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17c7" w14:textId="4f91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Бекей, Социализм Чаганского сельского округа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Чаганского сельского округа Теректинского района Западно-Казахстанской области от 4 августа 2015 года № 10. Зарегистрировано Департаментом юстиции Западно-Казахстанской области 26 августа 2015 года № 4009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Бекей, Социализм и на основании заключения Западно-Казахстанской областной ономастической комиссии аким Чаганского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Присвоить наименования безымянным улицам сел Бекей, Социализм Чаганского сельского округа Теректинского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селу Бекей: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"1К" проектная улица – улица "Айша Бибі";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"2К" проектная улица – улица "Сайрам";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селу Социализм: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"1К" проектная улица – улица "Ақ жол";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"2К" проектная улица – улица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"3К" проектная улица – улица "Керемет".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Чаганского сельского округа (Абельдиева К.)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Чаганского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С. Тлегенов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