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0418" w14:textId="5cf0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января 2016 года № 6. Зарегистрирован в Министерстве юстиции Республики Казахстан 3 февраля 2016 года № 12986.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за № 11785, опубликованный в информационно-правовой системе "Әділет" от 3 сентября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копий документов регистрационного дела, заверенных регистрирующим органом, включая план (схемы) объектов недвижимости",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регистрации", утвержденного приказом Министра юстиции Республики Казахстан от 28 апреля 2015 года № 246 (зарегистрирован в Реестре государственной регистрации нормативных правовых актов за № 11408) (далее – Стандарт).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территориальными органами юстиции (далее – услугодатель).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центр) по месту нахождения объекта недвижимого имущества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 – электронная (частично автоматизированная) и (или) бумажная.";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завершения оказания государственной услуги – выдача копий документов регистрационного дела, заверенных услугодателем, включая план (схемы) объектов недвижимости;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– прием и выдача документов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направление и получение документов от услугодателя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услугодателя – прием документов по книге учета документов с центра, поиск и передача регистрационного дела в отдел регистрации прав на недвижимое имущество, передача исполненных документов в центр по книге учета документов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прав на недвижимое имущество услугодателя – рассмотрение заявления и исполнение в течение одного рабочего дня.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системы, которые задействованы в оказании государственной услуги: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Государственной базы данных "Регистр недвижимости".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(Калимова В.К.)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истечение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копий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 дела, 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регистрирующим 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план (схемы) объектов недвижимости"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копий документов регистрационного дела, заверенных</w:t>
      </w:r>
      <w:r>
        <w:br/>
      </w:r>
      <w:r>
        <w:rPr>
          <w:rFonts w:ascii="Times New Roman"/>
          <w:b/>
          <w:i w:val="false"/>
          <w:color w:val="000000"/>
        </w:rPr>
        <w:t>регистрирующим органом, включая план (схемы) объектов</w:t>
      </w:r>
      <w:r>
        <w:br/>
      </w:r>
      <w:r>
        <w:rPr>
          <w:rFonts w:ascii="Times New Roman"/>
          <w:b/>
          <w:i w:val="false"/>
          <w:color w:val="000000"/>
        </w:rPr>
        <w:t>недвижимости"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/>
          <w:color w:val="000000"/>
          <w:sz w:val="28"/>
        </w:rPr>
        <w:t>При оказании услуги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**При предоставлении услуги в электронном формате посредством веб-портала "электронного правительства"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