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8b08" w14:textId="f3c8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Департамента по обеспечению деятельности судов при Верховном Суде Республики Казахстан (аппарата Верховного Суда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4 февраля 2016 года № 6001-16-7-6/27. Зарегистрирован в Министерстве юстиции Республики Казахстан 8 февраля 2016 года № 13012. Утратил силу приказом Руководителя Судебной администрации Республики Казахстан от 17 февраля 2023 года № 6001-23-7-6/99.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Судебной администрации РК от 17.02.2023 </w:t>
      </w:r>
      <w:r>
        <w:rPr>
          <w:rFonts w:ascii="Times New Roman"/>
          <w:b w:val="false"/>
          <w:i w:val="false"/>
          <w:color w:val="ff0000"/>
          <w:sz w:val="28"/>
        </w:rPr>
        <w:t>№ 6001-23-7-6/99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Администраторе судов по Акмолинской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об Администраторе судов по Актюбинской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об Администраторе судов по Алматинской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об Администраторе судов по Атырауской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об Администраторе судов по Восточно-Казахстанской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об Администраторе судов по Жамбылской области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об Администраторе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об Администраторе судов по Карагандинской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об Администраторе судов по Костанайской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об Администраторе судов по Кызылординской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об Администраторе судов по Мангистауской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об Администраторе судов по Павлодарской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об Администраторе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об Администраторе судов по Южно-Казахстанской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об Администраторе судов по городу Астана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об Администраторе судов по городу Алматы Департамента по обеспечению деятельности судов при Верховном Суде Республики Казахстан (аппарата Верховного Суда Республики Казахстан)согласно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об Администраторе Военного суда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территориальных органов Департамента по обеспечению деятельности судов при Верховном Суде Республики Казахстан (аппарата Верховного Суда Республики Казахстан) принять соответствующие меры, вытекающие из настоящего приказа.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обеспечению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судов при Верховном Суде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(аппарата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Республики Казахстан)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Акмолинской области Департамента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Акмолинской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020000, Акмолинская область, город Кокшетау, улица М.Горького, дом № 39.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Акмолинской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   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Канцелярии районных и приравненных к ним судов являются филиалами Администратора судов (перечень филиалов прилагается).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Акмолинской области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Акмолинской области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Аккольского районного суда;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Аршалынского районного суда;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Астраханского районного суда;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Атбасарского районного суда;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Буландынского районного суда;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Бурабайского районного суда;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Егиндыкольского районного суда;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Енбекшильдерского районного суда;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Ерейментауского районного суда;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Есильского районного суда;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Жаксынского районного суда;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Жаркаинского районного суда;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Зерендинского районного суда;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Кокшетауского городского суда;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Коргалжынского районного суда;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Сандыктауского районного суда;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Степногорского городского суда;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Целиноградского районного суда;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Шортандинского районного суда;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специализированного межрайонного экономического суда;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Канцелярия специализированного межрайонного суда по уголовным делам;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Канцелярия специализированного межрайонного суда по делам несовершеннолетних;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Канцелярия специализированного административного суда города Кокшетау.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Актюбинской области Департамента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судов по Актюбинской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030019, Актюбинская область, город Актобе, ул.Сатпаева, дом № 2Б.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Актюбинской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Актюбинского гарнизона.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</w:t>
      </w:r>
    </w:p>
    <w:bookmarkEnd w:id="149"/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 </w:t>
      </w:r>
    </w:p>
    <w:bookmarkEnd w:id="166"/>
    <w:bookmarkStart w:name="z17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170"/>
    <w:bookmarkStart w:name="z18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Актюбинской области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18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Актюбинской области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суда города Актобе; 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Актобе; 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Канцелярия Айтекебийского районного суда;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Алгинского районного суда; 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Байганинского районного суда; 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Иргизского районного суда; 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Каргалинского районного суда; 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Кобдинского районного суда; 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Мартукского районного суда; 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Мугалжарского районного суда; 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районного суда № 2 Мугалжарского района; 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Темирского районного суда; 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Уилского районного суда; 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Канцелярия Хромтауского районного суда;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Шалкарского районного суда; 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специализированного межрайонного суда по уголовным делам; 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Канцелярия специализированного административного суда города Актобе;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специализированного межрайонного экономического суда; 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Канцелярия специализированного межрайонного суда по делам несовершеннолетних.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20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Алматинской области Департамента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Алматинской области 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040000, Алматинская область, город Талдыкорган, ул.Тәуелсіздік, № 53А. 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Алматинской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202"/>
    <w:bookmarkStart w:name="z21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Талдыкорганского гарнизона.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233"/>
    <w:bookmarkStart w:name="z25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250"/>
    <w:bookmarkStart w:name="z26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254"/>
    <w:bookmarkStart w:name="z27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</w:p>
        </w:tc>
      </w:tr>
    </w:tbl>
    <w:bookmarkStart w:name="z27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Алматинской области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Специализированного межрайонного административного суда города Талдыкорган; 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Специализированного межрайонного экономического суда; 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Талдыкорганского городского суда; 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Аксусского районного суда; 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Алакольского районного суда; 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районного суда № 2 Алакольского района; 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Енбекшиказахского районного суда; 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районного суда № 2 Енбекшиказахского района; 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Карасайского специализированного межрайонного административного суда; 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Жамбылского районного суда; 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Каратальского районного суда; 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Капшагайского городского суда; 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Канцелярия Кербулакского районного суда; 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районного суда № 2 Кербулакского района; 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Коксусского районного суда; 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Панфиловского районного суда; 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Райымбекского районного суда; 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районного суда № 2 Райымбекского района; 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Сарканского районного суда; 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Текелийского городского суда; 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Канцелярия Уйгурского районного суда; 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Канцелярия Балхашского районного суда; 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Канцелярия Илийского районного суда; 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Канцелярия Карасайского районного суда; 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Канцелярия Талгарского районного суда; 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Канцелярия Ескельдинского районного суда; 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Канцелярия специализированного межрайонного суда по уголовным делам; 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Канцелярия специализированного межрайонного суда по делам несовершеннолетним № 1; 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Канцелярия специализированного межрайонного суда по делам несовершеннолетним № 2. 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30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Атырауской области Департамента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Атырауской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060009, Атырауская область, город Атырау, проспект Сатпаева, дом № 62. 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Атырауской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296"/>
    <w:bookmarkStart w:name="z31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297"/>
    <w:bookmarkStart w:name="z31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</w:t>
      </w:r>
    </w:p>
    <w:bookmarkEnd w:id="298"/>
    <w:bookmarkStart w:name="z31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299"/>
    <w:bookmarkStart w:name="z31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300"/>
    <w:bookmarkStart w:name="z32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301"/>
    <w:bookmarkStart w:name="z32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302"/>
    <w:bookmarkStart w:name="z32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303"/>
    <w:bookmarkStart w:name="z32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304"/>
    <w:bookmarkStart w:name="z32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305"/>
    <w:bookmarkStart w:name="z32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306"/>
    <w:bookmarkStart w:name="z32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307"/>
    <w:bookmarkStart w:name="z32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308"/>
    <w:bookmarkStart w:name="z32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309"/>
    <w:bookmarkStart w:name="z32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310"/>
    <w:bookmarkStart w:name="z33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311"/>
    <w:bookmarkStart w:name="z33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312"/>
    <w:bookmarkStart w:name="z33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313"/>
    <w:bookmarkStart w:name="z33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314"/>
    <w:bookmarkStart w:name="z33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315"/>
    <w:bookmarkStart w:name="z33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316"/>
    <w:bookmarkStart w:name="z33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317"/>
    <w:bookmarkStart w:name="z33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318"/>
    <w:bookmarkStart w:name="z33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319"/>
    <w:bookmarkStart w:name="z33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320"/>
    <w:bookmarkStart w:name="z34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321"/>
    <w:bookmarkStart w:name="z34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322"/>
    <w:bookmarkStart w:name="z34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323"/>
    <w:bookmarkStart w:name="z34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324"/>
    <w:bookmarkStart w:name="z34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325"/>
    <w:bookmarkStart w:name="z34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326"/>
    <w:bookmarkStart w:name="z34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327"/>
    <w:bookmarkStart w:name="z34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328"/>
    <w:bookmarkStart w:name="z34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329"/>
    <w:bookmarkStart w:name="z34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330"/>
    <w:bookmarkStart w:name="z35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331"/>
    <w:bookmarkStart w:name="z3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332"/>
    <w:bookmarkStart w:name="z3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333"/>
    <w:bookmarkStart w:name="z35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334"/>
    <w:bookmarkStart w:name="z35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335"/>
    <w:bookmarkStart w:name="z35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336"/>
    <w:bookmarkStart w:name="z35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337"/>
    <w:bookmarkStart w:name="z35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338"/>
    <w:bookmarkStart w:name="z35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339"/>
    <w:bookmarkStart w:name="z35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340"/>
    <w:bookmarkStart w:name="z36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341"/>
    <w:bookmarkStart w:name="z36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342"/>
    <w:bookmarkStart w:name="z36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343"/>
    <w:bookmarkStart w:name="z36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344"/>
    <w:bookmarkStart w:name="z36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345"/>
    <w:bookmarkStart w:name="z36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346"/>
    <w:bookmarkStart w:name="z36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347"/>
    <w:bookmarkStart w:name="z36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348"/>
    <w:bookmarkStart w:name="z368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349"/>
    <w:bookmarkStart w:name="z3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</w:p>
        </w:tc>
      </w:tr>
    </w:tbl>
    <w:bookmarkStart w:name="z371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Атырауской области</w:t>
      </w:r>
    </w:p>
    <w:bookmarkEnd w:id="351"/>
    <w:bookmarkStart w:name="z3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Атырауского городского суда; </w:t>
      </w:r>
    </w:p>
    <w:bookmarkEnd w:id="352"/>
    <w:bookmarkStart w:name="z3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Атырау; </w:t>
      </w:r>
    </w:p>
    <w:bookmarkEnd w:id="353"/>
    <w:bookmarkStart w:name="z37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Жылыойского районного суда; </w:t>
      </w:r>
    </w:p>
    <w:bookmarkEnd w:id="354"/>
    <w:bookmarkStart w:name="z3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Курмангазинского районного суда; </w:t>
      </w:r>
    </w:p>
    <w:bookmarkEnd w:id="355"/>
    <w:bookmarkStart w:name="z3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Исатайского районного суда; </w:t>
      </w:r>
    </w:p>
    <w:bookmarkEnd w:id="356"/>
    <w:bookmarkStart w:name="z3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Махамбетского районного суда; </w:t>
      </w:r>
    </w:p>
    <w:bookmarkEnd w:id="357"/>
    <w:bookmarkStart w:name="z3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Индерского районного суда; </w:t>
      </w:r>
    </w:p>
    <w:bookmarkEnd w:id="358"/>
    <w:bookmarkStart w:name="z3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Макатского районного суда; </w:t>
      </w:r>
    </w:p>
    <w:bookmarkEnd w:id="359"/>
    <w:bookmarkStart w:name="z3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Кызылкугинского районного суда. </w:t>
      </w:r>
    </w:p>
    <w:bookmarkEnd w:id="360"/>
    <w:bookmarkStart w:name="z3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специализированного административного суда города Атырау; </w:t>
      </w:r>
    </w:p>
    <w:bookmarkEnd w:id="361"/>
    <w:bookmarkStart w:name="z3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специализированного межрайонного экономического суда; </w:t>
      </w:r>
    </w:p>
    <w:bookmarkEnd w:id="362"/>
    <w:bookmarkStart w:name="z3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специализированного межрайонного суда по делам несовершеннолетних; </w:t>
      </w:r>
    </w:p>
    <w:bookmarkEnd w:id="363"/>
    <w:bookmarkStart w:name="z3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Канцелярия специализированного межрайонного суда по уголовным делам.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38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обеспечению деятельности судов при Верховном</w:t>
      </w:r>
      <w:r>
        <w:br/>
      </w:r>
      <w:r>
        <w:rPr>
          <w:rFonts w:ascii="Times New Roman"/>
          <w:b/>
          <w:i w:val="false"/>
          <w:color w:val="000000"/>
        </w:rPr>
        <w:t>Суде Республики 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65"/>
    <w:bookmarkStart w:name="z38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Восточно-Казахстанской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366"/>
    <w:bookmarkStart w:name="z38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367"/>
    <w:bookmarkStart w:name="z39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368"/>
    <w:bookmarkStart w:name="z39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369"/>
    <w:bookmarkStart w:name="z39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370"/>
    <w:bookmarkStart w:name="z39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371"/>
    <w:bookmarkStart w:name="z39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070000, Восточно-Казахстанская область, город Усть-Каменогорск, ул. Уалиева, дом № 5. </w:t>
      </w:r>
    </w:p>
    <w:bookmarkEnd w:id="372"/>
    <w:bookmarkStart w:name="z39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Восточно-Казахстанской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373"/>
    <w:bookmarkStart w:name="z39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374"/>
    <w:bookmarkStart w:name="z39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375"/>
    <w:bookmarkStart w:name="z39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военных судов Усть-Каменогорского и Семипалатинского гарнизонов.</w:t>
      </w:r>
    </w:p>
    <w:bookmarkEnd w:id="376"/>
    <w:bookmarkStart w:name="z3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377"/>
    <w:bookmarkStart w:name="z4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378"/>
    <w:bookmarkStart w:name="z40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379"/>
    <w:bookmarkStart w:name="z4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380"/>
    <w:bookmarkStart w:name="z40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381"/>
    <w:bookmarkStart w:name="z40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382"/>
    <w:bookmarkStart w:name="z4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383"/>
    <w:bookmarkStart w:name="z4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384"/>
    <w:bookmarkStart w:name="z4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385"/>
    <w:bookmarkStart w:name="z4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386"/>
    <w:bookmarkStart w:name="z40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387"/>
    <w:bookmarkStart w:name="z4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388"/>
    <w:bookmarkStart w:name="z4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389"/>
    <w:bookmarkStart w:name="z41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390"/>
    <w:bookmarkStart w:name="z41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391"/>
    <w:bookmarkStart w:name="z41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392"/>
    <w:bookmarkStart w:name="z41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393"/>
    <w:bookmarkStart w:name="z41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394"/>
    <w:bookmarkStart w:name="z41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395"/>
    <w:bookmarkStart w:name="z41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396"/>
    <w:bookmarkStart w:name="z41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397"/>
    <w:bookmarkStart w:name="z42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398"/>
    <w:bookmarkStart w:name="z4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399"/>
    <w:bookmarkStart w:name="z4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400"/>
    <w:bookmarkStart w:name="z4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401"/>
    <w:bookmarkStart w:name="z42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402"/>
    <w:bookmarkStart w:name="z42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403"/>
    <w:bookmarkStart w:name="z42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404"/>
    <w:bookmarkStart w:name="z42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</w:t>
      </w:r>
    </w:p>
    <w:bookmarkEnd w:id="405"/>
    <w:bookmarkStart w:name="z428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406"/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вправе внести Руководителю Департамента представление об освобождении от должности руководителя Администратора судов.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410"/>
    <w:bookmarkStart w:name="z4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412"/>
    <w:bookmarkStart w:name="z43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413"/>
    <w:bookmarkStart w:name="z43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414"/>
    <w:bookmarkStart w:name="z43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415"/>
    <w:bookmarkStart w:name="z43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416"/>
    <w:bookmarkStart w:name="z43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417"/>
    <w:bookmarkStart w:name="z44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418"/>
    <w:bookmarkStart w:name="z44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419"/>
    <w:bookmarkStart w:name="z44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420"/>
    <w:bookmarkStart w:name="z44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421"/>
    <w:bookmarkStart w:name="z44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422"/>
    <w:bookmarkStart w:name="z44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423"/>
    <w:bookmarkStart w:name="z44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424"/>
    <w:bookmarkStart w:name="z44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425"/>
    <w:bookmarkStart w:name="z45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426"/>
    <w:bookmarkStart w:name="z451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427"/>
    <w:bookmarkStart w:name="z45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4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455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Восточно-Казахстанской области </w:t>
      </w:r>
    </w:p>
    <w:bookmarkEnd w:id="429"/>
    <w:bookmarkStart w:name="z45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Канцелярия Бескарагайского районного суда;</w:t>
      </w:r>
    </w:p>
    <w:bookmarkEnd w:id="430"/>
    <w:bookmarkStart w:name="z45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Канцелярия специализированного межрайонного экономического суда;</w:t>
      </w:r>
    </w:p>
    <w:bookmarkEnd w:id="431"/>
    <w:bookmarkStart w:name="z45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Канцелярия Усть-Каменогорского городского суда;</w:t>
      </w:r>
    </w:p>
    <w:bookmarkEnd w:id="432"/>
    <w:bookmarkStart w:name="z45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Канцелярия суда № 2 города Усть-Каменогорска;</w:t>
      </w:r>
    </w:p>
    <w:bookmarkEnd w:id="433"/>
    <w:bookmarkStart w:name="z46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специализированного административного суда города Усть-Каменогорска;</w:t>
      </w:r>
    </w:p>
    <w:bookmarkEnd w:id="434"/>
    <w:bookmarkStart w:name="z46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Канцелярия Семейского городского суда;</w:t>
      </w:r>
    </w:p>
    <w:bookmarkEnd w:id="435"/>
    <w:bookmarkStart w:name="z46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Канцелярия суда № 2 города Семей;</w:t>
      </w:r>
    </w:p>
    <w:bookmarkEnd w:id="436"/>
    <w:bookmarkStart w:name="z46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Канцелярия специализированного административного суда города Семей;</w:t>
      </w:r>
    </w:p>
    <w:bookmarkEnd w:id="437"/>
    <w:bookmarkStart w:name="z46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Канцелярия Шемонаихинского районного суда;</w:t>
      </w:r>
    </w:p>
    <w:bookmarkEnd w:id="438"/>
    <w:bookmarkStart w:name="z46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Канцелярия Риддерского городского суда;</w:t>
      </w:r>
    </w:p>
    <w:bookmarkEnd w:id="439"/>
    <w:bookmarkStart w:name="z46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Канцелярия специализированного административного суда города Риддер;</w:t>
      </w:r>
    </w:p>
    <w:bookmarkEnd w:id="440"/>
    <w:bookmarkStart w:name="z46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Канцелярия Абайского районного суда;</w:t>
      </w:r>
    </w:p>
    <w:bookmarkEnd w:id="441"/>
    <w:bookmarkStart w:name="z46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Канцелярия Тарбагатайского районного суда;</w:t>
      </w:r>
    </w:p>
    <w:bookmarkEnd w:id="442"/>
    <w:bookmarkStart w:name="z46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Канцелярия районного суда № 2 Тарбагатайского района;</w:t>
      </w:r>
    </w:p>
    <w:bookmarkEnd w:id="443"/>
    <w:bookmarkStart w:name="z47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Канцелярия Аягузского районного суда;</w:t>
      </w:r>
    </w:p>
    <w:bookmarkEnd w:id="444"/>
    <w:bookmarkStart w:name="z47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Канцелярия Катон-Карагайского районного суда;</w:t>
      </w:r>
    </w:p>
    <w:bookmarkEnd w:id="445"/>
    <w:bookmarkStart w:name="z47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Канцелярия районного суда № 2 Катон-Карагайского района;</w:t>
      </w:r>
    </w:p>
    <w:bookmarkEnd w:id="446"/>
    <w:bookmarkStart w:name="z47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Канцелярия Глубоковского районного суда;</w:t>
      </w:r>
    </w:p>
    <w:bookmarkEnd w:id="447"/>
    <w:bookmarkStart w:name="z47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Канцелярия Курчатовского городского суда;</w:t>
      </w:r>
    </w:p>
    <w:bookmarkEnd w:id="448"/>
    <w:bookmarkStart w:name="z47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Канцелярия Урджарского районного суда;</w:t>
      </w:r>
    </w:p>
    <w:bookmarkEnd w:id="449"/>
    <w:bookmarkStart w:name="z47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Канцелярия районного суда № 2 Урджарского района;</w:t>
      </w:r>
    </w:p>
    <w:bookmarkEnd w:id="450"/>
    <w:bookmarkStart w:name="z47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Канцелярия Кокпектинского районного суда;</w:t>
      </w:r>
    </w:p>
    <w:bookmarkEnd w:id="451"/>
    <w:bookmarkStart w:name="z47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Канцелярия районного суда № 2 Кокпектинского района;</w:t>
      </w:r>
    </w:p>
    <w:bookmarkEnd w:id="452"/>
    <w:bookmarkStart w:name="z47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Канцелярия Зыряновского районного суда;</w:t>
      </w:r>
    </w:p>
    <w:bookmarkEnd w:id="453"/>
    <w:bookmarkStart w:name="z48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Канцелярия районого суда № 2 Зыряновского района;</w:t>
      </w:r>
    </w:p>
    <w:bookmarkEnd w:id="454"/>
    <w:bookmarkStart w:name="z48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Канцелярия Уланского районного суда;</w:t>
      </w:r>
    </w:p>
    <w:bookmarkEnd w:id="455"/>
    <w:bookmarkStart w:name="z48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Канцелярия Жарминского районного суда;</w:t>
      </w:r>
    </w:p>
    <w:bookmarkEnd w:id="456"/>
    <w:bookmarkStart w:name="z48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Канцелярия районного суда № 2 Жарминского района;</w:t>
      </w:r>
    </w:p>
    <w:bookmarkEnd w:id="457"/>
    <w:bookmarkStart w:name="z48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Канцелярия Бородулихинского районного суда;</w:t>
      </w:r>
    </w:p>
    <w:bookmarkEnd w:id="458"/>
    <w:bookmarkStart w:name="z48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Канцелярия Зайсанского районного суда;</w:t>
      </w:r>
    </w:p>
    <w:bookmarkEnd w:id="459"/>
    <w:bookmarkStart w:name="z48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Канцелярия Курчумского районного суда;</w:t>
      </w:r>
    </w:p>
    <w:bookmarkEnd w:id="460"/>
    <w:bookmarkStart w:name="z48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Канцелярия районного суда № 2 Уланского района;</w:t>
      </w:r>
    </w:p>
    <w:bookmarkEnd w:id="461"/>
    <w:bookmarkStart w:name="z48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Канцелярия районного суда № 2 Курчумского района;</w:t>
      </w:r>
    </w:p>
    <w:bookmarkEnd w:id="462"/>
    <w:bookmarkStart w:name="z48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Канцелярия специализированного межрайонного суда по уголовным делам;</w:t>
      </w:r>
    </w:p>
    <w:bookmarkEnd w:id="463"/>
    <w:bookmarkStart w:name="z49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Канцелярия специализированного межрайонного суда № 1 по делам несовершеннолетних;</w:t>
      </w:r>
    </w:p>
    <w:bookmarkEnd w:id="464"/>
    <w:bookmarkStart w:name="z49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Канцелярия специализированного межрайонного суда № 2 по делам несовершеннолетних.</w:t>
      </w:r>
    </w:p>
    <w:bookmarkEnd w:id="4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493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Жамбылской области Департамента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66"/>
    <w:bookmarkStart w:name="z49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Жамбылской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467"/>
    <w:bookmarkStart w:name="z49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468"/>
    <w:bookmarkStart w:name="z49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469"/>
    <w:bookmarkStart w:name="z49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470"/>
    <w:bookmarkStart w:name="z49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471"/>
    <w:bookmarkStart w:name="z50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472"/>
    <w:bookmarkStart w:name="z50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080000, Жамбылская область, город Тараз, проспект Абая, дом № 143. </w:t>
      </w:r>
    </w:p>
    <w:bookmarkEnd w:id="473"/>
    <w:bookmarkStart w:name="z50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Жамбылской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474"/>
    <w:bookmarkStart w:name="z50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Администратора судов осуществляется из республиканского бюджета.  </w:t>
      </w:r>
    </w:p>
    <w:bookmarkEnd w:id="475"/>
    <w:bookmarkStart w:name="z504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476"/>
    <w:bookmarkStart w:name="z50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 </w:t>
      </w:r>
    </w:p>
    <w:bookmarkEnd w:id="477"/>
    <w:bookmarkStart w:name="z50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478"/>
    <w:bookmarkStart w:name="z50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479"/>
    <w:bookmarkStart w:name="z50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480"/>
    <w:bookmarkStart w:name="z51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481"/>
    <w:bookmarkStart w:name="z51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482"/>
    <w:bookmarkStart w:name="z51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483"/>
    <w:bookmarkStart w:name="z51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484"/>
    <w:bookmarkStart w:name="z51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485"/>
    <w:bookmarkStart w:name="z51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486"/>
    <w:bookmarkStart w:name="z51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487"/>
    <w:bookmarkStart w:name="z51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488"/>
    <w:bookmarkStart w:name="z51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489"/>
    <w:bookmarkStart w:name="z51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490"/>
    <w:bookmarkStart w:name="z52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491"/>
    <w:bookmarkStart w:name="z52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492"/>
    <w:bookmarkStart w:name="z52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493"/>
    <w:bookmarkStart w:name="z52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494"/>
    <w:bookmarkStart w:name="z52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495"/>
    <w:bookmarkStart w:name="z52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496"/>
    <w:bookmarkStart w:name="z52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497"/>
    <w:bookmarkStart w:name="z52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498"/>
    <w:bookmarkStart w:name="z52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499"/>
    <w:bookmarkStart w:name="z52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500"/>
    <w:bookmarkStart w:name="z53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501"/>
    <w:bookmarkStart w:name="z53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502"/>
    <w:bookmarkStart w:name="z53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503"/>
    <w:bookmarkStart w:name="z53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504"/>
    <w:bookmarkStart w:name="z53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505"/>
    <w:bookmarkStart w:name="z53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</w:t>
      </w:r>
    </w:p>
    <w:bookmarkEnd w:id="506"/>
    <w:bookmarkStart w:name="z536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507"/>
    <w:bookmarkStart w:name="z53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508"/>
    <w:bookmarkStart w:name="z53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509"/>
    <w:bookmarkStart w:name="z53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510"/>
    <w:bookmarkStart w:name="z54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511"/>
    <w:bookmarkStart w:name="z54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512"/>
    <w:bookmarkStart w:name="z54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513"/>
    <w:bookmarkStart w:name="z54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514"/>
    <w:bookmarkStart w:name="z54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515"/>
    <w:bookmarkStart w:name="z54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516"/>
    <w:bookmarkStart w:name="z54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517"/>
    <w:bookmarkStart w:name="z54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518"/>
    <w:bookmarkStart w:name="z54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519"/>
    <w:bookmarkStart w:name="z54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520"/>
    <w:bookmarkStart w:name="z55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521"/>
    <w:bookmarkStart w:name="z55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судов.</w:t>
      </w:r>
    </w:p>
    <w:bookmarkEnd w:id="522"/>
    <w:bookmarkStart w:name="z55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 </w:t>
      </w:r>
    </w:p>
    <w:bookmarkEnd w:id="523"/>
    <w:bookmarkStart w:name="z553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524"/>
    <w:bookmarkStart w:name="z55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525"/>
    <w:bookmarkStart w:name="z55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526"/>
    <w:bookmarkStart w:name="z55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527"/>
    <w:bookmarkStart w:name="z557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528"/>
    <w:bookmarkStart w:name="z55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</w:p>
        </w:tc>
      </w:tr>
    </w:tbl>
    <w:bookmarkStart w:name="z561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Жамбылской области</w:t>
      </w:r>
    </w:p>
    <w:bookmarkEnd w:id="530"/>
    <w:bookmarkStart w:name="z56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Таразского городского суда; </w:t>
      </w:r>
    </w:p>
    <w:bookmarkEnd w:id="531"/>
    <w:bookmarkStart w:name="z56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Тараз; </w:t>
      </w:r>
    </w:p>
    <w:bookmarkEnd w:id="532"/>
    <w:bookmarkStart w:name="z56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Сарысуского районного суда; </w:t>
      </w:r>
    </w:p>
    <w:bookmarkEnd w:id="533"/>
    <w:bookmarkStart w:name="z56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Мойынкумского районного суда; </w:t>
      </w:r>
    </w:p>
    <w:bookmarkEnd w:id="534"/>
    <w:bookmarkStart w:name="z56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Меркенского районного суда; </w:t>
      </w:r>
    </w:p>
    <w:bookmarkEnd w:id="535"/>
    <w:bookmarkStart w:name="z56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Байзакского районного суда; </w:t>
      </w:r>
    </w:p>
    <w:bookmarkEnd w:id="536"/>
    <w:bookmarkStart w:name="z56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суда района Турара Рыскулова; </w:t>
      </w:r>
    </w:p>
    <w:bookmarkEnd w:id="537"/>
    <w:bookmarkStart w:name="z56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Жамбылского районного суда; </w:t>
      </w:r>
    </w:p>
    <w:bookmarkEnd w:id="538"/>
    <w:bookmarkStart w:name="z57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Шуского районного суда; </w:t>
      </w:r>
    </w:p>
    <w:bookmarkEnd w:id="539"/>
    <w:bookmarkStart w:name="z57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Кордайского районного суда; </w:t>
      </w:r>
    </w:p>
    <w:bookmarkEnd w:id="540"/>
    <w:bookmarkStart w:name="z57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Жуалынского районного суда; </w:t>
      </w:r>
    </w:p>
    <w:bookmarkEnd w:id="541"/>
    <w:bookmarkStart w:name="z57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Таласского районного суда; </w:t>
      </w:r>
    </w:p>
    <w:bookmarkEnd w:id="542"/>
    <w:bookmarkStart w:name="z57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специализированного межрайонного суда по уголовным делам; </w:t>
      </w:r>
    </w:p>
    <w:bookmarkEnd w:id="543"/>
    <w:bookmarkStart w:name="z57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специализированного межрайонного суда по делам несовершеннолетних; </w:t>
      </w:r>
    </w:p>
    <w:bookmarkEnd w:id="544"/>
    <w:bookmarkStart w:name="z57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специализированного административного суда города Тараз; </w:t>
      </w:r>
    </w:p>
    <w:bookmarkEnd w:id="545"/>
    <w:bookmarkStart w:name="z57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Канцелярия специализированного межрайонного экономического суда.</w:t>
      </w:r>
    </w:p>
    <w:bookmarkEnd w:id="5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579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обеспечению деятельности судов при Верховном</w:t>
      </w:r>
      <w:r>
        <w:br/>
      </w:r>
      <w:r>
        <w:rPr>
          <w:rFonts w:ascii="Times New Roman"/>
          <w:b/>
          <w:i w:val="false"/>
          <w:color w:val="000000"/>
        </w:rPr>
        <w:t>Суде Республики 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47"/>
    <w:bookmarkStart w:name="z58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Западно-Казахстанской области(далее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548"/>
    <w:bookmarkStart w:name="z58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549"/>
    <w:bookmarkStart w:name="z58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550"/>
    <w:bookmarkStart w:name="z58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551"/>
    <w:bookmarkStart w:name="z58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552"/>
    <w:bookmarkStart w:name="z58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553"/>
    <w:bookmarkStart w:name="z58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090006, Западно-Казахстанская область, город Уральск, проспект Достык, д.204. </w:t>
      </w:r>
    </w:p>
    <w:bookmarkEnd w:id="554"/>
    <w:bookmarkStart w:name="z58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555"/>
    <w:bookmarkStart w:name="z58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556"/>
    <w:bookmarkStart w:name="z590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557"/>
    <w:bookmarkStart w:name="z59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</w:t>
      </w:r>
    </w:p>
    <w:bookmarkEnd w:id="558"/>
    <w:bookmarkStart w:name="z59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559"/>
    <w:bookmarkStart w:name="z59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560"/>
    <w:bookmarkStart w:name="z59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561"/>
    <w:bookmarkStart w:name="z59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562"/>
    <w:bookmarkStart w:name="z59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563"/>
    <w:bookmarkStart w:name="z59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564"/>
    <w:bookmarkStart w:name="z59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565"/>
    <w:bookmarkStart w:name="z59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566"/>
    <w:bookmarkStart w:name="z60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567"/>
    <w:bookmarkStart w:name="z60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568"/>
    <w:bookmarkStart w:name="z60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569"/>
    <w:bookmarkStart w:name="z60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570"/>
    <w:bookmarkStart w:name="z60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571"/>
    <w:bookmarkStart w:name="z60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572"/>
    <w:bookmarkStart w:name="z60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573"/>
    <w:bookmarkStart w:name="z60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574"/>
    <w:bookmarkStart w:name="z60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575"/>
    <w:bookmarkStart w:name="z60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576"/>
    <w:bookmarkStart w:name="z61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577"/>
    <w:bookmarkStart w:name="z61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578"/>
    <w:bookmarkStart w:name="z61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579"/>
    <w:bookmarkStart w:name="z61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580"/>
    <w:bookmarkStart w:name="z61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581"/>
    <w:bookmarkStart w:name="z6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582"/>
    <w:bookmarkStart w:name="z61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583"/>
    <w:bookmarkStart w:name="z61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584"/>
    <w:bookmarkStart w:name="z61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585"/>
    <w:bookmarkStart w:name="z61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586"/>
    <w:bookmarkStart w:name="z62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587"/>
    <w:bookmarkStart w:name="z621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588"/>
    <w:bookmarkStart w:name="z62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589"/>
    <w:bookmarkStart w:name="z62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590"/>
    <w:bookmarkStart w:name="z62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591"/>
    <w:bookmarkStart w:name="z62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592"/>
    <w:bookmarkStart w:name="z62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593"/>
    <w:bookmarkStart w:name="z62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594"/>
    <w:bookmarkStart w:name="z62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595"/>
    <w:bookmarkStart w:name="z62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596"/>
    <w:bookmarkStart w:name="z63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597"/>
    <w:bookmarkStart w:name="z63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598"/>
    <w:bookmarkStart w:name="z63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599"/>
    <w:bookmarkStart w:name="z63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600"/>
    <w:bookmarkStart w:name="z63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601"/>
    <w:bookmarkStart w:name="z63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602"/>
    <w:bookmarkStart w:name="z63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603"/>
    <w:bookmarkStart w:name="z63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604"/>
    <w:bookmarkStart w:name="z638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605"/>
    <w:bookmarkStart w:name="z63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606"/>
    <w:bookmarkStart w:name="z64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607"/>
    <w:bookmarkStart w:name="z64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608"/>
    <w:bookmarkStart w:name="z642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609"/>
    <w:bookmarkStart w:name="z64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6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645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Западно-Казахстанской области</w:t>
      </w:r>
    </w:p>
    <w:bookmarkEnd w:id="611"/>
    <w:bookmarkStart w:name="z6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Уральского городского суда; </w:t>
      </w:r>
    </w:p>
    <w:bookmarkEnd w:id="612"/>
    <w:bookmarkStart w:name="z64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Уральска; </w:t>
      </w:r>
    </w:p>
    <w:bookmarkEnd w:id="613"/>
    <w:bookmarkStart w:name="z6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специализированного административного суда города Уральска; </w:t>
      </w:r>
    </w:p>
    <w:bookmarkEnd w:id="614"/>
    <w:bookmarkStart w:name="z6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Акжаикского районного суда; </w:t>
      </w:r>
    </w:p>
    <w:bookmarkEnd w:id="615"/>
    <w:bookmarkStart w:name="z6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районного суда № 2 Акжаикского района; </w:t>
      </w:r>
    </w:p>
    <w:bookmarkEnd w:id="616"/>
    <w:bookmarkStart w:name="z6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Бурлинского районного суда; </w:t>
      </w:r>
    </w:p>
    <w:bookmarkEnd w:id="617"/>
    <w:bookmarkStart w:name="z65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Бокейординского районного суда; </w:t>
      </w:r>
    </w:p>
    <w:bookmarkEnd w:id="618"/>
    <w:bookmarkStart w:name="z6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Жангалинского районного суда; </w:t>
      </w:r>
    </w:p>
    <w:bookmarkEnd w:id="619"/>
    <w:bookmarkStart w:name="z65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Жанибекского районного суда; </w:t>
      </w:r>
    </w:p>
    <w:bookmarkEnd w:id="620"/>
    <w:bookmarkStart w:name="z65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Зеленовского районного суда; </w:t>
      </w:r>
    </w:p>
    <w:bookmarkEnd w:id="621"/>
    <w:bookmarkStart w:name="z65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районного суда № 2 Зеленовского района; </w:t>
      </w:r>
    </w:p>
    <w:bookmarkEnd w:id="622"/>
    <w:bookmarkStart w:name="z65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Казталовского районного суда; </w:t>
      </w:r>
    </w:p>
    <w:bookmarkEnd w:id="623"/>
    <w:bookmarkStart w:name="z65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районного суда № 2 Казталовского района; </w:t>
      </w:r>
    </w:p>
    <w:bookmarkEnd w:id="624"/>
    <w:bookmarkStart w:name="z65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Каратюбинского районного суда; </w:t>
      </w:r>
    </w:p>
    <w:bookmarkEnd w:id="625"/>
    <w:bookmarkStart w:name="z66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Сырымского районного суда; </w:t>
      </w:r>
    </w:p>
    <w:bookmarkEnd w:id="626"/>
    <w:bookmarkStart w:name="z66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Таскалинского районного суда; </w:t>
      </w:r>
    </w:p>
    <w:bookmarkEnd w:id="627"/>
    <w:bookmarkStart w:name="z66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Теректинского районного суда; </w:t>
      </w:r>
    </w:p>
    <w:bookmarkEnd w:id="628"/>
    <w:bookmarkStart w:name="z66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районного суда № 2 Теректинского района; </w:t>
      </w:r>
    </w:p>
    <w:bookmarkEnd w:id="629"/>
    <w:bookmarkStart w:name="z66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Чингирлауского районного суда. </w:t>
      </w:r>
    </w:p>
    <w:bookmarkEnd w:id="630"/>
    <w:bookmarkStart w:name="z66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специализированного межрайонного экономического суда; </w:t>
      </w:r>
    </w:p>
    <w:bookmarkEnd w:id="631"/>
    <w:bookmarkStart w:name="z66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Канцелярия специализированного межрайонного суда по делам несовершеннолетних; </w:t>
      </w:r>
    </w:p>
    <w:bookmarkEnd w:id="632"/>
    <w:bookmarkStart w:name="z66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Канцелярия специализированного межрайонного суда по уголовным делам.</w:t>
      </w:r>
    </w:p>
    <w:bookmarkEnd w:id="6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669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Карагандинской области Департамента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34"/>
    <w:bookmarkStart w:name="z67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Карагандинской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635"/>
    <w:bookmarkStart w:name="z67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636"/>
    <w:bookmarkStart w:name="z67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637"/>
    <w:bookmarkStart w:name="z67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638"/>
    <w:bookmarkStart w:name="z67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639"/>
    <w:bookmarkStart w:name="z67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640"/>
    <w:bookmarkStart w:name="z67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100000, Карагандинская область, город Караганда, улица Кривогуза, дом № 7. </w:t>
      </w:r>
    </w:p>
    <w:bookmarkEnd w:id="641"/>
    <w:bookmarkStart w:name="z67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Карагандинской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642"/>
    <w:bookmarkStart w:name="z67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643"/>
    <w:bookmarkStart w:name="z680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644"/>
    <w:bookmarkStart w:name="z68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Карагандинского гарнизона. </w:t>
      </w:r>
    </w:p>
    <w:bookmarkEnd w:id="645"/>
    <w:bookmarkStart w:name="z68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646"/>
    <w:bookmarkStart w:name="z68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647"/>
    <w:bookmarkStart w:name="z68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648"/>
    <w:bookmarkStart w:name="z68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649"/>
    <w:bookmarkStart w:name="z68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650"/>
    <w:bookmarkStart w:name="z68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651"/>
    <w:bookmarkStart w:name="z68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652"/>
    <w:bookmarkStart w:name="z68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653"/>
    <w:bookmarkStart w:name="z69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654"/>
    <w:bookmarkStart w:name="z69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655"/>
    <w:bookmarkStart w:name="z69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656"/>
    <w:bookmarkStart w:name="z69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657"/>
    <w:bookmarkStart w:name="z69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658"/>
    <w:bookmarkStart w:name="z69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659"/>
    <w:bookmarkStart w:name="z69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660"/>
    <w:bookmarkStart w:name="z69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661"/>
    <w:bookmarkStart w:name="z69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662"/>
    <w:bookmarkStart w:name="z69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663"/>
    <w:bookmarkStart w:name="z70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664"/>
    <w:bookmarkStart w:name="z70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665"/>
    <w:bookmarkStart w:name="z70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666"/>
    <w:bookmarkStart w:name="z70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667"/>
    <w:bookmarkStart w:name="z70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668"/>
    <w:bookmarkStart w:name="z70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669"/>
    <w:bookmarkStart w:name="z70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670"/>
    <w:bookmarkStart w:name="z70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671"/>
    <w:bookmarkStart w:name="z70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672"/>
    <w:bookmarkStart w:name="z70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673"/>
    <w:bookmarkStart w:name="z71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674"/>
    <w:bookmarkStart w:name="z711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675"/>
    <w:bookmarkStart w:name="z71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676"/>
    <w:bookmarkStart w:name="z71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677"/>
    <w:bookmarkStart w:name="z71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678"/>
    <w:bookmarkStart w:name="z71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679"/>
    <w:bookmarkStart w:name="z71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680"/>
    <w:bookmarkStart w:name="z71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681"/>
    <w:bookmarkStart w:name="z71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682"/>
    <w:bookmarkStart w:name="z71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683"/>
    <w:bookmarkStart w:name="z72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684"/>
    <w:bookmarkStart w:name="z72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685"/>
    <w:bookmarkStart w:name="z72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686"/>
    <w:bookmarkStart w:name="z72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687"/>
    <w:bookmarkStart w:name="z72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688"/>
    <w:bookmarkStart w:name="z72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689"/>
    <w:bookmarkStart w:name="z72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690"/>
    <w:bookmarkStart w:name="z72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 </w:t>
      </w:r>
    </w:p>
    <w:bookmarkEnd w:id="691"/>
    <w:bookmarkStart w:name="z728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692"/>
    <w:bookmarkStart w:name="z72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693"/>
    <w:bookmarkStart w:name="z73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694"/>
    <w:bookmarkStart w:name="z73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695"/>
    <w:bookmarkStart w:name="z732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696"/>
    <w:bookmarkStart w:name="z73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6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</w:p>
        </w:tc>
      </w:tr>
    </w:tbl>
    <w:bookmarkStart w:name="z736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Карагандинской области</w:t>
      </w:r>
    </w:p>
    <w:bookmarkEnd w:id="698"/>
    <w:bookmarkStart w:name="z73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специализированного межрайонного административного суда города Караганды; </w:t>
      </w:r>
    </w:p>
    <w:bookmarkEnd w:id="699"/>
    <w:bookmarkStart w:name="z73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специализированного межрайонного экономического суда; </w:t>
      </w:r>
    </w:p>
    <w:bookmarkEnd w:id="700"/>
    <w:bookmarkStart w:name="z73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Октябрьского районного суда города Караганды; </w:t>
      </w:r>
    </w:p>
    <w:bookmarkEnd w:id="701"/>
    <w:bookmarkStart w:name="z74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Канцелярия районного суда № 2 Октябрьского района города Караганды;</w:t>
      </w:r>
    </w:p>
    <w:bookmarkEnd w:id="702"/>
    <w:bookmarkStart w:name="z74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районного суда № 3 Октябрьского района города Караганды; </w:t>
      </w:r>
    </w:p>
    <w:bookmarkEnd w:id="703"/>
    <w:bookmarkStart w:name="z74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Шахтинского городского суда; </w:t>
      </w:r>
    </w:p>
    <w:bookmarkEnd w:id="704"/>
    <w:bookmarkStart w:name="z74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специализированного административного суда города Шахтинск; </w:t>
      </w:r>
    </w:p>
    <w:bookmarkEnd w:id="705"/>
    <w:bookmarkStart w:name="z74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Абайского районного суда; </w:t>
      </w:r>
    </w:p>
    <w:bookmarkEnd w:id="706"/>
    <w:bookmarkStart w:name="z74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районного суда № 2 Абайского района; </w:t>
      </w:r>
    </w:p>
    <w:bookmarkEnd w:id="707"/>
    <w:bookmarkStart w:name="z74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Бухар-Жырауского районного суда; </w:t>
      </w:r>
    </w:p>
    <w:bookmarkEnd w:id="708"/>
    <w:bookmarkStart w:name="z74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районного суда № 2 Бухар-Жырауского района; </w:t>
      </w:r>
    </w:p>
    <w:bookmarkEnd w:id="709"/>
    <w:bookmarkStart w:name="z74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Осакаровского районного суда; </w:t>
      </w:r>
    </w:p>
    <w:bookmarkEnd w:id="710"/>
    <w:bookmarkStart w:name="z74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районного суда № 2 Осакаровского района; </w:t>
      </w:r>
    </w:p>
    <w:bookmarkEnd w:id="711"/>
    <w:bookmarkStart w:name="z75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Каркаралинского районного суда; </w:t>
      </w:r>
    </w:p>
    <w:bookmarkEnd w:id="712"/>
    <w:bookmarkStart w:name="z75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районного суда № 2 Каркаралинского района; </w:t>
      </w:r>
    </w:p>
    <w:bookmarkEnd w:id="713"/>
    <w:bookmarkStart w:name="z75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Балхашского городского суда; </w:t>
      </w:r>
    </w:p>
    <w:bookmarkEnd w:id="714"/>
    <w:bookmarkStart w:name="z75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специализированного административного суда города Балхаш; </w:t>
      </w:r>
    </w:p>
    <w:bookmarkEnd w:id="715"/>
    <w:bookmarkStart w:name="z75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Жанааркинского районного суда; </w:t>
      </w:r>
    </w:p>
    <w:bookmarkEnd w:id="716"/>
    <w:bookmarkStart w:name="z75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Шетского районного суда; </w:t>
      </w:r>
    </w:p>
    <w:bookmarkEnd w:id="717"/>
    <w:bookmarkStart w:name="z75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районного суда № 2 Шетского района; </w:t>
      </w:r>
    </w:p>
    <w:bookmarkEnd w:id="718"/>
    <w:bookmarkStart w:name="z75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Канцелярия Улытауского районного суда; </w:t>
      </w:r>
    </w:p>
    <w:bookmarkEnd w:id="719"/>
    <w:bookmarkStart w:name="z75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Канцелярия Темиртауского городского суда; </w:t>
      </w:r>
    </w:p>
    <w:bookmarkEnd w:id="720"/>
    <w:bookmarkStart w:name="z75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Канцелярия специализированного административного суда города Темиртау; </w:t>
      </w:r>
    </w:p>
    <w:bookmarkEnd w:id="721"/>
    <w:bookmarkStart w:name="z76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Канцелярия Жезказганского городского суда; </w:t>
      </w:r>
    </w:p>
    <w:bookmarkEnd w:id="722"/>
    <w:bookmarkStart w:name="z76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Канцелярия Казыбекбийского районного суда города Караганды; </w:t>
      </w:r>
    </w:p>
    <w:bookmarkEnd w:id="723"/>
    <w:bookmarkStart w:name="z76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Канцелярия районного суда № 2 Казыбекбийского района города Караганды; </w:t>
      </w:r>
    </w:p>
    <w:bookmarkEnd w:id="724"/>
    <w:bookmarkStart w:name="z76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Канцелярия Саранского городского суда; </w:t>
      </w:r>
    </w:p>
    <w:bookmarkEnd w:id="725"/>
    <w:bookmarkStart w:name="z76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Канцелярия Сатпаевского городского суда; </w:t>
      </w:r>
    </w:p>
    <w:bookmarkEnd w:id="726"/>
    <w:bookmarkStart w:name="z76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Канцелярия Каражалского городского суда; </w:t>
      </w:r>
    </w:p>
    <w:bookmarkEnd w:id="727"/>
    <w:bookmarkStart w:name="z76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Канцелярия Приозерского городского суда; </w:t>
      </w:r>
    </w:p>
    <w:bookmarkEnd w:id="728"/>
    <w:bookmarkStart w:name="z76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Канцелярия Актогайского районного суда; </w:t>
      </w:r>
    </w:p>
    <w:bookmarkEnd w:id="729"/>
    <w:bookmarkStart w:name="z76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Канцелярия специализированного межрайонного суда по уголовным делам; </w:t>
      </w:r>
    </w:p>
    <w:bookmarkEnd w:id="730"/>
    <w:bookmarkStart w:name="z76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Канцелярия специализированного межрайонного суда по делам несовершеннолетних; </w:t>
      </w:r>
    </w:p>
    <w:bookmarkEnd w:id="731"/>
    <w:bookmarkStart w:name="z77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Канцелярия специализированного межрайонного суда по делам несовершеннолетних № 2; </w:t>
      </w:r>
    </w:p>
    <w:bookmarkEnd w:id="732"/>
    <w:bookmarkStart w:name="z77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Канцелярия Нуринского районного суда. </w:t>
      </w:r>
    </w:p>
    <w:bookmarkEnd w:id="7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773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Костанайской области Департамента по обеспечению деятельности судов при Верховном Суде Республики 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34"/>
    <w:bookmarkStart w:name="z77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Костанайской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735"/>
    <w:bookmarkStart w:name="z77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736"/>
    <w:bookmarkStart w:name="z77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737"/>
    <w:bookmarkStart w:name="z77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738"/>
    <w:bookmarkStart w:name="z77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739"/>
    <w:bookmarkStart w:name="z78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740"/>
    <w:bookmarkStart w:name="z78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Администратора судов: Республика Казахстан, 110000, Костанайская область, город Костанай, улица Пушкина, дом № 100/1.</w:t>
      </w:r>
    </w:p>
    <w:bookmarkEnd w:id="741"/>
    <w:bookmarkStart w:name="z78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Костанайской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742"/>
    <w:bookmarkStart w:name="z78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Администратора судов осуществляется из республиканского бюджета.  </w:t>
      </w:r>
    </w:p>
    <w:bookmarkEnd w:id="743"/>
    <w:bookmarkStart w:name="z784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744"/>
    <w:bookmarkStart w:name="z78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Костанайского гарнизона. </w:t>
      </w:r>
    </w:p>
    <w:bookmarkEnd w:id="745"/>
    <w:bookmarkStart w:name="z78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746"/>
    <w:bookmarkStart w:name="z78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747"/>
    <w:bookmarkStart w:name="z78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748"/>
    <w:bookmarkStart w:name="z78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749"/>
    <w:bookmarkStart w:name="z79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750"/>
    <w:bookmarkStart w:name="z79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751"/>
    <w:bookmarkStart w:name="z79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752"/>
    <w:bookmarkStart w:name="z79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753"/>
    <w:bookmarkStart w:name="z79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754"/>
    <w:bookmarkStart w:name="z79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755"/>
    <w:bookmarkStart w:name="z79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756"/>
    <w:bookmarkStart w:name="z79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757"/>
    <w:bookmarkStart w:name="z79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758"/>
    <w:bookmarkStart w:name="z79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759"/>
    <w:bookmarkStart w:name="z80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760"/>
    <w:bookmarkStart w:name="z80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761"/>
    <w:bookmarkStart w:name="z80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762"/>
    <w:bookmarkStart w:name="z80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763"/>
    <w:bookmarkStart w:name="z80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764"/>
    <w:bookmarkStart w:name="z80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765"/>
    <w:bookmarkStart w:name="z80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766"/>
    <w:bookmarkStart w:name="z80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767"/>
    <w:bookmarkStart w:name="z80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768"/>
    <w:bookmarkStart w:name="z80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769"/>
    <w:bookmarkStart w:name="z81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770"/>
    <w:bookmarkStart w:name="z81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771"/>
    <w:bookmarkStart w:name="z81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772"/>
    <w:bookmarkStart w:name="z81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773"/>
    <w:bookmarkStart w:name="z81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</w:t>
      </w:r>
    </w:p>
    <w:bookmarkEnd w:id="774"/>
    <w:bookmarkStart w:name="z815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775"/>
    <w:bookmarkStart w:name="z81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776"/>
    <w:bookmarkStart w:name="z81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777"/>
    <w:bookmarkStart w:name="z81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778"/>
    <w:bookmarkStart w:name="z82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779"/>
    <w:bookmarkStart w:name="z82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780"/>
    <w:bookmarkStart w:name="z82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781"/>
    <w:bookmarkStart w:name="z82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782"/>
    <w:bookmarkStart w:name="z82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783"/>
    <w:bookmarkStart w:name="z82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784"/>
    <w:bookmarkStart w:name="z82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785"/>
    <w:bookmarkStart w:name="z82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786"/>
    <w:bookmarkStart w:name="z82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787"/>
    <w:bookmarkStart w:name="z82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788"/>
    <w:bookmarkStart w:name="z83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789"/>
    <w:bookmarkStart w:name="z83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790"/>
    <w:bookmarkStart w:name="z83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791"/>
    <w:bookmarkStart w:name="z833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792"/>
    <w:bookmarkStart w:name="z83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793"/>
    <w:bookmarkStart w:name="z83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794"/>
    <w:bookmarkStart w:name="z83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795"/>
    <w:bookmarkStart w:name="z838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796"/>
    <w:bookmarkStart w:name="z83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7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</w:p>
        </w:tc>
      </w:tr>
    </w:tbl>
    <w:bookmarkStart w:name="z841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Костанайской области</w:t>
      </w:r>
    </w:p>
    <w:bookmarkEnd w:id="798"/>
    <w:bookmarkStart w:name="z84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Костанайского городского суда; </w:t>
      </w:r>
    </w:p>
    <w:bookmarkEnd w:id="799"/>
    <w:bookmarkStart w:name="z84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Костанай; </w:t>
      </w:r>
    </w:p>
    <w:bookmarkEnd w:id="800"/>
    <w:bookmarkStart w:name="z84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Рудненского городского суда; </w:t>
      </w:r>
    </w:p>
    <w:bookmarkEnd w:id="801"/>
    <w:bookmarkStart w:name="z84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Специализированного административного суда города Рудный; </w:t>
      </w:r>
    </w:p>
    <w:bookmarkEnd w:id="802"/>
    <w:bookmarkStart w:name="z84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районного суда № 2 Карасуского района; </w:t>
      </w:r>
    </w:p>
    <w:bookmarkEnd w:id="803"/>
    <w:bookmarkStart w:name="z84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Карасуского районного суда; </w:t>
      </w:r>
    </w:p>
    <w:bookmarkEnd w:id="804"/>
    <w:bookmarkStart w:name="z84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Аркалыкского городского суда; </w:t>
      </w:r>
    </w:p>
    <w:bookmarkEnd w:id="805"/>
    <w:bookmarkStart w:name="z84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Житикаринского районного суда; </w:t>
      </w:r>
    </w:p>
    <w:bookmarkEnd w:id="806"/>
    <w:bookmarkStart w:name="z85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Аулиекольского районного суда; </w:t>
      </w:r>
    </w:p>
    <w:bookmarkEnd w:id="807"/>
    <w:bookmarkStart w:name="z85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Карабалыкского районного суда; </w:t>
      </w:r>
    </w:p>
    <w:bookmarkEnd w:id="808"/>
    <w:bookmarkStart w:name="z85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Камыстинского районного суда; </w:t>
      </w:r>
    </w:p>
    <w:bookmarkEnd w:id="809"/>
    <w:bookmarkStart w:name="z85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Федоровского районного суда; </w:t>
      </w:r>
    </w:p>
    <w:bookmarkEnd w:id="810"/>
    <w:bookmarkStart w:name="z85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Жангельдинского районного суда; </w:t>
      </w:r>
    </w:p>
    <w:bookmarkEnd w:id="811"/>
    <w:bookmarkStart w:name="z85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Наурзумского районного суда; </w:t>
      </w:r>
    </w:p>
    <w:bookmarkEnd w:id="812"/>
    <w:bookmarkStart w:name="z85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Узункольского районного суда; </w:t>
      </w:r>
    </w:p>
    <w:bookmarkEnd w:id="813"/>
    <w:bookmarkStart w:name="z85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Алтынсаринского районного суда; </w:t>
      </w:r>
    </w:p>
    <w:bookmarkEnd w:id="814"/>
    <w:bookmarkStart w:name="z85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Амангельдинского районного суда; </w:t>
      </w:r>
    </w:p>
    <w:bookmarkEnd w:id="815"/>
    <w:bookmarkStart w:name="z85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Тарановского районного суда; </w:t>
      </w:r>
    </w:p>
    <w:bookmarkEnd w:id="816"/>
    <w:bookmarkStart w:name="z86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Мендыкаринского районного суда; </w:t>
      </w:r>
    </w:p>
    <w:bookmarkEnd w:id="817"/>
    <w:bookmarkStart w:name="z86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Лисаковского городского суда; </w:t>
      </w:r>
    </w:p>
    <w:bookmarkEnd w:id="818"/>
    <w:bookmarkStart w:name="z86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Канцелярия Сарыкольского районного суда; </w:t>
      </w:r>
    </w:p>
    <w:bookmarkEnd w:id="819"/>
    <w:bookmarkStart w:name="z86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Канцелярия Костанайского районного суда; </w:t>
      </w:r>
    </w:p>
    <w:bookmarkEnd w:id="820"/>
    <w:bookmarkStart w:name="z86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Канцелярия Денисовского районного суда; </w:t>
      </w:r>
    </w:p>
    <w:bookmarkEnd w:id="821"/>
    <w:bookmarkStart w:name="z86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Канцелярия Специализированного межрайонного суда по уголовным делам;</w:t>
      </w:r>
    </w:p>
    <w:bookmarkEnd w:id="822"/>
    <w:bookmarkStart w:name="z86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Канцелярия Специализированного межрайонного суда по делам несовершеннолетних; </w:t>
      </w:r>
    </w:p>
    <w:bookmarkEnd w:id="823"/>
    <w:bookmarkStart w:name="z86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Канцелярия Специализированного административного суда города Костанай; </w:t>
      </w:r>
    </w:p>
    <w:bookmarkEnd w:id="824"/>
    <w:bookmarkStart w:name="z86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Канцелярия Специализированного межрайонного экономического суда.</w:t>
      </w:r>
    </w:p>
    <w:bookmarkEnd w:id="8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870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Кызылординской области Департамента по обеспечению деятельности судов при Верховном Суде Республики 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26"/>
    <w:bookmarkStart w:name="z87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Кызылординской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827"/>
    <w:bookmarkStart w:name="z87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828"/>
    <w:bookmarkStart w:name="z87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829"/>
    <w:bookmarkStart w:name="z87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830"/>
    <w:bookmarkStart w:name="z87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831"/>
    <w:bookmarkStart w:name="z87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832"/>
    <w:bookmarkStart w:name="z87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Администратора судов: Республика Казахстан, 120014, Кызылординская область, город Кызылорда, ул.Айтеке би дом № 29.</w:t>
      </w:r>
    </w:p>
    <w:bookmarkEnd w:id="833"/>
    <w:bookmarkStart w:name="z88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Кызылординской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834"/>
    <w:bookmarkStart w:name="z88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Администратора судов осуществляется из республиканского бюджета.  </w:t>
      </w:r>
    </w:p>
    <w:bookmarkEnd w:id="835"/>
    <w:bookmarkStart w:name="z882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836"/>
    <w:bookmarkStart w:name="z88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 </w:t>
      </w:r>
    </w:p>
    <w:bookmarkEnd w:id="837"/>
    <w:bookmarkStart w:name="z88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838"/>
    <w:bookmarkStart w:name="z88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839"/>
    <w:bookmarkStart w:name="z88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840"/>
    <w:bookmarkStart w:name="z88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841"/>
    <w:bookmarkStart w:name="z88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842"/>
    <w:bookmarkStart w:name="z88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843"/>
    <w:bookmarkStart w:name="z89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844"/>
    <w:bookmarkStart w:name="z89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845"/>
    <w:bookmarkStart w:name="z89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846"/>
    <w:bookmarkStart w:name="z89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847"/>
    <w:bookmarkStart w:name="z89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848"/>
    <w:bookmarkStart w:name="z89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849"/>
    <w:bookmarkStart w:name="z89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850"/>
    <w:bookmarkStart w:name="z89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851"/>
    <w:bookmarkStart w:name="z89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852"/>
    <w:bookmarkStart w:name="z89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853"/>
    <w:bookmarkStart w:name="z90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854"/>
    <w:bookmarkStart w:name="z90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855"/>
    <w:bookmarkStart w:name="z90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856"/>
    <w:bookmarkStart w:name="z90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857"/>
    <w:bookmarkStart w:name="z90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858"/>
    <w:bookmarkStart w:name="z90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859"/>
    <w:bookmarkStart w:name="z90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860"/>
    <w:bookmarkStart w:name="z90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861"/>
    <w:bookmarkStart w:name="z90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862"/>
    <w:bookmarkStart w:name="z90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863"/>
    <w:bookmarkStart w:name="z91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864"/>
    <w:bookmarkStart w:name="z91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865"/>
    <w:bookmarkStart w:name="z91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866"/>
    <w:bookmarkStart w:name="z913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867"/>
    <w:bookmarkStart w:name="z91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 </w:t>
      </w:r>
    </w:p>
    <w:bookmarkEnd w:id="868"/>
    <w:bookmarkStart w:name="z91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 </w:t>
      </w:r>
    </w:p>
    <w:bookmarkEnd w:id="869"/>
    <w:bookmarkStart w:name="z91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 </w:t>
      </w:r>
    </w:p>
    <w:bookmarkEnd w:id="870"/>
    <w:bookmarkStart w:name="z91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871"/>
    <w:bookmarkStart w:name="z91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872"/>
    <w:bookmarkStart w:name="z92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873"/>
    <w:bookmarkStart w:name="z92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874"/>
    <w:bookmarkStart w:name="z92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875"/>
    <w:bookmarkStart w:name="z92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876"/>
    <w:bookmarkStart w:name="z92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877"/>
    <w:bookmarkStart w:name="z92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878"/>
    <w:bookmarkStart w:name="z92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879"/>
    <w:bookmarkStart w:name="z92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880"/>
    <w:bookmarkStart w:name="z92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881"/>
    <w:bookmarkStart w:name="z92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882"/>
    <w:bookmarkStart w:name="z93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883"/>
    <w:bookmarkStart w:name="z931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884"/>
    <w:bookmarkStart w:name="z93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885"/>
    <w:bookmarkStart w:name="z93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886"/>
    <w:bookmarkStart w:name="z93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 </w:t>
      </w:r>
    </w:p>
    <w:bookmarkEnd w:id="887"/>
    <w:bookmarkStart w:name="z935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888"/>
    <w:bookmarkStart w:name="z93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 </w:t>
      </w:r>
    </w:p>
    <w:bookmarkEnd w:id="8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</w:p>
        </w:tc>
      </w:tr>
    </w:tbl>
    <w:bookmarkStart w:name="z938" w:id="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Кызылординской области</w:t>
      </w:r>
    </w:p>
    <w:bookmarkEnd w:id="890"/>
    <w:bookmarkStart w:name="z93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Кызылординского городского суда; </w:t>
      </w:r>
    </w:p>
    <w:bookmarkEnd w:id="891"/>
    <w:bookmarkStart w:name="z94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Кызылорда; </w:t>
      </w:r>
    </w:p>
    <w:bookmarkEnd w:id="892"/>
    <w:bookmarkStart w:name="z94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Аральского районного суда; </w:t>
      </w:r>
    </w:p>
    <w:bookmarkEnd w:id="893"/>
    <w:bookmarkStart w:name="z94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Казалинского районного суда; </w:t>
      </w:r>
    </w:p>
    <w:bookmarkEnd w:id="894"/>
    <w:bookmarkStart w:name="z94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Байконырского городского суда; </w:t>
      </w:r>
    </w:p>
    <w:bookmarkEnd w:id="895"/>
    <w:bookmarkStart w:name="z94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Кармакшинского районного суда; </w:t>
      </w:r>
    </w:p>
    <w:bookmarkEnd w:id="896"/>
    <w:bookmarkStart w:name="z94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Сырдарьинского районного суда; </w:t>
      </w:r>
    </w:p>
    <w:bookmarkEnd w:id="897"/>
    <w:bookmarkStart w:name="z94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Жалагашского районного суда; </w:t>
      </w:r>
    </w:p>
    <w:bookmarkEnd w:id="898"/>
    <w:bookmarkStart w:name="z94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Шиелийского районного суда; </w:t>
      </w:r>
    </w:p>
    <w:bookmarkEnd w:id="899"/>
    <w:bookmarkStart w:name="z94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Канцелярия Жанакорганского районного суда; </w:t>
      </w:r>
    </w:p>
    <w:bookmarkEnd w:id="900"/>
    <w:bookmarkStart w:name="z94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специализированного административного суда г.Кызылорда; </w:t>
      </w:r>
    </w:p>
    <w:bookmarkEnd w:id="901"/>
    <w:bookmarkStart w:name="z95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специализированного межрайонного экономического суда; </w:t>
      </w:r>
    </w:p>
    <w:bookmarkEnd w:id="902"/>
    <w:bookmarkStart w:name="z95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специализированного межрайонного суд по уголовным делам; </w:t>
      </w:r>
    </w:p>
    <w:bookmarkEnd w:id="903"/>
    <w:bookmarkStart w:name="z95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Канцелярия специализированного межрайонного суда по делам несовершеннолетних.</w:t>
      </w:r>
    </w:p>
    <w:bookmarkEnd w:id="9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954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Мангистауской области Департамента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05"/>
    <w:bookmarkStart w:name="z95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Мангистауской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906"/>
    <w:bookmarkStart w:name="z95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907"/>
    <w:bookmarkStart w:name="z95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908"/>
    <w:bookmarkStart w:name="z95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909"/>
    <w:bookmarkStart w:name="z96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910"/>
    <w:bookmarkStart w:name="z96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911"/>
    <w:bookmarkStart w:name="z96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 Юридический адрес Администратора судов: Республика Казахстан, 130000, Мангистауская область, город Актау, 8 микрорайон, здание № 39 В. </w:t>
      </w:r>
    </w:p>
    <w:bookmarkEnd w:id="912"/>
    <w:bookmarkStart w:name="z96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Мангистауской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913"/>
    <w:bookmarkStart w:name="z96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Администратора судов осуществляется из республиканского бюджета.  </w:t>
      </w:r>
    </w:p>
    <w:bookmarkEnd w:id="914"/>
    <w:bookmarkStart w:name="z965" w:id="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915"/>
    <w:bookmarkStart w:name="z96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Актауского гарнизона.</w:t>
      </w:r>
    </w:p>
    <w:bookmarkEnd w:id="916"/>
    <w:bookmarkStart w:name="z96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917"/>
    <w:bookmarkStart w:name="z96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918"/>
    <w:bookmarkStart w:name="z97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919"/>
    <w:bookmarkStart w:name="z97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920"/>
    <w:bookmarkStart w:name="z97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921"/>
    <w:bookmarkStart w:name="z97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922"/>
    <w:bookmarkStart w:name="z97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923"/>
    <w:bookmarkStart w:name="z97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924"/>
    <w:bookmarkStart w:name="z97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925"/>
    <w:bookmarkStart w:name="z97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926"/>
    <w:bookmarkStart w:name="z97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927"/>
    <w:bookmarkStart w:name="z97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928"/>
    <w:bookmarkStart w:name="z98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929"/>
    <w:bookmarkStart w:name="z98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930"/>
    <w:bookmarkStart w:name="z98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931"/>
    <w:bookmarkStart w:name="z98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932"/>
    <w:bookmarkStart w:name="z98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933"/>
    <w:bookmarkStart w:name="z98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934"/>
    <w:bookmarkStart w:name="z98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935"/>
    <w:bookmarkStart w:name="z98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936"/>
    <w:bookmarkStart w:name="z98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937"/>
    <w:bookmarkStart w:name="z98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938"/>
    <w:bookmarkStart w:name="z99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939"/>
    <w:bookmarkStart w:name="z99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940"/>
    <w:bookmarkStart w:name="z99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941"/>
    <w:bookmarkStart w:name="z99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942"/>
    <w:bookmarkStart w:name="z99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943"/>
    <w:bookmarkStart w:name="z99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944"/>
    <w:bookmarkStart w:name="z99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945"/>
    <w:bookmarkStart w:name="z997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946"/>
    <w:bookmarkStart w:name="z99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947"/>
    <w:bookmarkStart w:name="z99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948"/>
    <w:bookmarkStart w:name="z100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949"/>
    <w:bookmarkStart w:name="z100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950"/>
    <w:bookmarkStart w:name="z100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951"/>
    <w:bookmarkStart w:name="z100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952"/>
    <w:bookmarkStart w:name="z100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953"/>
    <w:bookmarkStart w:name="z100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954"/>
    <w:bookmarkStart w:name="z100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955"/>
    <w:bookmarkStart w:name="z100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956"/>
    <w:bookmarkStart w:name="z100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957"/>
    <w:bookmarkStart w:name="z100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958"/>
    <w:bookmarkStart w:name="z101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959"/>
    <w:bookmarkStart w:name="z101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960"/>
    <w:bookmarkStart w:name="z101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961"/>
    <w:bookmarkStart w:name="z101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962"/>
    <w:bookmarkStart w:name="z1014" w:id="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963"/>
    <w:bookmarkStart w:name="z101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964"/>
    <w:bookmarkStart w:name="z101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965"/>
    <w:bookmarkStart w:name="z101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966"/>
    <w:bookmarkStart w:name="z1018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967"/>
    <w:bookmarkStart w:name="z101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9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</w:p>
        </w:tc>
      </w:tr>
    </w:tbl>
    <w:bookmarkStart w:name="z1021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Мангистауской области</w:t>
      </w:r>
    </w:p>
    <w:bookmarkEnd w:id="969"/>
    <w:bookmarkStart w:name="z102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Актауского городского суда; </w:t>
      </w:r>
    </w:p>
    <w:bookmarkEnd w:id="970"/>
    <w:bookmarkStart w:name="z102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Актау; </w:t>
      </w:r>
    </w:p>
    <w:bookmarkEnd w:id="971"/>
    <w:bookmarkStart w:name="z102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Жанаозенского городского суда; </w:t>
      </w:r>
    </w:p>
    <w:bookmarkEnd w:id="972"/>
    <w:bookmarkStart w:name="z102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Каракиянского районного суда; </w:t>
      </w:r>
    </w:p>
    <w:bookmarkEnd w:id="973"/>
    <w:bookmarkStart w:name="z102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Мангистауского районного суда; </w:t>
      </w:r>
    </w:p>
    <w:bookmarkEnd w:id="974"/>
    <w:bookmarkStart w:name="z102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Тупкараганского районного суда; </w:t>
      </w:r>
    </w:p>
    <w:bookmarkEnd w:id="975"/>
    <w:bookmarkStart w:name="z102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Мунайлинского районного суда; </w:t>
      </w:r>
    </w:p>
    <w:bookmarkEnd w:id="976"/>
    <w:bookmarkStart w:name="z102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Бейнеуского районного суда; </w:t>
      </w:r>
    </w:p>
    <w:bookmarkEnd w:id="977"/>
    <w:bookmarkStart w:name="z103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Специализированного межрайонного экономического суда; </w:t>
      </w:r>
    </w:p>
    <w:bookmarkEnd w:id="978"/>
    <w:bookmarkStart w:name="z103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Специализированного административного суда города Актау; </w:t>
      </w:r>
    </w:p>
    <w:bookmarkEnd w:id="979"/>
    <w:bookmarkStart w:name="z103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Специализированного межрайонного суда по уголовным делам; </w:t>
      </w:r>
    </w:p>
    <w:bookmarkEnd w:id="980"/>
    <w:bookmarkStart w:name="z103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Специализированного межрайонного суда по делам несовершеннолетних; </w:t>
      </w:r>
    </w:p>
    <w:bookmarkEnd w:id="981"/>
    <w:bookmarkStart w:name="z103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Канцелярия Специализированного административного суда города Жанаозен.</w:t>
      </w:r>
    </w:p>
    <w:bookmarkEnd w:id="9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1036" w:id="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Павлодарской области Департамента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83"/>
    <w:bookmarkStart w:name="z103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Павлодарской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984"/>
    <w:bookmarkStart w:name="z103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настоящим Положением. </w:t>
      </w:r>
    </w:p>
    <w:bookmarkEnd w:id="985"/>
    <w:bookmarkStart w:name="z104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986"/>
    <w:bookmarkStart w:name="z104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987"/>
    <w:bookmarkStart w:name="z104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988"/>
    <w:bookmarkStart w:name="z104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989"/>
    <w:bookmarkStart w:name="z104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индекс 140000, Павлодарская область, город Павлодар, площадь Победы, дом № 1. </w:t>
      </w:r>
    </w:p>
    <w:bookmarkEnd w:id="990"/>
    <w:bookmarkStart w:name="z104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Павлодарской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991"/>
    <w:bookmarkStart w:name="z104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992"/>
    <w:bookmarkStart w:name="z1047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993"/>
    <w:bookmarkStart w:name="z104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 </w:t>
      </w:r>
    </w:p>
    <w:bookmarkEnd w:id="994"/>
    <w:bookmarkStart w:name="z104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995"/>
    <w:bookmarkStart w:name="z105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996"/>
    <w:bookmarkStart w:name="z105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997"/>
    <w:bookmarkStart w:name="z105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998"/>
    <w:bookmarkStart w:name="z105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999"/>
    <w:bookmarkStart w:name="z105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1000"/>
    <w:bookmarkStart w:name="z105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суда, органов областного суда;</w:t>
      </w:r>
    </w:p>
    <w:bookmarkEnd w:id="1001"/>
    <w:bookmarkStart w:name="z105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1002"/>
    <w:bookmarkStart w:name="z105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1003"/>
    <w:bookmarkStart w:name="z105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1004"/>
    <w:bookmarkStart w:name="z105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1005"/>
    <w:bookmarkStart w:name="z106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1006"/>
    <w:bookmarkStart w:name="z106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1007"/>
    <w:bookmarkStart w:name="z106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1008"/>
    <w:bookmarkStart w:name="z106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009"/>
    <w:bookmarkStart w:name="z106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1010"/>
    <w:bookmarkStart w:name="z106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1011"/>
    <w:bookmarkStart w:name="z106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1012"/>
    <w:bookmarkStart w:name="z106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013"/>
    <w:bookmarkStart w:name="z106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1014"/>
    <w:bookmarkStart w:name="z106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015"/>
    <w:bookmarkStart w:name="z107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1016"/>
    <w:bookmarkStart w:name="z107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017"/>
    <w:bookmarkStart w:name="z107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018"/>
    <w:bookmarkStart w:name="z107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019"/>
    <w:bookmarkStart w:name="z107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1020"/>
    <w:bookmarkStart w:name="z107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1021"/>
    <w:bookmarkStart w:name="z107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022"/>
    <w:bookmarkStart w:name="z107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1023"/>
    <w:bookmarkStart w:name="z1078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024"/>
    <w:bookmarkStart w:name="z107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1025"/>
    <w:bookmarkStart w:name="z108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1026"/>
    <w:bookmarkStart w:name="z108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1027"/>
    <w:bookmarkStart w:name="z108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028"/>
    <w:bookmarkStart w:name="z108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1029"/>
    <w:bookmarkStart w:name="z108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1030"/>
    <w:bookmarkStart w:name="z108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031"/>
    <w:bookmarkStart w:name="z108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032"/>
    <w:bookmarkStart w:name="z108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033"/>
    <w:bookmarkStart w:name="z108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1034"/>
    <w:bookmarkStart w:name="z108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035"/>
    <w:bookmarkStart w:name="z109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036"/>
    <w:bookmarkStart w:name="z109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037"/>
    <w:bookmarkStart w:name="z109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1038"/>
    <w:bookmarkStart w:name="z109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1039"/>
    <w:bookmarkStart w:name="z109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1040"/>
    <w:bookmarkStart w:name="z1096" w:id="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041"/>
    <w:bookmarkStart w:name="z109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042"/>
    <w:bookmarkStart w:name="z109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1043"/>
    <w:bookmarkStart w:name="z109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1044"/>
    <w:bookmarkStart w:name="z1100" w:id="1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045"/>
    <w:bookmarkStart w:name="z110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10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</w:p>
        </w:tc>
      </w:tr>
    </w:tbl>
    <w:bookmarkStart w:name="z1103" w:id="1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Павлодарской области</w:t>
      </w:r>
    </w:p>
    <w:bookmarkEnd w:id="1047"/>
    <w:bookmarkStart w:name="z110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Специализированного административного суда города Павлодара; </w:t>
      </w:r>
    </w:p>
    <w:bookmarkEnd w:id="1048"/>
    <w:bookmarkStart w:name="z110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Специализированного межрайонного экономического суда; </w:t>
      </w:r>
    </w:p>
    <w:bookmarkEnd w:id="1049"/>
    <w:bookmarkStart w:name="z110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Павлодарского городского суда; </w:t>
      </w:r>
    </w:p>
    <w:bookmarkEnd w:id="1050"/>
    <w:bookmarkStart w:name="z110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канцелярии Суда № 2 города Павлодара; </w:t>
      </w:r>
    </w:p>
    <w:bookmarkEnd w:id="1051"/>
    <w:bookmarkStart w:name="z110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Павлодарского районного суда; </w:t>
      </w:r>
    </w:p>
    <w:bookmarkEnd w:id="1052"/>
    <w:bookmarkStart w:name="z110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Экибастузского городского суда; </w:t>
      </w:r>
    </w:p>
    <w:bookmarkEnd w:id="1053"/>
    <w:bookmarkStart w:name="z111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Специализированного административного суда города Экибастуза; </w:t>
      </w:r>
    </w:p>
    <w:bookmarkEnd w:id="1054"/>
    <w:bookmarkStart w:name="z111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Аксуского городского суда; </w:t>
      </w:r>
    </w:p>
    <w:bookmarkEnd w:id="1055"/>
    <w:bookmarkStart w:name="z111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Актогайского районного суда; </w:t>
      </w:r>
    </w:p>
    <w:bookmarkEnd w:id="1056"/>
    <w:bookmarkStart w:name="z111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Железинского районного суда; </w:t>
      </w:r>
    </w:p>
    <w:bookmarkEnd w:id="1057"/>
    <w:bookmarkStart w:name="z111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Иртышского районного суда; </w:t>
      </w:r>
    </w:p>
    <w:bookmarkEnd w:id="1058"/>
    <w:bookmarkStart w:name="z111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Качирского районного суда; </w:t>
      </w:r>
    </w:p>
    <w:bookmarkEnd w:id="1059"/>
    <w:bookmarkStart w:name="z111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Лебяжинского районного суда; </w:t>
      </w:r>
    </w:p>
    <w:bookmarkEnd w:id="1060"/>
    <w:bookmarkStart w:name="z111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Майского районного суда; </w:t>
      </w:r>
    </w:p>
    <w:bookmarkEnd w:id="1061"/>
    <w:bookmarkStart w:name="z111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Успенского районного суда; </w:t>
      </w:r>
    </w:p>
    <w:bookmarkEnd w:id="1062"/>
    <w:bookmarkStart w:name="z111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Щербактинского районного суда; </w:t>
      </w:r>
    </w:p>
    <w:bookmarkEnd w:id="1063"/>
    <w:bookmarkStart w:name="z112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Баянаульского районного суда; </w:t>
      </w:r>
    </w:p>
    <w:bookmarkEnd w:id="1064"/>
    <w:bookmarkStart w:name="z112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Специализированного межрайонного суда по уголовным делам; </w:t>
      </w:r>
    </w:p>
    <w:bookmarkEnd w:id="1065"/>
    <w:bookmarkStart w:name="z112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Канцелярия Специализированного межрайонного суда по делам несовершеннолетних.</w:t>
      </w:r>
    </w:p>
    <w:bookmarkEnd w:id="10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1124" w:id="1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обеспечению деятельности судов при Верховном</w:t>
      </w:r>
      <w:r>
        <w:br/>
      </w:r>
      <w:r>
        <w:rPr>
          <w:rFonts w:ascii="Times New Roman"/>
          <w:b/>
          <w:i w:val="false"/>
          <w:color w:val="000000"/>
        </w:rPr>
        <w:t>Суде Республики Казахстан (аппарата Верховного Суда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67"/>
    <w:bookmarkStart w:name="z112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Северо-Казахстанской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1068"/>
    <w:bookmarkStart w:name="z112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069"/>
    <w:bookmarkStart w:name="z112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1070"/>
    <w:bookmarkStart w:name="z112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1071"/>
    <w:bookmarkStart w:name="z113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072"/>
    <w:bookmarkStart w:name="z113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073"/>
    <w:bookmarkStart w:name="z113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150008, Северо-Казахстанская область, город Петропавловск, улица Горького, дом № 209. </w:t>
      </w:r>
    </w:p>
    <w:bookmarkEnd w:id="1074"/>
    <w:bookmarkStart w:name="z113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075"/>
    <w:bookmarkStart w:name="z113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1076"/>
    <w:bookmarkStart w:name="z1135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1077"/>
    <w:bookmarkStart w:name="z113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судов. </w:t>
      </w:r>
    </w:p>
    <w:bookmarkEnd w:id="1078"/>
    <w:bookmarkStart w:name="z113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1079"/>
    <w:bookmarkStart w:name="z113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1080"/>
    <w:bookmarkStart w:name="z113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081"/>
    <w:bookmarkStart w:name="z114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1082"/>
    <w:bookmarkStart w:name="z114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1083"/>
    <w:bookmarkStart w:name="z114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1084"/>
    <w:bookmarkStart w:name="z114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областного суда;</w:t>
      </w:r>
    </w:p>
    <w:bookmarkEnd w:id="1085"/>
    <w:bookmarkStart w:name="z114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1086"/>
    <w:bookmarkStart w:name="z114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1087"/>
    <w:bookmarkStart w:name="z114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1088"/>
    <w:bookmarkStart w:name="z114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1089"/>
    <w:bookmarkStart w:name="z114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1090"/>
    <w:bookmarkStart w:name="z114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1091"/>
    <w:bookmarkStart w:name="z115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1092"/>
    <w:bookmarkStart w:name="z115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093"/>
    <w:bookmarkStart w:name="z115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1094"/>
    <w:bookmarkStart w:name="z115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1095"/>
    <w:bookmarkStart w:name="z115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1096"/>
    <w:bookmarkStart w:name="z115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097"/>
    <w:bookmarkStart w:name="z1156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1098"/>
    <w:bookmarkStart w:name="z1157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099"/>
    <w:bookmarkStart w:name="z1158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1100"/>
    <w:bookmarkStart w:name="z1159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101"/>
    <w:bookmarkStart w:name="z1160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102"/>
    <w:bookmarkStart w:name="z1161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103"/>
    <w:bookmarkStart w:name="z116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1104"/>
    <w:bookmarkStart w:name="z116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1105"/>
    <w:bookmarkStart w:name="z116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106"/>
    <w:bookmarkStart w:name="z1165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1107"/>
    <w:bookmarkStart w:name="z1166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108"/>
    <w:bookmarkStart w:name="z116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1109"/>
    <w:bookmarkStart w:name="z116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1110"/>
    <w:bookmarkStart w:name="z116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1111"/>
    <w:bookmarkStart w:name="z117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112"/>
    <w:bookmarkStart w:name="z117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Руководитель-Администратор судов:</w:t>
      </w:r>
    </w:p>
    <w:bookmarkEnd w:id="1113"/>
    <w:bookmarkStart w:name="z117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1114"/>
    <w:bookmarkStart w:name="z117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115"/>
    <w:bookmarkStart w:name="z117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116"/>
    <w:bookmarkStart w:name="z1175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117"/>
    <w:bookmarkStart w:name="z117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1118"/>
    <w:bookmarkStart w:name="z117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119"/>
    <w:bookmarkStart w:name="z117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120"/>
    <w:bookmarkStart w:name="z117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121"/>
    <w:bookmarkStart w:name="z118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 законодательством Республики Казахстан и настоящим Положением.</w:t>
      </w:r>
    </w:p>
    <w:bookmarkEnd w:id="1122"/>
    <w:bookmarkStart w:name="z118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1123"/>
    <w:bookmarkStart w:name="z118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1124"/>
    <w:bookmarkStart w:name="z1183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125"/>
    <w:bookmarkStart w:name="z118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126"/>
    <w:bookmarkStart w:name="z118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1127"/>
    <w:bookmarkStart w:name="z118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1128"/>
    <w:bookmarkStart w:name="z1187" w:id="1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129"/>
    <w:bookmarkStart w:name="z118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1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</w:p>
        </w:tc>
      </w:tr>
    </w:tbl>
    <w:bookmarkStart w:name="z1190" w:id="1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Северо-Казахстанской области</w:t>
      </w:r>
    </w:p>
    <w:bookmarkEnd w:id="1131"/>
    <w:bookmarkStart w:name="z119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Петропавловского городского суда; </w:t>
      </w:r>
    </w:p>
    <w:bookmarkEnd w:id="1132"/>
    <w:bookmarkStart w:name="z119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суда № 2 города Петропавловска; </w:t>
      </w:r>
    </w:p>
    <w:bookmarkEnd w:id="1133"/>
    <w:bookmarkStart w:name="z119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Айыртауского районного суда; </w:t>
      </w:r>
    </w:p>
    <w:bookmarkEnd w:id="1134"/>
    <w:bookmarkStart w:name="z119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районного суда № 2 Айыртауского района; </w:t>
      </w:r>
    </w:p>
    <w:bookmarkEnd w:id="1135"/>
    <w:bookmarkStart w:name="z119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Акжарского районного суда; </w:t>
      </w:r>
    </w:p>
    <w:bookmarkEnd w:id="1136"/>
    <w:bookmarkStart w:name="z119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Аккайынского районного суда; </w:t>
      </w:r>
    </w:p>
    <w:bookmarkEnd w:id="1137"/>
    <w:bookmarkStart w:name="z119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суда района им.Г.Мусрепова; </w:t>
      </w:r>
    </w:p>
    <w:bookmarkEnd w:id="1138"/>
    <w:bookmarkStart w:name="z119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районного суда № 2 района им. Г.Мусрепова; </w:t>
      </w:r>
    </w:p>
    <w:bookmarkEnd w:id="1139"/>
    <w:bookmarkStart w:name="z119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Есильского районного суда; </w:t>
      </w:r>
    </w:p>
    <w:bookmarkEnd w:id="1140"/>
    <w:bookmarkStart w:name="z120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Жамбылского районного суда; </w:t>
      </w:r>
    </w:p>
    <w:bookmarkEnd w:id="1141"/>
    <w:bookmarkStart w:name="z120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Кызылжарского районного суда; </w:t>
      </w:r>
    </w:p>
    <w:bookmarkEnd w:id="1142"/>
    <w:bookmarkStart w:name="z120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суда района М.Жумабаева; </w:t>
      </w:r>
    </w:p>
    <w:bookmarkEnd w:id="1143"/>
    <w:bookmarkStart w:name="z120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Мамлютского районного суда; </w:t>
      </w:r>
    </w:p>
    <w:bookmarkEnd w:id="1144"/>
    <w:bookmarkStart w:name="z120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Тайыншинского районного суда; </w:t>
      </w:r>
    </w:p>
    <w:bookmarkEnd w:id="1145"/>
    <w:bookmarkStart w:name="z120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районного суда № 2 Тайыншинского района; </w:t>
      </w:r>
    </w:p>
    <w:bookmarkEnd w:id="1146"/>
    <w:bookmarkStart w:name="z120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районного суда № 3 Тайыншинского района; </w:t>
      </w:r>
    </w:p>
    <w:bookmarkEnd w:id="1147"/>
    <w:bookmarkStart w:name="z120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Тимирязевского районного суда; </w:t>
      </w:r>
    </w:p>
    <w:bookmarkEnd w:id="1148"/>
    <w:bookmarkStart w:name="z120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Уалихановского районного суда; </w:t>
      </w:r>
    </w:p>
    <w:bookmarkEnd w:id="1149"/>
    <w:bookmarkStart w:name="z120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суда района Шал акына; </w:t>
      </w:r>
    </w:p>
    <w:bookmarkEnd w:id="1150"/>
    <w:bookmarkStart w:name="z121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Специализированного административного суда города Петропавловска; </w:t>
      </w:r>
    </w:p>
    <w:bookmarkEnd w:id="1151"/>
    <w:bookmarkStart w:name="z121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Канцелярия Специализированного межрайонного суда по уголовным делам; </w:t>
      </w:r>
    </w:p>
    <w:bookmarkEnd w:id="1152"/>
    <w:bookmarkStart w:name="z121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Канцелярия Специализированного межрайонного экономического суда;</w:t>
      </w:r>
    </w:p>
    <w:bookmarkEnd w:id="1153"/>
    <w:bookmarkStart w:name="z121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Канцелярия Специализированного межрайонного суда по делам несовершеннолетних.</w:t>
      </w:r>
    </w:p>
    <w:bookmarkEnd w:id="1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1215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Южно-Казахстанской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обеспечению деятельности судов при Верховном</w:t>
      </w:r>
      <w:r>
        <w:br/>
      </w:r>
      <w:r>
        <w:rPr>
          <w:rFonts w:ascii="Times New Roman"/>
          <w:b/>
          <w:i w:val="false"/>
          <w:color w:val="000000"/>
        </w:rPr>
        <w:t>Суде Республики Казахстан (аппарата Верховного Суда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55"/>
    <w:bookmarkStart w:name="z1217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Южно-Казахстанской области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1156"/>
    <w:bookmarkStart w:name="z1218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157"/>
    <w:bookmarkStart w:name="z1219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1158"/>
    <w:bookmarkStart w:name="z1220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1159"/>
    <w:bookmarkStart w:name="z122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160"/>
    <w:bookmarkStart w:name="z122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161"/>
    <w:bookmarkStart w:name="z122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160011, Южно-Казахстанская область, город Шымкент, улица Туркестанская, дом № 87. </w:t>
      </w:r>
    </w:p>
    <w:bookmarkEnd w:id="1162"/>
    <w:bookmarkStart w:name="z122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</w:t>
      </w:r>
    </w:p>
    <w:bookmarkEnd w:id="1163"/>
    <w:bookmarkStart w:name="z1225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164"/>
    <w:bookmarkStart w:name="z1226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1165"/>
    <w:bookmarkStart w:name="z1227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1166"/>
    <w:bookmarkStart w:name="z1228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Шымкентского гарнизона.</w:t>
      </w:r>
    </w:p>
    <w:bookmarkEnd w:id="1167"/>
    <w:bookmarkStart w:name="z1229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1168"/>
    <w:bookmarkStart w:name="z1230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1169"/>
    <w:bookmarkStart w:name="z123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170"/>
    <w:bookmarkStart w:name="z1232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1171"/>
    <w:bookmarkStart w:name="z1233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1172"/>
    <w:bookmarkStart w:name="z123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1173"/>
    <w:bookmarkStart w:name="z123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городского суда, органов областного суда;</w:t>
      </w:r>
    </w:p>
    <w:bookmarkEnd w:id="1174"/>
    <w:bookmarkStart w:name="z123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областного суда; </w:t>
      </w:r>
    </w:p>
    <w:bookmarkEnd w:id="1175"/>
    <w:bookmarkStart w:name="z123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1176"/>
    <w:bookmarkStart w:name="z123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1177"/>
    <w:bookmarkStart w:name="z123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1178"/>
    <w:bookmarkStart w:name="z124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1179"/>
    <w:bookmarkStart w:name="z124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1180"/>
    <w:bookmarkStart w:name="z124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1181"/>
    <w:bookmarkStart w:name="z1243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182"/>
    <w:bookmarkStart w:name="z124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1183"/>
    <w:bookmarkStart w:name="z124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1184"/>
    <w:bookmarkStart w:name="z124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1185"/>
    <w:bookmarkStart w:name="z124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186"/>
    <w:bookmarkStart w:name="z124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1187"/>
    <w:bookmarkStart w:name="z124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188"/>
    <w:bookmarkStart w:name="z125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1189"/>
    <w:bookmarkStart w:name="z125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190"/>
    <w:bookmarkStart w:name="z125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191"/>
    <w:bookmarkStart w:name="z125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192"/>
    <w:bookmarkStart w:name="z125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1193"/>
    <w:bookmarkStart w:name="z125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областного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1194"/>
    <w:bookmarkStart w:name="z125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195"/>
    <w:bookmarkStart w:name="z125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1196"/>
    <w:bookmarkStart w:name="z1258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197"/>
    <w:bookmarkStart w:name="z125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областного суда.</w:t>
      </w:r>
    </w:p>
    <w:bookmarkEnd w:id="1198"/>
    <w:bookmarkStart w:name="z126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областного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1199"/>
    <w:bookmarkStart w:name="z126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1200"/>
    <w:bookmarkStart w:name="z126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201"/>
    <w:bookmarkStart w:name="z126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1202"/>
    <w:bookmarkStart w:name="z126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1203"/>
    <w:bookmarkStart w:name="z126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04"/>
    <w:bookmarkStart w:name="z126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205"/>
    <w:bookmarkStart w:name="z126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206"/>
    <w:bookmarkStart w:name="z126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1207"/>
    <w:bookmarkStart w:name="z1269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208"/>
    <w:bookmarkStart w:name="z127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209"/>
    <w:bookmarkStart w:name="z127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210"/>
    <w:bookmarkStart w:name="z127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1211"/>
    <w:bookmarkStart w:name="z127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1212"/>
    <w:bookmarkStart w:name="z127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1213"/>
    <w:bookmarkStart w:name="z1275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214"/>
    <w:bookmarkStart w:name="z127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215"/>
    <w:bookmarkStart w:name="z127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1216"/>
    <w:bookmarkStart w:name="z127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1217"/>
    <w:bookmarkStart w:name="z1279" w:id="1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218"/>
    <w:bookmarkStart w:name="z128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1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</w:p>
        </w:tc>
      </w:tr>
    </w:tbl>
    <w:bookmarkStart w:name="z1282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Южно-Казахстанской области</w:t>
      </w:r>
    </w:p>
    <w:bookmarkEnd w:id="1220"/>
    <w:bookmarkStart w:name="z128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специализированного межрайонного суда по уголовным делам; </w:t>
      </w:r>
    </w:p>
    <w:bookmarkEnd w:id="1221"/>
    <w:bookmarkStart w:name="z128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Специализированного административного суда города Шымкента; </w:t>
      </w:r>
    </w:p>
    <w:bookmarkEnd w:id="1222"/>
    <w:bookmarkStart w:name="z128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Специализированного межрайонного экономического суда; </w:t>
      </w:r>
    </w:p>
    <w:bookmarkEnd w:id="1223"/>
    <w:bookmarkStart w:name="z128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Енбекшинского районного суда города Шымкента; </w:t>
      </w:r>
    </w:p>
    <w:bookmarkEnd w:id="1224"/>
    <w:bookmarkStart w:name="z128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Абайского районного суда города Шымкента; </w:t>
      </w:r>
    </w:p>
    <w:bookmarkEnd w:id="1225"/>
    <w:bookmarkStart w:name="z128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Аль-Фарабийского районного суда города Шымкента; </w:t>
      </w:r>
    </w:p>
    <w:bookmarkEnd w:id="1226"/>
    <w:bookmarkStart w:name="z128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Каратауского районного суда города Шымкента; </w:t>
      </w:r>
    </w:p>
    <w:bookmarkEnd w:id="1227"/>
    <w:bookmarkStart w:name="z129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Махтааральского районного суда; </w:t>
      </w:r>
    </w:p>
    <w:bookmarkEnd w:id="1228"/>
    <w:bookmarkStart w:name="z129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районного суда № 2 Мактааральского района; </w:t>
      </w:r>
    </w:p>
    <w:bookmarkEnd w:id="1229"/>
    <w:bookmarkStart w:name="z129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районного суд № 3 Мактааральского района; </w:t>
      </w:r>
    </w:p>
    <w:bookmarkEnd w:id="1230"/>
    <w:bookmarkStart w:name="z129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Специализированного административного суда Сарыагашского района; </w:t>
      </w:r>
    </w:p>
    <w:bookmarkEnd w:id="1231"/>
    <w:bookmarkStart w:name="z129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Сарыагашского районного суда; </w:t>
      </w:r>
    </w:p>
    <w:bookmarkEnd w:id="1232"/>
    <w:bookmarkStart w:name="z129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районного суда № 2 Сарыагашкого района; </w:t>
      </w:r>
    </w:p>
    <w:bookmarkEnd w:id="1233"/>
    <w:bookmarkStart w:name="z129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Канцелярия Отрарского районного суда; </w:t>
      </w:r>
    </w:p>
    <w:bookmarkEnd w:id="1234"/>
    <w:bookmarkStart w:name="z129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Шардаринского районного суда; </w:t>
      </w:r>
    </w:p>
    <w:bookmarkEnd w:id="1235"/>
    <w:bookmarkStart w:name="z129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Казыгуртского районного суда; </w:t>
      </w:r>
    </w:p>
    <w:bookmarkEnd w:id="1236"/>
    <w:bookmarkStart w:name="z129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Канцелярия Ордабасинского районного суда; </w:t>
      </w:r>
    </w:p>
    <w:bookmarkEnd w:id="1237"/>
    <w:bookmarkStart w:name="z130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Канцелярия Сайрамского районного суда; </w:t>
      </w:r>
    </w:p>
    <w:bookmarkEnd w:id="1238"/>
    <w:bookmarkStart w:name="z130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Канцелярия Туркестанского городского суда; </w:t>
      </w:r>
    </w:p>
    <w:bookmarkEnd w:id="1239"/>
    <w:bookmarkStart w:name="z130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Канцелярия Созакского районного суда; </w:t>
      </w:r>
    </w:p>
    <w:bookmarkEnd w:id="1240"/>
    <w:bookmarkStart w:name="z130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анцелярия Арыского районного суда; </w:t>
      </w:r>
    </w:p>
    <w:bookmarkEnd w:id="1241"/>
    <w:bookmarkStart w:name="z130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Канцелярия Тюлькубасского районного суда; </w:t>
      </w:r>
    </w:p>
    <w:bookmarkEnd w:id="1242"/>
    <w:bookmarkStart w:name="z130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Канцелярия Кентауского городского суда; </w:t>
      </w:r>
    </w:p>
    <w:bookmarkEnd w:id="1243"/>
    <w:bookmarkStart w:name="z130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Канцелярия Толебийского районного суда; </w:t>
      </w:r>
    </w:p>
    <w:bookmarkEnd w:id="1244"/>
    <w:bookmarkStart w:name="z130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Канцелярия Байдибекского районного суда; </w:t>
      </w:r>
    </w:p>
    <w:bookmarkEnd w:id="1245"/>
    <w:bookmarkStart w:name="z130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Канцелярия Специализированного межрайонного суда по делам несовершеннолетних. </w:t>
      </w:r>
    </w:p>
    <w:bookmarkEnd w:id="1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1310" w:id="1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по городу Астане Департамента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(аппарата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47"/>
    <w:bookmarkStart w:name="z1312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судов по городу Астане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</w:t>
      </w:r>
    </w:p>
    <w:bookmarkEnd w:id="1248"/>
    <w:bookmarkStart w:name="z131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249"/>
    <w:bookmarkStart w:name="z131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1250"/>
    <w:bookmarkStart w:name="z131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1251"/>
    <w:bookmarkStart w:name="z131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252"/>
    <w:bookmarkStart w:name="z131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253"/>
    <w:bookmarkStart w:name="z131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010000, город Астана, Есильский район, улица Сауран, дом </w:t>
      </w:r>
    </w:p>
    <w:bookmarkEnd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32. </w:t>
      </w:r>
    </w:p>
    <w:bookmarkStart w:name="z132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городу Астане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255"/>
    <w:bookmarkStart w:name="z132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1256"/>
    <w:bookmarkStart w:name="z1323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1257"/>
    <w:bookmarkStart w:name="z132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РК, военного суда Акмолинского гарнизона, специализированного межрайонного военного суда по уголовным делам.</w:t>
      </w:r>
    </w:p>
    <w:bookmarkEnd w:id="1258"/>
    <w:bookmarkStart w:name="z132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1259"/>
    <w:bookmarkStart w:name="z132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1260"/>
    <w:bookmarkStart w:name="z132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261"/>
    <w:bookmarkStart w:name="z132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1262"/>
    <w:bookmarkStart w:name="z132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1263"/>
    <w:bookmarkStart w:name="z133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1264"/>
    <w:bookmarkStart w:name="z133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городского суда;</w:t>
      </w:r>
    </w:p>
    <w:bookmarkEnd w:id="1265"/>
    <w:bookmarkStart w:name="z133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городского суда; </w:t>
      </w:r>
    </w:p>
    <w:bookmarkEnd w:id="1266"/>
    <w:bookmarkStart w:name="z133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1267"/>
    <w:bookmarkStart w:name="z133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1268"/>
    <w:bookmarkStart w:name="z133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1269"/>
    <w:bookmarkStart w:name="z133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1270"/>
    <w:bookmarkStart w:name="z133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1271"/>
    <w:bookmarkStart w:name="z133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1272"/>
    <w:bookmarkStart w:name="z133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273"/>
    <w:bookmarkStart w:name="z134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1274"/>
    <w:bookmarkStart w:name="z134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1275"/>
    <w:bookmarkStart w:name="z134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1276"/>
    <w:bookmarkStart w:name="z134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277"/>
    <w:bookmarkStart w:name="z134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1278"/>
    <w:bookmarkStart w:name="z134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279"/>
    <w:bookmarkStart w:name="z134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1280"/>
    <w:bookmarkStart w:name="z134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281"/>
    <w:bookmarkStart w:name="z134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282"/>
    <w:bookmarkStart w:name="z134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283"/>
    <w:bookmarkStart w:name="z135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1284"/>
    <w:bookmarkStart w:name="z135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городского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1285"/>
    <w:bookmarkStart w:name="z135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286"/>
    <w:bookmarkStart w:name="z135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1287"/>
    <w:bookmarkStart w:name="z1354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288"/>
    <w:bookmarkStart w:name="z135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городского суда.</w:t>
      </w:r>
    </w:p>
    <w:bookmarkEnd w:id="1289"/>
    <w:bookmarkStart w:name="z135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городского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1290"/>
    <w:bookmarkStart w:name="z135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1291"/>
    <w:bookmarkStart w:name="z135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292"/>
    <w:bookmarkStart w:name="z135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1293"/>
    <w:bookmarkStart w:name="z136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1294"/>
    <w:bookmarkStart w:name="z136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95"/>
    <w:bookmarkStart w:name="z136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296"/>
    <w:bookmarkStart w:name="z136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297"/>
    <w:bookmarkStart w:name="z136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1298"/>
    <w:bookmarkStart w:name="z136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299"/>
    <w:bookmarkStart w:name="z136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300"/>
    <w:bookmarkStart w:name="z136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301"/>
    <w:bookmarkStart w:name="z136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1302"/>
    <w:bookmarkStart w:name="z136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судов.</w:t>
      </w:r>
    </w:p>
    <w:bookmarkEnd w:id="1303"/>
    <w:bookmarkStart w:name="z137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1304"/>
    <w:bookmarkStart w:name="z1371" w:id="1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305"/>
    <w:bookmarkStart w:name="z137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306"/>
    <w:bookmarkStart w:name="z137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1307"/>
    <w:bookmarkStart w:name="z137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1308"/>
    <w:bookmarkStart w:name="z1375" w:id="1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309"/>
    <w:bookmarkStart w:name="z137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1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городу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</w:p>
        </w:tc>
      </w:tr>
    </w:tbl>
    <w:bookmarkStart w:name="z1378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городу Астане</w:t>
      </w:r>
    </w:p>
    <w:bookmarkEnd w:id="1311"/>
    <w:bookmarkStart w:name="z137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Алматинского районного суда; </w:t>
      </w:r>
    </w:p>
    <w:bookmarkEnd w:id="1312"/>
    <w:bookmarkStart w:name="z138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районного суда № 2 Алматинского района; </w:t>
      </w:r>
    </w:p>
    <w:bookmarkEnd w:id="1313"/>
    <w:bookmarkStart w:name="z138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Есильского районного суда; </w:t>
      </w:r>
    </w:p>
    <w:bookmarkEnd w:id="1314"/>
    <w:bookmarkStart w:name="z138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районного суда № 2 Есильского района; </w:t>
      </w:r>
    </w:p>
    <w:bookmarkEnd w:id="1315"/>
    <w:bookmarkStart w:name="z138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Сарыаркинского районного суда; </w:t>
      </w:r>
    </w:p>
    <w:bookmarkEnd w:id="1316"/>
    <w:bookmarkStart w:name="z138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районного суда № 2 Сарыаркинского района; </w:t>
      </w:r>
    </w:p>
    <w:bookmarkEnd w:id="1317"/>
    <w:bookmarkStart w:name="z138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специализированного межрайонного суда по делам несовершеннолетних; </w:t>
      </w:r>
    </w:p>
    <w:bookmarkEnd w:id="1318"/>
    <w:bookmarkStart w:name="z1386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специализированного межрайонного суда по уголовным делам; </w:t>
      </w:r>
    </w:p>
    <w:bookmarkEnd w:id="1319"/>
    <w:bookmarkStart w:name="z138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специализированного межрайонного административного суда; </w:t>
      </w:r>
    </w:p>
    <w:bookmarkEnd w:id="1320"/>
    <w:bookmarkStart w:name="z1388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специализированного межрайонного экономического суда. </w:t>
      </w:r>
    </w:p>
    <w:bookmarkEnd w:id="1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2016 года № 6001-16-7-6/27 </w:t>
            </w:r>
          </w:p>
        </w:tc>
      </w:tr>
    </w:tbl>
    <w:bookmarkStart w:name="z1389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 судов по городу Алматы Департамента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Казахстан (аппарата Верховного Суда Республики Казахстан)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22"/>
    <w:bookmarkStart w:name="z139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 судов по городу 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 </w:t>
      </w:r>
    </w:p>
    <w:bookmarkEnd w:id="1323"/>
    <w:bookmarkStart w:name="z139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324"/>
    <w:bookmarkStart w:name="z139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судов входит в единую систему органов по обеспечению деятельности Верховного Суда Республики Казахстан, местных и других судов. </w:t>
      </w:r>
    </w:p>
    <w:bookmarkEnd w:id="1325"/>
    <w:bookmarkStart w:name="z139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 </w:t>
      </w:r>
    </w:p>
    <w:bookmarkEnd w:id="1326"/>
    <w:bookmarkStart w:name="z139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327"/>
    <w:bookmarkStart w:name="z139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328"/>
    <w:bookmarkStart w:name="z139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Юридический адрес Администратора судов: Республика Казахстан, 050000, город Алматы, ул. Казыбек би, дом № 66. </w:t>
      </w:r>
    </w:p>
    <w:bookmarkEnd w:id="1329"/>
    <w:bookmarkStart w:name="z139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Администратора судов – Республиканское государственное учреждение "Администратор судов по городу Алматы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330"/>
    <w:bookmarkStart w:name="z139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1331"/>
    <w:bookmarkStart w:name="z1400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1332"/>
    <w:bookmarkStart w:name="z140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Администратора судов являются организационное и материально-техническое обеспечение деятельности областного, районных и приравненных к ним судов, в том числе военного суда Алматинского гарнизона. </w:t>
      </w:r>
    </w:p>
    <w:bookmarkEnd w:id="1333"/>
    <w:bookmarkStart w:name="z140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судов в рамках установленных полномочий осуществляет следующие функции: </w:t>
      </w:r>
    </w:p>
    <w:bookmarkEnd w:id="1334"/>
    <w:bookmarkStart w:name="z140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bookmarkEnd w:id="1335"/>
    <w:bookmarkStart w:name="z140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336"/>
    <w:bookmarkStart w:name="z140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и методическое руководство деятельностью судебных приставов;</w:t>
      </w:r>
    </w:p>
    <w:bookmarkEnd w:id="1337"/>
    <w:bookmarkStart w:name="z140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в Департамент о состоянии организационного, материально-технического и иного обеспечения деятельности местных и других судов;</w:t>
      </w:r>
    </w:p>
    <w:bookmarkEnd w:id="1338"/>
    <w:bookmarkStart w:name="z140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кадровое обеспечение работы судов;</w:t>
      </w:r>
    </w:p>
    <w:bookmarkEnd w:id="1339"/>
    <w:bookmarkStart w:name="z140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городского суда;</w:t>
      </w:r>
    </w:p>
    <w:bookmarkEnd w:id="1340"/>
    <w:bookmarkStart w:name="z140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исполнения решений, принятых председателем и пленарным заседанием городского суда; </w:t>
      </w:r>
    </w:p>
    <w:bookmarkEnd w:id="1341"/>
    <w:bookmarkStart w:name="z141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нагрузки судей и работников судов;</w:t>
      </w:r>
    </w:p>
    <w:bookmarkEnd w:id="1342"/>
    <w:bookmarkStart w:name="z141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строительства, ремонта и технического оснащения зданий и помещений и других объектов местных и других судов и Администратора судов;</w:t>
      </w:r>
    </w:p>
    <w:bookmarkEnd w:id="1343"/>
    <w:bookmarkStart w:name="z141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охраны помещений и другого имущества местных и других судов и Администратора судов;</w:t>
      </w:r>
    </w:p>
    <w:bookmarkEnd w:id="1344"/>
    <w:bookmarkStart w:name="z141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судебной статистики;</w:t>
      </w:r>
    </w:p>
    <w:bookmarkEnd w:id="1345"/>
    <w:bookmarkStart w:name="z141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персонального учета судей и работников Администратора судов;</w:t>
      </w:r>
    </w:p>
    <w:bookmarkEnd w:id="1346"/>
    <w:bookmarkStart w:name="z141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бухгалтерского учета и отчетности в соответствии с законодательством;</w:t>
      </w:r>
    </w:p>
    <w:bookmarkEnd w:id="1347"/>
    <w:bookmarkStart w:name="z141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348"/>
    <w:bookmarkStart w:name="z141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делопроизводства и работы архивов судов;</w:t>
      </w:r>
    </w:p>
    <w:bookmarkEnd w:id="1349"/>
    <w:bookmarkStart w:name="z141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государственными органами и иными организациями по вопросам обеспечения деятельности судов;</w:t>
      </w:r>
    </w:p>
    <w:bookmarkEnd w:id="1350"/>
    <w:bookmarkStart w:name="z141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местных и других судов со СМИ;</w:t>
      </w:r>
    </w:p>
    <w:bookmarkEnd w:id="1351"/>
    <w:bookmarkStart w:name="z142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352"/>
    <w:bookmarkStart w:name="z142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защите государственных секретов и информационной безопасности в судах;</w:t>
      </w:r>
    </w:p>
    <w:bookmarkEnd w:id="1353"/>
    <w:bookmarkStart w:name="z142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354"/>
    <w:bookmarkStart w:name="z142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лиц;</w:t>
      </w:r>
    </w:p>
    <w:bookmarkEnd w:id="1355"/>
    <w:bookmarkStart w:name="z142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356"/>
    <w:bookmarkStart w:name="z142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357"/>
    <w:bookmarkStart w:name="z142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358"/>
    <w:bookmarkStart w:name="z142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районных и приравненных к ним судах;</w:t>
      </w:r>
    </w:p>
    <w:bookmarkEnd w:id="1359"/>
    <w:bookmarkStart w:name="z142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городского суда предложения по вопросам охраны труда, материального и социального обеспечения судей и работников местных и других судов; </w:t>
      </w:r>
    </w:p>
    <w:bookmarkEnd w:id="1360"/>
    <w:bookmarkStart w:name="z142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361"/>
    <w:bookmarkStart w:name="z143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</w:t>
      </w:r>
    </w:p>
    <w:bookmarkEnd w:id="1362"/>
    <w:bookmarkStart w:name="z1431" w:id="1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363"/>
    <w:bookmarkStart w:name="z143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городского суда.</w:t>
      </w:r>
    </w:p>
    <w:bookmarkEnd w:id="1364"/>
    <w:bookmarkStart w:name="z143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городского суда вносит Руководителю Департамента представление об освобождении от должности руководителя Администратора судов.</w:t>
      </w:r>
    </w:p>
    <w:bookmarkEnd w:id="1365"/>
    <w:bookmarkStart w:name="z143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Администратора судов имеет заместителя, назначаемого на должность и освобождаемого от должности Руководителем Департамента по представлению руководителя Администратора судов.</w:t>
      </w:r>
    </w:p>
    <w:bookmarkEnd w:id="1366"/>
    <w:bookmarkStart w:name="z143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367"/>
    <w:bookmarkStart w:name="z143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1368"/>
    <w:bookmarkStart w:name="z143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(в том числе филиалов);</w:t>
      </w:r>
    </w:p>
    <w:bookmarkEnd w:id="1369"/>
    <w:bookmarkStart w:name="z143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370"/>
    <w:bookmarkStart w:name="z143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371"/>
    <w:bookmarkStart w:name="z144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372"/>
    <w:bookmarkStart w:name="z144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(в том числе филиалов);</w:t>
      </w:r>
    </w:p>
    <w:bookmarkEnd w:id="1373"/>
    <w:bookmarkStart w:name="z144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374"/>
    <w:bookmarkStart w:name="z144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375"/>
    <w:bookmarkStart w:name="z144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376"/>
    <w:bookmarkStart w:name="z144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законодательством Республики Казахстан и настоящим Положением.</w:t>
      </w:r>
    </w:p>
    <w:bookmarkEnd w:id="1377"/>
    <w:bookmarkStart w:name="z144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Канцелярии районных и приравненных к ним судов являются филиалами Администратора судов (перечень филиалов прилагается).</w:t>
      </w:r>
    </w:p>
    <w:bookmarkEnd w:id="1378"/>
    <w:bookmarkStart w:name="z144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Заведующий канцелярией районного и приравненного к нему суда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     </w:t>
      </w:r>
    </w:p>
    <w:bookmarkEnd w:id="1379"/>
    <w:bookmarkStart w:name="z1448" w:id="1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380"/>
    <w:bookmarkStart w:name="z144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381"/>
    <w:bookmarkStart w:name="z145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суда.</w:t>
      </w:r>
    </w:p>
    <w:bookmarkEnd w:id="1382"/>
    <w:bookmarkStart w:name="z145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1383"/>
    <w:bookmarkStart w:name="z1452" w:id="1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384"/>
    <w:bookmarkStart w:name="z145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Администратора судов осуществляется в соответствии с законодательством Республики Казахстан. </w:t>
      </w:r>
    </w:p>
    <w:bookmarkEnd w:id="13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по городу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Республики Казахстан) </w:t>
            </w:r>
          </w:p>
        </w:tc>
      </w:tr>
    </w:tbl>
    <w:bookmarkStart w:name="z1455" w:id="1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по городу Алматы</w:t>
      </w:r>
    </w:p>
    <w:bookmarkEnd w:id="1386"/>
    <w:bookmarkStart w:name="z145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Алмалинского районного суда; </w:t>
      </w:r>
    </w:p>
    <w:bookmarkEnd w:id="1387"/>
    <w:bookmarkStart w:name="z145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районного суда № 2 Алмалинского района; </w:t>
      </w:r>
    </w:p>
    <w:bookmarkEnd w:id="1388"/>
    <w:bookmarkStart w:name="z145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Ауэзовского районного суда; </w:t>
      </w:r>
    </w:p>
    <w:bookmarkEnd w:id="1389"/>
    <w:bookmarkStart w:name="z145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районного суда № 2 Ауэзовского района; </w:t>
      </w:r>
    </w:p>
    <w:bookmarkEnd w:id="1390"/>
    <w:bookmarkStart w:name="z146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Бостандыкского районного суда; </w:t>
      </w:r>
    </w:p>
    <w:bookmarkEnd w:id="1391"/>
    <w:bookmarkStart w:name="z146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Канцелярия районного суда № 2 Бостандыкского района; </w:t>
      </w:r>
    </w:p>
    <w:bookmarkEnd w:id="1392"/>
    <w:bookmarkStart w:name="z146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Жетысуского районного суда; </w:t>
      </w:r>
    </w:p>
    <w:bookmarkEnd w:id="1393"/>
    <w:bookmarkStart w:name="z146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районного суда № 2 Жетысуского района; </w:t>
      </w:r>
    </w:p>
    <w:bookmarkEnd w:id="1394"/>
    <w:bookmarkStart w:name="z146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Канцелярия Медеуского районного суда; </w:t>
      </w:r>
    </w:p>
    <w:bookmarkEnd w:id="1395"/>
    <w:bookmarkStart w:name="z146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Канцелярия Турксибского районного суда;</w:t>
      </w:r>
    </w:p>
    <w:bookmarkEnd w:id="1396"/>
    <w:bookmarkStart w:name="z146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Алатауского районного суда; </w:t>
      </w:r>
    </w:p>
    <w:bookmarkEnd w:id="1397"/>
    <w:bookmarkStart w:name="z146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Канцелярия специализированного межрайонного суда по уголовным делам; </w:t>
      </w:r>
    </w:p>
    <w:bookmarkEnd w:id="1398"/>
    <w:bookmarkStart w:name="z146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Канцелярия районного суда № 2 Медеуского района; </w:t>
      </w:r>
    </w:p>
    <w:bookmarkEnd w:id="1399"/>
    <w:bookmarkStart w:name="z146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Канцелярия Наурызбайского районного суда;</w:t>
      </w:r>
    </w:p>
    <w:bookmarkEnd w:id="1400"/>
    <w:bookmarkStart w:name="z147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Канцелярия специализированного межрайонного административного суда; </w:t>
      </w:r>
    </w:p>
    <w:bookmarkEnd w:id="1401"/>
    <w:bookmarkStart w:name="z147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Канцелярия специализированного межрайонного экономического суда; </w:t>
      </w:r>
    </w:p>
    <w:bookmarkEnd w:id="1402"/>
    <w:bookmarkStart w:name="z147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Канцелярия специализированного межрайонного суда по делам несовершеннолетних.</w:t>
      </w:r>
    </w:p>
    <w:bookmarkEnd w:id="1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6001-16-7-6/27</w:t>
            </w:r>
          </w:p>
        </w:tc>
      </w:tr>
    </w:tbl>
    <w:bookmarkStart w:name="z1474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Администраторе судов Военного суда Департамента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деятельности судов при</w:t>
      </w:r>
      <w:r>
        <w:br/>
      </w:r>
      <w:r>
        <w:rPr>
          <w:rFonts w:ascii="Times New Roman"/>
          <w:b/>
          <w:i w:val="false"/>
          <w:color w:val="000000"/>
        </w:rPr>
        <w:t>Верховном Суде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(аппарата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04"/>
    <w:bookmarkStart w:name="z147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Военного суда (далее – Администратор судов) является территориальным органом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Департамент).</w:t>
      </w:r>
    </w:p>
    <w:bookmarkEnd w:id="1405"/>
    <w:bookmarkStart w:name="z147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 судов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06"/>
    <w:bookmarkStart w:name="z147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судов входит в единую систему органов по обеспечению деятельности Верховного Суда Республики Казахстан, местных и других судов.</w:t>
      </w:r>
    </w:p>
    <w:bookmarkEnd w:id="1407"/>
    <w:bookmarkStart w:name="z147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судов является юридическим лицом в организационно-правовой форме государственного учреждения, имеет печати, штампы со своим наименованием и счета в банках, в соответствии с законодательством Республики Казахстан.</w:t>
      </w:r>
    </w:p>
    <w:bookmarkEnd w:id="1408"/>
    <w:bookmarkStart w:name="z148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 судов вступает в гражданско-правовые отношения от собственного имени. </w:t>
      </w:r>
    </w:p>
    <w:bookmarkEnd w:id="1409"/>
    <w:bookmarkStart w:name="z148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лимит штатной численности Администратора судов утверждается Руководителем Департамента по представлению руководителя Администратора судов в пределах общего лимита штатной численности, утвержденного Президентом Республики Казахстан. </w:t>
      </w:r>
    </w:p>
    <w:bookmarkEnd w:id="1410"/>
    <w:bookmarkStart w:name="z148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Администратора судов: Республика Казахстан, 010000, город Астана, улица Омарова, дом № 57.</w:t>
      </w:r>
    </w:p>
    <w:bookmarkEnd w:id="1411"/>
    <w:bookmarkStart w:name="z148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Администратора судов – Республиканское государственное учреждение "Администратор Военного суда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412"/>
    <w:bookmarkStart w:name="z1484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Администратора судов осуществляется из республиканского бюджета.</w:t>
      </w:r>
    </w:p>
    <w:bookmarkEnd w:id="1413"/>
    <w:bookmarkStart w:name="z1485" w:id="1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Администратора судов</w:t>
      </w:r>
    </w:p>
    <w:bookmarkEnd w:id="1414"/>
    <w:bookmarkStart w:name="z148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Администратора судов являются организационное обеспечение деятельности Военного суда Республики Казахстан и военных судов гарнизонов.</w:t>
      </w:r>
    </w:p>
    <w:bookmarkEnd w:id="1415"/>
    <w:bookmarkStart w:name="z1487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Военного суда Республики Казахстан и военных судов гарнизонов осуществляется соответствующими Администраторами судов областей, городов Астана и Алматы.</w:t>
      </w:r>
    </w:p>
    <w:bookmarkEnd w:id="1416"/>
    <w:bookmarkStart w:name="z148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судов в рамках установленных полномочий осуществляет следующие функции:</w:t>
      </w:r>
    </w:p>
    <w:bookmarkEnd w:id="1417"/>
    <w:bookmarkStart w:name="z148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 обеспечение деятельности судей по отправлению правосудия;</w:t>
      </w:r>
    </w:p>
    <w:bookmarkEnd w:id="1418"/>
    <w:bookmarkStart w:name="z149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и методическое руководство деятельностью судебных приставов;</w:t>
      </w:r>
    </w:p>
    <w:bookmarkEnd w:id="1419"/>
    <w:bookmarkStart w:name="z149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Департамент о состоянии организационного и иного обеспечения деятельности местных и других судов;</w:t>
      </w:r>
    </w:p>
    <w:bookmarkEnd w:id="1420"/>
    <w:bookmarkStart w:name="z149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кадровое обеспечение работы судов;</w:t>
      </w:r>
    </w:p>
    <w:bookmarkEnd w:id="1421"/>
    <w:bookmarkStart w:name="z149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организационное обеспечение работы председателя Военного суда Республики Казахстан, органов Военного суда;</w:t>
      </w:r>
    </w:p>
    <w:bookmarkEnd w:id="1422"/>
    <w:bookmarkStart w:name="z149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исполнения решений, принятых председателем и пленарным заседанием Военного суда; </w:t>
      </w:r>
    </w:p>
    <w:bookmarkEnd w:id="1423"/>
    <w:bookmarkStart w:name="z149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нормативов нагрузки судей и работников судов;</w:t>
      </w:r>
    </w:p>
    <w:bookmarkEnd w:id="1424"/>
    <w:bookmarkStart w:name="z149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судебной статистики;</w:t>
      </w:r>
    </w:p>
    <w:bookmarkEnd w:id="1425"/>
    <w:bookmarkStart w:name="z149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персонального учета судей и работников Администратора судов;</w:t>
      </w:r>
    </w:p>
    <w:bookmarkEnd w:id="1426"/>
    <w:bookmarkStart w:name="z149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бухгалтерского учета и отчетности в соответствии с законодательством;</w:t>
      </w:r>
    </w:p>
    <w:bookmarkEnd w:id="1427"/>
    <w:bookmarkStart w:name="z149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в соответствии с законодательством материального и социального обеспечения судей, в том числе пребывающих в отставке, и работников Администратора судов;</w:t>
      </w:r>
    </w:p>
    <w:bookmarkEnd w:id="1428"/>
    <w:bookmarkStart w:name="z150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делопроизводства и работы архивов судов;</w:t>
      </w:r>
    </w:p>
    <w:bookmarkEnd w:id="1429"/>
    <w:bookmarkStart w:name="z150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государственными органами и иными организациями по вопросам обеспечения деятельности судов;</w:t>
      </w:r>
    </w:p>
    <w:bookmarkEnd w:id="1430"/>
    <w:bookmarkStart w:name="z150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взаимодействия местных и других судов со СМИ;</w:t>
      </w:r>
    </w:p>
    <w:bookmarkEnd w:id="1431"/>
    <w:bookmarkStart w:name="z150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432"/>
    <w:bookmarkStart w:name="z150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работы по защите государственных секретов и информационной безопасности в судах;</w:t>
      </w:r>
    </w:p>
    <w:bookmarkEnd w:id="1433"/>
    <w:bookmarkStart w:name="z150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работы по судебному образованию, повышению квалификации судей, судебных работников и прохождению ими стажировки;</w:t>
      </w:r>
    </w:p>
    <w:bookmarkEnd w:id="1434"/>
    <w:bookmarkStart w:name="z150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рамках своей компетенции рассмотрение обращений физических и юридических лиц; </w:t>
      </w:r>
    </w:p>
    <w:bookmarkEnd w:id="1435"/>
    <w:bookmarkStart w:name="z150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возложенных на Администратора судов в соответствии с законодательством Республики Казахстан.</w:t>
      </w:r>
    </w:p>
    <w:bookmarkEnd w:id="1436"/>
    <w:bookmarkStart w:name="z150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судов в пределах своей компетенции вправе: </w:t>
      </w:r>
    </w:p>
    <w:bookmarkEnd w:id="1437"/>
    <w:bookmarkStart w:name="z150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438"/>
    <w:bookmarkStart w:name="z151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рамках своей компетенции проверки в канцеляриях военных судов гарнизонов;</w:t>
      </w:r>
    </w:p>
    <w:bookmarkEnd w:id="1439"/>
    <w:bookmarkStart w:name="z151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Руководителю Департамента по согласованию с председателем Военного суда Республики Казахстан предложения по вопросам охраны труда, материального и социального обеспечения судей и работников военных судов республики; </w:t>
      </w:r>
    </w:p>
    <w:bookmarkEnd w:id="1440"/>
    <w:bookmarkStart w:name="z151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441"/>
    <w:bookmarkStart w:name="z151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1442"/>
    <w:bookmarkStart w:name="z1514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Администратора судов</w:t>
      </w:r>
    </w:p>
    <w:bookmarkEnd w:id="1443"/>
    <w:bookmarkStart w:name="z151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судов возглавляет руководитель, назначаемый на должность Руководителем Департамента, с согласия пленарного заседания Военного суда.</w:t>
      </w:r>
    </w:p>
    <w:bookmarkEnd w:id="1444"/>
    <w:bookmarkStart w:name="z151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Освобождение от должности руководителя Администратора судов осуществляется Руководителем Департамента. Пленарное заседание Военного суда Республики Казахстан вносит Руководителю Департамента представление об освобождении от должности руководителя Администратора судов.</w:t>
      </w:r>
    </w:p>
    <w:bookmarkEnd w:id="1445"/>
    <w:bookmarkStart w:name="z151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Руководитель Администратора судов организует и осуществляет руководство работой Администратора судов, несет персональную ответственность за выполнение возложенных задач и осуществление им своих функций. </w:t>
      </w:r>
    </w:p>
    <w:bookmarkEnd w:id="1446"/>
    <w:bookmarkStart w:name="z151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руководитель Администратора судов:</w:t>
      </w:r>
    </w:p>
    <w:bookmarkEnd w:id="1447"/>
    <w:bookmarkStart w:name="z151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работников Администратора судов (филиалов);</w:t>
      </w:r>
    </w:p>
    <w:bookmarkEnd w:id="1448"/>
    <w:bookmarkStart w:name="z152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449"/>
    <w:bookmarkStart w:name="z152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 структурных подразделениях Администратора судов; </w:t>
      </w:r>
    </w:p>
    <w:bookmarkEnd w:id="1450"/>
    <w:bookmarkStart w:name="z152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функциональные обязанности (должностные инструкции) руководителей и работников структурных подразделений Администратора судов;</w:t>
      </w:r>
    </w:p>
    <w:bookmarkEnd w:id="1451"/>
    <w:bookmarkStart w:name="z152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Администратора судов (филиалов);</w:t>
      </w:r>
    </w:p>
    <w:bookmarkEnd w:id="1452"/>
    <w:bookmarkStart w:name="z152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Администратор судов во взаимоотношениях с государственными органами, гражданами и организациями;</w:t>
      </w:r>
    </w:p>
    <w:bookmarkEnd w:id="1453"/>
    <w:bookmarkStart w:name="z152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Руководителю Департамента предложения об установлении штатной численности работников Администратора судов (в том числе филиалов);</w:t>
      </w:r>
    </w:p>
    <w:bookmarkEnd w:id="1454"/>
    <w:bookmarkStart w:name="z152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приказы;</w:t>
      </w:r>
    </w:p>
    <w:bookmarkEnd w:id="1455"/>
    <w:bookmarkStart w:name="z152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иные полномочия, предусмотренные законодательством Республики Казахстан и настоящим Положением. </w:t>
      </w:r>
    </w:p>
    <w:bookmarkEnd w:id="1456"/>
    <w:bookmarkStart w:name="z152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Канцелярии военных судов гарнизонов являются филиалами Администратора судов (перечень филиалов прилагается).</w:t>
      </w:r>
    </w:p>
    <w:bookmarkEnd w:id="1457"/>
    <w:bookmarkStart w:name="z152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Заведующий канцелярией военного суда гарнизонов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деятельность судей по отправлению правосудия, организует делопроизводство и работу архива, ведет судебную статистику и осуществляет иные полномочия, предусмотренные законодательством Республики Казахстан.</w:t>
      </w:r>
    </w:p>
    <w:bookmarkEnd w:id="1458"/>
    <w:bookmarkStart w:name="z1532" w:id="1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Администратора судов</w:t>
      </w:r>
    </w:p>
    <w:bookmarkEnd w:id="1459"/>
    <w:bookmarkStart w:name="z1533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Администратор судов имеет на праве оперативного управления обособленное имущество, которое относится к республиканской собственности. </w:t>
      </w:r>
    </w:p>
    <w:bookmarkEnd w:id="1460"/>
    <w:bookmarkStart w:name="z153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 Администратора судов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на балансе Администратора судов.</w:t>
      </w:r>
    </w:p>
    <w:bookmarkEnd w:id="1461"/>
    <w:bookmarkStart w:name="z1537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судов не вправе самостоятельно отчуждать или иным способом распоряжаться закрепленным за ним имуществом, за исключением случаев и пределов, установленных законодательством Республики Казахстан.</w:t>
      </w:r>
    </w:p>
    <w:bookmarkEnd w:id="1462"/>
    <w:bookmarkStart w:name="z1538" w:id="1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Администратора судов</w:t>
      </w:r>
    </w:p>
    <w:bookmarkEnd w:id="1463"/>
    <w:bookmarkStart w:name="z153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Администратора судов осуществляется в соответствии с законодательством Республики Казахстан.</w:t>
      </w:r>
    </w:p>
    <w:bookmarkEnd w:id="14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Администраторе судов Военного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</w:p>
        </w:tc>
      </w:tr>
    </w:tbl>
    <w:bookmarkStart w:name="z1541" w:id="1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филиалов Администратора судов</w:t>
      </w:r>
      <w:r>
        <w:br/>
      </w:r>
      <w:r>
        <w:rPr>
          <w:rFonts w:ascii="Times New Roman"/>
          <w:b/>
          <w:i w:val="false"/>
          <w:color w:val="000000"/>
        </w:rPr>
        <w:t>Военного суда Республики Казахстан</w:t>
      </w:r>
    </w:p>
    <w:bookmarkEnd w:id="1465"/>
    <w:bookmarkStart w:name="z154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Канцелярия военного суда Акмолинского гарнизона;</w:t>
      </w:r>
    </w:p>
    <w:bookmarkEnd w:id="1466"/>
    <w:bookmarkStart w:name="z154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Канцелярия военного суда Алматинского гарнизона;</w:t>
      </w:r>
    </w:p>
    <w:bookmarkEnd w:id="1467"/>
    <w:bookmarkStart w:name="z154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Канцелярия военного суда Актауского гарнизона;</w:t>
      </w:r>
    </w:p>
    <w:bookmarkEnd w:id="1468"/>
    <w:bookmarkStart w:name="z154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военного суда Актюбинского гарнизона; </w:t>
      </w:r>
    </w:p>
    <w:bookmarkEnd w:id="1469"/>
    <w:bookmarkStart w:name="z154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военного суда Карагандинского гарнизона;</w:t>
      </w:r>
    </w:p>
    <w:bookmarkEnd w:id="1470"/>
    <w:bookmarkStart w:name="z154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Канцелярия военного суда Костанайского гарнизона;</w:t>
      </w:r>
    </w:p>
    <w:bookmarkEnd w:id="1471"/>
    <w:bookmarkStart w:name="z154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Канцелярия военного суда Усть-Каменогорского гарнизона;</w:t>
      </w:r>
    </w:p>
    <w:bookmarkEnd w:id="1472"/>
    <w:bookmarkStart w:name="z154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Канцелярия военного суда Семипалатинского гарнизона; </w:t>
      </w:r>
    </w:p>
    <w:bookmarkEnd w:id="1473"/>
    <w:bookmarkStart w:name="z155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Канцелярия военного суда Талдыкорганского гарнизона;</w:t>
      </w:r>
    </w:p>
    <w:bookmarkEnd w:id="1474"/>
    <w:bookmarkStart w:name="z155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Канцелярия военного суда Шымкентского гарнизона;</w:t>
      </w:r>
    </w:p>
    <w:bookmarkEnd w:id="1475"/>
    <w:bookmarkStart w:name="z155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Канцелярия специализированного межрайонного военного суда по уголовным делам. </w:t>
      </w:r>
    </w:p>
    <w:bookmarkEnd w:id="14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