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5aa2" w14:textId="1295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культуры и спорта Республики Казахстан от 30 декабря 2014 года № 162 "Об утверждении Правил проведения религиоведческой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8 января 2016 года № 3. Зарегистрирован в Министерстве юстиции Республики Казахстан 9 февраля 2016 года № 13028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декабря 2014 года № 162 «Об утверждении Правил проведения религиоведческой экспертизы» (зарегистрированный в Реестре государственной регистрации нормативных правовых актов за № 10184, опубликованный в газете «Казахстанская правда» от 19 мая 2015 года № 91 (27967),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религиоведческой экспертизы,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Проведение религиоведческой экспертизы (далее – экспертиза) обеспечивается Комитетом по делам религий Министерства культуры и спорта Республики Казахстан (далее – уполномоченный орган).»;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Срок проведения экспертизы в случае, предусмотренном пунктом 11 настоящих Правил, продлевается на 30 (тридцать) календарных дней. При продлении срока проведения экспертизы уполномоченный орган в течение 3 (трех) рабочих дней со дня направления запросов, указанных в пункте 11 настоящих Правил, письменно извещает об этом заявителя.»;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Уполномоченный орган предоставляет эксперту (экспертам, членам экспертной группы) перечень вопросов для проведения экспертизы по объекту.»;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Экспертное заключение подписывается экспертом (экспертами, членами экспертной группы).», текст на казахском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религий Министерства культуры и спорта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копий настоящего приказа на электронном носителе с приложением копии бумажного экземпляра, заверенного гербовой печатью, для официального опубликования в информационно-правовой системе «Әділет» и периодических печатных изданиях;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интернет-ресурсах Министерства культуры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пункта, в течение десяти рабочих дней со дня исполнения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Азильханов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