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500d0" w14:textId="5b50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юстиции Республики Казахстан от 24 апреля 2015 года № 233 "Об утверждении стандартов государственных услуг по вопросам регистрации юридических лиц, филиалов и представительств"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28 января 2016 года № 46. Зарегистрирован в Министерстве юстиции Республики Казахстан 12 февраля 2016 года № 13064. Утратил силу приказом Министра юстиции Республики Казахстан от 26 июня 2019 года № 349 (вводится в действие с 01.07.2019).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юстиции РК от 26.06.2019 </w:t>
      </w:r>
      <w:r>
        <w:rPr>
          <w:rFonts w:ascii="Times New Roman"/>
          <w:b w:val="false"/>
          <w:i w:val="false"/>
          <w:color w:val="000000"/>
          <w:sz w:val="28"/>
        </w:rPr>
        <w:t>№ 349</w:t>
      </w:r>
      <w:r>
        <w:rPr>
          <w:rFonts w:ascii="Times New Roman"/>
          <w:b w:val="false"/>
          <w:i w:val="false"/>
          <w:color w:val="ff0000"/>
          <w:sz w:val="28"/>
        </w:rPr>
        <w:t xml:space="preserve"> (вводится в действие с 01.07.2019).</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Настоящий приказ вводится в действие с 01.03.2016 г.</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24 апреля 2015 года № 233 "Об утверждении стандартов государственных услуг по вопросам регистрации юридических лиц, филиалов и представительств" (зарегистрированный в Реестре государственной регистрации нормативных правовых актов за № 11384, опубликованный в информационно-правовой системе "Әділет" 09 июля 2015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юридических лиц, учетная регистрация их филиалов и представительств",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перерегистрация юридических лиц, учетная перерегистрация их филиалов и представительств", утвержденный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справки о регистрации (перерегистрации) юридических лиц, учетной регистрации (перерегистрации) их филиалов и представительств", утвержденный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утвержденный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(представительствах)",утвержденный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прекращения деятельности юридического лица, снятие с учетной регистрации филиала и представительства", утвержденный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справки из государственной базы данных "Юридические лица", утвержденный указанным приказом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Start w:name="z4"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(Калимова В.К.)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4) размещение настоящего приказа на интернет-ресурсе Министерства юстиции Республики Казахстан.</w:t>
      </w:r>
    </w:p>
    <w:bookmarkStart w:name="z5" w:id="3"/>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 Әбдірайым Б.Ж.</w:t>
      </w:r>
    </w:p>
    <w:bookmarkEnd w:id="3"/>
    <w:bookmarkStart w:name="z6" w:id="4"/>
    <w:p>
      <w:pPr>
        <w:spacing w:after="0"/>
        <w:ind w:left="0"/>
        <w:jc w:val="both"/>
      </w:pPr>
      <w:r>
        <w:rPr>
          <w:rFonts w:ascii="Times New Roman"/>
          <w:b w:val="false"/>
          <w:i w:val="false"/>
          <w:color w:val="000000"/>
          <w:sz w:val="28"/>
        </w:rPr>
        <w:t>
      4. Настоящий приказ вводится в действие с первого марта 2016 года подлежит официальному опубликованию.</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w:t>
      </w:r>
    </w:p>
    <w:p>
      <w:pPr>
        <w:spacing w:after="0"/>
        <w:ind w:left="0"/>
        <w:jc w:val="both"/>
      </w:pPr>
      <w:r>
        <w:rPr>
          <w:rFonts w:ascii="Times New Roman"/>
          <w:b w:val="false"/>
          <w:i w:val="false"/>
          <w:color w:val="000000"/>
          <w:sz w:val="28"/>
        </w:rPr>
        <w:t xml:space="preserve">
      и развитию Республики Казахстан   </w:t>
      </w:r>
    </w:p>
    <w:p>
      <w:pPr>
        <w:spacing w:after="0"/>
        <w:ind w:left="0"/>
        <w:jc w:val="both"/>
      </w:pPr>
      <w:r>
        <w:rPr>
          <w:rFonts w:ascii="Times New Roman"/>
          <w:b w:val="false"/>
          <w:i w:val="false"/>
          <w:color w:val="000000"/>
          <w:sz w:val="28"/>
        </w:rPr>
        <w:t xml:space="preserve">
      _________________ А. Исекешев   </w:t>
      </w:r>
    </w:p>
    <w:p>
      <w:pPr>
        <w:spacing w:after="0"/>
        <w:ind w:left="0"/>
        <w:jc w:val="both"/>
      </w:pPr>
      <w:r>
        <w:rPr>
          <w:rFonts w:ascii="Times New Roman"/>
          <w:b w:val="false"/>
          <w:i w:val="false"/>
          <w:color w:val="000000"/>
          <w:sz w:val="28"/>
        </w:rPr>
        <w:t>
      5 февраля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w:t>
      </w:r>
    </w:p>
    <w:p>
      <w:pPr>
        <w:spacing w:after="0"/>
        <w:ind w:left="0"/>
        <w:jc w:val="both"/>
      </w:pPr>
      <w:r>
        <w:rPr>
          <w:rFonts w:ascii="Times New Roman"/>
          <w:b w:val="false"/>
          <w:i w:val="false"/>
          <w:color w:val="000000"/>
          <w:sz w:val="28"/>
        </w:rPr>
        <w:t xml:space="preserve">
      экономики Республики Казахстан   </w:t>
      </w:r>
    </w:p>
    <w:p>
      <w:pPr>
        <w:spacing w:after="0"/>
        <w:ind w:left="0"/>
        <w:jc w:val="both"/>
      </w:pPr>
      <w:r>
        <w:rPr>
          <w:rFonts w:ascii="Times New Roman"/>
          <w:b w:val="false"/>
          <w:i w:val="false"/>
          <w:color w:val="000000"/>
          <w:sz w:val="28"/>
        </w:rPr>
        <w:t xml:space="preserve">
      _________________ Е. Досаев   </w:t>
      </w:r>
    </w:p>
    <w:p>
      <w:pPr>
        <w:spacing w:after="0"/>
        <w:ind w:left="0"/>
        <w:jc w:val="both"/>
      </w:pPr>
      <w:r>
        <w:rPr>
          <w:rFonts w:ascii="Times New Roman"/>
          <w:b w:val="false"/>
          <w:i w:val="false"/>
          <w:color w:val="000000"/>
          <w:sz w:val="28"/>
        </w:rPr>
        <w:t>
      2 февраля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 №</w:t>
            </w:r>
            <w:r>
              <w:br/>
            </w:r>
            <w:r>
              <w:rPr>
                <w:rFonts w:ascii="Times New Roman"/>
                <w:b w:val="false"/>
                <w:i w:val="false"/>
                <w:color w:val="000000"/>
                <w:sz w:val="20"/>
              </w:rPr>
              <w:t xml:space="preserve">от 28 января 2016 года № 46 </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2015 года № 233 </w:t>
            </w:r>
          </w:p>
        </w:tc>
      </w:tr>
    </w:tbl>
    <w:bookmarkStart w:name="z8" w:id="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юридических лиц, учетная</w:t>
      </w:r>
      <w:r>
        <w:br/>
      </w:r>
      <w:r>
        <w:rPr>
          <w:rFonts w:ascii="Times New Roman"/>
          <w:b/>
          <w:i w:val="false"/>
          <w:color w:val="000000"/>
        </w:rPr>
        <w:t>регистрация их филиалов и представительств"</w:t>
      </w:r>
      <w:r>
        <w:br/>
      </w:r>
      <w:r>
        <w:rPr>
          <w:rFonts w:ascii="Times New Roman"/>
          <w:b/>
          <w:i w:val="false"/>
          <w:color w:val="000000"/>
        </w:rPr>
        <w:t>1. Общие положения</w:t>
      </w:r>
    </w:p>
    <w:bookmarkEnd w:id="5"/>
    <w:bookmarkStart w:name="z10" w:id="6"/>
    <w:p>
      <w:pPr>
        <w:spacing w:after="0"/>
        <w:ind w:left="0"/>
        <w:jc w:val="both"/>
      </w:pPr>
      <w:r>
        <w:rPr>
          <w:rFonts w:ascii="Times New Roman"/>
          <w:b w:val="false"/>
          <w:i w:val="false"/>
          <w:color w:val="000000"/>
          <w:sz w:val="28"/>
        </w:rPr>
        <w:t>
      1. Государственная услуга "Государственная регистрация юридических лиц, учетная регистрация их филиалов и представительств" (далее - государственная услуга).</w:t>
      </w:r>
    </w:p>
    <w:bookmarkEnd w:id="6"/>
    <w:bookmarkStart w:name="z11" w:id="7"/>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bookmarkEnd w:id="7"/>
    <w:bookmarkStart w:name="z12" w:id="8"/>
    <w:p>
      <w:pPr>
        <w:spacing w:after="0"/>
        <w:ind w:left="0"/>
        <w:jc w:val="both"/>
      </w:pPr>
      <w:r>
        <w:rPr>
          <w:rFonts w:ascii="Times New Roman"/>
          <w:b w:val="false"/>
          <w:i w:val="false"/>
          <w:color w:val="000000"/>
          <w:sz w:val="28"/>
        </w:rPr>
        <w:t>
      3. Государственная услуга оказывается Министерством юстиции и территориальными органами юстиции (далее-услугодатель).</w:t>
      </w:r>
    </w:p>
    <w:bookmarkEnd w:id="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Министерства;</w:t>
      </w:r>
    </w:p>
    <w:p>
      <w:pPr>
        <w:spacing w:after="0"/>
        <w:ind w:left="0"/>
        <w:jc w:val="both"/>
      </w:pPr>
      <w:r>
        <w:rPr>
          <w:rFonts w:ascii="Times New Roman"/>
          <w:b w:val="false"/>
          <w:i w:val="false"/>
          <w:color w:val="000000"/>
          <w:sz w:val="28"/>
        </w:rPr>
        <w:t>
      2) Некоммерческое акционерное общество Государственную корпорацию "Правительство для граждан";</w:t>
      </w:r>
    </w:p>
    <w:p>
      <w:pPr>
        <w:spacing w:after="0"/>
        <w:ind w:left="0"/>
        <w:jc w:val="both"/>
      </w:pPr>
      <w:r>
        <w:rPr>
          <w:rFonts w:ascii="Times New Roman"/>
          <w:b w:val="false"/>
          <w:i w:val="false"/>
          <w:color w:val="000000"/>
          <w:sz w:val="28"/>
        </w:rPr>
        <w:t>
      3) веб-портал "электронного правительства" www.egov.kz (далее -Портал).</w:t>
      </w:r>
    </w:p>
    <w:bookmarkStart w:name="z13" w:id="9"/>
    <w:p>
      <w:pPr>
        <w:spacing w:after="0"/>
        <w:ind w:left="0"/>
        <w:jc w:val="left"/>
      </w:pPr>
      <w:r>
        <w:rPr>
          <w:rFonts w:ascii="Times New Roman"/>
          <w:b/>
          <w:i w:val="false"/>
          <w:color w:val="000000"/>
        </w:rPr>
        <w:t xml:space="preserve"> 2. Порядок оказания государственной услуги</w:t>
      </w:r>
    </w:p>
    <w:bookmarkEnd w:id="9"/>
    <w:bookmarkStart w:name="z14" w:id="10"/>
    <w:p>
      <w:pPr>
        <w:spacing w:after="0"/>
        <w:ind w:left="0"/>
        <w:jc w:val="both"/>
      </w:pPr>
      <w:r>
        <w:rPr>
          <w:rFonts w:ascii="Times New Roman"/>
          <w:b w:val="false"/>
          <w:i w:val="false"/>
          <w:color w:val="000000"/>
          <w:sz w:val="28"/>
        </w:rPr>
        <w:t>
      4. Сроки оказания государственной услуги с момента сдачи документов:</w:t>
      </w:r>
    </w:p>
    <w:bookmarkEnd w:id="10"/>
    <w:p>
      <w:pPr>
        <w:spacing w:after="0"/>
        <w:ind w:left="0"/>
        <w:jc w:val="both"/>
      </w:pPr>
      <w:r>
        <w:rPr>
          <w:rFonts w:ascii="Times New Roman"/>
          <w:b w:val="false"/>
          <w:i w:val="false"/>
          <w:color w:val="000000"/>
          <w:sz w:val="28"/>
        </w:rPr>
        <w:t>
      1) в Государственную корпорацию:</w:t>
      </w:r>
    </w:p>
    <w:p>
      <w:pPr>
        <w:spacing w:after="0"/>
        <w:ind w:left="0"/>
        <w:jc w:val="both"/>
      </w:pPr>
      <w:r>
        <w:rPr>
          <w:rFonts w:ascii="Times New Roman"/>
          <w:b w:val="false"/>
          <w:i w:val="false"/>
          <w:color w:val="000000"/>
          <w:sz w:val="28"/>
        </w:rPr>
        <w:t>
      государственная регистрация юридических лиц, относящихся к субъектам частного предпринимательства, учетная регистрация их филиалов (представительств), за исключением акционерных обществ, их филиалов (представительств), осуществляющих деятельность на основании устава, не являющегося типовым, производится не позднее одного рабочего дня, следующего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государственная регистрация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регистрация их филиалов производится не позднее десяти рабочих дней, следующих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(учетная регистрация филиалов (представительств) политических партий производится не позднее одного месяца со дня подачи заявления с приложением необходимых документов.</w:t>
      </w:r>
    </w:p>
    <w:p>
      <w:pPr>
        <w:spacing w:after="0"/>
        <w:ind w:left="0"/>
        <w:jc w:val="both"/>
      </w:pPr>
      <w:r>
        <w:rPr>
          <w:rFonts w:ascii="Times New Roman"/>
          <w:b w:val="false"/>
          <w:i w:val="false"/>
          <w:color w:val="000000"/>
          <w:sz w:val="28"/>
        </w:rPr>
        <w:t>
      Максимально допустимое время ожидания для сдачи документов – не более 15 минут;</w:t>
      </w:r>
    </w:p>
    <w:p>
      <w:pPr>
        <w:spacing w:after="0"/>
        <w:ind w:left="0"/>
        <w:jc w:val="both"/>
      </w:pPr>
      <w:r>
        <w:rPr>
          <w:rFonts w:ascii="Times New Roman"/>
          <w:b w:val="false"/>
          <w:i w:val="false"/>
          <w:color w:val="000000"/>
          <w:sz w:val="28"/>
        </w:rPr>
        <w:t>
      Максимально допустимое время обслуживания услугополучателя – не более 20 минут;</w:t>
      </w:r>
    </w:p>
    <w:p>
      <w:pPr>
        <w:spacing w:after="0"/>
        <w:ind w:left="0"/>
        <w:jc w:val="both"/>
      </w:pPr>
      <w:r>
        <w:rPr>
          <w:rFonts w:ascii="Times New Roman"/>
          <w:b w:val="false"/>
          <w:i w:val="false"/>
          <w:color w:val="000000"/>
          <w:sz w:val="28"/>
        </w:rPr>
        <w:t>
      2) в Министерстве:</w:t>
      </w:r>
    </w:p>
    <w:p>
      <w:pPr>
        <w:spacing w:after="0"/>
        <w:ind w:left="0"/>
        <w:jc w:val="both"/>
      </w:pPr>
      <w:r>
        <w:rPr>
          <w:rFonts w:ascii="Times New Roman"/>
          <w:b w:val="false"/>
          <w:i w:val="false"/>
          <w:color w:val="000000"/>
          <w:sz w:val="28"/>
        </w:rPr>
        <w:t>
      государственная регистрация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регистрация их филиалов производится не позднее десяти рабочих дней, следующих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государственная регистрация политических партий производится не позднее одного месяца со дня подачи заявления с приложением необходимых документов.</w:t>
      </w:r>
    </w:p>
    <w:p>
      <w:pPr>
        <w:spacing w:after="0"/>
        <w:ind w:left="0"/>
        <w:jc w:val="both"/>
      </w:pPr>
      <w:r>
        <w:rPr>
          <w:rFonts w:ascii="Times New Roman"/>
          <w:b w:val="false"/>
          <w:i w:val="false"/>
          <w:color w:val="000000"/>
          <w:sz w:val="28"/>
        </w:rPr>
        <w:t>
      Максимально допустимое время ожидания для сдачи документов – не более 15 минут;</w:t>
      </w:r>
    </w:p>
    <w:p>
      <w:pPr>
        <w:spacing w:after="0"/>
        <w:ind w:left="0"/>
        <w:jc w:val="both"/>
      </w:pPr>
      <w:r>
        <w:rPr>
          <w:rFonts w:ascii="Times New Roman"/>
          <w:b w:val="false"/>
          <w:i w:val="false"/>
          <w:color w:val="000000"/>
          <w:sz w:val="28"/>
        </w:rPr>
        <w:t>
      максимально допустимое время обслуживания услугополучателя – не более 20 минут;</w:t>
      </w:r>
    </w:p>
    <w:p>
      <w:pPr>
        <w:spacing w:after="0"/>
        <w:ind w:left="0"/>
        <w:jc w:val="both"/>
      </w:pPr>
      <w:r>
        <w:rPr>
          <w:rFonts w:ascii="Times New Roman"/>
          <w:b w:val="false"/>
          <w:i w:val="false"/>
          <w:color w:val="000000"/>
          <w:sz w:val="28"/>
        </w:rPr>
        <w:t>
      3) на портале - государственная регистрация юридических лиц, относящихся к субъектам среднего и малого предпринимательства оказывается в течение одного часа рабочего дня с момента подачи заявления.</w:t>
      </w:r>
    </w:p>
    <w:p>
      <w:pPr>
        <w:spacing w:after="0"/>
        <w:ind w:left="0"/>
        <w:jc w:val="both"/>
      </w:pPr>
      <w:r>
        <w:rPr>
          <w:rFonts w:ascii="Times New Roman"/>
          <w:b w:val="false"/>
          <w:i w:val="false"/>
          <w:color w:val="000000"/>
          <w:sz w:val="28"/>
        </w:rPr>
        <w:t>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юридического лица, филиала или представительства прерывается до устранения выявленных недостатков или получения соответствующего заключения (экспертизы) услугодателями.</w:t>
      </w:r>
    </w:p>
    <w:p>
      <w:pPr>
        <w:spacing w:after="0"/>
        <w:ind w:left="0"/>
        <w:jc w:val="both"/>
      </w:pPr>
      <w:r>
        <w:rPr>
          <w:rFonts w:ascii="Times New Roman"/>
          <w:b w:val="false"/>
          <w:i w:val="false"/>
          <w:color w:val="000000"/>
          <w:sz w:val="28"/>
        </w:rPr>
        <w:t>
      Государственную (учетную) регистрацию банков, общественных и религиозных объединений с республиканским и региональным статусами, в том числе политических партий, филиалов и представительств иностранных и международных некоммерческих неправительственных объединений, производит Министерство юстиции Республики Казахстан (далее - Министерство).</w:t>
      </w:r>
    </w:p>
    <w:p>
      <w:pPr>
        <w:spacing w:after="0"/>
        <w:ind w:left="0"/>
        <w:jc w:val="both"/>
      </w:pPr>
      <w:r>
        <w:rPr>
          <w:rFonts w:ascii="Times New Roman"/>
          <w:b w:val="false"/>
          <w:i w:val="false"/>
          <w:color w:val="000000"/>
          <w:sz w:val="28"/>
        </w:rPr>
        <w:t>
      Государственная регистрация общественных и религиозных объединений с местным статусом, фондов и объединений юридических лиц, учетная регистрация, перерегистрация, снятие с учета филиалов и представительств общественных и религиозных объединений в соответствующей области и городов Астаны и Алматы осуществляется Департаментами юстиции областей, городов Астаны и Алматы.</w:t>
      </w:r>
    </w:p>
    <w:p>
      <w:pPr>
        <w:spacing w:after="0"/>
        <w:ind w:left="0"/>
        <w:jc w:val="both"/>
      </w:pPr>
      <w:r>
        <w:rPr>
          <w:rFonts w:ascii="Times New Roman"/>
          <w:b w:val="false"/>
          <w:i w:val="false"/>
          <w:color w:val="000000"/>
          <w:sz w:val="28"/>
        </w:rPr>
        <w:t>
      Государственную (учетную) регистрацию созданных, реорганизованных и ликвидированных юридических лиц, учетную регистрацию (перерегистрацию и снятия с учетной регистрации) филиалов и представительств в соответствующей области, кроме тех, которые подлежат регистрации в Министерстве, осуществляют районные (городские) Управления юстиции Министерства юстиции Республики Казахстан.</w:t>
      </w:r>
    </w:p>
    <w:bookmarkStart w:name="z15" w:id="11"/>
    <w:p>
      <w:pPr>
        <w:spacing w:after="0"/>
        <w:ind w:left="0"/>
        <w:jc w:val="both"/>
      </w:pPr>
      <w:r>
        <w:rPr>
          <w:rFonts w:ascii="Times New Roman"/>
          <w:b w:val="false"/>
          <w:i w:val="false"/>
          <w:color w:val="000000"/>
          <w:sz w:val="28"/>
        </w:rPr>
        <w:t>
      5. Форма оказания государственной услуги: электронная и (или) бумажная.</w:t>
      </w:r>
    </w:p>
    <w:bookmarkEnd w:id="11"/>
    <w:bookmarkStart w:name="z16" w:id="12"/>
    <w:p>
      <w:pPr>
        <w:spacing w:after="0"/>
        <w:ind w:left="0"/>
        <w:jc w:val="both"/>
      </w:pPr>
      <w:r>
        <w:rPr>
          <w:rFonts w:ascii="Times New Roman"/>
          <w:b w:val="false"/>
          <w:i w:val="false"/>
          <w:color w:val="000000"/>
          <w:sz w:val="28"/>
        </w:rPr>
        <w:t>
      6. Результат оказания государственной услуги:</w:t>
      </w:r>
    </w:p>
    <w:bookmarkEnd w:id="12"/>
    <w:p>
      <w:pPr>
        <w:spacing w:after="0"/>
        <w:ind w:left="0"/>
        <w:jc w:val="both"/>
      </w:pPr>
      <w:r>
        <w:rPr>
          <w:rFonts w:ascii="Times New Roman"/>
          <w:b w:val="false"/>
          <w:i w:val="false"/>
          <w:color w:val="000000"/>
          <w:sz w:val="28"/>
        </w:rPr>
        <w:t xml:space="preserve">
      справка о государственной регистрации юридического лица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и об учетной регистрации филиала (представительства)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(далее - справка) либо мотивированный отказ в оказании государственной услуги на бумажном носителе в случаях и по основаниям, предусмотренным пунктом 10 настоящего стандарта</w:t>
      </w:r>
      <w:r>
        <w:rPr>
          <w:rFonts w:ascii="Times New Roman"/>
          <w:b w:val="false"/>
          <w:i/>
          <w:color w:val="000000"/>
          <w:sz w:val="28"/>
        </w:rPr>
        <w:t>.</w:t>
      </w:r>
    </w:p>
    <w:p>
      <w:pPr>
        <w:spacing w:after="0"/>
        <w:ind w:left="0"/>
        <w:jc w:val="both"/>
      </w:pPr>
      <w:r>
        <w:rPr>
          <w:rFonts w:ascii="Times New Roman"/>
          <w:b w:val="false"/>
          <w:i w:val="false"/>
          <w:color w:val="000000"/>
          <w:sz w:val="28"/>
        </w:rPr>
        <w:t>
      При обращении на портал, в "личный кабинет" услугополучателя направляется результат оказания государственной услуги в форме электронного документа, удостоверенного электронной цифровой подписью (далее - ЭЦП).</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пунктом 9 настоящего стандарта,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Start w:name="z17" w:id="13"/>
    <w:p>
      <w:pPr>
        <w:spacing w:after="0"/>
        <w:ind w:left="0"/>
        <w:jc w:val="both"/>
      </w:pPr>
      <w:r>
        <w:rPr>
          <w:rFonts w:ascii="Times New Roman"/>
          <w:b w:val="false"/>
          <w:i w:val="false"/>
          <w:color w:val="000000"/>
          <w:sz w:val="28"/>
        </w:rPr>
        <w:t>
      7. Государственная услуга оказывается платно юридическим лицам, их филиалам (представительствам) (далее-услугополучатель), за исключением юридических лиц, относящихся к субъектам малого и среднего предпринимательства.</w:t>
      </w:r>
    </w:p>
    <w:bookmarkEnd w:id="13"/>
    <w:p>
      <w:pPr>
        <w:spacing w:after="0"/>
        <w:ind w:left="0"/>
        <w:jc w:val="both"/>
      </w:pPr>
      <w:r>
        <w:rPr>
          <w:rFonts w:ascii="Times New Roman"/>
          <w:b w:val="false"/>
          <w:i w:val="false"/>
          <w:color w:val="000000"/>
          <w:sz w:val="28"/>
        </w:rPr>
        <w:t xml:space="preserve">
      За оказание государственной услуги установлен регистрационный сбор. Сумма регистрационного сбора исчисляется по ставкам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и уплачивается до подачи соответствующих документов по месту регистрации объекта обложения.</w:t>
      </w:r>
    </w:p>
    <w:p>
      <w:pPr>
        <w:spacing w:after="0"/>
        <w:ind w:left="0"/>
        <w:jc w:val="both"/>
      </w:pP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p>
    <w:bookmarkStart w:name="z18" w:id="14"/>
    <w:p>
      <w:pPr>
        <w:spacing w:after="0"/>
        <w:ind w:left="0"/>
        <w:jc w:val="both"/>
      </w:pPr>
      <w:r>
        <w:rPr>
          <w:rFonts w:ascii="Times New Roman"/>
          <w:b w:val="false"/>
          <w:i w:val="false"/>
          <w:color w:val="000000"/>
          <w:sz w:val="28"/>
        </w:rPr>
        <w:t>
      8. График работы:</w:t>
      </w:r>
    </w:p>
    <w:bookmarkEnd w:id="14"/>
    <w:p>
      <w:pPr>
        <w:spacing w:after="0"/>
        <w:ind w:left="0"/>
        <w:jc w:val="both"/>
      </w:pPr>
      <w:r>
        <w:rPr>
          <w:rFonts w:ascii="Times New Roman"/>
          <w:b w:val="false"/>
          <w:i w:val="false"/>
          <w:color w:val="000000"/>
          <w:sz w:val="28"/>
        </w:rPr>
        <w:t>
      1) услугодателей:</w:t>
      </w:r>
    </w:p>
    <w:p>
      <w:pPr>
        <w:spacing w:after="0"/>
        <w:ind w:left="0"/>
        <w:jc w:val="both"/>
      </w:pPr>
      <w:r>
        <w:rPr>
          <w:rFonts w:ascii="Times New Roman"/>
          <w:b w:val="false"/>
          <w:i w:val="false"/>
          <w:color w:val="000000"/>
          <w:sz w:val="28"/>
        </w:rPr>
        <w:t>
      в Министерстве и территориальных органах юстиции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заявления и выдача результата оказание государственной услуги осуществляется с 9.00 до 17.30 часов, с перерывом на обед с 13.00.до 14.30.часов.</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с 9.00 до 20.00 часов без перерыва, кроме воскресенья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Start w:name="z19" w:id="1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в Государственную корпорацию и Министерство:</w:t>
      </w:r>
    </w:p>
    <w:bookmarkEnd w:id="15"/>
    <w:p>
      <w:pPr>
        <w:spacing w:after="0"/>
        <w:ind w:left="0"/>
        <w:jc w:val="both"/>
      </w:pPr>
      <w:r>
        <w:rPr>
          <w:rFonts w:ascii="Times New Roman"/>
          <w:b w:val="false"/>
          <w:i w:val="false"/>
          <w:color w:val="000000"/>
          <w:sz w:val="28"/>
        </w:rPr>
        <w:t>
      для юридических лиц:</w:t>
      </w:r>
    </w:p>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2) устав или положение юридического лица;</w:t>
      </w:r>
    </w:p>
    <w:p>
      <w:pPr>
        <w:spacing w:after="0"/>
        <w:ind w:left="0"/>
        <w:jc w:val="both"/>
      </w:pPr>
      <w:r>
        <w:rPr>
          <w:rFonts w:ascii="Times New Roman"/>
          <w:b w:val="false"/>
          <w:i w:val="false"/>
          <w:color w:val="000000"/>
          <w:sz w:val="28"/>
        </w:rPr>
        <w:t>
      уставы (положения) юридических лиц, относящихся к субъектам среднего и крупного предпринимательства, их филиалов и представительств, за исключением уставов (положений) акционерных обществ, их филиалов и представительств не предоставляются;</w:t>
      </w:r>
    </w:p>
    <w:p>
      <w:pPr>
        <w:spacing w:after="0"/>
        <w:ind w:left="0"/>
        <w:jc w:val="both"/>
      </w:pPr>
      <w:r>
        <w:rPr>
          <w:rFonts w:ascii="Times New Roman"/>
          <w:b w:val="false"/>
          <w:i w:val="false"/>
          <w:color w:val="000000"/>
          <w:sz w:val="28"/>
        </w:rPr>
        <w:t>
      3) протокол учредительного собрания (для общественных и религиозных объединений - конференция, съезд), принявшего устав;</w:t>
      </w:r>
    </w:p>
    <w:p>
      <w:pPr>
        <w:spacing w:after="0"/>
        <w:ind w:left="0"/>
        <w:jc w:val="both"/>
      </w:pPr>
      <w:r>
        <w:rPr>
          <w:rFonts w:ascii="Times New Roman"/>
          <w:b w:val="false"/>
          <w:i w:val="false"/>
          <w:color w:val="000000"/>
          <w:sz w:val="28"/>
        </w:rPr>
        <w:t>
      4) квитанция или документ, подтверждающий уплату в бюджет суммы регистрационного сбора, за исключением юридических лиц, относящихся к субъектам малого и среднего предпринимательства;</w:t>
      </w:r>
    </w:p>
    <w:p>
      <w:pPr>
        <w:spacing w:after="0"/>
        <w:ind w:left="0"/>
        <w:jc w:val="both"/>
      </w:pPr>
      <w:r>
        <w:rPr>
          <w:rFonts w:ascii="Times New Roman"/>
          <w:b w:val="false"/>
          <w:i w:val="false"/>
          <w:color w:val="000000"/>
          <w:sz w:val="28"/>
        </w:rPr>
        <w:t>
      5) общественными объединениями представляются сведения об инициаторах образования объединения и документы, подтверждающие место нахождения общественного объединения;</w:t>
      </w:r>
    </w:p>
    <w:p>
      <w:pPr>
        <w:spacing w:after="0"/>
        <w:ind w:left="0"/>
        <w:jc w:val="both"/>
      </w:pPr>
      <w:r>
        <w:rPr>
          <w:rFonts w:ascii="Times New Roman"/>
          <w:b w:val="false"/>
          <w:i w:val="false"/>
          <w:color w:val="000000"/>
          <w:sz w:val="28"/>
        </w:rPr>
        <w:t>
      6) религиозными объединениями предоставляются документ, подтверждающий место нахождения религиозного объединения, список граждан-инициаторов создаваемого религиозного объединения на электронном и бумажном носителях,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pPr>
        <w:spacing w:after="0"/>
        <w:ind w:left="0"/>
        <w:jc w:val="both"/>
      </w:pPr>
      <w:r>
        <w:rPr>
          <w:rFonts w:ascii="Times New Roman"/>
          <w:b w:val="false"/>
          <w:i w:val="false"/>
          <w:color w:val="000000"/>
          <w:sz w:val="28"/>
        </w:rPr>
        <w:t>
      7) политическими партиями предоставляются программа политической партии в двух экземплярах, подписанные руководителем политической партии; списки членов политической партии на электронном и бумажном носителях;</w:t>
      </w:r>
    </w:p>
    <w:p>
      <w:pPr>
        <w:spacing w:after="0"/>
        <w:ind w:left="0"/>
        <w:jc w:val="both"/>
      </w:pPr>
      <w:r>
        <w:rPr>
          <w:rFonts w:ascii="Times New Roman"/>
          <w:b w:val="false"/>
          <w:i w:val="false"/>
          <w:color w:val="000000"/>
          <w:sz w:val="28"/>
        </w:rPr>
        <w:t>
      8) юридическими лицами, относящимся к субъектам малого предпринимательства с иностранным участием, если иное не установлено международными договорами, ратифицированными Республикой Казахстан, дополнительно представляются:</w:t>
      </w:r>
    </w:p>
    <w:p>
      <w:pPr>
        <w:spacing w:after="0"/>
        <w:ind w:left="0"/>
        <w:jc w:val="both"/>
      </w:pPr>
      <w:r>
        <w:rPr>
          <w:rFonts w:ascii="Times New Roman"/>
          <w:b w:val="false"/>
          <w:i w:val="false"/>
          <w:color w:val="000000"/>
          <w:sz w:val="28"/>
        </w:rPr>
        <w:t>
      легализованная выписка из торгового реестра или другой легализованный документ, удостоверяющие,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копия паспорта или другой документ, удостоверяющий личность учредителя-иностранца,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9) для юридических лиц, предметом деятельности которого является оказание финансовых услуг, дополнительно предоставляются разрешение Национального банка Республики Казахстан;</w:t>
      </w:r>
    </w:p>
    <w:p>
      <w:pPr>
        <w:spacing w:after="0"/>
        <w:ind w:left="0"/>
        <w:jc w:val="both"/>
      </w:pPr>
      <w:r>
        <w:rPr>
          <w:rFonts w:ascii="Times New Roman"/>
          <w:b w:val="false"/>
          <w:i w:val="false"/>
          <w:color w:val="000000"/>
          <w:sz w:val="28"/>
        </w:rPr>
        <w:t>
      10) для юридических лиц, относящихся к субъектам рынка, занимающих доминирующее или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Указами Президента Республики Казахстан или постановлениями Правительства Республики Казахстан, осуществляется регистрирующим органом с согласия антимонопольного органа.</w:t>
      </w:r>
    </w:p>
    <w:p>
      <w:pPr>
        <w:spacing w:after="0"/>
        <w:ind w:left="0"/>
        <w:jc w:val="both"/>
      </w:pPr>
      <w:r>
        <w:rPr>
          <w:rFonts w:ascii="Times New Roman"/>
          <w:b w:val="false"/>
          <w:i w:val="false"/>
          <w:color w:val="000000"/>
          <w:sz w:val="28"/>
        </w:rPr>
        <w:t>
      11) потребительскими кооперативами представляется список членов потребительского кооператива с указанием фамилии, имени, отчества, места жительства и данных документа, удостоверяющего личность гражданина, а также наименования, местонахождения и банковских реквизитов организации, если членом потребительского кооператива является юридическое лицо.</w:t>
      </w:r>
    </w:p>
    <w:p>
      <w:pPr>
        <w:spacing w:after="0"/>
        <w:ind w:left="0"/>
        <w:jc w:val="both"/>
      </w:pPr>
      <w:r>
        <w:rPr>
          <w:rFonts w:ascii="Times New Roman"/>
          <w:b w:val="false"/>
          <w:i w:val="false"/>
          <w:color w:val="000000"/>
          <w:sz w:val="28"/>
        </w:rPr>
        <w:t>
      При государственной регистрации юридического лица, относящегося к субъекту среднего и крупного предпринимательства, заявление подписывается и подается в регистрирующий орган учредителем или одним из учредителей либо уполномоченным учредителем лицом в случаях, когда единственным учредителем либо одним из учредителей являются иностранец или иностранное юридическое лицо, Правительство Республики Казахстан или государственные органы либо Национальный Банк, с приложением учредительных документов, удостоверенных в нотариальном порядке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При государственной регистрации юридического лица, не относящегося к субъекту частного предпринимательства, заявление подписывается и подается в регистрирующий орган учредителем (учредителями) либо уполномоченным на то лицом с приложением учредительных документов, удостоверенных в нотариальном порядке в случаях, предусмотренных законодательными актами Республики Казахстан.</w:t>
      </w:r>
    </w:p>
    <w:p>
      <w:pPr>
        <w:spacing w:after="0"/>
        <w:ind w:left="0"/>
        <w:jc w:val="both"/>
      </w:pPr>
      <w:r>
        <w:rPr>
          <w:rFonts w:ascii="Times New Roman"/>
          <w:b w:val="false"/>
          <w:i w:val="false"/>
          <w:color w:val="000000"/>
          <w:sz w:val="28"/>
        </w:rPr>
        <w:t>
      Для филиалов (представительств):</w:t>
      </w:r>
    </w:p>
    <w:p>
      <w:pPr>
        <w:spacing w:after="0"/>
        <w:ind w:left="0"/>
        <w:jc w:val="both"/>
      </w:pPr>
      <w:r>
        <w:rPr>
          <w:rFonts w:ascii="Times New Roman"/>
          <w:b w:val="false"/>
          <w:i w:val="false"/>
          <w:color w:val="000000"/>
          <w:sz w:val="28"/>
        </w:rPr>
        <w:t>
      1) заявление на учетную регистрацию филиала (представительства) 5, 6, 7 и 8 к настоящему стандарту подписывается лицом, уполномоченным юридическим лицом, создающим филиал (представительство), и скрепляется печатью юридического лица (при ее наличии);</w:t>
      </w:r>
    </w:p>
    <w:p>
      <w:pPr>
        <w:spacing w:after="0"/>
        <w:ind w:left="0"/>
        <w:jc w:val="both"/>
      </w:pPr>
      <w:r>
        <w:rPr>
          <w:rFonts w:ascii="Times New Roman"/>
          <w:b w:val="false"/>
          <w:i w:val="false"/>
          <w:color w:val="000000"/>
          <w:sz w:val="28"/>
        </w:rPr>
        <w:t>
      2) квитанция или иной документ, подтверждающие уплату в бюджет регистрационного сбора за учетную регистрацию филиала (представительства);</w:t>
      </w:r>
    </w:p>
    <w:p>
      <w:pPr>
        <w:spacing w:after="0"/>
        <w:ind w:left="0"/>
        <w:jc w:val="both"/>
      </w:pPr>
      <w:r>
        <w:rPr>
          <w:rFonts w:ascii="Times New Roman"/>
          <w:b w:val="false"/>
          <w:i w:val="false"/>
          <w:color w:val="000000"/>
          <w:sz w:val="28"/>
        </w:rPr>
        <w:t>
      Для филиалов (представительств) юридических лиц, не относящихся к субъектам частного предпринимательства, а также акционерных обществ дополнительно представляются положение о филиале (представительстве) в трех экземплярах на казахском и русском языках, утвержденное юридическим лицом, копии устава (положения) и доверенность юридического лица (за исключением общественных и религиозных объединений), выданная руководителю филиала (представительства).</w:t>
      </w:r>
    </w:p>
    <w:p>
      <w:pPr>
        <w:spacing w:after="0"/>
        <w:ind w:left="0"/>
        <w:jc w:val="both"/>
      </w:pPr>
      <w:r>
        <w:rPr>
          <w:rFonts w:ascii="Times New Roman"/>
          <w:b w:val="false"/>
          <w:i w:val="false"/>
          <w:color w:val="000000"/>
          <w:sz w:val="28"/>
        </w:rPr>
        <w:t>
      Для учетной регистрации филиалов (представительств) иностранных юридических лиц представляются:</w:t>
      </w:r>
    </w:p>
    <w:p>
      <w:pPr>
        <w:spacing w:after="0"/>
        <w:ind w:left="0"/>
        <w:jc w:val="both"/>
      </w:pPr>
      <w:r>
        <w:rPr>
          <w:rFonts w:ascii="Times New Roman"/>
          <w:b w:val="false"/>
          <w:i w:val="false"/>
          <w:color w:val="000000"/>
          <w:sz w:val="28"/>
        </w:rPr>
        <w:t>
      легализованная выписка из торгового реестра, учредительные документы или другой легализованный документ иностранного юридического лица, подтверждающие, что иностранное юридическое лицо, создающее филиал (представительство), является юридическим лицом по законодательству иностранного государства, а также документ, подтверждающий налоговую регистрацию в стране инкорпорации иностранного юридического лица, с указанием номера налоговой регистрации (или его аналога).</w:t>
      </w:r>
    </w:p>
    <w:p>
      <w:pPr>
        <w:spacing w:after="0"/>
        <w:ind w:left="0"/>
        <w:jc w:val="both"/>
      </w:pPr>
      <w:r>
        <w:rPr>
          <w:rFonts w:ascii="Times New Roman"/>
          <w:b w:val="false"/>
          <w:i w:val="false"/>
          <w:color w:val="000000"/>
          <w:sz w:val="28"/>
        </w:rPr>
        <w:t>
      Документы иностранного юридического лица, создающего филиал (представительство), представляются с нотариально засвидетельствованным переводом на казахский и русский языки.</w:t>
      </w:r>
    </w:p>
    <w:p>
      <w:pPr>
        <w:spacing w:after="0"/>
        <w:ind w:left="0"/>
        <w:jc w:val="both"/>
      </w:pPr>
      <w:r>
        <w:rPr>
          <w:rFonts w:ascii="Times New Roman"/>
          <w:b w:val="false"/>
          <w:i w:val="false"/>
          <w:color w:val="000000"/>
          <w:sz w:val="28"/>
        </w:rPr>
        <w:t>
      При создании филиала (представительства) государственным предприятием дополнительно представляется документ, подтверждающий согласие Национального Банка Республики Казахстан либо уполномоченного органа по управлению государственным имуществом (местного исполнительного органа) на создание филиала (представительства).</w:t>
      </w:r>
    </w:p>
    <w:p>
      <w:pPr>
        <w:spacing w:after="0"/>
        <w:ind w:left="0"/>
        <w:jc w:val="both"/>
      </w:pPr>
      <w:r>
        <w:rPr>
          <w:rFonts w:ascii="Times New Roman"/>
          <w:b w:val="false"/>
          <w:i w:val="false"/>
          <w:color w:val="000000"/>
          <w:sz w:val="28"/>
        </w:rPr>
        <w:t>
      Учредительные документы, составленные на государственном и русском языках, предоставляются в прошнурованном и пронумерованном виде, в трех экземплярах.</w:t>
      </w:r>
    </w:p>
    <w:p>
      <w:pPr>
        <w:spacing w:after="0"/>
        <w:ind w:left="0"/>
        <w:jc w:val="both"/>
      </w:pPr>
      <w:r>
        <w:rPr>
          <w:rFonts w:ascii="Times New Roman"/>
          <w:b w:val="false"/>
          <w:i w:val="false"/>
          <w:color w:val="000000"/>
          <w:sz w:val="28"/>
        </w:rPr>
        <w:t>
      При оказании государственной услуги услугополучатель (учредитель, участник) представляет письменное согласие на использование сведений, составляющих охраняемую законом тайну, содержащихся в информационных системах, если иные не предусмотрены законами Республики Казахстан.</w:t>
      </w:r>
    </w:p>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работником Государственной корпорации на основании расписки о приеме при предъявлении документа, удостоверяющего личность (либо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На портале:</w:t>
      </w:r>
    </w:p>
    <w:p>
      <w:pPr>
        <w:spacing w:after="0"/>
        <w:ind w:left="0"/>
        <w:jc w:val="both"/>
      </w:pPr>
      <w:r>
        <w:rPr>
          <w:rFonts w:ascii="Times New Roman"/>
          <w:b w:val="false"/>
          <w:i w:val="false"/>
          <w:color w:val="000000"/>
          <w:sz w:val="28"/>
        </w:rPr>
        <w:t xml:space="preserve">
      для государственной регистрации юридического лица, относящегося к субъекту малого предпринимательства, учредителем (учредителями) подается уведомление о начале осуществления предпринимательской деятельности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xml:space="preserve">
      для государственной регистрации юридического лица, относящегося к субъекту среднего предпринимательства, учредителем (учредителями) подается заявление о регистрации по форме согласно </w:t>
      </w:r>
      <w:r>
        <w:rPr>
          <w:rFonts w:ascii="Times New Roman"/>
          <w:b w:val="false"/>
          <w:i w:val="false"/>
          <w:color w:val="000000"/>
          <w:sz w:val="28"/>
        </w:rPr>
        <w:t>приложению 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При обращении через портал услугополучателю направляется в "личный кабинет" уведомление с указанием даты и времени получения результата государственной услуги в форме электронного документа, удостоверенного ЭЦП.</w:t>
      </w:r>
    </w:p>
    <w:bookmarkStart w:name="z20" w:id="16"/>
    <w:p>
      <w:pPr>
        <w:spacing w:after="0"/>
        <w:ind w:left="0"/>
        <w:jc w:val="both"/>
      </w:pPr>
      <w:r>
        <w:rPr>
          <w:rFonts w:ascii="Times New Roman"/>
          <w:b w:val="false"/>
          <w:i w:val="false"/>
          <w:color w:val="000000"/>
          <w:sz w:val="28"/>
        </w:rPr>
        <w:t>
      10. Основаниями для отказа в оказании государственной услуги (за исключением юридических лиц, относящихся к субъектам малого предпринимательства) являются:</w:t>
      </w:r>
    </w:p>
    <w:bookmarkEnd w:id="16"/>
    <w:p>
      <w:pPr>
        <w:spacing w:after="0"/>
        <w:ind w:left="0"/>
        <w:jc w:val="both"/>
      </w:pPr>
      <w:r>
        <w:rPr>
          <w:rFonts w:ascii="Times New Roman"/>
          <w:b w:val="false"/>
          <w:i w:val="false"/>
          <w:color w:val="000000"/>
          <w:sz w:val="28"/>
        </w:rPr>
        <w:t>
      1) нарушения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p>
    <w:p>
      <w:pPr>
        <w:spacing w:after="0"/>
        <w:ind w:left="0"/>
        <w:jc w:val="both"/>
      </w:pPr>
      <w:r>
        <w:rPr>
          <w:rFonts w:ascii="Times New Roman"/>
          <w:b w:val="false"/>
          <w:i w:val="false"/>
          <w:color w:val="000000"/>
          <w:sz w:val="28"/>
        </w:rPr>
        <w:t>
      2)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w:t>
      </w:r>
    </w:p>
    <w:p>
      <w:pPr>
        <w:spacing w:after="0"/>
        <w:ind w:left="0"/>
        <w:jc w:val="both"/>
      </w:pPr>
      <w:r>
        <w:rPr>
          <w:rFonts w:ascii="Times New Roman"/>
          <w:b w:val="false"/>
          <w:i w:val="false"/>
          <w:color w:val="000000"/>
          <w:sz w:val="28"/>
        </w:rPr>
        <w:t>
      3) если юридическое лицо или единственный учредитель (участник) юридического лица является бездействующим юридическим лицом;</w:t>
      </w:r>
    </w:p>
    <w:p>
      <w:pPr>
        <w:spacing w:after="0"/>
        <w:ind w:left="0"/>
        <w:jc w:val="both"/>
      </w:pPr>
      <w:r>
        <w:rPr>
          <w:rFonts w:ascii="Times New Roman"/>
          <w:b w:val="false"/>
          <w:i w:val="false"/>
          <w:color w:val="000000"/>
          <w:sz w:val="28"/>
        </w:rPr>
        <w:t xml:space="preserve">
      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r>
        <w:rPr>
          <w:rFonts w:ascii="Times New Roman"/>
          <w:b w:val="false"/>
          <w:i w:val="false"/>
          <w:color w:val="000000"/>
          <w:sz w:val="28"/>
        </w:rPr>
        <w:t>статьям 215</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Уголовного кодекса Республики Казахстан,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создавший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p>
      <w:pPr>
        <w:spacing w:after="0"/>
        <w:ind w:left="0"/>
        <w:jc w:val="both"/>
      </w:pPr>
      <w:r>
        <w:rPr>
          <w:rFonts w:ascii="Times New Roman"/>
          <w:b w:val="false"/>
          <w:i w:val="false"/>
          <w:color w:val="000000"/>
          <w:sz w:val="28"/>
        </w:rPr>
        <w:t>
      4-1) если физическое лицо, являющееся учредителем (участником) и (или) руководителе м юридического лица, включено в перечень организаций и лиц, связанных с финансированием терроризма и экстремизма, в соответствии с законодательством Республики Казахстан;</w:t>
      </w:r>
    </w:p>
    <w:p>
      <w:pPr>
        <w:spacing w:after="0"/>
        <w:ind w:left="0"/>
        <w:jc w:val="both"/>
      </w:pPr>
      <w:r>
        <w:rPr>
          <w:rFonts w:ascii="Times New Roman"/>
          <w:b w:val="false"/>
          <w:i w:val="false"/>
          <w:color w:val="000000"/>
          <w:sz w:val="28"/>
        </w:rPr>
        <w:t>
      5) представления утерянных и (или) недействительных документов, удостоверяющих личность;</w:t>
      </w:r>
    </w:p>
    <w:p>
      <w:pPr>
        <w:spacing w:after="0"/>
        <w:ind w:left="0"/>
        <w:jc w:val="both"/>
      </w:pPr>
      <w:r>
        <w:rPr>
          <w:rFonts w:ascii="Times New Roman"/>
          <w:b w:val="false"/>
          <w:i w:val="false"/>
          <w:color w:val="000000"/>
          <w:sz w:val="28"/>
        </w:rPr>
        <w:t>
      6) наличия судебных актов и постановлений (запретов, арестов) судебных исполнителей и правоохранительных органов.</w:t>
      </w:r>
    </w:p>
    <w:p>
      <w:pPr>
        <w:spacing w:after="0"/>
        <w:ind w:left="0"/>
        <w:jc w:val="both"/>
      </w:pPr>
      <w:r>
        <w:rPr>
          <w:rFonts w:ascii="Times New Roman"/>
          <w:b w:val="false"/>
          <w:i w:val="false"/>
          <w:color w:val="000000"/>
          <w:sz w:val="28"/>
        </w:rPr>
        <w:t xml:space="preserve">
      Дополнительные основания отказа в государственной регистрации и перерегистрации религиозного объединения устанавливаются в </w:t>
      </w:r>
      <w:r>
        <w:rPr>
          <w:rFonts w:ascii="Times New Roman"/>
          <w:b w:val="false"/>
          <w:i w:val="false"/>
          <w:color w:val="000000"/>
          <w:sz w:val="28"/>
        </w:rPr>
        <w:t>Законе</w:t>
      </w:r>
      <w:r>
        <w:rPr>
          <w:rFonts w:ascii="Times New Roman"/>
          <w:b w:val="false"/>
          <w:i w:val="false"/>
          <w:color w:val="000000"/>
          <w:sz w:val="28"/>
        </w:rPr>
        <w:t xml:space="preserve"> Республики Казахстан "О религиозной деятельности и религиозных объединениях".</w:t>
      </w:r>
    </w:p>
    <w:p>
      <w:pPr>
        <w:spacing w:after="0"/>
        <w:ind w:left="0"/>
        <w:jc w:val="both"/>
      </w:pPr>
      <w:r>
        <w:rPr>
          <w:rFonts w:ascii="Times New Roman"/>
          <w:b w:val="false"/>
          <w:i w:val="false"/>
          <w:color w:val="000000"/>
          <w:sz w:val="28"/>
        </w:rPr>
        <w:t>
      Отказ в учетной регистрации филиала (представительства) осуществляется в случаях нарушения установленного законодательными актами Республики Казахстан порядка создания филиала (представительства), несоответствия представленных для учетной регистрации документов законом Республики Казахстан.</w:t>
      </w:r>
    </w:p>
    <w:bookmarkStart w:name="z21" w:id="17"/>
    <w:p>
      <w:pPr>
        <w:spacing w:after="0"/>
        <w:ind w:left="0"/>
        <w:jc w:val="left"/>
      </w:pPr>
      <w:r>
        <w:rPr>
          <w:rFonts w:ascii="Times New Roman"/>
          <w:b/>
          <w:i w:val="false"/>
          <w:color w:val="000000"/>
        </w:rPr>
        <w:t xml:space="preserve"> 3. Порядок обжалования решений, действий (бездействия), а также</w:t>
      </w:r>
      <w:r>
        <w:br/>
      </w:r>
      <w:r>
        <w:rPr>
          <w:rFonts w:ascii="Times New Roman"/>
          <w:b/>
          <w:i w:val="false"/>
          <w:color w:val="000000"/>
        </w:rPr>
        <w:t>услугодателей и (или) их должностных лиц, Государственной</w:t>
      </w:r>
      <w:r>
        <w:br/>
      </w:r>
      <w:r>
        <w:rPr>
          <w:rFonts w:ascii="Times New Roman"/>
          <w:b/>
          <w:i w:val="false"/>
          <w:color w:val="000000"/>
        </w:rPr>
        <w:t>корпорации и(или) их работников по вопросам оказания</w:t>
      </w:r>
      <w:r>
        <w:br/>
      </w:r>
      <w:r>
        <w:rPr>
          <w:rFonts w:ascii="Times New Roman"/>
          <w:b/>
          <w:i w:val="false"/>
          <w:color w:val="000000"/>
        </w:rPr>
        <w:t>государственных услуг</w:t>
      </w:r>
    </w:p>
    <w:bookmarkEnd w:id="17"/>
    <w:bookmarkStart w:name="z22" w:id="18"/>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Государственная корпорация и (или) их работников по вопросам оказания государственных услуг:</w:t>
      </w:r>
    </w:p>
    <w:bookmarkEnd w:id="18"/>
    <w:p>
      <w:pPr>
        <w:spacing w:after="0"/>
        <w:ind w:left="0"/>
        <w:jc w:val="both"/>
      </w:pPr>
      <w:r>
        <w:rPr>
          <w:rFonts w:ascii="Times New Roman"/>
          <w:b w:val="false"/>
          <w:i w:val="false"/>
          <w:color w:val="000000"/>
          <w:sz w:val="28"/>
        </w:rPr>
        <w:t>
      1) жалоба подается на имя руководителя услугодателя по адресу, указанному в пункте 14 настоящего стандарта.</w:t>
      </w:r>
    </w:p>
    <w:p>
      <w:pPr>
        <w:spacing w:after="0"/>
        <w:ind w:left="0"/>
        <w:jc w:val="both"/>
      </w:pPr>
      <w:r>
        <w:rPr>
          <w:rFonts w:ascii="Times New Roman"/>
          <w:b w:val="false"/>
          <w:i w:val="false"/>
          <w:color w:val="000000"/>
          <w:sz w:val="28"/>
        </w:rPr>
        <w:t>
      В жалобе услугополучателя указываются его фамилия, имя, отчество (при его наличии), почтовый адрес, юридического лица - его наименование, почтовый адрес, исходящий номер и дата. Обращение подписывается заявителем.</w:t>
      </w:r>
    </w:p>
    <w:p>
      <w:pPr>
        <w:spacing w:after="0"/>
        <w:ind w:left="0"/>
        <w:jc w:val="both"/>
      </w:pPr>
      <w:r>
        <w:rPr>
          <w:rFonts w:ascii="Times New Roman"/>
          <w:b w:val="false"/>
          <w:i w:val="false"/>
          <w:color w:val="000000"/>
          <w:sz w:val="28"/>
        </w:rPr>
        <w:t>
      Жалоба принимается в письменной форме по почте либо нарочно через канцелярию услугодателя в рабочие дни.</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2)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 либо посредством обращения через Единый контакт-центр по вопросам оказания государственных услуг: 1414.</w:t>
      </w:r>
    </w:p>
    <w:p>
      <w:pPr>
        <w:spacing w:after="0"/>
        <w:ind w:left="0"/>
        <w:jc w:val="both"/>
      </w:pPr>
      <w:r>
        <w:rPr>
          <w:rFonts w:ascii="Times New Roman"/>
          <w:b w:val="false"/>
          <w:i w:val="false"/>
          <w:color w:val="000000"/>
          <w:sz w:val="28"/>
        </w:rPr>
        <w:t>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Государственную корпорацию,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получение информации о порядке обжалования осуществляется через единый контакт-центр по вопросам оказания государственных услуг:1414.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в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23" w:id="19"/>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9"/>
    <w:bookmarkStart w:name="z24" w:id="20"/>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bookmarkEnd w:id="20"/>
    <w:bookmarkStart w:name="z25" w:id="21"/>
    <w:p>
      <w:pPr>
        <w:spacing w:after="0"/>
        <w:ind w:left="0"/>
        <w:jc w:val="both"/>
      </w:pPr>
      <w:r>
        <w:rPr>
          <w:rFonts w:ascii="Times New Roman"/>
          <w:b w:val="false"/>
          <w:i w:val="false"/>
          <w:color w:val="000000"/>
          <w:sz w:val="28"/>
        </w:rPr>
        <w:t>
      13. Услугополучателям, имеющем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услугодателем или работником Государственной корпорации с выездом по месту жительства посредством обращения через Единый контакт-центр по вопросам оказания государственных услуг: 1414.</w:t>
      </w:r>
    </w:p>
    <w:bookmarkEnd w:id="21"/>
    <w:bookmarkStart w:name="z26" w:id="22"/>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22"/>
    <w:p>
      <w:pPr>
        <w:spacing w:after="0"/>
        <w:ind w:left="0"/>
        <w:jc w:val="both"/>
      </w:pPr>
      <w:r>
        <w:rPr>
          <w:rFonts w:ascii="Times New Roman"/>
          <w:b w:val="false"/>
          <w:i w:val="false"/>
          <w:color w:val="000000"/>
          <w:sz w:val="28"/>
        </w:rPr>
        <w:t>
      услугодателя – www.adilet.qov.kz, раздел "Государственные услуги";</w:t>
      </w:r>
    </w:p>
    <w:p>
      <w:pPr>
        <w:spacing w:after="0"/>
        <w:ind w:left="0"/>
        <w:jc w:val="both"/>
      </w:pPr>
      <w:r>
        <w:rPr>
          <w:rFonts w:ascii="Times New Roman"/>
          <w:b w:val="false"/>
          <w:i w:val="false"/>
          <w:color w:val="000000"/>
          <w:sz w:val="28"/>
        </w:rPr>
        <w:t>
      Государственная корпорация – www.con.gov.kz.</w:t>
      </w:r>
    </w:p>
    <w:bookmarkStart w:name="z27" w:id="23"/>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23"/>
    <w:bookmarkStart w:name="z28" w:id="24"/>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4"/>
    <w:bookmarkStart w:name="z29" w:id="25"/>
    <w:p>
      <w:pPr>
        <w:spacing w:after="0"/>
        <w:ind w:left="0"/>
        <w:jc w:val="both"/>
      </w:pPr>
      <w:r>
        <w:rPr>
          <w:rFonts w:ascii="Times New Roman"/>
          <w:b w:val="false"/>
          <w:i w:val="false"/>
          <w:color w:val="000000"/>
          <w:sz w:val="28"/>
        </w:rPr>
        <w:t>
      17. Контактный телефон справочной службы по вопросам оказания государственной услуги: 8 (7172) 58 00 58. Единый контакт-центр по вопросам оказания государственных услуг: 1414</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юстиции</w:t>
      </w:r>
    </w:p>
    <w:p>
      <w:pPr>
        <w:spacing w:after="0"/>
        <w:ind w:left="0"/>
        <w:jc w:val="both"/>
      </w:pPr>
      <w:r>
        <w:rPr>
          <w:rFonts w:ascii="Times New Roman"/>
          <w:b w:val="false"/>
          <w:i w:val="false"/>
          <w:color w:val="000000"/>
          <w:sz w:val="28"/>
        </w:rPr>
        <w:t>
                       (вариант: (Территориальный орган юстиции) _________)</w:t>
      </w:r>
    </w:p>
    <w:p>
      <w:pPr>
        <w:spacing w:after="0"/>
        <w:ind w:left="0"/>
        <w:jc w:val="left"/>
      </w:pPr>
      <w:r>
        <w:rPr>
          <w:rFonts w:ascii="Times New Roman"/>
          <w:b/>
          <w:i w:val="false"/>
          <w:color w:val="000000"/>
        </w:rPr>
        <w:t xml:space="preserve"> Справка о государственной регистрации</w:t>
      </w:r>
      <w:r>
        <w:br/>
      </w:r>
      <w:r>
        <w:rPr>
          <w:rFonts w:ascii="Times New Roman"/>
          <w:b/>
          <w:i w:val="false"/>
          <w:color w:val="000000"/>
        </w:rPr>
        <w:t>юридического лица</w:t>
      </w:r>
      <w:r>
        <w:br/>
      </w:r>
      <w:r>
        <w:rPr>
          <w:rFonts w:ascii="Times New Roman"/>
          <w:b/>
          <w:i w:val="false"/>
          <w:color w:val="000000"/>
        </w:rPr>
        <w:t>_________________________________</w:t>
      </w:r>
      <w:r>
        <w:br/>
      </w:r>
      <w:r>
        <w:rPr>
          <w:rFonts w:ascii="Times New Roman"/>
          <w:b/>
          <w:i w:val="false"/>
          <w:color w:val="000000"/>
        </w:rPr>
        <w:t>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             </w:t>
      </w:r>
      <w:r>
        <w:rPr>
          <w:rFonts w:ascii="Times New Roman"/>
          <w:b w:val="false"/>
          <w:i w:val="false"/>
          <w:color w:val="000000"/>
          <w:sz w:val="28"/>
        </w:rPr>
        <w:t>"___"_________ 20__ г. населенный пункт</w:t>
      </w:r>
    </w:p>
    <w:p>
      <w:pPr>
        <w:spacing w:after="0"/>
        <w:ind w:left="0"/>
        <w:jc w:val="both"/>
      </w:pPr>
      <w:r>
        <w:rPr>
          <w:rFonts w:ascii="Times New Roman"/>
          <w:b w:val="false"/>
          <w:i w:val="false"/>
          <w:color w:val="000000"/>
          <w:sz w:val="28"/>
        </w:rPr>
        <w:t>
      Наименование:_______________________________________________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Местонахождение: ___________________________________________</w:t>
      </w:r>
    </w:p>
    <w:p>
      <w:pPr>
        <w:spacing w:after="0"/>
        <w:ind w:left="0"/>
        <w:jc w:val="both"/>
      </w:pPr>
      <w:r>
        <w:rPr>
          <w:rFonts w:ascii="Times New Roman"/>
          <w:b w:val="false"/>
          <w:i w:val="false"/>
          <w:color w:val="000000"/>
          <w:sz w:val="28"/>
        </w:rPr>
        <w:t>
      Справка дает право осуществлять деятельность в соответствии с</w:t>
      </w:r>
    </w:p>
    <w:p>
      <w:pPr>
        <w:spacing w:after="0"/>
        <w:ind w:left="0"/>
        <w:jc w:val="both"/>
      </w:pPr>
      <w:r>
        <w:rPr>
          <w:rFonts w:ascii="Times New Roman"/>
          <w:b w:val="false"/>
          <w:i w:val="false"/>
          <w:color w:val="000000"/>
          <w:sz w:val="28"/>
        </w:rPr>
        <w:t>
      учредительными документами в рамках законодательства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юстиции Республики Казахстан</w:t>
      </w:r>
    </w:p>
    <w:p>
      <w:pPr>
        <w:spacing w:after="0"/>
        <w:ind w:left="0"/>
        <w:jc w:val="both"/>
      </w:pPr>
      <w:r>
        <w:rPr>
          <w:rFonts w:ascii="Times New Roman"/>
          <w:b w:val="false"/>
          <w:i w:val="false"/>
          <w:color w:val="000000"/>
          <w:sz w:val="28"/>
        </w:rPr>
        <w:t>
      вариант: (Территориальный орган юстиции) _________)</w:t>
      </w:r>
    </w:p>
    <w:p>
      <w:pPr>
        <w:spacing w:after="0"/>
        <w:ind w:left="0"/>
        <w:jc w:val="left"/>
      </w:pPr>
      <w:r>
        <w:rPr>
          <w:rFonts w:ascii="Times New Roman"/>
          <w:b/>
          <w:i w:val="false"/>
          <w:color w:val="000000"/>
        </w:rPr>
        <w:t xml:space="preserve"> Справка об учетной регистрации</w:t>
      </w:r>
      <w:r>
        <w:br/>
      </w:r>
      <w:r>
        <w:rPr>
          <w:rFonts w:ascii="Times New Roman"/>
          <w:b/>
          <w:i w:val="false"/>
          <w:color w:val="000000"/>
        </w:rPr>
        <w:t>филиала (представительства) юридического лица</w:t>
      </w:r>
    </w:p>
    <w:p>
      <w:pPr>
        <w:spacing w:after="0"/>
        <w:ind w:left="0"/>
        <w:jc w:val="both"/>
      </w:pPr>
      <w:r>
        <w:rPr>
          <w:rFonts w:ascii="Times New Roman"/>
          <w:b w:val="false"/>
          <w:i w:val="false"/>
          <w:color w:val="000000"/>
          <w:sz w:val="28"/>
        </w:rPr>
        <w:t>
      _________________________________</w:t>
      </w:r>
    </w:p>
    <w:p>
      <w:pPr>
        <w:spacing w:after="0"/>
        <w:ind w:left="0"/>
        <w:jc w:val="left"/>
      </w:pPr>
      <w:r>
        <w:rPr>
          <w:rFonts w:ascii="Times New Roman"/>
          <w:b/>
          <w:i w:val="false"/>
          <w:color w:val="000000"/>
        </w:rPr>
        <w:t xml:space="preserve"> 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                                </w:t>
      </w:r>
      <w:r>
        <w:rPr>
          <w:rFonts w:ascii="Times New Roman"/>
          <w:b w:val="false"/>
          <w:i w:val="false"/>
          <w:color w:val="000000"/>
          <w:sz w:val="28"/>
        </w:rPr>
        <w:t>"___"_________20__г.</w:t>
      </w:r>
    </w:p>
    <w:p>
      <w:pPr>
        <w:spacing w:after="0"/>
        <w:ind w:left="0"/>
        <w:jc w:val="both"/>
      </w:pP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Наименование филиала (представительства) юридического лица:_________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Местонахождение филиала (представительства) юридического лица:______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Справка дает право осуществлять деятельность в</w:t>
      </w:r>
    </w:p>
    <w:p>
      <w:pPr>
        <w:spacing w:after="0"/>
        <w:ind w:left="0"/>
        <w:jc w:val="both"/>
      </w:pPr>
      <w:r>
        <w:rPr>
          <w:rFonts w:ascii="Times New Roman"/>
          <w:b w:val="false"/>
          <w:i w:val="false"/>
          <w:color w:val="000000"/>
          <w:sz w:val="28"/>
        </w:rPr>
        <w:t>
      соответствии с учредительными документами в рамках</w:t>
      </w:r>
    </w:p>
    <w:p>
      <w:pPr>
        <w:spacing w:after="0"/>
        <w:ind w:left="0"/>
        <w:jc w:val="both"/>
      </w:pPr>
      <w:r>
        <w:rPr>
          <w:rFonts w:ascii="Times New Roman"/>
          <w:b w:val="false"/>
          <w:i w:val="false"/>
          <w:color w:val="000000"/>
          <w:sz w:val="28"/>
        </w:rPr>
        <w:t>
      законодательства Республики Казахстан</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r>
              <w:br/>
            </w:r>
            <w:r>
              <w:rPr>
                <w:rFonts w:ascii="Times New Roman"/>
                <w:b w:val="false"/>
                <w:i w:val="false"/>
                <w:color w:val="000000"/>
                <w:sz w:val="20"/>
              </w:rPr>
              <w:t>(фамилия, имя, отчество (при его наличии) (далее - ФИО),</w:t>
            </w:r>
            <w:r>
              <w:br/>
            </w:r>
            <w:r>
              <w:rPr>
                <w:rFonts w:ascii="Times New Roman"/>
                <w:b w:val="false"/>
                <w:i w:val="false"/>
                <w:color w:val="000000"/>
                <w:sz w:val="20"/>
              </w:rPr>
              <w:t>либо наименование организации услугополучателя)</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(адрес услугополучателя)</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w:t>
      </w:r>
    </w:p>
    <w:p>
      <w:pPr>
        <w:spacing w:after="0"/>
        <w:ind w:left="0"/>
        <w:jc w:val="both"/>
      </w:pPr>
      <w:r>
        <w:rPr>
          <w:rFonts w:ascii="Times New Roman"/>
          <w:b w:val="false"/>
          <w:i w:val="false"/>
          <w:color w:val="000000"/>
          <w:sz w:val="28"/>
        </w:rPr>
        <w:t>
      от 15 апреля 2013 года "О государственных услугах", отдел №__ филиала</w:t>
      </w:r>
    </w:p>
    <w:p>
      <w:pPr>
        <w:spacing w:after="0"/>
        <w:ind w:left="0"/>
        <w:jc w:val="both"/>
      </w:pPr>
      <w:r>
        <w:rPr>
          <w:rFonts w:ascii="Times New Roman"/>
          <w:b w:val="false"/>
          <w:i w:val="false"/>
          <w:color w:val="000000"/>
          <w:sz w:val="28"/>
        </w:rPr>
        <w:t>
      Государственной корпорации (указать адрес) отказывает в</w:t>
      </w:r>
    </w:p>
    <w:p>
      <w:pPr>
        <w:spacing w:after="0"/>
        <w:ind w:left="0"/>
        <w:jc w:val="both"/>
      </w:pPr>
      <w:r>
        <w:rPr>
          <w:rFonts w:ascii="Times New Roman"/>
          <w:b w:val="false"/>
          <w:i w:val="false"/>
          <w:color w:val="000000"/>
          <w:sz w:val="28"/>
        </w:rPr>
        <w:t>
      приеме документов на оказание государственной услуги (указать</w:t>
      </w:r>
    </w:p>
    <w:p>
      <w:pPr>
        <w:spacing w:after="0"/>
        <w:ind w:left="0"/>
        <w:jc w:val="both"/>
      </w:pPr>
      <w:r>
        <w:rPr>
          <w:rFonts w:ascii="Times New Roman"/>
          <w:b w:val="false"/>
          <w:i w:val="false"/>
          <w:color w:val="000000"/>
          <w:sz w:val="28"/>
        </w:rPr>
        <w:t>
      наименование государственной услуги в соответствии со стандартом</w:t>
      </w:r>
    </w:p>
    <w:p>
      <w:pPr>
        <w:spacing w:after="0"/>
        <w:ind w:left="0"/>
        <w:jc w:val="both"/>
      </w:pPr>
      <w:r>
        <w:rPr>
          <w:rFonts w:ascii="Times New Roman"/>
          <w:b w:val="false"/>
          <w:i w:val="false"/>
          <w:color w:val="000000"/>
          <w:sz w:val="28"/>
        </w:rPr>
        <w:t>
      государственной услуги) ввиду представления Вами неполного пакета</w:t>
      </w:r>
    </w:p>
    <w:p>
      <w:pPr>
        <w:spacing w:after="0"/>
        <w:ind w:left="0"/>
        <w:jc w:val="both"/>
      </w:pPr>
      <w:r>
        <w:rPr>
          <w:rFonts w:ascii="Times New Roman"/>
          <w:b w:val="false"/>
          <w:i w:val="false"/>
          <w:color w:val="000000"/>
          <w:sz w:val="28"/>
        </w:rPr>
        <w:t>
      документов согласно перечню, предусмотренному стандартом</w:t>
      </w:r>
    </w:p>
    <w:p>
      <w:pPr>
        <w:spacing w:after="0"/>
        <w:ind w:left="0"/>
        <w:jc w:val="both"/>
      </w:pPr>
      <w:r>
        <w:rPr>
          <w:rFonts w:ascii="Times New Roman"/>
          <w:b w:val="false"/>
          <w:i w:val="false"/>
          <w:color w:val="000000"/>
          <w:sz w:val="28"/>
        </w:rPr>
        <w:t>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ФИО (работника</w:t>
      </w:r>
      <w:r>
        <w:rPr>
          <w:rFonts w:ascii="Times New Roman"/>
          <w:b w:val="false"/>
          <w:i w:val="false"/>
          <w:color w:val="000000"/>
          <w:sz w:val="28"/>
        </w:rPr>
        <w:t xml:space="preserve"> </w:t>
      </w:r>
      <w:r>
        <w:rPr>
          <w:rFonts w:ascii="Times New Roman"/>
          <w:b/>
          <w:i w:val="false"/>
          <w:color w:val="000000"/>
          <w:sz w:val="28"/>
        </w:rPr>
        <w:t>Государственная корпорация ) (подпись)</w:t>
      </w:r>
    </w:p>
    <w:p>
      <w:pPr>
        <w:spacing w:after="0"/>
        <w:ind w:left="0"/>
        <w:jc w:val="both"/>
      </w:pPr>
      <w:r>
        <w:rPr>
          <w:rFonts w:ascii="Times New Roman"/>
          <w:b w:val="false"/>
          <w:i w:val="false"/>
          <w:color w:val="000000"/>
          <w:sz w:val="28"/>
        </w:rPr>
        <w:t>
      Исполнитель: Ф.И.О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 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p>
        </w:tc>
      </w:tr>
    </w:tbl>
    <w:p>
      <w:pPr>
        <w:spacing w:after="0"/>
        <w:ind w:left="0"/>
        <w:jc w:val="left"/>
      </w:pPr>
      <w:r>
        <w:rPr>
          <w:rFonts w:ascii="Times New Roman"/>
          <w:b/>
          <w:i w:val="false"/>
          <w:color w:val="000000"/>
        </w:rPr>
        <w:t xml:space="preserve"> Ставки</w:t>
      </w:r>
      <w:r>
        <w:br/>
      </w:r>
      <w:r>
        <w:rPr>
          <w:rFonts w:ascii="Times New Roman"/>
          <w:b/>
          <w:i w:val="false"/>
          <w:color w:val="000000"/>
        </w:rPr>
        <w:t>сборов исчисляются исходя из размера месячного расчетного</w:t>
      </w:r>
      <w:r>
        <w:br/>
      </w:r>
      <w:r>
        <w:rPr>
          <w:rFonts w:ascii="Times New Roman"/>
          <w:b/>
          <w:i w:val="false"/>
          <w:color w:val="000000"/>
        </w:rPr>
        <w:t>показателя, установленного на соответствующий финансовый год</w:t>
      </w:r>
      <w:r>
        <w:br/>
      </w:r>
      <w:r>
        <w:rPr>
          <w:rFonts w:ascii="Times New Roman"/>
          <w:b/>
          <w:i w:val="false"/>
          <w:color w:val="000000"/>
        </w:rPr>
        <w:t>законом о республиканском бюджете (далее - МРП), и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9703"/>
        <w:gridCol w:w="1059"/>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п/п</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регистрационных действий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Ставки (МРП)</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(учетную) регистрацию юридических лиц, их филиалов и представительств, а также их перерегистрацию:</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являющихся субъектами малого предпринимательства,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политических партий, их филиалов и представительств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прекращения деятельности, учетную регистрацию, снятие с учетной регистрации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перерегистрацию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w:t>
            </w:r>
          </w:p>
          <w:p>
            <w:pPr>
              <w:spacing w:after="20"/>
              <w:ind w:left="20"/>
              <w:jc w:val="both"/>
            </w:pPr>
            <w:r>
              <w:rPr>
                <w:rFonts w:ascii="Times New Roman"/>
                <w:b w:val="false"/>
                <w:i w:val="false"/>
                <w:color w:val="000000"/>
                <w:sz w:val="20"/>
              </w:rPr>
              <w:t>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(в том числе при реорганизации в случаях, предусмотренных законодательством Республики Казахстан)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(учетной) регистрации</w:t>
      </w:r>
      <w:r>
        <w:br/>
      </w:r>
      <w:r>
        <w:rPr>
          <w:rFonts w:ascii="Times New Roman"/>
          <w:b/>
          <w:i w:val="false"/>
          <w:color w:val="000000"/>
        </w:rPr>
        <w:t>юридического лица, филиала (представительства)</w:t>
      </w:r>
    </w:p>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1) юридическое лицо _________ 2) филиал ________</w:t>
      </w:r>
    </w:p>
    <w:p>
      <w:pPr>
        <w:spacing w:after="0"/>
        <w:ind w:left="0"/>
        <w:jc w:val="both"/>
      </w:pPr>
      <w:r>
        <w:rPr>
          <w:rFonts w:ascii="Times New Roman"/>
          <w:b w:val="false"/>
          <w:i w:val="false"/>
          <w:color w:val="000000"/>
          <w:sz w:val="28"/>
        </w:rPr>
        <w:t>
      3) представительство ________</w:t>
      </w:r>
    </w:p>
    <w:p>
      <w:pPr>
        <w:spacing w:after="0"/>
        <w:ind w:left="0"/>
        <w:jc w:val="both"/>
      </w:pPr>
      <w:r>
        <w:rPr>
          <w:rFonts w:ascii="Times New Roman"/>
          <w:b w:val="false"/>
          <w:i w:val="false"/>
          <w:color w:val="000000"/>
          <w:sz w:val="28"/>
        </w:rPr>
        <w:t>
      2. Наименование юридического лица, филиала (представительства)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Участие в составе юридического лица, филиала (представительства)</w:t>
      </w:r>
    </w:p>
    <w:p>
      <w:pPr>
        <w:spacing w:after="0"/>
        <w:ind w:left="0"/>
        <w:jc w:val="both"/>
      </w:pPr>
      <w:r>
        <w:rPr>
          <w:rFonts w:ascii="Times New Roman"/>
          <w:b w:val="false"/>
          <w:i w:val="false"/>
          <w:color w:val="000000"/>
          <w:sz w:val="28"/>
        </w:rPr>
        <w:t>
      иностранных инвесторов (укажите в соответствующей ячейке х):</w:t>
      </w:r>
    </w:p>
    <w:p>
      <w:pPr>
        <w:spacing w:after="0"/>
        <w:ind w:left="0"/>
        <w:jc w:val="both"/>
      </w:pPr>
      <w:r>
        <w:rPr>
          <w:rFonts w:ascii="Times New Roman"/>
          <w:b w:val="false"/>
          <w:i w:val="false"/>
          <w:color w:val="000000"/>
          <w:sz w:val="28"/>
        </w:rPr>
        <w:t>
      1) да _____________ 2) нет ____________________</w:t>
      </w:r>
    </w:p>
    <w:p>
      <w:pPr>
        <w:spacing w:after="0"/>
        <w:ind w:left="0"/>
        <w:jc w:val="both"/>
      </w:pPr>
      <w:r>
        <w:rPr>
          <w:rFonts w:ascii="Times New Roman"/>
          <w:b w:val="false"/>
          <w:i w:val="false"/>
          <w:color w:val="000000"/>
          <w:sz w:val="28"/>
        </w:rPr>
        <w:t>
      4. Место нахождение юридического лица, филиала (представительства)</w:t>
      </w:r>
    </w:p>
    <w:p>
      <w:pPr>
        <w:spacing w:after="0"/>
        <w:ind w:left="0"/>
        <w:jc w:val="both"/>
      </w:pPr>
      <w:r>
        <w:rPr>
          <w:rFonts w:ascii="Times New Roman"/>
          <w:b w:val="false"/>
          <w:i w:val="false"/>
          <w:color w:val="000000"/>
          <w:sz w:val="28"/>
        </w:rPr>
        <w:t>
      Почтовый индекс: _______________ Область: __________________________</w:t>
      </w:r>
    </w:p>
    <w:p>
      <w:pPr>
        <w:spacing w:after="0"/>
        <w:ind w:left="0"/>
        <w:jc w:val="both"/>
      </w:pPr>
      <w:r>
        <w:rPr>
          <w:rFonts w:ascii="Times New Roman"/>
          <w:b w:val="false"/>
          <w:i w:val="false"/>
          <w:color w:val="000000"/>
          <w:sz w:val="28"/>
        </w:rPr>
        <w:t>
      Город, район, район в городе: ______________________________________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 квартира, комната: __________</w:t>
      </w:r>
    </w:p>
    <w:p>
      <w:pPr>
        <w:spacing w:after="0"/>
        <w:ind w:left="0"/>
        <w:jc w:val="both"/>
      </w:pPr>
      <w:r>
        <w:rPr>
          <w:rFonts w:ascii="Times New Roman"/>
          <w:b w:val="false"/>
          <w:i w:val="false"/>
          <w:color w:val="000000"/>
          <w:sz w:val="28"/>
        </w:rPr>
        <w:t>
      Номер телефона (факса): __________________________</w:t>
      </w:r>
    </w:p>
    <w:p>
      <w:pPr>
        <w:spacing w:after="0"/>
        <w:ind w:left="0"/>
        <w:jc w:val="both"/>
      </w:pPr>
      <w:r>
        <w:rPr>
          <w:rFonts w:ascii="Times New Roman"/>
          <w:b w:val="false"/>
          <w:i w:val="false"/>
          <w:color w:val="000000"/>
          <w:sz w:val="28"/>
        </w:rPr>
        <w:t>
      5. Ф.И.О (при его наличии). руководителя __________________________________________________________________</w:t>
      </w:r>
    </w:p>
    <w:p>
      <w:pPr>
        <w:spacing w:after="0"/>
        <w:ind w:left="0"/>
        <w:jc w:val="both"/>
      </w:pPr>
      <w:r>
        <w:rPr>
          <w:rFonts w:ascii="Times New Roman"/>
          <w:b w:val="false"/>
          <w:i w:val="false"/>
          <w:color w:val="000000"/>
          <w:sz w:val="28"/>
        </w:rPr>
        <w:t>
      6. Состав и количество учредителей</w:t>
      </w:r>
    </w:p>
    <w:p>
      <w:pPr>
        <w:spacing w:after="0"/>
        <w:ind w:left="0"/>
        <w:jc w:val="both"/>
      </w:pPr>
      <w:r>
        <w:rPr>
          <w:rFonts w:ascii="Times New Roman"/>
          <w:b w:val="false"/>
          <w:i w:val="false"/>
          <w:color w:val="000000"/>
          <w:sz w:val="28"/>
        </w:rPr>
        <w:t>
      (укажите в соответствующей ячейке х, количество в цифровом</w:t>
      </w:r>
    </w:p>
    <w:p>
      <w:pPr>
        <w:spacing w:after="0"/>
        <w:ind w:left="0"/>
        <w:jc w:val="both"/>
      </w:pPr>
      <w:r>
        <w:rPr>
          <w:rFonts w:ascii="Times New Roman"/>
          <w:b w:val="false"/>
          <w:i w:val="false"/>
          <w:color w:val="000000"/>
          <w:sz w:val="28"/>
        </w:rPr>
        <w:t>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_______________</w:t>
      </w:r>
    </w:p>
    <w:p>
      <w:pPr>
        <w:spacing w:after="0"/>
        <w:ind w:left="0"/>
        <w:jc w:val="both"/>
      </w:pPr>
      <w:r>
        <w:rPr>
          <w:rFonts w:ascii="Times New Roman"/>
          <w:b w:val="false"/>
          <w:i w:val="false"/>
          <w:color w:val="000000"/>
          <w:sz w:val="28"/>
        </w:rPr>
        <w:t>
      Наименование юридического лица _____________________________________</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Ф.И.О. физического лица ____________________________________________</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В случае если учредителей более одного сведения о них: Ф.И.О. (для</w:t>
      </w:r>
    </w:p>
    <w:p>
      <w:pPr>
        <w:spacing w:after="0"/>
        <w:ind w:left="0"/>
        <w:jc w:val="both"/>
      </w:pPr>
      <w:r>
        <w:rPr>
          <w:rFonts w:ascii="Times New Roman"/>
          <w:b w:val="false"/>
          <w:i w:val="false"/>
          <w:color w:val="000000"/>
          <w:sz w:val="28"/>
        </w:rPr>
        <w:t>
      физического лица), наименование (для юридического лица), а также их</w:t>
      </w:r>
    </w:p>
    <w:p>
      <w:pPr>
        <w:spacing w:after="0"/>
        <w:ind w:left="0"/>
        <w:jc w:val="both"/>
      </w:pPr>
      <w:r>
        <w:rPr>
          <w:rFonts w:ascii="Times New Roman"/>
          <w:b w:val="false"/>
          <w:i w:val="false"/>
          <w:color w:val="000000"/>
          <w:sz w:val="28"/>
        </w:rPr>
        <w:t>
      доля в уставном капитале в процентном и денежном выражении</w:t>
      </w:r>
    </w:p>
    <w:p>
      <w:pPr>
        <w:spacing w:after="0"/>
        <w:ind w:left="0"/>
        <w:jc w:val="both"/>
      </w:pPr>
      <w:r>
        <w:rPr>
          <w:rFonts w:ascii="Times New Roman"/>
          <w:b w:val="false"/>
          <w:i w:val="false"/>
          <w:color w:val="000000"/>
          <w:sz w:val="28"/>
        </w:rPr>
        <w:t>
      прикладываются к заявлению на отдельном листе.</w:t>
      </w:r>
    </w:p>
    <w:p>
      <w:pPr>
        <w:spacing w:after="0"/>
        <w:ind w:left="0"/>
        <w:jc w:val="both"/>
      </w:pPr>
      <w:r>
        <w:rPr>
          <w:rFonts w:ascii="Times New Roman"/>
          <w:b w:val="false"/>
          <w:i w:val="false"/>
          <w:color w:val="000000"/>
          <w:sz w:val="28"/>
        </w:rPr>
        <w:t>
      7. Укажите код основного вида экономической деятельности: __________</w:t>
      </w:r>
    </w:p>
    <w:p>
      <w:pPr>
        <w:spacing w:after="0"/>
        <w:ind w:left="0"/>
        <w:jc w:val="both"/>
      </w:pPr>
      <w:r>
        <w:rPr>
          <w:rFonts w:ascii="Times New Roman"/>
          <w:b w:val="false"/>
          <w:i w:val="false"/>
          <w:color w:val="000000"/>
          <w:sz w:val="28"/>
        </w:rPr>
        <w:t>
      8. Размер уставного капитала _______________________________________</w:t>
      </w:r>
    </w:p>
    <w:p>
      <w:pPr>
        <w:spacing w:after="0"/>
        <w:ind w:left="0"/>
        <w:jc w:val="both"/>
      </w:pPr>
      <w:r>
        <w:rPr>
          <w:rFonts w:ascii="Times New Roman"/>
          <w:b w:val="false"/>
          <w:i w:val="false"/>
          <w:color w:val="000000"/>
          <w:sz w:val="28"/>
        </w:rPr>
        <w:t>
      9. Ожидаемая (примерная) численность занятых человек _______________</w:t>
      </w:r>
    </w:p>
    <w:p>
      <w:pPr>
        <w:spacing w:after="0"/>
        <w:ind w:left="0"/>
        <w:jc w:val="both"/>
      </w:pPr>
      <w:r>
        <w:rPr>
          <w:rFonts w:ascii="Times New Roman"/>
          <w:b w:val="false"/>
          <w:i w:val="false"/>
          <w:color w:val="000000"/>
          <w:sz w:val="28"/>
        </w:rPr>
        <w:t>
      10.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малого предпринимательства ______________________________</w:t>
      </w:r>
    </w:p>
    <w:p>
      <w:pPr>
        <w:spacing w:after="0"/>
        <w:ind w:left="0"/>
        <w:jc w:val="both"/>
      </w:pPr>
      <w:r>
        <w:rPr>
          <w:rFonts w:ascii="Times New Roman"/>
          <w:b w:val="false"/>
          <w:i w:val="false"/>
          <w:color w:val="000000"/>
          <w:sz w:val="28"/>
        </w:rPr>
        <w:t>
      2) субъект среднего предпринимательства ____________________________</w:t>
      </w:r>
    </w:p>
    <w:p>
      <w:pPr>
        <w:spacing w:after="0"/>
        <w:ind w:left="0"/>
        <w:jc w:val="both"/>
      </w:pPr>
      <w:r>
        <w:rPr>
          <w:rFonts w:ascii="Times New Roman"/>
          <w:b w:val="false"/>
          <w:i w:val="false"/>
          <w:color w:val="000000"/>
          <w:sz w:val="28"/>
        </w:rPr>
        <w:t>
      3) субъект крупного бизнеса ________________________________________</w:t>
      </w:r>
    </w:p>
    <w:p>
      <w:pPr>
        <w:spacing w:after="0"/>
        <w:ind w:left="0"/>
        <w:jc w:val="both"/>
      </w:pPr>
      <w:r>
        <w:rPr>
          <w:rFonts w:ascii="Times New Roman"/>
          <w:b w:val="false"/>
          <w:i w:val="false"/>
          <w:color w:val="000000"/>
          <w:sz w:val="28"/>
        </w:rPr>
        <w:t>
      11. Созданию юридического лица предшествует реорганизация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преобразование _________________ 2) слияние _____________________</w:t>
      </w:r>
    </w:p>
    <w:p>
      <w:pPr>
        <w:spacing w:after="0"/>
        <w:ind w:left="0"/>
        <w:jc w:val="both"/>
      </w:pPr>
      <w:r>
        <w:rPr>
          <w:rFonts w:ascii="Times New Roman"/>
          <w:b w:val="false"/>
          <w:i w:val="false"/>
          <w:color w:val="000000"/>
          <w:sz w:val="28"/>
        </w:rPr>
        <w:t>
      3) выделение ______________________ 4) разделение __________________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регистрации</w:t>
      </w:r>
      <w:r>
        <w:br/>
      </w:r>
      <w:r>
        <w:rPr>
          <w:rFonts w:ascii="Times New Roman"/>
          <w:b/>
          <w:i w:val="false"/>
          <w:color w:val="000000"/>
        </w:rPr>
        <w:t>хозяйственных товариществ, осуществляющих</w:t>
      </w:r>
      <w:r>
        <w:br/>
      </w:r>
      <w:r>
        <w:rPr>
          <w:rFonts w:ascii="Times New Roman"/>
          <w:b/>
          <w:i w:val="false"/>
          <w:color w:val="000000"/>
        </w:rPr>
        <w:t>свою деятельность на основании типового устава</w:t>
      </w:r>
    </w:p>
    <w:p>
      <w:pPr>
        <w:spacing w:after="0"/>
        <w:ind w:left="0"/>
        <w:jc w:val="both"/>
      </w:pPr>
      <w:r>
        <w:rPr>
          <w:rFonts w:ascii="Times New Roman"/>
          <w:b w:val="false"/>
          <w:i w:val="false"/>
          <w:color w:val="000000"/>
          <w:sz w:val="28"/>
        </w:rPr>
        <w:t>
      1. Наименование юридического лица_____________________________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2. Организационно-правовая форма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полное товарищество _________ 3) товарищество с ограниченной</w:t>
      </w:r>
    </w:p>
    <w:p>
      <w:pPr>
        <w:spacing w:after="0"/>
        <w:ind w:left="0"/>
        <w:jc w:val="both"/>
      </w:pPr>
      <w:r>
        <w:rPr>
          <w:rFonts w:ascii="Times New Roman"/>
          <w:b w:val="false"/>
          <w:i w:val="false"/>
          <w:color w:val="000000"/>
          <w:sz w:val="28"/>
        </w:rPr>
        <w:t>
        ответственностью___________</w:t>
      </w:r>
    </w:p>
    <w:p>
      <w:pPr>
        <w:spacing w:after="0"/>
        <w:ind w:left="0"/>
        <w:jc w:val="both"/>
      </w:pPr>
      <w:r>
        <w:rPr>
          <w:rFonts w:ascii="Times New Roman"/>
          <w:b w:val="false"/>
          <w:i w:val="false"/>
          <w:color w:val="000000"/>
          <w:sz w:val="28"/>
        </w:rPr>
        <w:t>
      2) коммандитное товарищество _____ 4) товарищество с дополнительной</w:t>
      </w:r>
    </w:p>
    <w:p>
      <w:pPr>
        <w:spacing w:after="0"/>
        <w:ind w:left="0"/>
        <w:jc w:val="both"/>
      </w:pPr>
      <w:r>
        <w:rPr>
          <w:rFonts w:ascii="Times New Roman"/>
          <w:b w:val="false"/>
          <w:i w:val="false"/>
          <w:color w:val="000000"/>
          <w:sz w:val="28"/>
        </w:rPr>
        <w:t>
      ответственностью _____________</w:t>
      </w:r>
    </w:p>
    <w:p>
      <w:pPr>
        <w:spacing w:after="0"/>
        <w:ind w:left="0"/>
        <w:jc w:val="both"/>
      </w:pPr>
      <w:r>
        <w:rPr>
          <w:rFonts w:ascii="Times New Roman"/>
          <w:b w:val="false"/>
          <w:i w:val="false"/>
          <w:color w:val="000000"/>
          <w:sz w:val="28"/>
        </w:rPr>
        <w:t>
      3. Участие в составе иностранных инвесторов (укажите в соответствующей ячейке х):</w:t>
      </w:r>
    </w:p>
    <w:p>
      <w:pPr>
        <w:spacing w:after="0"/>
        <w:ind w:left="0"/>
        <w:jc w:val="both"/>
      </w:pPr>
      <w:r>
        <w:rPr>
          <w:rFonts w:ascii="Times New Roman"/>
          <w:b w:val="false"/>
          <w:i w:val="false"/>
          <w:color w:val="000000"/>
          <w:sz w:val="28"/>
        </w:rPr>
        <w:t>
      1) да _________________ 2) нет ____________________</w:t>
      </w:r>
    </w:p>
    <w:p>
      <w:pPr>
        <w:spacing w:after="0"/>
        <w:ind w:left="0"/>
        <w:jc w:val="both"/>
      </w:pPr>
      <w:r>
        <w:rPr>
          <w:rFonts w:ascii="Times New Roman"/>
          <w:b w:val="false"/>
          <w:i w:val="false"/>
          <w:color w:val="000000"/>
          <w:sz w:val="28"/>
        </w:rPr>
        <w:t>
      4. Юридическое лицо является дочерней организацией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да _______________ 2) нет ____________</w:t>
      </w:r>
    </w:p>
    <w:p>
      <w:pPr>
        <w:spacing w:after="0"/>
        <w:ind w:left="0"/>
        <w:jc w:val="both"/>
      </w:pPr>
      <w:r>
        <w:rPr>
          <w:rFonts w:ascii="Times New Roman"/>
          <w:b w:val="false"/>
          <w:i w:val="false"/>
          <w:color w:val="000000"/>
          <w:sz w:val="28"/>
        </w:rPr>
        <w:t>
      5. Место нахождения юридического лица:</w:t>
      </w:r>
    </w:p>
    <w:p>
      <w:pPr>
        <w:spacing w:after="0"/>
        <w:ind w:left="0"/>
        <w:jc w:val="both"/>
      </w:pPr>
      <w:r>
        <w:rPr>
          <w:rFonts w:ascii="Times New Roman"/>
          <w:b w:val="false"/>
          <w:i w:val="false"/>
          <w:color w:val="000000"/>
          <w:sz w:val="28"/>
        </w:rPr>
        <w:t>
      Почтовый индекс:______________________ Область: _______________</w:t>
      </w:r>
    </w:p>
    <w:p>
      <w:pPr>
        <w:spacing w:after="0"/>
        <w:ind w:left="0"/>
        <w:jc w:val="both"/>
      </w:pPr>
      <w:r>
        <w:rPr>
          <w:rFonts w:ascii="Times New Roman"/>
          <w:b w:val="false"/>
          <w:i w:val="false"/>
          <w:color w:val="000000"/>
          <w:sz w:val="28"/>
        </w:rPr>
        <w:t>
      Город, район, район в городе: ______________________________________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____________, квартира, комната: _______________________</w:t>
      </w:r>
    </w:p>
    <w:p>
      <w:pPr>
        <w:spacing w:after="0"/>
        <w:ind w:left="0"/>
        <w:jc w:val="both"/>
      </w:pPr>
      <w:r>
        <w:rPr>
          <w:rFonts w:ascii="Times New Roman"/>
          <w:b w:val="false"/>
          <w:i w:val="false"/>
          <w:color w:val="000000"/>
          <w:sz w:val="28"/>
        </w:rPr>
        <w:t>
      номер телефона (факса): __________</w:t>
      </w:r>
    </w:p>
    <w:p>
      <w:pPr>
        <w:spacing w:after="0"/>
        <w:ind w:left="0"/>
        <w:jc w:val="both"/>
      </w:pPr>
      <w:r>
        <w:rPr>
          <w:rFonts w:ascii="Times New Roman"/>
          <w:b w:val="false"/>
          <w:i w:val="false"/>
          <w:color w:val="000000"/>
          <w:sz w:val="28"/>
        </w:rPr>
        <w:t>
      6. Ф.И.О (при его наличии). руководителя 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7. Укажите код основного вида экономической деятельности:___________</w:t>
      </w:r>
    </w:p>
    <w:p>
      <w:pPr>
        <w:spacing w:after="0"/>
        <w:ind w:left="0"/>
        <w:jc w:val="both"/>
      </w:pPr>
      <w:r>
        <w:rPr>
          <w:rFonts w:ascii="Times New Roman"/>
          <w:b w:val="false"/>
          <w:i w:val="false"/>
          <w:color w:val="000000"/>
          <w:sz w:val="28"/>
        </w:rPr>
        <w:t>
      8. Размер уставного капитала ______________________________________</w:t>
      </w:r>
    </w:p>
    <w:p>
      <w:pPr>
        <w:spacing w:after="0"/>
        <w:ind w:left="0"/>
        <w:jc w:val="both"/>
      </w:pPr>
      <w:r>
        <w:rPr>
          <w:rFonts w:ascii="Times New Roman"/>
          <w:b w:val="false"/>
          <w:i w:val="false"/>
          <w:color w:val="000000"/>
          <w:sz w:val="28"/>
        </w:rPr>
        <w:t>
      9. Состав и количество учредителей (укажите в соответствующей ячейке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w:t>
      </w:r>
    </w:p>
    <w:p>
      <w:pPr>
        <w:spacing w:after="0"/>
        <w:ind w:left="0"/>
        <w:jc w:val="both"/>
      </w:pPr>
      <w:r>
        <w:rPr>
          <w:rFonts w:ascii="Times New Roman"/>
          <w:b w:val="false"/>
          <w:i w:val="false"/>
          <w:color w:val="000000"/>
          <w:sz w:val="28"/>
        </w:rPr>
        <w:t>
      Наименование юридического лица 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 указанием БИН)</w:t>
      </w:r>
    </w:p>
    <w:p>
      <w:pPr>
        <w:spacing w:after="0"/>
        <w:ind w:left="0"/>
        <w:jc w:val="both"/>
      </w:pPr>
      <w:r>
        <w:rPr>
          <w:rFonts w:ascii="Times New Roman"/>
          <w:b w:val="false"/>
          <w:i w:val="false"/>
          <w:color w:val="000000"/>
          <w:sz w:val="28"/>
        </w:rPr>
        <w:t>
      Доля в уставном капитале % ________ Сумма вклада (тыс. тенге) ______</w:t>
      </w:r>
    </w:p>
    <w:p>
      <w:pPr>
        <w:spacing w:after="0"/>
        <w:ind w:left="0"/>
        <w:jc w:val="both"/>
      </w:pPr>
      <w:r>
        <w:rPr>
          <w:rFonts w:ascii="Times New Roman"/>
          <w:b w:val="false"/>
          <w:i w:val="false"/>
          <w:color w:val="000000"/>
          <w:sz w:val="28"/>
        </w:rPr>
        <w:t>
      Ф.И.О (при его наличии). физического лица 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В случае, если учредителей более одного, сведения о них: Ф.И.О (при его наличии).с указанием данных удостоверения личности и ИИН, аналог номера налоговой регистрации, либо код страны (для физического лица), наименование с указанием БИН, аналог номера налоговой регистрации, либо код страны (для юридического лица), а также их доля в уставном капитале в процентном и денежном выражении прикладываются к заявлению на отдельном листе.</w:t>
      </w:r>
    </w:p>
    <w:p>
      <w:pPr>
        <w:spacing w:after="0"/>
        <w:ind w:left="0"/>
        <w:jc w:val="both"/>
      </w:pPr>
      <w:r>
        <w:rPr>
          <w:rFonts w:ascii="Times New Roman"/>
          <w:b w:val="false"/>
          <w:i w:val="false"/>
          <w:color w:val="000000"/>
          <w:sz w:val="28"/>
        </w:rPr>
        <w:t>
      10. В случае образования наблюдательного совета указать исключительную компетенцию:____________________________________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11. Укажите срок ревизионной комиссии (единоличного ревизора) 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12. Ожидаемая (примерная) численность занятых человек ____________</w:t>
      </w:r>
    </w:p>
    <w:p>
      <w:pPr>
        <w:spacing w:after="0"/>
        <w:ind w:left="0"/>
        <w:jc w:val="both"/>
      </w:pPr>
      <w:r>
        <w:rPr>
          <w:rFonts w:ascii="Times New Roman"/>
          <w:b w:val="false"/>
          <w:i w:val="false"/>
          <w:color w:val="000000"/>
          <w:sz w:val="28"/>
        </w:rPr>
        <w:t>
      13.Субъект частного предпринимательства (укажите в соответствующей ячейке х):</w:t>
      </w:r>
    </w:p>
    <w:p>
      <w:pPr>
        <w:spacing w:after="0"/>
        <w:ind w:left="0"/>
        <w:jc w:val="both"/>
      </w:pPr>
      <w:r>
        <w:rPr>
          <w:rFonts w:ascii="Times New Roman"/>
          <w:b w:val="false"/>
          <w:i w:val="false"/>
          <w:color w:val="000000"/>
          <w:sz w:val="28"/>
        </w:rPr>
        <w:t>
      1) субъект малого предпринимательства:____________________________</w:t>
      </w:r>
    </w:p>
    <w:p>
      <w:pPr>
        <w:spacing w:after="0"/>
        <w:ind w:left="0"/>
        <w:jc w:val="both"/>
      </w:pPr>
      <w:r>
        <w:rPr>
          <w:rFonts w:ascii="Times New Roman"/>
          <w:b w:val="false"/>
          <w:i w:val="false"/>
          <w:color w:val="000000"/>
          <w:sz w:val="28"/>
        </w:rPr>
        <w:t>
      2)субъект среднего предпринимательства ___________________________</w:t>
      </w:r>
    </w:p>
    <w:p>
      <w:pPr>
        <w:spacing w:after="0"/>
        <w:ind w:left="0"/>
        <w:jc w:val="both"/>
      </w:pPr>
      <w:r>
        <w:rPr>
          <w:rFonts w:ascii="Times New Roman"/>
          <w:b w:val="false"/>
          <w:i w:val="false"/>
          <w:color w:val="000000"/>
          <w:sz w:val="28"/>
        </w:rPr>
        <w:t>
      3) субъект крупного предпринимательства __________________________</w:t>
      </w:r>
    </w:p>
    <w:p>
      <w:pPr>
        <w:spacing w:after="0"/>
        <w:ind w:left="0"/>
        <w:jc w:val="both"/>
      </w:pPr>
      <w:r>
        <w:rPr>
          <w:rFonts w:ascii="Times New Roman"/>
          <w:b w:val="false"/>
          <w:i w:val="false"/>
          <w:color w:val="000000"/>
          <w:sz w:val="28"/>
        </w:rPr>
        <w:t>
      14. Созданию юридического лица предшествует реорганизация (укажите в соответствующей ячейке х):</w:t>
      </w:r>
    </w:p>
    <w:p>
      <w:pPr>
        <w:spacing w:after="0"/>
        <w:ind w:left="0"/>
        <w:jc w:val="both"/>
      </w:pPr>
      <w:r>
        <w:rPr>
          <w:rFonts w:ascii="Times New Roman"/>
          <w:b w:val="false"/>
          <w:i w:val="false"/>
          <w:color w:val="000000"/>
          <w:sz w:val="28"/>
        </w:rPr>
        <w:t>
      1) преобразование _______ 2) слияние_____</w:t>
      </w:r>
    </w:p>
    <w:p>
      <w:pPr>
        <w:spacing w:after="0"/>
        <w:ind w:left="0"/>
        <w:jc w:val="both"/>
      </w:pPr>
      <w:r>
        <w:rPr>
          <w:rFonts w:ascii="Times New Roman"/>
          <w:b w:val="false"/>
          <w:i w:val="false"/>
          <w:color w:val="000000"/>
          <w:sz w:val="28"/>
        </w:rPr>
        <w:t>
      3) выделение ______________________ 4) разделение _________________</w:t>
      </w:r>
    </w:p>
    <w:p>
      <w:pPr>
        <w:spacing w:after="0"/>
        <w:ind w:left="0"/>
        <w:jc w:val="both"/>
      </w:pPr>
      <w:r>
        <w:rPr>
          <w:rFonts w:ascii="Times New Roman"/>
          <w:b w:val="false"/>
          <w:i w:val="false"/>
          <w:color w:val="000000"/>
          <w:sz w:val="28"/>
        </w:rPr>
        <w:t>
      15. Количество юридических лиц, участвующих в реорганизации _______</w:t>
      </w:r>
    </w:p>
    <w:p>
      <w:pPr>
        <w:spacing w:after="0"/>
        <w:ind w:left="0"/>
        <w:jc w:val="both"/>
      </w:pPr>
      <w:r>
        <w:rPr>
          <w:rFonts w:ascii="Times New Roman"/>
          <w:b w:val="false"/>
          <w:i w:val="false"/>
          <w:color w:val="000000"/>
          <w:sz w:val="28"/>
        </w:rPr>
        <w:t>
      16. В случае преобразования необходимо указать следующие сведения:</w:t>
      </w:r>
    </w:p>
    <w:p>
      <w:pPr>
        <w:spacing w:after="0"/>
        <w:ind w:left="0"/>
        <w:jc w:val="both"/>
      </w:pPr>
      <w:r>
        <w:rPr>
          <w:rFonts w:ascii="Times New Roman"/>
          <w:b w:val="false"/>
          <w:i w:val="false"/>
          <w:color w:val="000000"/>
          <w:sz w:val="28"/>
        </w:rPr>
        <w:t>
      Прежнее наименование юридического лица 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___________________________</w:t>
      </w:r>
    </w:p>
    <w:p>
      <w:pPr>
        <w:spacing w:after="0"/>
        <w:ind w:left="0"/>
        <w:jc w:val="both"/>
      </w:pPr>
      <w:r>
        <w:rPr>
          <w:rFonts w:ascii="Times New Roman"/>
          <w:b w:val="false"/>
          <w:i w:val="false"/>
          <w:color w:val="000000"/>
          <w:sz w:val="28"/>
        </w:rPr>
        <w:t>
      17. В случае слияния необходимо указать следующие сведения:</w:t>
      </w:r>
    </w:p>
    <w:p>
      <w:pPr>
        <w:spacing w:after="0"/>
        <w:ind w:left="0"/>
        <w:jc w:val="both"/>
      </w:pPr>
      <w:r>
        <w:rPr>
          <w:rFonts w:ascii="Times New Roman"/>
          <w:b w:val="false"/>
          <w:i w:val="false"/>
          <w:color w:val="000000"/>
          <w:sz w:val="28"/>
        </w:rPr>
        <w:t>
      Наименования юридических лиц, участвующих в слиянии _____________</w:t>
      </w:r>
    </w:p>
    <w:p>
      <w:pPr>
        <w:spacing w:after="0"/>
        <w:ind w:left="0"/>
        <w:jc w:val="both"/>
      </w:pPr>
      <w:r>
        <w:rPr>
          <w:rFonts w:ascii="Times New Roman"/>
          <w:b w:val="false"/>
          <w:i w:val="false"/>
          <w:color w:val="000000"/>
          <w:sz w:val="28"/>
        </w:rPr>
        <w:t>
      Бизнес-идентификационный номер (БИН) ___________________________</w:t>
      </w:r>
    </w:p>
    <w:p>
      <w:pPr>
        <w:spacing w:after="0"/>
        <w:ind w:left="0"/>
        <w:jc w:val="both"/>
      </w:pPr>
      <w:r>
        <w:rPr>
          <w:rFonts w:ascii="Times New Roman"/>
          <w:b w:val="false"/>
          <w:i w:val="false"/>
          <w:color w:val="000000"/>
          <w:sz w:val="28"/>
        </w:rPr>
        <w:t>
      18. В случае выделения необходимо указать следующие сведения:</w:t>
      </w:r>
    </w:p>
    <w:p>
      <w:pPr>
        <w:spacing w:after="0"/>
        <w:ind w:left="0"/>
        <w:jc w:val="both"/>
      </w:pPr>
      <w:r>
        <w:rPr>
          <w:rFonts w:ascii="Times New Roman"/>
          <w:b w:val="false"/>
          <w:i w:val="false"/>
          <w:color w:val="000000"/>
          <w:sz w:val="28"/>
        </w:rPr>
        <w:t>
      Наименование действующего юридического лица, из которого выделено новое юридическое лицо _________________________________________</w:t>
      </w:r>
    </w:p>
    <w:p>
      <w:pPr>
        <w:spacing w:after="0"/>
        <w:ind w:left="0"/>
        <w:jc w:val="both"/>
      </w:pPr>
      <w:r>
        <w:rPr>
          <w:rFonts w:ascii="Times New Roman"/>
          <w:b w:val="false"/>
          <w:i w:val="false"/>
          <w:color w:val="000000"/>
          <w:sz w:val="28"/>
        </w:rPr>
        <w:t>
      _______________________________________________________________Бизнес</w:t>
      </w:r>
    </w:p>
    <w:p>
      <w:pPr>
        <w:spacing w:after="0"/>
        <w:ind w:left="0"/>
        <w:jc w:val="both"/>
      </w:pPr>
      <w:r>
        <w:rPr>
          <w:rFonts w:ascii="Times New Roman"/>
          <w:b w:val="false"/>
          <w:i w:val="false"/>
          <w:color w:val="000000"/>
          <w:sz w:val="28"/>
        </w:rPr>
        <w:t>
      -идентификационный номер (БИН) ___________________________</w:t>
      </w:r>
    </w:p>
    <w:p>
      <w:pPr>
        <w:spacing w:after="0"/>
        <w:ind w:left="0"/>
        <w:jc w:val="both"/>
      </w:pPr>
      <w:r>
        <w:rPr>
          <w:rFonts w:ascii="Times New Roman"/>
          <w:b w:val="false"/>
          <w:i w:val="false"/>
          <w:color w:val="000000"/>
          <w:sz w:val="28"/>
        </w:rPr>
        <w:t>
      19. В случае разделения необходимо указать следующие сведения:</w:t>
      </w:r>
    </w:p>
    <w:p>
      <w:pPr>
        <w:spacing w:after="0"/>
        <w:ind w:left="0"/>
        <w:jc w:val="both"/>
      </w:pPr>
      <w:r>
        <w:rPr>
          <w:rFonts w:ascii="Times New Roman"/>
          <w:b w:val="false"/>
          <w:i w:val="false"/>
          <w:color w:val="000000"/>
          <w:sz w:val="28"/>
        </w:rPr>
        <w:t xml:space="preserve">
      Наименование юридического лица, на базе которого созданы </w:t>
      </w:r>
    </w:p>
    <w:p>
      <w:pPr>
        <w:spacing w:after="0"/>
        <w:ind w:left="0"/>
        <w:jc w:val="both"/>
      </w:pPr>
      <w:r>
        <w:rPr>
          <w:rFonts w:ascii="Times New Roman"/>
          <w:b w:val="false"/>
          <w:i w:val="false"/>
          <w:color w:val="000000"/>
          <w:sz w:val="28"/>
        </w:rPr>
        <w:t>
      юридические лица 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Ф.И.О (при его наличии). и подписи учредителей (в случае, когда ведение Реестра участников осуществляется профессиональным участником рынка ценных бумаг – подпись лица, уполномоченного протоколом общего собрания учредителей (решением участника).</w:t>
      </w:r>
    </w:p>
    <w:p>
      <w:pPr>
        <w:spacing w:after="0"/>
        <w:ind w:left="0"/>
        <w:jc w:val="both"/>
      </w:pPr>
      <w:r>
        <w:rPr>
          <w:rFonts w:ascii="Times New Roman"/>
          <w:b w:val="false"/>
          <w:i w:val="false"/>
          <w:color w:val="000000"/>
          <w:sz w:val="28"/>
        </w:rPr>
        <w:t>
      Подлинность подписи (ей) должна быть засвидетельствована в нотариальном порядке, за исключением хозяйственных товариществ, являющихся субъектами малого и среднего предпринимательства.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регистрации акционерного общества,</w:t>
      </w:r>
      <w:r>
        <w:br/>
      </w:r>
      <w:r>
        <w:rPr>
          <w:rFonts w:ascii="Times New Roman"/>
          <w:b/>
          <w:i w:val="false"/>
          <w:color w:val="000000"/>
        </w:rPr>
        <w:t>осуществляющего свою деятельность на основании типового устава</w:t>
      </w:r>
    </w:p>
    <w:p>
      <w:pPr>
        <w:spacing w:after="0"/>
        <w:ind w:left="0"/>
        <w:jc w:val="both"/>
      </w:pPr>
      <w:r>
        <w:rPr>
          <w:rFonts w:ascii="Times New Roman"/>
          <w:b w:val="false"/>
          <w:i w:val="false"/>
          <w:color w:val="000000"/>
          <w:sz w:val="28"/>
        </w:rPr>
        <w:t>
      1. Наименование регистрируемого акционерного общества 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Участие в составе иностранных инвесторов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да ____________ 2) нет ____________</w:t>
      </w:r>
    </w:p>
    <w:p>
      <w:pPr>
        <w:spacing w:after="0"/>
        <w:ind w:left="0"/>
        <w:jc w:val="both"/>
      </w:pPr>
      <w:r>
        <w:rPr>
          <w:rFonts w:ascii="Times New Roman"/>
          <w:b w:val="false"/>
          <w:i w:val="false"/>
          <w:color w:val="000000"/>
          <w:sz w:val="28"/>
        </w:rPr>
        <w:t>
      3. Юридическое лицо является дочерней организацией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да _____________ 2) нет ___________</w:t>
      </w:r>
    </w:p>
    <w:p>
      <w:pPr>
        <w:spacing w:after="0"/>
        <w:ind w:left="0"/>
        <w:jc w:val="both"/>
      </w:pPr>
      <w:r>
        <w:rPr>
          <w:rFonts w:ascii="Times New Roman"/>
          <w:b w:val="false"/>
          <w:i w:val="false"/>
          <w:color w:val="000000"/>
          <w:sz w:val="28"/>
        </w:rPr>
        <w:t>
      4. Местонахождение акционерного общества</w:t>
      </w:r>
    </w:p>
    <w:p>
      <w:pPr>
        <w:spacing w:after="0"/>
        <w:ind w:left="0"/>
        <w:jc w:val="both"/>
      </w:pPr>
      <w:r>
        <w:rPr>
          <w:rFonts w:ascii="Times New Roman"/>
          <w:b w:val="false"/>
          <w:i w:val="false"/>
          <w:color w:val="000000"/>
          <w:sz w:val="28"/>
        </w:rPr>
        <w:t>
      Почтовый индекс: _____________________ Область: ____________________</w:t>
      </w:r>
    </w:p>
    <w:p>
      <w:pPr>
        <w:spacing w:after="0"/>
        <w:ind w:left="0"/>
        <w:jc w:val="both"/>
      </w:pPr>
      <w:r>
        <w:rPr>
          <w:rFonts w:ascii="Times New Roman"/>
          <w:b w:val="false"/>
          <w:i w:val="false"/>
          <w:color w:val="000000"/>
          <w:sz w:val="28"/>
        </w:rPr>
        <w:t>
      Город, район, район в городе: ______________________________________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________________, квартира, комната: ____________________</w:t>
      </w:r>
    </w:p>
    <w:p>
      <w:pPr>
        <w:spacing w:after="0"/>
        <w:ind w:left="0"/>
        <w:jc w:val="both"/>
      </w:pPr>
      <w:r>
        <w:rPr>
          <w:rFonts w:ascii="Times New Roman"/>
          <w:b w:val="false"/>
          <w:i w:val="false"/>
          <w:color w:val="000000"/>
          <w:sz w:val="28"/>
        </w:rPr>
        <w:t>
      номер телефона (факса): ____________________________________________</w:t>
      </w:r>
    </w:p>
    <w:p>
      <w:pPr>
        <w:spacing w:after="0"/>
        <w:ind w:left="0"/>
        <w:jc w:val="both"/>
      </w:pPr>
      <w:r>
        <w:rPr>
          <w:rFonts w:ascii="Times New Roman"/>
          <w:b w:val="false"/>
          <w:i w:val="false"/>
          <w:color w:val="000000"/>
          <w:sz w:val="28"/>
        </w:rPr>
        <w:t>
      5. Ф.И.О. руководителя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6. Укажите код основного вида экономической деятельности: __________</w:t>
      </w:r>
    </w:p>
    <w:p>
      <w:pPr>
        <w:spacing w:after="0"/>
        <w:ind w:left="0"/>
        <w:jc w:val="both"/>
      </w:pPr>
      <w:r>
        <w:rPr>
          <w:rFonts w:ascii="Times New Roman"/>
          <w:b w:val="false"/>
          <w:i w:val="false"/>
          <w:color w:val="000000"/>
          <w:sz w:val="28"/>
        </w:rPr>
        <w:t>
      7. Размер уставного капитала _______________________________________</w:t>
      </w:r>
    </w:p>
    <w:p>
      <w:pPr>
        <w:spacing w:after="0"/>
        <w:ind w:left="0"/>
        <w:jc w:val="both"/>
      </w:pPr>
      <w:r>
        <w:rPr>
          <w:rFonts w:ascii="Times New Roman"/>
          <w:b w:val="false"/>
          <w:i w:val="false"/>
          <w:color w:val="000000"/>
          <w:sz w:val="28"/>
        </w:rPr>
        <w:t>
      8. Состав и количество учредителей (укажите в соответствующей ячейке</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_______________</w:t>
      </w:r>
    </w:p>
    <w:p>
      <w:pPr>
        <w:spacing w:after="0"/>
        <w:ind w:left="0"/>
        <w:jc w:val="both"/>
      </w:pPr>
      <w:r>
        <w:rPr>
          <w:rFonts w:ascii="Times New Roman"/>
          <w:b w:val="false"/>
          <w:i w:val="false"/>
          <w:color w:val="000000"/>
          <w:sz w:val="28"/>
        </w:rPr>
        <w:t>
      9. Укажите гарантированный размер дивиденда по привилегированной</w:t>
      </w:r>
    </w:p>
    <w:p>
      <w:pPr>
        <w:spacing w:after="0"/>
        <w:ind w:left="0"/>
        <w:jc w:val="both"/>
      </w:pPr>
      <w:r>
        <w:rPr>
          <w:rFonts w:ascii="Times New Roman"/>
          <w:b w:val="false"/>
          <w:i w:val="false"/>
          <w:color w:val="000000"/>
          <w:sz w:val="28"/>
        </w:rPr>
        <w:t>
      акции: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фиксированном выражении или с индексированием относительно</w:t>
      </w:r>
    </w:p>
    <w:p>
      <w:pPr>
        <w:spacing w:after="0"/>
        <w:ind w:left="0"/>
        <w:jc w:val="both"/>
      </w:pPr>
      <w:r>
        <w:rPr>
          <w:rFonts w:ascii="Times New Roman"/>
          <w:b w:val="false"/>
          <w:i w:val="false"/>
          <w:color w:val="000000"/>
          <w:sz w:val="28"/>
        </w:rPr>
        <w:t>
      какого-либо показателя при условии регулярности и общедоступности его</w:t>
      </w:r>
    </w:p>
    <w:p>
      <w:pPr>
        <w:spacing w:after="0"/>
        <w:ind w:left="0"/>
        <w:jc w:val="both"/>
      </w:pPr>
      <w:r>
        <w:rPr>
          <w:rFonts w:ascii="Times New Roman"/>
          <w:b w:val="false"/>
          <w:i w:val="false"/>
          <w:color w:val="000000"/>
          <w:sz w:val="28"/>
        </w:rPr>
        <w:t>
      значений)</w:t>
      </w:r>
    </w:p>
    <w:p>
      <w:pPr>
        <w:spacing w:after="0"/>
        <w:ind w:left="0"/>
        <w:jc w:val="both"/>
      </w:pPr>
      <w:r>
        <w:rPr>
          <w:rFonts w:ascii="Times New Roman"/>
          <w:b w:val="false"/>
          <w:i w:val="false"/>
          <w:color w:val="000000"/>
          <w:sz w:val="28"/>
        </w:rPr>
        <w:t>
      10. Укажите периодичность выплаты дивидендов по привилегированным</w:t>
      </w:r>
    </w:p>
    <w:p>
      <w:pPr>
        <w:spacing w:after="0"/>
        <w:ind w:left="0"/>
        <w:jc w:val="both"/>
      </w:pPr>
      <w:r>
        <w:rPr>
          <w:rFonts w:ascii="Times New Roman"/>
          <w:b w:val="false"/>
          <w:i w:val="false"/>
          <w:color w:val="000000"/>
          <w:sz w:val="28"/>
        </w:rPr>
        <w:t>
      акциям: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Укажите средства массовой информации, используемые для публикации</w:t>
      </w:r>
    </w:p>
    <w:p>
      <w:pPr>
        <w:spacing w:after="0"/>
        <w:ind w:left="0"/>
        <w:jc w:val="both"/>
      </w:pPr>
      <w:r>
        <w:rPr>
          <w:rFonts w:ascii="Times New Roman"/>
          <w:b w:val="false"/>
          <w:i w:val="false"/>
          <w:color w:val="000000"/>
          <w:sz w:val="28"/>
        </w:rPr>
        <w:t>
      информации, подлежащих обязательному опубликованию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Количество членов совета директоров общества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требования пункта 37 типового устава применяются к финансовым</w:t>
      </w:r>
    </w:p>
    <w:p>
      <w:pPr>
        <w:spacing w:after="0"/>
        <w:ind w:left="0"/>
        <w:jc w:val="both"/>
      </w:pPr>
      <w:r>
        <w:rPr>
          <w:rFonts w:ascii="Times New Roman"/>
          <w:b w:val="false"/>
          <w:i w:val="false"/>
          <w:color w:val="000000"/>
          <w:sz w:val="28"/>
        </w:rPr>
        <w:t>
      организациям.</w:t>
      </w:r>
    </w:p>
    <w:p>
      <w:pPr>
        <w:spacing w:after="0"/>
        <w:ind w:left="0"/>
        <w:jc w:val="both"/>
      </w:pPr>
      <w:r>
        <w:rPr>
          <w:rFonts w:ascii="Times New Roman"/>
          <w:b w:val="false"/>
          <w:i w:val="false"/>
          <w:color w:val="000000"/>
          <w:sz w:val="28"/>
        </w:rPr>
        <w:t>
      13. Количество членов правления общества ___________________________</w:t>
      </w:r>
    </w:p>
    <w:p>
      <w:pPr>
        <w:spacing w:after="0"/>
        <w:ind w:left="0"/>
        <w:jc w:val="both"/>
      </w:pPr>
      <w:r>
        <w:rPr>
          <w:rFonts w:ascii="Times New Roman"/>
          <w:b w:val="false"/>
          <w:i w:val="false"/>
          <w:color w:val="000000"/>
          <w:sz w:val="28"/>
        </w:rPr>
        <w:t>
      14. Ожидаемая (примерная) численность занятых человек ______________</w:t>
      </w:r>
    </w:p>
    <w:p>
      <w:pPr>
        <w:spacing w:after="0"/>
        <w:ind w:left="0"/>
        <w:jc w:val="both"/>
      </w:pPr>
      <w:r>
        <w:rPr>
          <w:rFonts w:ascii="Times New Roman"/>
          <w:b w:val="false"/>
          <w:i w:val="false"/>
          <w:color w:val="000000"/>
          <w:sz w:val="28"/>
        </w:rPr>
        <w:t>
      15.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среднего предпринимательства _____________________________</w:t>
      </w:r>
    </w:p>
    <w:p>
      <w:pPr>
        <w:spacing w:after="0"/>
        <w:ind w:left="0"/>
        <w:jc w:val="both"/>
      </w:pPr>
      <w:r>
        <w:rPr>
          <w:rFonts w:ascii="Times New Roman"/>
          <w:b w:val="false"/>
          <w:i w:val="false"/>
          <w:color w:val="000000"/>
          <w:sz w:val="28"/>
        </w:rPr>
        <w:t>
      2) субъект крупного предпринимательства _____________________________</w:t>
      </w:r>
    </w:p>
    <w:p>
      <w:pPr>
        <w:spacing w:after="0"/>
        <w:ind w:left="0"/>
        <w:jc w:val="both"/>
      </w:pPr>
      <w:r>
        <w:rPr>
          <w:rFonts w:ascii="Times New Roman"/>
          <w:b w:val="false"/>
          <w:i w:val="false"/>
          <w:color w:val="000000"/>
          <w:sz w:val="28"/>
        </w:rPr>
        <w:t>
      16. Созданию юридического лица предшествует реорганизация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преобразование ____________________ 2) слияние __________________</w:t>
      </w:r>
    </w:p>
    <w:p>
      <w:pPr>
        <w:spacing w:after="0"/>
        <w:ind w:left="0"/>
        <w:jc w:val="both"/>
      </w:pPr>
      <w:r>
        <w:rPr>
          <w:rFonts w:ascii="Times New Roman"/>
          <w:b w:val="false"/>
          <w:i w:val="false"/>
          <w:color w:val="000000"/>
          <w:sz w:val="28"/>
        </w:rPr>
        <w:t>
      3) выделение _________________________ 4) разделение _______________</w:t>
      </w:r>
    </w:p>
    <w:p>
      <w:pPr>
        <w:spacing w:after="0"/>
        <w:ind w:left="0"/>
        <w:jc w:val="both"/>
      </w:pPr>
      <w:r>
        <w:rPr>
          <w:rFonts w:ascii="Times New Roman"/>
          <w:b w:val="false"/>
          <w:i w:val="false"/>
          <w:color w:val="000000"/>
          <w:sz w:val="28"/>
        </w:rPr>
        <w:t>
      17. Количество юридических лиц, участвующих в реорганизации ________</w:t>
      </w:r>
    </w:p>
    <w:p>
      <w:pPr>
        <w:spacing w:after="0"/>
        <w:ind w:left="0"/>
        <w:jc w:val="both"/>
      </w:pPr>
      <w:r>
        <w:rPr>
          <w:rFonts w:ascii="Times New Roman"/>
          <w:b w:val="false"/>
          <w:i w:val="false"/>
          <w:color w:val="000000"/>
          <w:sz w:val="28"/>
        </w:rPr>
        <w:t>
      18. В случае преобразования необходимо указать следующие сведения:</w:t>
      </w:r>
    </w:p>
    <w:p>
      <w:pPr>
        <w:spacing w:after="0"/>
        <w:ind w:left="0"/>
        <w:jc w:val="both"/>
      </w:pPr>
      <w:r>
        <w:rPr>
          <w:rFonts w:ascii="Times New Roman"/>
          <w:b w:val="false"/>
          <w:i w:val="false"/>
          <w:color w:val="000000"/>
          <w:sz w:val="28"/>
        </w:rPr>
        <w:t>
      Прежнее наименование юридического лица __________________________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19. В случае слияния необходимо указать следующие сведения:</w:t>
      </w:r>
    </w:p>
    <w:p>
      <w:pPr>
        <w:spacing w:after="0"/>
        <w:ind w:left="0"/>
        <w:jc w:val="both"/>
      </w:pPr>
      <w:r>
        <w:rPr>
          <w:rFonts w:ascii="Times New Roman"/>
          <w:b w:val="false"/>
          <w:i w:val="false"/>
          <w:color w:val="000000"/>
          <w:sz w:val="28"/>
        </w:rPr>
        <w:t>
      Наименования юридических лиц, участвующих в слиянии 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20. В случае выделения необходимо указать следующие сведения:</w:t>
      </w:r>
    </w:p>
    <w:p>
      <w:pPr>
        <w:spacing w:after="0"/>
        <w:ind w:left="0"/>
        <w:jc w:val="both"/>
      </w:pPr>
      <w:r>
        <w:rPr>
          <w:rFonts w:ascii="Times New Roman"/>
          <w:b w:val="false"/>
          <w:i w:val="false"/>
          <w:color w:val="000000"/>
          <w:sz w:val="28"/>
        </w:rPr>
        <w:t>
      Наименование действующего юридического лица, из которого выделено</w:t>
      </w:r>
    </w:p>
    <w:p>
      <w:pPr>
        <w:spacing w:after="0"/>
        <w:ind w:left="0"/>
        <w:jc w:val="both"/>
      </w:pPr>
      <w:r>
        <w:rPr>
          <w:rFonts w:ascii="Times New Roman"/>
          <w:b w:val="false"/>
          <w:i w:val="false"/>
          <w:color w:val="000000"/>
          <w:sz w:val="28"/>
        </w:rPr>
        <w:t>
      новое юридическое лицо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_______________________________</w:t>
      </w:r>
    </w:p>
    <w:p>
      <w:pPr>
        <w:spacing w:after="0"/>
        <w:ind w:left="0"/>
        <w:jc w:val="both"/>
      </w:pPr>
      <w:r>
        <w:rPr>
          <w:rFonts w:ascii="Times New Roman"/>
          <w:b w:val="false"/>
          <w:i w:val="false"/>
          <w:color w:val="000000"/>
          <w:sz w:val="28"/>
        </w:rPr>
        <w:t>
      21. В случае разделения необходимо указать следующие сведения:</w:t>
      </w:r>
    </w:p>
    <w:p>
      <w:pPr>
        <w:spacing w:after="0"/>
        <w:ind w:left="0"/>
        <w:jc w:val="both"/>
      </w:pPr>
      <w:r>
        <w:rPr>
          <w:rFonts w:ascii="Times New Roman"/>
          <w:b w:val="false"/>
          <w:i w:val="false"/>
          <w:color w:val="000000"/>
          <w:sz w:val="28"/>
        </w:rPr>
        <w:t>
      Наименование юридического лица, на базе которого созданы юридические</w:t>
      </w:r>
    </w:p>
    <w:p>
      <w:pPr>
        <w:spacing w:after="0"/>
        <w:ind w:left="0"/>
        <w:jc w:val="both"/>
      </w:pPr>
      <w:r>
        <w:rPr>
          <w:rFonts w:ascii="Times New Roman"/>
          <w:b w:val="false"/>
          <w:i w:val="false"/>
          <w:color w:val="000000"/>
          <w:sz w:val="28"/>
        </w:rPr>
        <w:t>
      лица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руководителя</w:t>
      </w:r>
    </w:p>
    <w:p>
      <w:pPr>
        <w:spacing w:after="0"/>
        <w:ind w:left="0"/>
        <w:jc w:val="both"/>
      </w:pPr>
      <w:r>
        <w:rPr>
          <w:rFonts w:ascii="Times New Roman"/>
          <w:b w:val="false"/>
          <w:i w:val="false"/>
          <w:color w:val="000000"/>
          <w:sz w:val="28"/>
        </w:rPr>
        <w:t>
      Подлинность подписи должна быть засвидетельствована в нотариальном</w:t>
      </w:r>
    </w:p>
    <w:p>
      <w:pPr>
        <w:spacing w:after="0"/>
        <w:ind w:left="0"/>
        <w:jc w:val="both"/>
      </w:pPr>
      <w:r>
        <w:rPr>
          <w:rFonts w:ascii="Times New Roman"/>
          <w:b w:val="false"/>
          <w:i w:val="false"/>
          <w:color w:val="000000"/>
          <w:sz w:val="28"/>
        </w:rPr>
        <w:t>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регистрации</w:t>
      </w:r>
      <w:r>
        <w:br/>
      </w:r>
      <w:r>
        <w:rPr>
          <w:rFonts w:ascii="Times New Roman"/>
          <w:b/>
          <w:i w:val="false"/>
          <w:color w:val="000000"/>
        </w:rPr>
        <w:t>производственного кооператива, осуществляющего</w:t>
      </w:r>
      <w:r>
        <w:br/>
      </w:r>
      <w:r>
        <w:rPr>
          <w:rFonts w:ascii="Times New Roman"/>
          <w:b/>
          <w:i w:val="false"/>
          <w:color w:val="000000"/>
        </w:rPr>
        <w:t>свою деятельность на основании типового устава</w:t>
      </w:r>
    </w:p>
    <w:p>
      <w:pPr>
        <w:spacing w:after="0"/>
        <w:ind w:left="0"/>
        <w:jc w:val="both"/>
      </w:pPr>
      <w:r>
        <w:rPr>
          <w:rFonts w:ascii="Times New Roman"/>
          <w:b w:val="false"/>
          <w:i w:val="false"/>
          <w:color w:val="000000"/>
          <w:sz w:val="28"/>
        </w:rPr>
        <w:t>
      1. Наименование производственного кооператива 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2. Участие в составе иностранных инвесторов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да _________________ 2) нет ____________________</w:t>
      </w:r>
    </w:p>
    <w:p>
      <w:pPr>
        <w:spacing w:after="0"/>
        <w:ind w:left="0"/>
        <w:jc w:val="both"/>
      </w:pPr>
      <w:r>
        <w:rPr>
          <w:rFonts w:ascii="Times New Roman"/>
          <w:b w:val="false"/>
          <w:i w:val="false"/>
          <w:color w:val="000000"/>
          <w:sz w:val="28"/>
        </w:rPr>
        <w:t>
      3. Юридическое лицо является дочерней организацией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да _________________ 2) нет ____________________</w:t>
      </w:r>
    </w:p>
    <w:p>
      <w:pPr>
        <w:spacing w:after="0"/>
        <w:ind w:left="0"/>
        <w:jc w:val="both"/>
      </w:pPr>
      <w:r>
        <w:rPr>
          <w:rFonts w:ascii="Times New Roman"/>
          <w:b w:val="false"/>
          <w:i w:val="false"/>
          <w:color w:val="000000"/>
          <w:sz w:val="28"/>
        </w:rPr>
        <w:t>
      4. Местонахождение производственного кооператива</w:t>
      </w:r>
    </w:p>
    <w:p>
      <w:pPr>
        <w:spacing w:after="0"/>
        <w:ind w:left="0"/>
        <w:jc w:val="both"/>
      </w:pPr>
      <w:r>
        <w:rPr>
          <w:rFonts w:ascii="Times New Roman"/>
          <w:b w:val="false"/>
          <w:i w:val="false"/>
          <w:color w:val="000000"/>
          <w:sz w:val="28"/>
        </w:rPr>
        <w:t>
      Почтовый индекс:___________________ Область: _______________________</w:t>
      </w:r>
    </w:p>
    <w:p>
      <w:pPr>
        <w:spacing w:after="0"/>
        <w:ind w:left="0"/>
        <w:jc w:val="both"/>
      </w:pPr>
      <w:r>
        <w:rPr>
          <w:rFonts w:ascii="Times New Roman"/>
          <w:b w:val="false"/>
          <w:i w:val="false"/>
          <w:color w:val="000000"/>
          <w:sz w:val="28"/>
        </w:rPr>
        <w:t>
      Город, район, район в городе: ______________________________________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________________ квартира, комната: _____________________</w:t>
      </w:r>
    </w:p>
    <w:p>
      <w:pPr>
        <w:spacing w:after="0"/>
        <w:ind w:left="0"/>
        <w:jc w:val="both"/>
      </w:pPr>
      <w:r>
        <w:rPr>
          <w:rFonts w:ascii="Times New Roman"/>
          <w:b w:val="false"/>
          <w:i w:val="false"/>
          <w:color w:val="000000"/>
          <w:sz w:val="28"/>
        </w:rPr>
        <w:t>
      номер телефона (факса): ____________________________________________</w:t>
      </w:r>
    </w:p>
    <w:p>
      <w:pPr>
        <w:spacing w:after="0"/>
        <w:ind w:left="0"/>
        <w:jc w:val="both"/>
      </w:pPr>
      <w:r>
        <w:rPr>
          <w:rFonts w:ascii="Times New Roman"/>
          <w:b w:val="false"/>
          <w:i w:val="false"/>
          <w:color w:val="000000"/>
          <w:sz w:val="28"/>
        </w:rPr>
        <w:t>
      5. Ф.И.О (при его наличии). руководителя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6. Укажите код основного вида экономической деятельности: __________</w:t>
      </w:r>
    </w:p>
    <w:p>
      <w:pPr>
        <w:spacing w:after="0"/>
        <w:ind w:left="0"/>
        <w:jc w:val="both"/>
      </w:pPr>
      <w:r>
        <w:rPr>
          <w:rFonts w:ascii="Times New Roman"/>
          <w:b w:val="false"/>
          <w:i w:val="false"/>
          <w:color w:val="000000"/>
          <w:sz w:val="28"/>
        </w:rPr>
        <w:t>
      7. Размер капитала _________________________________________________</w:t>
      </w:r>
    </w:p>
    <w:p>
      <w:pPr>
        <w:spacing w:after="0"/>
        <w:ind w:left="0"/>
        <w:jc w:val="both"/>
      </w:pPr>
      <w:r>
        <w:rPr>
          <w:rFonts w:ascii="Times New Roman"/>
          <w:b w:val="false"/>
          <w:i w:val="false"/>
          <w:color w:val="000000"/>
          <w:sz w:val="28"/>
        </w:rPr>
        <w:t>
      8. Состав и количество учредителей (укажите в соответствующей ячейке</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 2) физическое лицо ___________</w:t>
      </w:r>
    </w:p>
    <w:p>
      <w:pPr>
        <w:spacing w:after="0"/>
        <w:ind w:left="0"/>
        <w:jc w:val="both"/>
      </w:pPr>
      <w:r>
        <w:rPr>
          <w:rFonts w:ascii="Times New Roman"/>
          <w:b w:val="false"/>
          <w:i w:val="false"/>
          <w:color w:val="000000"/>
          <w:sz w:val="28"/>
        </w:rPr>
        <w:t>
      9. Сведения об учредителях юридического лица</w:t>
      </w:r>
    </w:p>
    <w:p>
      <w:pPr>
        <w:spacing w:after="0"/>
        <w:ind w:left="0"/>
        <w:jc w:val="both"/>
      </w:pPr>
      <w:r>
        <w:rPr>
          <w:rFonts w:ascii="Times New Roman"/>
          <w:b w:val="false"/>
          <w:i w:val="false"/>
          <w:color w:val="000000"/>
          <w:sz w:val="28"/>
        </w:rPr>
        <w:t>
      Ф.И.О (при его наличии). физического лица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ИИН, аналог номера</w:t>
      </w:r>
    </w:p>
    <w:p>
      <w:pPr>
        <w:spacing w:after="0"/>
        <w:ind w:left="0"/>
        <w:jc w:val="both"/>
      </w:pPr>
      <w:r>
        <w:rPr>
          <w:rFonts w:ascii="Times New Roman"/>
          <w:b w:val="false"/>
          <w:i w:val="false"/>
          <w:color w:val="000000"/>
          <w:sz w:val="28"/>
        </w:rPr>
        <w:t>
      налоговой регистрации, либо код страны (для иностранного физического</w:t>
      </w:r>
    </w:p>
    <w:p>
      <w:pPr>
        <w:spacing w:after="0"/>
        <w:ind w:left="0"/>
        <w:jc w:val="both"/>
      </w:pPr>
      <w:r>
        <w:rPr>
          <w:rFonts w:ascii="Times New Roman"/>
          <w:b w:val="false"/>
          <w:i w:val="false"/>
          <w:color w:val="000000"/>
          <w:sz w:val="28"/>
        </w:rPr>
        <w:t>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Размер пая % ________ Имущественный взнос __________________________</w:t>
      </w:r>
    </w:p>
    <w:p>
      <w:pPr>
        <w:spacing w:after="0"/>
        <w:ind w:left="0"/>
        <w:jc w:val="both"/>
      </w:pPr>
      <w:r>
        <w:rPr>
          <w:rFonts w:ascii="Times New Roman"/>
          <w:b w:val="false"/>
          <w:i w:val="false"/>
          <w:color w:val="000000"/>
          <w:sz w:val="28"/>
        </w:rPr>
        <w:t>
      Ф.И.О (при его наличии). физического лица_____________________________ ____________________________________________________________________</w:t>
      </w:r>
    </w:p>
    <w:p>
      <w:pPr>
        <w:spacing w:after="0"/>
        <w:ind w:left="0"/>
        <w:jc w:val="both"/>
      </w:pPr>
      <w:r>
        <w:rPr>
          <w:rFonts w:ascii="Times New Roman"/>
          <w:b w:val="false"/>
          <w:i w:val="false"/>
          <w:color w:val="000000"/>
          <w:sz w:val="28"/>
        </w:rPr>
        <w:t>
      (ИИН, аналог номера налоговой регистрации, либо код страны (для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иностранного физического лица)</w:t>
      </w:r>
    </w:p>
    <w:p>
      <w:pPr>
        <w:spacing w:after="0"/>
        <w:ind w:left="0"/>
        <w:jc w:val="both"/>
      </w:pPr>
      <w:r>
        <w:rPr>
          <w:rFonts w:ascii="Times New Roman"/>
          <w:b w:val="false"/>
          <w:i w:val="false"/>
          <w:color w:val="000000"/>
          <w:sz w:val="28"/>
        </w:rPr>
        <w:t>
      Размер пая % ___________ Имущественный взнос ___________________</w:t>
      </w:r>
    </w:p>
    <w:p>
      <w:pPr>
        <w:spacing w:after="0"/>
        <w:ind w:left="0"/>
        <w:jc w:val="both"/>
      </w:pPr>
      <w:r>
        <w:rPr>
          <w:rFonts w:ascii="Times New Roman"/>
          <w:b w:val="false"/>
          <w:i w:val="false"/>
          <w:color w:val="000000"/>
          <w:sz w:val="28"/>
        </w:rPr>
        <w:t>
      В случае если учредителей более одного сведения о них: Ф.И.О(при его наличии)., данные удостоверения личности, ИИН, аналог номера налоговой регистрации, либо код страны (а также имущественный взнос), сведения о размере пая прикладываются к заявлению на отдельном листе.</w:t>
      </w:r>
    </w:p>
    <w:p>
      <w:pPr>
        <w:spacing w:after="0"/>
        <w:ind w:left="0"/>
        <w:jc w:val="both"/>
      </w:pPr>
      <w:r>
        <w:rPr>
          <w:rFonts w:ascii="Times New Roman"/>
          <w:b w:val="false"/>
          <w:i w:val="false"/>
          <w:color w:val="000000"/>
          <w:sz w:val="28"/>
        </w:rPr>
        <w:t>
      10. Порядок, способы и сроки внесения имущественного взноса членами</w:t>
      </w:r>
    </w:p>
    <w:p>
      <w:pPr>
        <w:spacing w:after="0"/>
        <w:ind w:left="0"/>
        <w:jc w:val="both"/>
      </w:pPr>
      <w:r>
        <w:rPr>
          <w:rFonts w:ascii="Times New Roman"/>
          <w:b w:val="false"/>
          <w:i w:val="false"/>
          <w:color w:val="000000"/>
          <w:sz w:val="28"/>
        </w:rPr>
        <w:t>
      кооператива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Взаимоотношения между кооперативом и его членами, исполнительным</w:t>
      </w:r>
    </w:p>
    <w:p>
      <w:pPr>
        <w:spacing w:after="0"/>
        <w:ind w:left="0"/>
        <w:jc w:val="both"/>
      </w:pPr>
      <w:r>
        <w:rPr>
          <w:rFonts w:ascii="Times New Roman"/>
          <w:b w:val="false"/>
          <w:i w:val="false"/>
          <w:color w:val="000000"/>
          <w:sz w:val="28"/>
        </w:rPr>
        <w:t>
      органом и трудовым коллективом:_____________________________________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Состав ревизионной комиссии ____________________________________</w:t>
      </w:r>
    </w:p>
    <w:p>
      <w:pPr>
        <w:spacing w:after="0"/>
        <w:ind w:left="0"/>
        <w:jc w:val="both"/>
      </w:pPr>
      <w:r>
        <w:rPr>
          <w:rFonts w:ascii="Times New Roman"/>
          <w:b w:val="false"/>
          <w:i w:val="false"/>
          <w:color w:val="000000"/>
          <w:sz w:val="28"/>
        </w:rPr>
        <w:t>
      13. Срок избрания ревизионной комиссии _____________________________</w:t>
      </w:r>
    </w:p>
    <w:p>
      <w:pPr>
        <w:spacing w:after="0"/>
        <w:ind w:left="0"/>
        <w:jc w:val="both"/>
      </w:pPr>
      <w:r>
        <w:rPr>
          <w:rFonts w:ascii="Times New Roman"/>
          <w:b w:val="false"/>
          <w:i w:val="false"/>
          <w:color w:val="000000"/>
          <w:sz w:val="28"/>
        </w:rPr>
        <w:t>
      14. Ожидаемая (примерная) численность занятых человек ______________</w:t>
      </w:r>
    </w:p>
    <w:p>
      <w:pPr>
        <w:spacing w:after="0"/>
        <w:ind w:left="0"/>
        <w:jc w:val="both"/>
      </w:pPr>
      <w:r>
        <w:rPr>
          <w:rFonts w:ascii="Times New Roman"/>
          <w:b w:val="false"/>
          <w:i w:val="false"/>
          <w:color w:val="000000"/>
          <w:sz w:val="28"/>
        </w:rPr>
        <w:t>
      15.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малого предпринимательства __________</w:t>
      </w:r>
    </w:p>
    <w:p>
      <w:pPr>
        <w:spacing w:after="0"/>
        <w:ind w:left="0"/>
        <w:jc w:val="both"/>
      </w:pPr>
      <w:r>
        <w:rPr>
          <w:rFonts w:ascii="Times New Roman"/>
          <w:b w:val="false"/>
          <w:i w:val="false"/>
          <w:color w:val="000000"/>
          <w:sz w:val="28"/>
        </w:rPr>
        <w:t>
      2)субъект среднего предпринимательства _________</w:t>
      </w:r>
    </w:p>
    <w:p>
      <w:pPr>
        <w:spacing w:after="0"/>
        <w:ind w:left="0"/>
        <w:jc w:val="both"/>
      </w:pPr>
      <w:r>
        <w:rPr>
          <w:rFonts w:ascii="Times New Roman"/>
          <w:b w:val="false"/>
          <w:i w:val="false"/>
          <w:color w:val="000000"/>
          <w:sz w:val="28"/>
        </w:rPr>
        <w:t>
      3) субъект крупного предпринимательства ________</w:t>
      </w:r>
    </w:p>
    <w:p>
      <w:pPr>
        <w:spacing w:after="0"/>
        <w:ind w:left="0"/>
        <w:jc w:val="both"/>
      </w:pPr>
      <w:r>
        <w:rPr>
          <w:rFonts w:ascii="Times New Roman"/>
          <w:b w:val="false"/>
          <w:i w:val="false"/>
          <w:color w:val="000000"/>
          <w:sz w:val="28"/>
        </w:rPr>
        <w:t>
      16. Созданию юридического лица предшествует реорганизация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преобразование __________ 2) слияние ____________</w:t>
      </w:r>
    </w:p>
    <w:p>
      <w:pPr>
        <w:spacing w:after="0"/>
        <w:ind w:left="0"/>
        <w:jc w:val="both"/>
      </w:pPr>
      <w:r>
        <w:rPr>
          <w:rFonts w:ascii="Times New Roman"/>
          <w:b w:val="false"/>
          <w:i w:val="false"/>
          <w:color w:val="000000"/>
          <w:sz w:val="28"/>
        </w:rPr>
        <w:t>
      3) выделение ______________ 4) разделение __________</w:t>
      </w:r>
    </w:p>
    <w:p>
      <w:pPr>
        <w:spacing w:after="0"/>
        <w:ind w:left="0"/>
        <w:jc w:val="both"/>
      </w:pPr>
      <w:r>
        <w:rPr>
          <w:rFonts w:ascii="Times New Roman"/>
          <w:b w:val="false"/>
          <w:i w:val="false"/>
          <w:color w:val="000000"/>
          <w:sz w:val="28"/>
        </w:rPr>
        <w:t>
      17. Количество юридических лиц, участвующих в реорганизации ________</w:t>
      </w:r>
    </w:p>
    <w:p>
      <w:pPr>
        <w:spacing w:after="0"/>
        <w:ind w:left="0"/>
        <w:jc w:val="both"/>
      </w:pPr>
      <w:r>
        <w:rPr>
          <w:rFonts w:ascii="Times New Roman"/>
          <w:b w:val="false"/>
          <w:i w:val="false"/>
          <w:color w:val="000000"/>
          <w:sz w:val="28"/>
        </w:rPr>
        <w:t>
      18. В случае преобразования необходимо указать следующие сведения:</w:t>
      </w:r>
    </w:p>
    <w:p>
      <w:pPr>
        <w:spacing w:after="0"/>
        <w:ind w:left="0"/>
        <w:jc w:val="both"/>
      </w:pPr>
      <w:r>
        <w:rPr>
          <w:rFonts w:ascii="Times New Roman"/>
          <w:b w:val="false"/>
          <w:i w:val="false"/>
          <w:color w:val="000000"/>
          <w:sz w:val="28"/>
        </w:rPr>
        <w:t>
      Прежнее наименование юридического лица __________________________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19. В случае слияния необходимо указать следующие сведения:</w:t>
      </w:r>
    </w:p>
    <w:p>
      <w:pPr>
        <w:spacing w:after="0"/>
        <w:ind w:left="0"/>
        <w:jc w:val="both"/>
      </w:pPr>
      <w:r>
        <w:rPr>
          <w:rFonts w:ascii="Times New Roman"/>
          <w:b w:val="false"/>
          <w:i w:val="false"/>
          <w:color w:val="000000"/>
          <w:sz w:val="28"/>
        </w:rPr>
        <w:t>
      Наименования юридических лиц, участвующих в слиянии 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20. В случае выделения необходимо указать следующие сведения:</w:t>
      </w:r>
    </w:p>
    <w:p>
      <w:pPr>
        <w:spacing w:after="0"/>
        <w:ind w:left="0"/>
        <w:jc w:val="both"/>
      </w:pPr>
      <w:r>
        <w:rPr>
          <w:rFonts w:ascii="Times New Roman"/>
          <w:b w:val="false"/>
          <w:i w:val="false"/>
          <w:color w:val="000000"/>
          <w:sz w:val="28"/>
        </w:rPr>
        <w:t>
      Наименование действующего юридического лица, из которого выделено</w:t>
      </w:r>
    </w:p>
    <w:p>
      <w:pPr>
        <w:spacing w:after="0"/>
        <w:ind w:left="0"/>
        <w:jc w:val="both"/>
      </w:pPr>
      <w:r>
        <w:rPr>
          <w:rFonts w:ascii="Times New Roman"/>
          <w:b w:val="false"/>
          <w:i w:val="false"/>
          <w:color w:val="000000"/>
          <w:sz w:val="28"/>
        </w:rPr>
        <w:t>
      новое юридическое лицо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21. В случае разделения необходимо указать следующие сведения:</w:t>
      </w:r>
    </w:p>
    <w:p>
      <w:pPr>
        <w:spacing w:after="0"/>
        <w:ind w:left="0"/>
        <w:jc w:val="both"/>
      </w:pPr>
      <w:r>
        <w:rPr>
          <w:rFonts w:ascii="Times New Roman"/>
          <w:b w:val="false"/>
          <w:i w:val="false"/>
          <w:color w:val="000000"/>
          <w:sz w:val="28"/>
        </w:rPr>
        <w:t>
      Наименование юридического лица, на базе которого созданы юридические</w:t>
      </w:r>
    </w:p>
    <w:p>
      <w:pPr>
        <w:spacing w:after="0"/>
        <w:ind w:left="0"/>
        <w:jc w:val="both"/>
      </w:pPr>
      <w:r>
        <w:rPr>
          <w:rFonts w:ascii="Times New Roman"/>
          <w:b w:val="false"/>
          <w:i w:val="false"/>
          <w:color w:val="000000"/>
          <w:sz w:val="28"/>
        </w:rPr>
        <w:t>
      лица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председателя правления (председатель) кооператива.</w:t>
      </w:r>
    </w:p>
    <w:p>
      <w:pPr>
        <w:spacing w:after="0"/>
        <w:ind w:left="0"/>
        <w:jc w:val="both"/>
      </w:pPr>
      <w:r>
        <w:rPr>
          <w:rFonts w:ascii="Times New Roman"/>
          <w:b w:val="false"/>
          <w:i w:val="false"/>
          <w:color w:val="000000"/>
          <w:sz w:val="28"/>
        </w:rPr>
        <w:t>
      Подлинность подписи (ей) должна быть засвидетельствована в</w:t>
      </w:r>
    </w:p>
    <w:p>
      <w:pPr>
        <w:spacing w:after="0"/>
        <w:ind w:left="0"/>
        <w:jc w:val="both"/>
      </w:pPr>
      <w:r>
        <w:rPr>
          <w:rFonts w:ascii="Times New Roman"/>
          <w:b w:val="false"/>
          <w:i w:val="false"/>
          <w:color w:val="000000"/>
          <w:sz w:val="28"/>
        </w:rPr>
        <w:t>
      нотариальном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юридических лиц, учетная регистрация их</w:t>
            </w:r>
            <w:r>
              <w:br/>
            </w:r>
            <w:r>
              <w:rPr>
                <w:rFonts w:ascii="Times New Roman"/>
                <w:b w:val="false"/>
                <w:i w:val="false"/>
                <w:color w:val="000000"/>
                <w:sz w:val="20"/>
              </w:rPr>
              <w:t>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Уведомление</w:t>
      </w:r>
      <w:r>
        <w:br/>
      </w:r>
      <w:r>
        <w:rPr>
          <w:rFonts w:ascii="Times New Roman"/>
          <w:b/>
          <w:i w:val="false"/>
          <w:color w:val="000000"/>
        </w:rPr>
        <w:t>о начале осуществления предпринимательской деятельности</w:t>
      </w:r>
    </w:p>
    <w:p>
      <w:pPr>
        <w:spacing w:after="0"/>
        <w:ind w:left="0"/>
        <w:jc w:val="both"/>
      </w:pPr>
      <w:r>
        <w:rPr>
          <w:rFonts w:ascii="Times New Roman"/>
          <w:b w:val="false"/>
          <w:i w:val="false"/>
          <w:color w:val="000000"/>
          <w:sz w:val="28"/>
        </w:rPr>
        <w:t>
      Форма организации: _______________________________________________</w:t>
      </w:r>
    </w:p>
    <w:p>
      <w:pPr>
        <w:spacing w:after="0"/>
        <w:ind w:left="0"/>
        <w:jc w:val="both"/>
      </w:pPr>
      <w:r>
        <w:rPr>
          <w:rFonts w:ascii="Times New Roman"/>
          <w:b w:val="false"/>
          <w:i w:val="false"/>
          <w:color w:val="000000"/>
          <w:sz w:val="28"/>
        </w:rPr>
        <w:t>
      Организационно-правовая форма: ____________________________________</w:t>
      </w:r>
    </w:p>
    <w:p>
      <w:pPr>
        <w:spacing w:after="0"/>
        <w:ind w:left="0"/>
        <w:jc w:val="both"/>
      </w:pPr>
      <w:r>
        <w:rPr>
          <w:rFonts w:ascii="Times New Roman"/>
          <w:b w:val="false"/>
          <w:i w:val="false"/>
          <w:color w:val="000000"/>
          <w:sz w:val="28"/>
        </w:rPr>
        <w:t>
      Укажите наименование организации без организационно-правовой формы</w:t>
      </w:r>
    </w:p>
    <w:p>
      <w:pPr>
        <w:spacing w:after="0"/>
        <w:ind w:left="0"/>
        <w:jc w:val="both"/>
      </w:pPr>
      <w:r>
        <w:rPr>
          <w:rFonts w:ascii="Times New Roman"/>
          <w:b w:val="false"/>
          <w:i w:val="false"/>
          <w:color w:val="000000"/>
          <w:sz w:val="28"/>
        </w:rPr>
        <w:t>
      Полное наименование на русском языке:________________________________</w:t>
      </w:r>
    </w:p>
    <w:p>
      <w:pPr>
        <w:spacing w:after="0"/>
        <w:ind w:left="0"/>
        <w:jc w:val="both"/>
      </w:pPr>
      <w:r>
        <w:rPr>
          <w:rFonts w:ascii="Times New Roman"/>
          <w:b w:val="false"/>
          <w:i w:val="false"/>
          <w:color w:val="000000"/>
          <w:sz w:val="28"/>
        </w:rPr>
        <w:t>
      Полное наименование на казахском языке:______________________________</w:t>
      </w:r>
    </w:p>
    <w:p>
      <w:pPr>
        <w:spacing w:after="0"/>
        <w:ind w:left="0"/>
        <w:jc w:val="both"/>
      </w:pPr>
      <w:r>
        <w:rPr>
          <w:rFonts w:ascii="Times New Roman"/>
          <w:b w:val="false"/>
          <w:i w:val="false"/>
          <w:color w:val="000000"/>
          <w:sz w:val="28"/>
        </w:rPr>
        <w:t>
      Полное наименование на английском языке:_____________________________</w:t>
      </w:r>
    </w:p>
    <w:p>
      <w:pPr>
        <w:spacing w:after="0"/>
        <w:ind w:left="0"/>
        <w:jc w:val="both"/>
      </w:pPr>
      <w:r>
        <w:rPr>
          <w:rFonts w:ascii="Times New Roman"/>
          <w:b w:val="false"/>
          <w:i w:val="false"/>
          <w:color w:val="000000"/>
          <w:sz w:val="28"/>
        </w:rPr>
        <w:t>
      Краткое наименование на русском языке:_______________________________</w:t>
      </w:r>
    </w:p>
    <w:p>
      <w:pPr>
        <w:spacing w:after="0"/>
        <w:ind w:left="0"/>
        <w:jc w:val="both"/>
      </w:pPr>
      <w:r>
        <w:rPr>
          <w:rFonts w:ascii="Times New Roman"/>
          <w:b w:val="false"/>
          <w:i w:val="false"/>
          <w:color w:val="000000"/>
          <w:sz w:val="28"/>
        </w:rPr>
        <w:t>
      Краткое наименование на казахском языке:_____________________________</w:t>
      </w:r>
    </w:p>
    <w:p>
      <w:pPr>
        <w:spacing w:after="0"/>
        <w:ind w:left="0"/>
        <w:jc w:val="both"/>
      </w:pPr>
      <w:r>
        <w:rPr>
          <w:rFonts w:ascii="Times New Roman"/>
          <w:b w:val="false"/>
          <w:i w:val="false"/>
          <w:color w:val="000000"/>
          <w:sz w:val="28"/>
        </w:rPr>
        <w:t>
      Краткое наименование на английском языке:____________________________</w:t>
      </w:r>
    </w:p>
    <w:p>
      <w:pPr>
        <w:spacing w:after="0"/>
        <w:ind w:left="0"/>
        <w:jc w:val="both"/>
      </w:pPr>
      <w:r>
        <w:rPr>
          <w:rFonts w:ascii="Times New Roman"/>
          <w:b w:val="false"/>
          <w:i w:val="false"/>
          <w:color w:val="000000"/>
          <w:sz w:val="28"/>
        </w:rPr>
        <w:t>
      Участие в составе юридического лица,</w:t>
      </w:r>
    </w:p>
    <w:p>
      <w:pPr>
        <w:spacing w:after="0"/>
        <w:ind w:left="0"/>
        <w:jc w:val="both"/>
      </w:pPr>
      <w:r>
        <w:rPr>
          <w:rFonts w:ascii="Times New Roman"/>
          <w:b w:val="false"/>
          <w:i w:val="false"/>
          <w:color w:val="000000"/>
          <w:sz w:val="28"/>
        </w:rPr>
        <w:t>
      филиала (представительства)</w:t>
      </w:r>
    </w:p>
    <w:p>
      <w:pPr>
        <w:spacing w:after="0"/>
        <w:ind w:left="0"/>
        <w:jc w:val="both"/>
      </w:pPr>
      <w:r>
        <w:rPr>
          <w:rFonts w:ascii="Times New Roman"/>
          <w:b w:val="false"/>
          <w:i w:val="false"/>
          <w:color w:val="000000"/>
          <w:sz w:val="28"/>
        </w:rPr>
        <w:t>
      иностранных инвесторов: ____________________________________________</w:t>
      </w:r>
    </w:p>
    <w:p>
      <w:pPr>
        <w:spacing w:after="0"/>
        <w:ind w:left="0"/>
        <w:jc w:val="both"/>
      </w:pPr>
      <w:r>
        <w:rPr>
          <w:rFonts w:ascii="Times New Roman"/>
          <w:b w:val="false"/>
          <w:i w:val="false"/>
          <w:color w:val="000000"/>
          <w:sz w:val="28"/>
        </w:rPr>
        <w:t>
      Руководитель: ______________________________________________________</w:t>
      </w:r>
    </w:p>
    <w:p>
      <w:pPr>
        <w:spacing w:after="0"/>
        <w:ind w:left="0"/>
        <w:jc w:val="both"/>
      </w:pPr>
      <w:r>
        <w:rPr>
          <w:rFonts w:ascii="Times New Roman"/>
          <w:b w:val="false"/>
          <w:i w:val="false"/>
          <w:color w:val="000000"/>
          <w:sz w:val="28"/>
        </w:rPr>
        <w:t>
      Порядок, способы и сроки внесения</w:t>
      </w:r>
    </w:p>
    <w:p>
      <w:pPr>
        <w:spacing w:after="0"/>
        <w:ind w:left="0"/>
        <w:jc w:val="both"/>
      </w:pPr>
      <w:r>
        <w:rPr>
          <w:rFonts w:ascii="Times New Roman"/>
          <w:b w:val="false"/>
          <w:i w:val="false"/>
          <w:color w:val="000000"/>
          <w:sz w:val="28"/>
        </w:rPr>
        <w:t>
      имущественного взноса</w:t>
      </w:r>
    </w:p>
    <w:p>
      <w:pPr>
        <w:spacing w:after="0"/>
        <w:ind w:left="0"/>
        <w:jc w:val="both"/>
      </w:pPr>
      <w:r>
        <w:rPr>
          <w:rFonts w:ascii="Times New Roman"/>
          <w:b w:val="false"/>
          <w:i w:val="false"/>
          <w:color w:val="000000"/>
          <w:sz w:val="28"/>
        </w:rPr>
        <w:t>
      членами кооператива:________________________________________________</w:t>
      </w:r>
    </w:p>
    <w:p>
      <w:pPr>
        <w:spacing w:after="0"/>
        <w:ind w:left="0"/>
        <w:jc w:val="both"/>
      </w:pPr>
      <w:r>
        <w:rPr>
          <w:rFonts w:ascii="Times New Roman"/>
          <w:b w:val="false"/>
          <w:i w:val="false"/>
          <w:color w:val="000000"/>
          <w:sz w:val="28"/>
        </w:rPr>
        <w:t>
      Взаимоотношения между кооперативом</w:t>
      </w:r>
    </w:p>
    <w:p>
      <w:pPr>
        <w:spacing w:after="0"/>
        <w:ind w:left="0"/>
        <w:jc w:val="both"/>
      </w:pPr>
      <w:r>
        <w:rPr>
          <w:rFonts w:ascii="Times New Roman"/>
          <w:b w:val="false"/>
          <w:i w:val="false"/>
          <w:color w:val="000000"/>
          <w:sz w:val="28"/>
        </w:rPr>
        <w:t>
      и его членами, исполнительным органом</w:t>
      </w:r>
    </w:p>
    <w:p>
      <w:pPr>
        <w:spacing w:after="0"/>
        <w:ind w:left="0"/>
        <w:jc w:val="both"/>
      </w:pPr>
      <w:r>
        <w:rPr>
          <w:rFonts w:ascii="Times New Roman"/>
          <w:b w:val="false"/>
          <w:i w:val="false"/>
          <w:color w:val="000000"/>
          <w:sz w:val="28"/>
        </w:rPr>
        <w:t>
      и трудовым коллективом ______________________________________________</w:t>
      </w:r>
    </w:p>
    <w:p>
      <w:pPr>
        <w:spacing w:after="0"/>
        <w:ind w:left="0"/>
        <w:jc w:val="both"/>
      </w:pPr>
      <w:r>
        <w:rPr>
          <w:rFonts w:ascii="Times New Roman"/>
          <w:b w:val="false"/>
          <w:i w:val="false"/>
          <w:color w:val="000000"/>
          <w:sz w:val="28"/>
        </w:rPr>
        <w:t>
      В случае образования наблюдательного</w:t>
      </w:r>
    </w:p>
    <w:p>
      <w:pPr>
        <w:spacing w:after="0"/>
        <w:ind w:left="0"/>
        <w:jc w:val="both"/>
      </w:pPr>
      <w:r>
        <w:rPr>
          <w:rFonts w:ascii="Times New Roman"/>
          <w:b w:val="false"/>
          <w:i w:val="false"/>
          <w:color w:val="000000"/>
          <w:sz w:val="28"/>
        </w:rPr>
        <w:t>
      совета указать исключительную</w:t>
      </w:r>
    </w:p>
    <w:p>
      <w:pPr>
        <w:spacing w:after="0"/>
        <w:ind w:left="0"/>
        <w:jc w:val="both"/>
      </w:pPr>
      <w:r>
        <w:rPr>
          <w:rFonts w:ascii="Times New Roman"/>
          <w:b w:val="false"/>
          <w:i w:val="false"/>
          <w:color w:val="000000"/>
          <w:sz w:val="28"/>
        </w:rPr>
        <w:t>
      компетенцию: ________________________________________________________</w:t>
      </w:r>
    </w:p>
    <w:p>
      <w:pPr>
        <w:spacing w:after="0"/>
        <w:ind w:left="0"/>
        <w:jc w:val="both"/>
      </w:pPr>
      <w:r>
        <w:rPr>
          <w:rFonts w:ascii="Times New Roman"/>
          <w:b w:val="false"/>
          <w:i w:val="false"/>
          <w:color w:val="000000"/>
          <w:sz w:val="28"/>
        </w:rPr>
        <w:t>
      Состав ревизионной комиссии:</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Срок избрания ревизионной комиссии</w:t>
      </w:r>
    </w:p>
    <w:p>
      <w:pPr>
        <w:spacing w:after="0"/>
        <w:ind w:left="0"/>
        <w:jc w:val="both"/>
      </w:pPr>
      <w:r>
        <w:rPr>
          <w:rFonts w:ascii="Times New Roman"/>
          <w:b w:val="false"/>
          <w:i w:val="false"/>
          <w:color w:val="000000"/>
          <w:sz w:val="28"/>
        </w:rPr>
        <w:t>
      (единоличного ревизора):</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Сведения об учредителях: добавить учредителя</w:t>
      </w:r>
    </w:p>
    <w:p>
      <w:pPr>
        <w:spacing w:after="0"/>
        <w:ind w:left="0"/>
        <w:jc w:val="both"/>
      </w:pPr>
      <w:r>
        <w:rPr>
          <w:rFonts w:ascii="Times New Roman"/>
          <w:b w:val="false"/>
          <w:i w:val="false"/>
          <w:color w:val="000000"/>
          <w:sz w:val="28"/>
        </w:rPr>
        <w:t>
      Местонахождение юридического лица, филиала (представительства)</w:t>
      </w:r>
    </w:p>
    <w:p>
      <w:pPr>
        <w:spacing w:after="0"/>
        <w:ind w:left="0"/>
        <w:jc w:val="both"/>
      </w:pPr>
      <w:r>
        <w:rPr>
          <w:rFonts w:ascii="Times New Roman"/>
          <w:b w:val="false"/>
          <w:i w:val="false"/>
          <w:color w:val="000000"/>
          <w:sz w:val="28"/>
        </w:rPr>
        <w:t>
      Адрес собственной недвижимости Адрес арендуемой недвижимости</w:t>
      </w:r>
    </w:p>
    <w:p>
      <w:pPr>
        <w:spacing w:after="0"/>
        <w:ind w:left="0"/>
        <w:jc w:val="both"/>
      </w:pPr>
      <w:r>
        <w:rPr>
          <w:rFonts w:ascii="Times New Roman"/>
          <w:b w:val="false"/>
          <w:i w:val="false"/>
          <w:color w:val="000000"/>
          <w:sz w:val="28"/>
        </w:rPr>
        <w:t>
      Почтовый индекс: ____________________________________________________</w:t>
      </w:r>
    </w:p>
    <w:p>
      <w:pPr>
        <w:spacing w:after="0"/>
        <w:ind w:left="0"/>
        <w:jc w:val="both"/>
      </w:pPr>
      <w:r>
        <w:rPr>
          <w:rFonts w:ascii="Times New Roman"/>
          <w:b w:val="false"/>
          <w:i w:val="false"/>
          <w:color w:val="000000"/>
          <w:sz w:val="28"/>
        </w:rPr>
        <w:t>
      Область, город, район, населенный пункт: ____________________________</w:t>
      </w:r>
    </w:p>
    <w:p>
      <w:pPr>
        <w:spacing w:after="0"/>
        <w:ind w:left="0"/>
        <w:jc w:val="both"/>
      </w:pPr>
      <w:r>
        <w:rPr>
          <w:rFonts w:ascii="Times New Roman"/>
          <w:b w:val="false"/>
          <w:i w:val="false"/>
          <w:color w:val="000000"/>
          <w:sz w:val="28"/>
        </w:rPr>
        <w:t>
      Улица: ______________________________________________________________</w:t>
      </w:r>
    </w:p>
    <w:p>
      <w:pPr>
        <w:spacing w:after="0"/>
        <w:ind w:left="0"/>
        <w:jc w:val="both"/>
      </w:pPr>
      <w:r>
        <w:rPr>
          <w:rFonts w:ascii="Times New Roman"/>
          <w:b w:val="false"/>
          <w:i w:val="false"/>
          <w:color w:val="000000"/>
          <w:sz w:val="28"/>
        </w:rPr>
        <w:t>
      Номер дома: _________________________________________________________</w:t>
      </w:r>
    </w:p>
    <w:p>
      <w:pPr>
        <w:spacing w:after="0"/>
        <w:ind w:left="0"/>
        <w:jc w:val="both"/>
      </w:pPr>
      <w:r>
        <w:rPr>
          <w:rFonts w:ascii="Times New Roman"/>
          <w:b w:val="false"/>
          <w:i w:val="false"/>
          <w:color w:val="000000"/>
          <w:sz w:val="28"/>
        </w:rPr>
        <w:t>
      Квартира, комната: __________________________________________________</w:t>
      </w:r>
    </w:p>
    <w:p>
      <w:pPr>
        <w:spacing w:after="0"/>
        <w:ind w:left="0"/>
        <w:jc w:val="both"/>
      </w:pPr>
      <w:r>
        <w:rPr>
          <w:rFonts w:ascii="Times New Roman"/>
          <w:b w:val="false"/>
          <w:i w:val="false"/>
          <w:color w:val="000000"/>
          <w:sz w:val="28"/>
        </w:rPr>
        <w:t>
      Номер телефона (факса): _____________________________________________</w:t>
      </w:r>
    </w:p>
    <w:p>
      <w:pPr>
        <w:spacing w:after="0"/>
        <w:ind w:left="0"/>
        <w:jc w:val="both"/>
      </w:pPr>
      <w:r>
        <w:rPr>
          <w:rFonts w:ascii="Times New Roman"/>
          <w:b w:val="false"/>
          <w:i w:val="false"/>
          <w:color w:val="000000"/>
          <w:sz w:val="28"/>
        </w:rPr>
        <w:t>
      Код основного вида экономической деятельности: ______________________</w:t>
      </w:r>
    </w:p>
    <w:p>
      <w:pPr>
        <w:spacing w:after="0"/>
        <w:ind w:left="0"/>
        <w:jc w:val="both"/>
      </w:pPr>
      <w:r>
        <w:rPr>
          <w:rFonts w:ascii="Times New Roman"/>
          <w:b w:val="false"/>
          <w:i w:val="false"/>
          <w:color w:val="000000"/>
          <w:sz w:val="28"/>
        </w:rPr>
        <w:t>
      Ожидаемая (примерная) численность занятых человек: __________________</w:t>
      </w:r>
    </w:p>
    <w:p>
      <w:pPr>
        <w:spacing w:after="0"/>
        <w:ind w:left="0"/>
        <w:jc w:val="both"/>
      </w:pPr>
      <w:r>
        <w:rPr>
          <w:rFonts w:ascii="Times New Roman"/>
          <w:b w:val="false"/>
          <w:i w:val="false"/>
          <w:color w:val="000000"/>
          <w:sz w:val="28"/>
        </w:rPr>
        <w:t>
      Субъект частного предпринимательства: _______________________________</w:t>
      </w:r>
    </w:p>
    <w:p>
      <w:pPr>
        <w:spacing w:after="0"/>
        <w:ind w:left="0"/>
        <w:jc w:val="both"/>
      </w:pPr>
      <w:r>
        <w:rPr>
          <w:rFonts w:ascii="Times New Roman"/>
          <w:b w:val="false"/>
          <w:i w:val="false"/>
          <w:color w:val="000000"/>
          <w:sz w:val="28"/>
        </w:rPr>
        <w:t>
      Регистрирующий орган: 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 №</w:t>
            </w:r>
            <w:r>
              <w:br/>
            </w:r>
            <w:r>
              <w:rPr>
                <w:rFonts w:ascii="Times New Roman"/>
                <w:b w:val="false"/>
                <w:i w:val="false"/>
                <w:color w:val="000000"/>
                <w:sz w:val="20"/>
              </w:rPr>
              <w:t xml:space="preserve">от 28 января 2016 года № 46 </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2015 года № 233 </w:t>
            </w:r>
          </w:p>
        </w:tc>
      </w:tr>
    </w:tbl>
    <w:bookmarkStart w:name="z40" w:id="2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перерегистрация юридических лиц,</w:t>
      </w:r>
      <w:r>
        <w:br/>
      </w:r>
      <w:r>
        <w:rPr>
          <w:rFonts w:ascii="Times New Roman"/>
          <w:b/>
          <w:i w:val="false"/>
          <w:color w:val="000000"/>
        </w:rPr>
        <w:t>учетная перерегистрация их филиалов и</w:t>
      </w:r>
      <w:r>
        <w:br/>
      </w:r>
      <w:r>
        <w:rPr>
          <w:rFonts w:ascii="Times New Roman"/>
          <w:b/>
          <w:i w:val="false"/>
          <w:color w:val="000000"/>
        </w:rPr>
        <w:t>представительств"</w:t>
      </w:r>
      <w:r>
        <w:br/>
      </w:r>
      <w:r>
        <w:rPr>
          <w:rFonts w:ascii="Times New Roman"/>
          <w:b/>
          <w:i w:val="false"/>
          <w:color w:val="000000"/>
        </w:rPr>
        <w:t>1. Общие положения</w:t>
      </w:r>
    </w:p>
    <w:bookmarkEnd w:id="26"/>
    <w:bookmarkStart w:name="z42" w:id="27"/>
    <w:p>
      <w:pPr>
        <w:spacing w:after="0"/>
        <w:ind w:left="0"/>
        <w:jc w:val="both"/>
      </w:pPr>
      <w:r>
        <w:rPr>
          <w:rFonts w:ascii="Times New Roman"/>
          <w:b w:val="false"/>
          <w:i w:val="false"/>
          <w:color w:val="000000"/>
          <w:sz w:val="28"/>
        </w:rPr>
        <w:t>
      1. Государственная услуга "Государственная перерегистрация юридических лиц, учетная перерегистрация их филиалов и представительств" (далее - государственная услуга).</w:t>
      </w:r>
    </w:p>
    <w:bookmarkEnd w:id="27"/>
    <w:bookmarkStart w:name="z43" w:id="28"/>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bookmarkEnd w:id="28"/>
    <w:bookmarkStart w:name="z44" w:id="29"/>
    <w:p>
      <w:pPr>
        <w:spacing w:after="0"/>
        <w:ind w:left="0"/>
        <w:jc w:val="both"/>
      </w:pPr>
      <w:r>
        <w:rPr>
          <w:rFonts w:ascii="Times New Roman"/>
          <w:b w:val="false"/>
          <w:i w:val="false"/>
          <w:color w:val="000000"/>
          <w:sz w:val="28"/>
        </w:rPr>
        <w:t>
      3. Государственная услуга оказывается Министерством и территориальными органами юстиции (далее - услугодатель).</w:t>
      </w:r>
    </w:p>
    <w:bookmarkEnd w:id="2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Министерства;</w:t>
      </w:r>
    </w:p>
    <w:p>
      <w:pPr>
        <w:spacing w:after="0"/>
        <w:ind w:left="0"/>
        <w:jc w:val="both"/>
      </w:pPr>
      <w:r>
        <w:rPr>
          <w:rFonts w:ascii="Times New Roman"/>
          <w:b w:val="false"/>
          <w:i w:val="false"/>
          <w:color w:val="000000"/>
          <w:sz w:val="28"/>
        </w:rPr>
        <w:t>
      2) Некоммерческое акционерное общество Государственную корпорацию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www.egov.kz (далее -Портал).</w:t>
      </w:r>
    </w:p>
    <w:bookmarkStart w:name="z45" w:id="30"/>
    <w:p>
      <w:pPr>
        <w:spacing w:after="0"/>
        <w:ind w:left="0"/>
        <w:jc w:val="left"/>
      </w:pPr>
      <w:r>
        <w:rPr>
          <w:rFonts w:ascii="Times New Roman"/>
          <w:b/>
          <w:i w:val="false"/>
          <w:color w:val="000000"/>
        </w:rPr>
        <w:t xml:space="preserve"> 2. Порядок оказания государственной услуги</w:t>
      </w:r>
    </w:p>
    <w:bookmarkEnd w:id="30"/>
    <w:bookmarkStart w:name="z46" w:id="31"/>
    <w:p>
      <w:pPr>
        <w:spacing w:after="0"/>
        <w:ind w:left="0"/>
        <w:jc w:val="both"/>
      </w:pPr>
      <w:r>
        <w:rPr>
          <w:rFonts w:ascii="Times New Roman"/>
          <w:b w:val="false"/>
          <w:i w:val="false"/>
          <w:color w:val="000000"/>
          <w:sz w:val="28"/>
        </w:rPr>
        <w:t>
      4. Сроки оказания государственной услуги с момента сдачи документов:</w:t>
      </w:r>
    </w:p>
    <w:bookmarkEnd w:id="31"/>
    <w:p>
      <w:pPr>
        <w:spacing w:after="0"/>
        <w:ind w:left="0"/>
        <w:jc w:val="both"/>
      </w:pPr>
      <w:r>
        <w:rPr>
          <w:rFonts w:ascii="Times New Roman"/>
          <w:b w:val="false"/>
          <w:i w:val="false"/>
          <w:color w:val="000000"/>
          <w:sz w:val="28"/>
        </w:rPr>
        <w:t>
      1) В Государственную корпорацию:</w:t>
      </w:r>
    </w:p>
    <w:p>
      <w:pPr>
        <w:spacing w:after="0"/>
        <w:ind w:left="0"/>
        <w:jc w:val="both"/>
      </w:pPr>
      <w:r>
        <w:rPr>
          <w:rFonts w:ascii="Times New Roman"/>
          <w:b w:val="false"/>
          <w:i w:val="false"/>
          <w:color w:val="000000"/>
          <w:sz w:val="28"/>
        </w:rPr>
        <w:t>
      государственная перерегистрация юридических лиц, относящихся к субъектам частного предпринимательства, учетная перерегистрация их филиалов (представительств), а также государственная перерегистрация юридических лиц, за исключением акционерных обществ, их филиалов (представительств), осуществляющих деятельность на основании устава, не являющегося типовым, производится не позднее одного рабочего дня, следующего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государственная перерегистрация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перерегистрация их филиалов (представительств) производится не позднее десяти рабочих дней, следующих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учетная перерегистрация филиалов (представительств) политических партий производится не позднее одного месяца со дня подачи заявления с приложением необходимых документов.</w:t>
      </w:r>
    </w:p>
    <w:p>
      <w:pPr>
        <w:spacing w:after="0"/>
        <w:ind w:left="0"/>
        <w:jc w:val="both"/>
      </w:pPr>
      <w:r>
        <w:rPr>
          <w:rFonts w:ascii="Times New Roman"/>
          <w:b w:val="false"/>
          <w:i w:val="false"/>
          <w:color w:val="000000"/>
          <w:sz w:val="28"/>
        </w:rPr>
        <w:t>
      Максимальное допустимое время ожидания для сдачи пакета документов- не более 15 минут;</w:t>
      </w:r>
    </w:p>
    <w:p>
      <w:pPr>
        <w:spacing w:after="0"/>
        <w:ind w:left="0"/>
        <w:jc w:val="both"/>
      </w:pPr>
      <w:r>
        <w:rPr>
          <w:rFonts w:ascii="Times New Roman"/>
          <w:b w:val="false"/>
          <w:i w:val="false"/>
          <w:color w:val="000000"/>
          <w:sz w:val="28"/>
        </w:rPr>
        <w:t>
      Максимально допустимое время обслуживания услугополучателя - не более 20 минут.</w:t>
      </w:r>
    </w:p>
    <w:p>
      <w:pPr>
        <w:spacing w:after="0"/>
        <w:ind w:left="0"/>
        <w:jc w:val="both"/>
      </w:pPr>
      <w:r>
        <w:rPr>
          <w:rFonts w:ascii="Times New Roman"/>
          <w:b w:val="false"/>
          <w:i w:val="false"/>
          <w:color w:val="000000"/>
          <w:sz w:val="28"/>
        </w:rPr>
        <w:t>
      2) в Министерстве:</w:t>
      </w:r>
    </w:p>
    <w:p>
      <w:pPr>
        <w:spacing w:after="0"/>
        <w:ind w:left="0"/>
        <w:jc w:val="both"/>
      </w:pPr>
      <w:r>
        <w:rPr>
          <w:rFonts w:ascii="Times New Roman"/>
          <w:b w:val="false"/>
          <w:i w:val="false"/>
          <w:color w:val="000000"/>
          <w:sz w:val="28"/>
        </w:rPr>
        <w:t>
      государственная перерегистрация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за исключением политических партий, учетная перерегистрация их филиалов (представительств) производится не позднее десяти рабочих дней, следующих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государственная перерегистрация политических партий производится не позднее одного месяца со дня подачи заявления с приложением необходимых документов.</w:t>
      </w:r>
    </w:p>
    <w:p>
      <w:pPr>
        <w:spacing w:after="0"/>
        <w:ind w:left="0"/>
        <w:jc w:val="both"/>
      </w:pPr>
      <w:r>
        <w:rPr>
          <w:rFonts w:ascii="Times New Roman"/>
          <w:b w:val="false"/>
          <w:i w:val="false"/>
          <w:color w:val="000000"/>
          <w:sz w:val="28"/>
        </w:rPr>
        <w:t>
      3) на портале - государственная перерегистрация юридическим лицам, относящимся к субъектам частного предпринимательства, и их филиалам (представительствам), за исключением акционерных обществ, их филиалов (представительств), осуществляющих деятельность на основании устава, не являющегося типовым, филиалам и представительствам иностранных некоммерческих юридических лиц, оказывается в течение одного рабочего дня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юридического лица, филиала или представительства прерывается до устранения выявленных недостатков или получения соответствующего заключения (экспертизы) услугодателями.</w:t>
      </w:r>
    </w:p>
    <w:p>
      <w:pPr>
        <w:spacing w:after="0"/>
        <w:ind w:left="0"/>
        <w:jc w:val="both"/>
      </w:pPr>
      <w:r>
        <w:rPr>
          <w:rFonts w:ascii="Times New Roman"/>
          <w:b w:val="false"/>
          <w:i w:val="false"/>
          <w:color w:val="000000"/>
          <w:sz w:val="28"/>
        </w:rPr>
        <w:t>
      Государственную (учетную) перерегистрацию банков, общественных и религиозных объединений с республиканским и региональным статусами, в том числе политических партий, филиалов и представительств иностранных и международных некоммерческих неправительственных объединений, производит Министерство.</w:t>
      </w:r>
    </w:p>
    <w:p>
      <w:pPr>
        <w:spacing w:after="0"/>
        <w:ind w:left="0"/>
        <w:jc w:val="both"/>
      </w:pPr>
      <w:r>
        <w:rPr>
          <w:rFonts w:ascii="Times New Roman"/>
          <w:b w:val="false"/>
          <w:i w:val="false"/>
          <w:color w:val="000000"/>
          <w:sz w:val="28"/>
        </w:rPr>
        <w:t>
      Государственная перерегистрация общественных и религиозных объединений с местным статусом, фондов и объединений юридических лиц, учетная регистрация, перерегистрация, снятие с учета филиалов и представительств общественных и религиозных объединений в соответствующей области и городов Астаны и Алматы осуществляется Департаментами юстиции областей, городов Астаны и Алматы.</w:t>
      </w:r>
    </w:p>
    <w:p>
      <w:pPr>
        <w:spacing w:after="0"/>
        <w:ind w:left="0"/>
        <w:jc w:val="both"/>
      </w:pPr>
      <w:r>
        <w:rPr>
          <w:rFonts w:ascii="Times New Roman"/>
          <w:b w:val="false"/>
          <w:i w:val="false"/>
          <w:color w:val="000000"/>
          <w:sz w:val="28"/>
        </w:rPr>
        <w:t>
      Государственную перерегистрацию юридических лиц, учетную перерегистрацию филиалов и представительств в соответствующей области, кроме тех, которые подлежат регистрации в Министерстве, осуществляют районные (городские) Управления юстиции Министерства юстиции Республики Казахстан.</w:t>
      </w:r>
    </w:p>
    <w:bookmarkStart w:name="z47" w:id="32"/>
    <w:p>
      <w:pPr>
        <w:spacing w:after="0"/>
        <w:ind w:left="0"/>
        <w:jc w:val="both"/>
      </w:pPr>
      <w:r>
        <w:rPr>
          <w:rFonts w:ascii="Times New Roman"/>
          <w:b w:val="false"/>
          <w:i w:val="false"/>
          <w:color w:val="000000"/>
          <w:sz w:val="28"/>
        </w:rPr>
        <w:t>
      5. Форма оказываемой государственной услуги: электронная и (или) бумажная.</w:t>
      </w:r>
    </w:p>
    <w:bookmarkEnd w:id="32"/>
    <w:bookmarkStart w:name="z48" w:id="33"/>
    <w:p>
      <w:pPr>
        <w:spacing w:after="0"/>
        <w:ind w:left="0"/>
        <w:jc w:val="both"/>
      </w:pPr>
      <w:r>
        <w:rPr>
          <w:rFonts w:ascii="Times New Roman"/>
          <w:b w:val="false"/>
          <w:i w:val="false"/>
          <w:color w:val="000000"/>
          <w:sz w:val="28"/>
        </w:rPr>
        <w:t>
      6. Результат оказываемой государственной услуги:</w:t>
      </w:r>
    </w:p>
    <w:bookmarkEnd w:id="33"/>
    <w:p>
      <w:pPr>
        <w:spacing w:after="0"/>
        <w:ind w:left="0"/>
        <w:jc w:val="both"/>
      </w:pPr>
      <w:r>
        <w:rPr>
          <w:rFonts w:ascii="Times New Roman"/>
          <w:b w:val="false"/>
          <w:i w:val="false"/>
          <w:color w:val="000000"/>
          <w:sz w:val="28"/>
        </w:rPr>
        <w:t xml:space="preserve">
      справка о государственной перерегистрации юридического лица согласно </w:t>
      </w:r>
      <w:r>
        <w:rPr>
          <w:rFonts w:ascii="Times New Roman"/>
          <w:b w:val="false"/>
          <w:i w:val="false"/>
          <w:color w:val="000000"/>
          <w:sz w:val="28"/>
        </w:rPr>
        <w:t>приложению 1</w:t>
      </w:r>
      <w:r>
        <w:rPr>
          <w:rFonts w:ascii="Times New Roman"/>
          <w:b w:val="false"/>
          <w:i w:val="false"/>
          <w:color w:val="000000"/>
          <w:sz w:val="28"/>
        </w:rPr>
        <w:t xml:space="preserve"> и об учетной перерегистрации филиала, представительства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(далее-справка) либо мотивированный отказ в оказании государственной услуги на бумажном носителе в случаях и по основаниям, предусмотренным пунктом 10 настоящего стандарта.</w:t>
      </w:r>
    </w:p>
    <w:p>
      <w:pPr>
        <w:spacing w:after="0"/>
        <w:ind w:left="0"/>
        <w:jc w:val="both"/>
      </w:pPr>
      <w:r>
        <w:rPr>
          <w:rFonts w:ascii="Times New Roman"/>
          <w:b w:val="false"/>
          <w:i w:val="false"/>
          <w:color w:val="000000"/>
          <w:sz w:val="28"/>
        </w:rPr>
        <w:t>
      При обращении на портал, в "личный кабинет" услугополучателя направляется результат оказания государственной услуги в форме электронного документа, удостоверенного электронной цифровой подписью (далее - ЭЦП).</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пунктом 9 настоящего стандарта,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bookmarkStart w:name="z49" w:id="34"/>
    <w:p>
      <w:pPr>
        <w:spacing w:after="0"/>
        <w:ind w:left="0"/>
        <w:jc w:val="both"/>
      </w:pPr>
      <w:r>
        <w:rPr>
          <w:rFonts w:ascii="Times New Roman"/>
          <w:b w:val="false"/>
          <w:i w:val="false"/>
          <w:color w:val="000000"/>
          <w:sz w:val="28"/>
        </w:rPr>
        <w:t>
      7. Государственная услуга оказывается платно юридическим лицам (далее - услугополучатель).</w:t>
      </w:r>
    </w:p>
    <w:bookmarkEnd w:id="34"/>
    <w:p>
      <w:pPr>
        <w:spacing w:after="0"/>
        <w:ind w:left="0"/>
        <w:jc w:val="both"/>
      </w:pPr>
      <w:r>
        <w:rPr>
          <w:rFonts w:ascii="Times New Roman"/>
          <w:b w:val="false"/>
          <w:i w:val="false"/>
          <w:color w:val="000000"/>
          <w:sz w:val="28"/>
        </w:rPr>
        <w:t xml:space="preserve">
      За оказание государственной услуги установлен регистрационный сбор. Сумма регистрационного сбора исчисляется по ставкам, установленным Кодексом Республики Казахстан от 10 декабря 2008 года "О налогах и других обязательных платежах в бюджет (Налоговый кодекс)" согласно </w:t>
      </w:r>
      <w:r>
        <w:rPr>
          <w:rFonts w:ascii="Times New Roman"/>
          <w:b w:val="false"/>
          <w:i w:val="false"/>
          <w:color w:val="000000"/>
          <w:sz w:val="28"/>
        </w:rPr>
        <w:t>приложению 4</w:t>
      </w:r>
      <w:r>
        <w:rPr>
          <w:rFonts w:ascii="Times New Roman"/>
          <w:b w:val="false"/>
          <w:i w:val="false"/>
          <w:color w:val="000000"/>
          <w:sz w:val="28"/>
        </w:rPr>
        <w:t xml:space="preserve"> к стандарту и уплачивается до подачи соответствующих документов по месту регистрации объекта обложения</w:t>
      </w:r>
      <w:r>
        <w:rPr>
          <w:rFonts w:ascii="Times New Roman"/>
          <w:b w:val="false"/>
          <w:i/>
          <w:color w:val="000000"/>
          <w:sz w:val="28"/>
        </w:rPr>
        <w:t>.</w:t>
      </w:r>
    </w:p>
    <w:p>
      <w:pPr>
        <w:spacing w:after="0"/>
        <w:ind w:left="0"/>
        <w:jc w:val="both"/>
      </w:pP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p>
    <w:bookmarkStart w:name="z50" w:id="35"/>
    <w:p>
      <w:pPr>
        <w:spacing w:after="0"/>
        <w:ind w:left="0"/>
        <w:jc w:val="both"/>
      </w:pPr>
      <w:r>
        <w:rPr>
          <w:rFonts w:ascii="Times New Roman"/>
          <w:b w:val="false"/>
          <w:i w:val="false"/>
          <w:color w:val="000000"/>
          <w:sz w:val="28"/>
        </w:rPr>
        <w:t>
      8. График работы:</w:t>
      </w:r>
    </w:p>
    <w:bookmarkEnd w:id="35"/>
    <w:p>
      <w:pPr>
        <w:spacing w:after="0"/>
        <w:ind w:left="0"/>
        <w:jc w:val="both"/>
      </w:pPr>
      <w:r>
        <w:rPr>
          <w:rFonts w:ascii="Times New Roman"/>
          <w:b w:val="false"/>
          <w:i w:val="false"/>
          <w:color w:val="000000"/>
          <w:sz w:val="28"/>
        </w:rPr>
        <w:t>
      1) услугодателей:</w:t>
      </w:r>
    </w:p>
    <w:p>
      <w:pPr>
        <w:spacing w:after="0"/>
        <w:ind w:left="0"/>
        <w:jc w:val="both"/>
      </w:pPr>
      <w:r>
        <w:rPr>
          <w:rFonts w:ascii="Times New Roman"/>
          <w:b w:val="false"/>
          <w:i w:val="false"/>
          <w:color w:val="000000"/>
          <w:sz w:val="28"/>
        </w:rPr>
        <w:t>
      в Министерстве и территориальных органах юстиции – с понедельника по пятницу включительно с 9.00 до 18.30 часов, за исключением выходных и праздничных дней, с перерывом на обед с 13.00 до 14.30 часов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17.30 часов, с перерывом на обед с 13.00 до 14.30 часов.</w:t>
      </w:r>
    </w:p>
    <w:p>
      <w:pPr>
        <w:spacing w:after="0"/>
        <w:ind w:left="0"/>
        <w:jc w:val="both"/>
      </w:pPr>
      <w:r>
        <w:rPr>
          <w:rFonts w:ascii="Times New Roman"/>
          <w:b w:val="false"/>
          <w:i w:val="false"/>
          <w:color w:val="000000"/>
          <w:sz w:val="28"/>
        </w:rPr>
        <w:t>
      3) Государственной корпорации – с понедельника по субботу включительно с 9.00 до 20.00 часов без перерыва, кроме воскресенья и праздничных дней, согласно трудовому законодательству Республики Казахстан в соответствии с установленным графиком работы.</w:t>
      </w:r>
    </w:p>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3)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Start w:name="z51" w:id="36"/>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в Государственную корпорацию и Министерство:</w:t>
      </w:r>
    </w:p>
    <w:bookmarkEnd w:id="36"/>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приложениям 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настоящему стандарту (далее – заявление );</w:t>
      </w:r>
    </w:p>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государственной (учетной) перерегистрации, предусматривающие внесение изменений и дополнений в учредительные документы юридического лица, положение о филиале (представительстве), скрепленные печатью юридического лица (при ее наличии);</w:t>
      </w:r>
    </w:p>
    <w:p>
      <w:pPr>
        <w:spacing w:after="0"/>
        <w:ind w:left="0"/>
        <w:jc w:val="both"/>
      </w:pPr>
      <w:r>
        <w:rPr>
          <w:rFonts w:ascii="Times New Roman"/>
          <w:b w:val="false"/>
          <w:i w:val="false"/>
          <w:color w:val="000000"/>
          <w:sz w:val="28"/>
        </w:rPr>
        <w:t>
      3) три экземпляра учредительных документов (положений) с внесенными изменениями и дополнениями для юридического лица, не относящегося к субъекту частного предпринимательства, а также акционерного общества, их филиалов (представительств);</w:t>
      </w:r>
    </w:p>
    <w:p>
      <w:pPr>
        <w:spacing w:after="0"/>
        <w:ind w:left="0"/>
        <w:jc w:val="both"/>
      </w:pPr>
      <w:r>
        <w:rPr>
          <w:rFonts w:ascii="Times New Roman"/>
          <w:b w:val="false"/>
          <w:i w:val="false"/>
          <w:color w:val="000000"/>
          <w:sz w:val="28"/>
        </w:rPr>
        <w:t>
      4) подлинники прежних учредительных документов юридического лица, не относящегося к субъекту частного предпринимательства, а также акционерного общества, положений об их филиалах (представительствах);</w:t>
      </w:r>
    </w:p>
    <w:p>
      <w:pPr>
        <w:spacing w:after="0"/>
        <w:ind w:left="0"/>
        <w:jc w:val="both"/>
      </w:pPr>
      <w:r>
        <w:rPr>
          <w:rFonts w:ascii="Times New Roman"/>
          <w:b w:val="false"/>
          <w:i w:val="false"/>
          <w:color w:val="000000"/>
          <w:sz w:val="28"/>
        </w:rPr>
        <w:t>
      5) квитанция или иной документ, подтверждающие уплату в бюджет регистрационного сбора за государственную перерегистрацию юридического лица или учетную перерегистрацию филиала (представительства).</w:t>
      </w:r>
    </w:p>
    <w:p>
      <w:pPr>
        <w:spacing w:after="0"/>
        <w:ind w:left="0"/>
        <w:jc w:val="both"/>
      </w:pPr>
      <w:r>
        <w:rPr>
          <w:rFonts w:ascii="Times New Roman"/>
          <w:b w:val="false"/>
          <w:i w:val="false"/>
          <w:color w:val="000000"/>
          <w:sz w:val="28"/>
        </w:rPr>
        <w:t>
      Для государственной перерегистрации хозяйственных товариществ по основанию изменения состава участников,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представляется документ, подтверждающий отчуждение (уступку) права выбывающего участника хозяйственного товарищества на долю в имуществе (уставном капитале) товарищества или ее части в соответствии с законодательными актами Республики Казахстан и учредительными документами.</w:t>
      </w:r>
    </w:p>
    <w:p>
      <w:pPr>
        <w:spacing w:after="0"/>
        <w:ind w:left="0"/>
        <w:jc w:val="both"/>
      </w:pPr>
      <w:r>
        <w:rPr>
          <w:rFonts w:ascii="Times New Roman"/>
          <w:b w:val="false"/>
          <w:i w:val="false"/>
          <w:color w:val="000000"/>
          <w:sz w:val="28"/>
        </w:rPr>
        <w:t>
      В случае, когда стороной договора отчуждения (уступки) права выбывающего участника хозяйственного товарищества на долю в имуществе (уставном капитале) товарищества или ее части является физическое лицо, то подлинность подписи физического лица подлежит нотариальному засвидетельствованию.</w:t>
      </w:r>
    </w:p>
    <w:p>
      <w:pPr>
        <w:spacing w:after="0"/>
        <w:ind w:left="0"/>
        <w:jc w:val="both"/>
      </w:pPr>
      <w:r>
        <w:rPr>
          <w:rFonts w:ascii="Times New Roman"/>
          <w:b w:val="false"/>
          <w:i w:val="false"/>
          <w:color w:val="000000"/>
          <w:sz w:val="28"/>
        </w:rPr>
        <w:t>
      Для государственной перерегистрации субъектов естественной монополии требуется согласие уполномоченного органа, осуществляющего руководство в сферах естественных монополий и на регулируемых рынках; для перерегистрации субъектов рынка, занимающих доминирующее или монопольное положение на соответствующем товарном рынке, а также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за исключением случаев, когда такое создание прямо предусмотрено законами Республики Казахстан, требуется согласие антимонопольного органа.</w:t>
      </w:r>
    </w:p>
    <w:p>
      <w:pPr>
        <w:spacing w:after="0"/>
        <w:ind w:left="0"/>
        <w:jc w:val="both"/>
      </w:pPr>
      <w:r>
        <w:rPr>
          <w:rFonts w:ascii="Times New Roman"/>
          <w:b w:val="false"/>
          <w:i w:val="false"/>
          <w:color w:val="000000"/>
          <w:sz w:val="28"/>
        </w:rPr>
        <w:t>
      Филиалы и представительства подлежат перерегистрации в случае изменения наименования.</w:t>
      </w:r>
    </w:p>
    <w:p>
      <w:pPr>
        <w:spacing w:after="0"/>
        <w:ind w:left="0"/>
        <w:jc w:val="both"/>
      </w:pPr>
      <w:r>
        <w:rPr>
          <w:rFonts w:ascii="Times New Roman"/>
          <w:b w:val="false"/>
          <w:i w:val="false"/>
          <w:color w:val="000000"/>
          <w:sz w:val="28"/>
        </w:rPr>
        <w:t>
      Учредительные документы, составленные на государственном и русском языках, предоставляются в прошнурованном и пронумерованном виде, в трех экземплярах.</w:t>
      </w:r>
    </w:p>
    <w:p>
      <w:pPr>
        <w:spacing w:after="0"/>
        <w:ind w:left="0"/>
        <w:jc w:val="both"/>
      </w:pPr>
      <w:r>
        <w:rPr>
          <w:rFonts w:ascii="Times New Roman"/>
          <w:b w:val="false"/>
          <w:i w:val="false"/>
          <w:color w:val="000000"/>
          <w:sz w:val="28"/>
        </w:rPr>
        <w:t>
      При оказании государственной услуги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иные не предусмотрены законами Республики Казахстан.</w:t>
      </w:r>
    </w:p>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работником Государственной корпорации на основании расписки о приеме при предъявлении документа, удостоверяющего личность (либо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На портале:</w:t>
      </w:r>
    </w:p>
    <w:p>
      <w:pPr>
        <w:spacing w:after="0"/>
        <w:ind w:left="0"/>
        <w:jc w:val="both"/>
      </w:pPr>
      <w:r>
        <w:rPr>
          <w:rFonts w:ascii="Times New Roman"/>
          <w:b w:val="false"/>
          <w:i w:val="false"/>
          <w:color w:val="000000"/>
          <w:sz w:val="28"/>
        </w:rPr>
        <w:t>
      для государственной перерегистрации юридического лица, относящегося к субъекту среднего предпринимательства, учредителем (учредителями):</w:t>
      </w:r>
    </w:p>
    <w:p>
      <w:pPr>
        <w:spacing w:after="0"/>
        <w:ind w:left="0"/>
        <w:jc w:val="both"/>
      </w:pPr>
      <w:r>
        <w:rPr>
          <w:rFonts w:ascii="Times New Roman"/>
          <w:b w:val="false"/>
          <w:i w:val="false"/>
          <w:color w:val="000000"/>
          <w:sz w:val="28"/>
        </w:rPr>
        <w:t>
      электронное заявление;</w:t>
      </w:r>
    </w:p>
    <w:p>
      <w:pPr>
        <w:spacing w:after="0"/>
        <w:ind w:left="0"/>
        <w:jc w:val="both"/>
      </w:pPr>
      <w:r>
        <w:rPr>
          <w:rFonts w:ascii="Times New Roman"/>
          <w:b w:val="false"/>
          <w:i w:val="false"/>
          <w:color w:val="000000"/>
          <w:sz w:val="28"/>
        </w:rPr>
        <w:t>
      электронный документ с новой редакцией положения или приложения к положению в случае, если Заявитель является филиалом (представительством) иностранного юридического лица;</w:t>
      </w:r>
    </w:p>
    <w:p>
      <w:pPr>
        <w:spacing w:after="0"/>
        <w:ind w:left="0"/>
        <w:jc w:val="both"/>
      </w:pPr>
      <w:r>
        <w:rPr>
          <w:rFonts w:ascii="Times New Roman"/>
          <w:b w:val="false"/>
          <w:i w:val="false"/>
          <w:color w:val="000000"/>
          <w:sz w:val="28"/>
        </w:rPr>
        <w:t>
      при изменении места нахождения:</w:t>
      </w:r>
    </w:p>
    <w:p>
      <w:pPr>
        <w:spacing w:after="0"/>
        <w:ind w:left="0"/>
        <w:jc w:val="both"/>
      </w:pPr>
      <w:r>
        <w:rPr>
          <w:rFonts w:ascii="Times New Roman"/>
          <w:b w:val="false"/>
          <w:i w:val="false"/>
          <w:color w:val="000000"/>
          <w:sz w:val="28"/>
        </w:rPr>
        <w:t>
      в случае права собственности на объект недвижимости: электронное подтверждение от ГБД РН о зарегистрированном на БИН Заявителя праве собственности на первичный или вторичный объект недвижимости, расположенный по адресу, указанному Заявителем, подписанное ЭЦП ГБД РН;</w:t>
      </w:r>
    </w:p>
    <w:p>
      <w:pPr>
        <w:spacing w:after="0"/>
        <w:ind w:left="0"/>
        <w:jc w:val="both"/>
      </w:pPr>
      <w:r>
        <w:rPr>
          <w:rFonts w:ascii="Times New Roman"/>
          <w:b w:val="false"/>
          <w:i w:val="false"/>
          <w:color w:val="000000"/>
          <w:sz w:val="28"/>
        </w:rPr>
        <w:t>
      в случае аренды помещения у ЮЛ или ИП: сканированная копия договора аренды. В случае аренды помещения у ФЛ: сканированная копия нотариально засвидетельствованного согласия физического лица о предоставлении помещения в качестве места нахождения юридического лица;</w:t>
      </w:r>
    </w:p>
    <w:p>
      <w:pPr>
        <w:spacing w:after="0"/>
        <w:ind w:left="0"/>
        <w:jc w:val="both"/>
      </w:pPr>
      <w:r>
        <w:rPr>
          <w:rFonts w:ascii="Times New Roman"/>
          <w:b w:val="false"/>
          <w:i w:val="false"/>
          <w:color w:val="000000"/>
          <w:sz w:val="28"/>
        </w:rPr>
        <w:t>
      в случае субаренды помещения: сканированные копии аренды и субаренды.</w:t>
      </w:r>
    </w:p>
    <w:p>
      <w:pPr>
        <w:spacing w:after="0"/>
        <w:ind w:left="0"/>
        <w:jc w:val="both"/>
      </w:pPr>
      <w:r>
        <w:rPr>
          <w:rFonts w:ascii="Times New Roman"/>
          <w:b w:val="false"/>
          <w:i w:val="false"/>
          <w:color w:val="000000"/>
          <w:sz w:val="28"/>
        </w:rPr>
        <w:t>
      при включении в состав участников нерезидента РК сканированную копию легализованной выписки из торгового реестра или другой легализованный документ, удостоверяющий, что учредитель -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казахском и русском языках;</w:t>
      </w:r>
    </w:p>
    <w:p>
      <w:pPr>
        <w:spacing w:after="0"/>
        <w:ind w:left="0"/>
        <w:jc w:val="both"/>
      </w:pPr>
      <w:r>
        <w:rPr>
          <w:rFonts w:ascii="Times New Roman"/>
          <w:b w:val="false"/>
          <w:i w:val="false"/>
          <w:color w:val="000000"/>
          <w:sz w:val="28"/>
        </w:rPr>
        <w:t>
      при включении в состав участников иностранного лица сканированную копию паспорта или другой документ,</w:t>
      </w:r>
    </w:p>
    <w:p>
      <w:pPr>
        <w:spacing w:after="0"/>
        <w:ind w:left="0"/>
        <w:jc w:val="both"/>
      </w:pPr>
      <w:r>
        <w:rPr>
          <w:rFonts w:ascii="Times New Roman"/>
          <w:b w:val="false"/>
          <w:i w:val="false"/>
          <w:color w:val="000000"/>
          <w:sz w:val="28"/>
        </w:rPr>
        <w:t>
      удостоверяющий личность учредителя - иностранца, с нотариально засвидетельствованным переводом на казахском и русском языках, если руководитель введенный новый участник/учредитель является иностранным лицом;</w:t>
      </w:r>
    </w:p>
    <w:p>
      <w:pPr>
        <w:spacing w:after="0"/>
        <w:ind w:left="0"/>
        <w:jc w:val="both"/>
      </w:pPr>
      <w:r>
        <w:rPr>
          <w:rFonts w:ascii="Times New Roman"/>
          <w:b w:val="false"/>
          <w:i w:val="false"/>
          <w:color w:val="000000"/>
          <w:sz w:val="28"/>
        </w:rPr>
        <w:t>
      при изменении состава участников акционерным обществом или хозяйствующим товариществом, у которого ведение реестра участников хозяйственного товарищества осуществляется профессиональным участником рынка ценных бумаг, сканированную копию реестра участников, заверенную печатью регистратора;</w:t>
      </w:r>
    </w:p>
    <w:p>
      <w:pPr>
        <w:spacing w:after="0"/>
        <w:ind w:left="0"/>
        <w:jc w:val="both"/>
      </w:pPr>
      <w:r>
        <w:rPr>
          <w:rFonts w:ascii="Times New Roman"/>
          <w:b w:val="false"/>
          <w:i w:val="false"/>
          <w:color w:val="000000"/>
          <w:sz w:val="28"/>
        </w:rPr>
        <w:t>
      при уменьшении размера уставного капитала и оповещении в печатных изданиях сканированную копию вырезки о публикации;</w:t>
      </w:r>
    </w:p>
    <w:p>
      <w:pPr>
        <w:spacing w:after="0"/>
        <w:ind w:left="0"/>
        <w:jc w:val="both"/>
      </w:pPr>
      <w:r>
        <w:rPr>
          <w:rFonts w:ascii="Times New Roman"/>
          <w:b w:val="false"/>
          <w:i w:val="false"/>
          <w:color w:val="000000"/>
          <w:sz w:val="28"/>
        </w:rPr>
        <w:t>
      сканированную копию квитанции / платежного поручения в случае, если Заявитель не выбрал способ оплаты государственного сбора за оказание Услуги посредством ПШЭП.</w:t>
      </w:r>
    </w:p>
    <w:p>
      <w:pPr>
        <w:spacing w:after="0"/>
        <w:ind w:left="0"/>
        <w:jc w:val="both"/>
      </w:pPr>
      <w:r>
        <w:rPr>
          <w:rFonts w:ascii="Times New Roman"/>
          <w:b w:val="false"/>
          <w:i w:val="false"/>
          <w:color w:val="000000"/>
          <w:sz w:val="28"/>
        </w:rPr>
        <w:t>
      Электронное заявление подписывается ЭЦП Заявителя. В случае, если уполномоченное лицо Заявителя не является его руководителем, то заявление согласовывается с руководителем. Для юридического лица за исключением хозяйственных товариществ, акционерных обществ и производственных кооперативов электронное заявление должно быть согласовано на ПЭП с его участниками. Для филиала (представительства) - руководителем его головной организации.</w:t>
      </w:r>
    </w:p>
    <w:bookmarkStart w:name="z52" w:id="37"/>
    <w:p>
      <w:pPr>
        <w:spacing w:after="0"/>
        <w:ind w:left="0"/>
        <w:jc w:val="both"/>
      </w:pPr>
      <w:r>
        <w:rPr>
          <w:rFonts w:ascii="Times New Roman"/>
          <w:b w:val="false"/>
          <w:i w:val="false"/>
          <w:color w:val="000000"/>
          <w:sz w:val="28"/>
        </w:rPr>
        <w:t>
      10. Основаниями для отказа в оказании государственной услуги является (за исключением юридических лиц, относящихся к субъектам малого предпринимательства):</w:t>
      </w:r>
    </w:p>
    <w:bookmarkEnd w:id="37"/>
    <w:p>
      <w:pPr>
        <w:spacing w:after="0"/>
        <w:ind w:left="0"/>
        <w:jc w:val="both"/>
      </w:pPr>
      <w:r>
        <w:rPr>
          <w:rFonts w:ascii="Times New Roman"/>
          <w:b w:val="false"/>
          <w:i w:val="false"/>
          <w:color w:val="000000"/>
          <w:sz w:val="28"/>
        </w:rPr>
        <w:t>
      1) нарушения порядка государственной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p>
    <w:p>
      <w:pPr>
        <w:spacing w:after="0"/>
        <w:ind w:left="0"/>
        <w:jc w:val="both"/>
      </w:pPr>
      <w:r>
        <w:rPr>
          <w:rFonts w:ascii="Times New Roman"/>
          <w:b w:val="false"/>
          <w:i w:val="false"/>
          <w:color w:val="000000"/>
          <w:sz w:val="28"/>
        </w:rPr>
        <w:t>
      2) непредставления передаточного акта или разделительного баланса либо отсутствия в них положений о правопреемстве реорганизованного юридического лица;</w:t>
      </w:r>
    </w:p>
    <w:p>
      <w:pPr>
        <w:spacing w:after="0"/>
        <w:ind w:left="0"/>
        <w:jc w:val="both"/>
      </w:pPr>
      <w:r>
        <w:rPr>
          <w:rFonts w:ascii="Times New Roman"/>
          <w:b w:val="false"/>
          <w:i w:val="false"/>
          <w:color w:val="000000"/>
          <w:sz w:val="28"/>
        </w:rPr>
        <w:t>
      3) если юридическое лицо или единственный учредитель (участник) юридического лица является бездействующим юридическим лицом;</w:t>
      </w:r>
    </w:p>
    <w:p>
      <w:pPr>
        <w:spacing w:after="0"/>
        <w:ind w:left="0"/>
        <w:jc w:val="both"/>
      </w:pPr>
      <w:r>
        <w:rPr>
          <w:rFonts w:ascii="Times New Roman"/>
          <w:b w:val="false"/>
          <w:i w:val="false"/>
          <w:color w:val="000000"/>
          <w:sz w:val="28"/>
        </w:rPr>
        <w:t xml:space="preserve">
      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w:t>
      </w:r>
      <w:r>
        <w:rPr>
          <w:rFonts w:ascii="Times New Roman"/>
          <w:b w:val="false"/>
          <w:i w:val="false"/>
          <w:color w:val="000000"/>
          <w:sz w:val="28"/>
        </w:rPr>
        <w:t>статьям 215</w:t>
      </w:r>
      <w:r>
        <w:rPr>
          <w:rFonts w:ascii="Times New Roman"/>
          <w:b w:val="false"/>
          <w:i w:val="false"/>
          <w:color w:val="000000"/>
          <w:sz w:val="28"/>
        </w:rPr>
        <w:t xml:space="preserve">, </w:t>
      </w:r>
      <w:r>
        <w:rPr>
          <w:rFonts w:ascii="Times New Roman"/>
          <w:b w:val="false"/>
          <w:i w:val="false"/>
          <w:color w:val="000000"/>
          <w:sz w:val="28"/>
        </w:rPr>
        <w:t>216</w:t>
      </w:r>
      <w:r>
        <w:rPr>
          <w:rFonts w:ascii="Times New Roman"/>
          <w:b w:val="false"/>
          <w:i w:val="false"/>
          <w:color w:val="000000"/>
          <w:sz w:val="28"/>
        </w:rPr>
        <w:t xml:space="preserve">, </w:t>
      </w:r>
      <w:r>
        <w:rPr>
          <w:rFonts w:ascii="Times New Roman"/>
          <w:b w:val="false"/>
          <w:i w:val="false"/>
          <w:color w:val="000000"/>
          <w:sz w:val="28"/>
        </w:rPr>
        <w:t>238</w:t>
      </w:r>
      <w:r>
        <w:rPr>
          <w:rFonts w:ascii="Times New Roman"/>
          <w:b w:val="false"/>
          <w:i w:val="false"/>
          <w:color w:val="000000"/>
          <w:sz w:val="28"/>
        </w:rPr>
        <w:t xml:space="preserve"> и </w:t>
      </w:r>
      <w:r>
        <w:rPr>
          <w:rFonts w:ascii="Times New Roman"/>
          <w:b w:val="false"/>
          <w:i w:val="false"/>
          <w:color w:val="000000"/>
          <w:sz w:val="28"/>
        </w:rPr>
        <w:t>240</w:t>
      </w:r>
      <w:r>
        <w:rPr>
          <w:rFonts w:ascii="Times New Roman"/>
          <w:b w:val="false"/>
          <w:i w:val="false"/>
          <w:color w:val="000000"/>
          <w:sz w:val="28"/>
        </w:rPr>
        <w:t xml:space="preserve"> Уголовного кодекса Республики Казахстан,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создавший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p>
    <w:p>
      <w:pPr>
        <w:spacing w:after="0"/>
        <w:ind w:left="0"/>
        <w:jc w:val="both"/>
      </w:pPr>
      <w:r>
        <w:rPr>
          <w:rFonts w:ascii="Times New Roman"/>
          <w:b w:val="false"/>
          <w:i w:val="false"/>
          <w:color w:val="000000"/>
          <w:sz w:val="28"/>
        </w:rPr>
        <w:t>
      5) представления утерянных и (или) недействительных документов, удостоверяющих личность;</w:t>
      </w:r>
    </w:p>
    <w:p>
      <w:pPr>
        <w:spacing w:after="0"/>
        <w:ind w:left="0"/>
        <w:jc w:val="both"/>
      </w:pPr>
      <w:r>
        <w:rPr>
          <w:rFonts w:ascii="Times New Roman"/>
          <w:b w:val="false"/>
          <w:i w:val="false"/>
          <w:color w:val="000000"/>
          <w:sz w:val="28"/>
        </w:rPr>
        <w:t>
      6) наличия судебных актов и постановлений (запретов, арестов) судебных исполнителей и правоохранительных органов.</w:t>
      </w:r>
    </w:p>
    <w:p>
      <w:pPr>
        <w:spacing w:after="0"/>
        <w:ind w:left="0"/>
        <w:jc w:val="both"/>
      </w:pPr>
      <w:r>
        <w:rPr>
          <w:rFonts w:ascii="Times New Roman"/>
          <w:b w:val="false"/>
          <w:i w:val="false"/>
          <w:color w:val="000000"/>
          <w:sz w:val="28"/>
        </w:rPr>
        <w:t>
      Отказ в учетной перерегистрации филиала (представительства) осуществляется в случаях нарушения порядка создания филиала (представительства), несоответствия представленных для учетной перерегистрации документов законам Республики Казахстан.</w:t>
      </w:r>
    </w:p>
    <w:bookmarkStart w:name="z53" w:id="38"/>
    <w:p>
      <w:pPr>
        <w:spacing w:after="0"/>
        <w:ind w:left="0"/>
        <w:jc w:val="left"/>
      </w:pPr>
      <w:r>
        <w:rPr>
          <w:rFonts w:ascii="Times New Roman"/>
          <w:b/>
          <w:i w:val="false"/>
          <w:color w:val="000000"/>
        </w:rPr>
        <w:t xml:space="preserve"> 3. Порядок обжалования решений, действий (бездействия), а также</w:t>
      </w:r>
      <w:r>
        <w:br/>
      </w:r>
      <w:r>
        <w:rPr>
          <w:rFonts w:ascii="Times New Roman"/>
          <w:b/>
          <w:i w:val="false"/>
          <w:color w:val="000000"/>
        </w:rPr>
        <w:t>услугодателей и(или) их должностных лиц, Государственной корпорации и(или) их работников по вопросам оказания государственных услуг</w:t>
      </w:r>
    </w:p>
    <w:bookmarkEnd w:id="38"/>
    <w:bookmarkStart w:name="z54" w:id="39"/>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государственных услуг:</w:t>
      </w:r>
    </w:p>
    <w:bookmarkEnd w:id="39"/>
    <w:p>
      <w:pPr>
        <w:spacing w:after="0"/>
        <w:ind w:left="0"/>
        <w:jc w:val="both"/>
      </w:pPr>
      <w:r>
        <w:rPr>
          <w:rFonts w:ascii="Times New Roman"/>
          <w:b w:val="false"/>
          <w:i w:val="false"/>
          <w:color w:val="000000"/>
          <w:sz w:val="28"/>
        </w:rPr>
        <w:t>
      1) жалоба подается на имя руководителя услугодателя по адресу, указанному в пункте 14 настоящего стандарта.</w:t>
      </w:r>
    </w:p>
    <w:p>
      <w:pPr>
        <w:spacing w:after="0"/>
        <w:ind w:left="0"/>
        <w:jc w:val="both"/>
      </w:pPr>
      <w:r>
        <w:rPr>
          <w:rFonts w:ascii="Times New Roman"/>
          <w:b w:val="false"/>
          <w:i w:val="false"/>
          <w:color w:val="000000"/>
          <w:sz w:val="28"/>
        </w:rPr>
        <w:t>
      В жалобе услугополучателя указываются его фамилия, имя, отчество (при его наличии), почтовый адрес, юридического лица - его наименование, почтовый адрес, исходящий номер и дата. Обращение подписывается заявителем.</w:t>
      </w:r>
    </w:p>
    <w:p>
      <w:pPr>
        <w:spacing w:after="0"/>
        <w:ind w:left="0"/>
        <w:jc w:val="both"/>
      </w:pPr>
      <w:r>
        <w:rPr>
          <w:rFonts w:ascii="Times New Roman"/>
          <w:b w:val="false"/>
          <w:i w:val="false"/>
          <w:color w:val="000000"/>
          <w:sz w:val="28"/>
        </w:rPr>
        <w:t>
      Жалоба принимается в письменной форме по почте либо нарочно через канцелярию услугодателя в рабочие дни.</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2)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 либо посредством обращения через единый контакт-центр по вопросам оказания государственных услуг:1414.</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получение информации о порядке обжалования осуществляется через единый контакт-центр по вопросам оказания государственных услуг:1414.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55" w:id="40"/>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40"/>
    <w:bookmarkStart w:name="z56" w:id="41"/>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bookmarkEnd w:id="41"/>
    <w:bookmarkStart w:name="z57" w:id="42"/>
    <w:p>
      <w:pPr>
        <w:spacing w:after="0"/>
        <w:ind w:left="0"/>
        <w:jc w:val="both"/>
      </w:pPr>
      <w:r>
        <w:rPr>
          <w:rFonts w:ascii="Times New Roman"/>
          <w:b w:val="false"/>
          <w:i w:val="false"/>
          <w:color w:val="000000"/>
          <w:sz w:val="28"/>
        </w:rPr>
        <w:t>
      13. Услугополучателям, имеющем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услугодателем или работником Государственной корпорации с выездом по месту жительства посредством обращения через Единый контакт-центр по вопросам оказания государственных услуг:1414.</w:t>
      </w:r>
    </w:p>
    <w:bookmarkEnd w:id="42"/>
    <w:bookmarkStart w:name="z58" w:id="43"/>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43"/>
    <w:p>
      <w:pPr>
        <w:spacing w:after="0"/>
        <w:ind w:left="0"/>
        <w:jc w:val="both"/>
      </w:pPr>
      <w:r>
        <w:rPr>
          <w:rFonts w:ascii="Times New Roman"/>
          <w:b w:val="false"/>
          <w:i w:val="false"/>
          <w:color w:val="000000"/>
          <w:sz w:val="28"/>
        </w:rPr>
        <w:t>
      услугодателя – www. adilet.qov.kz, раздел "Государственные услуги";</w:t>
      </w:r>
    </w:p>
    <w:p>
      <w:pPr>
        <w:spacing w:after="0"/>
        <w:ind w:left="0"/>
        <w:jc w:val="both"/>
      </w:pPr>
      <w:r>
        <w:rPr>
          <w:rFonts w:ascii="Times New Roman"/>
          <w:b w:val="false"/>
          <w:i w:val="false"/>
          <w:color w:val="000000"/>
          <w:sz w:val="28"/>
        </w:rPr>
        <w:t>
      Государственной корпорации – www.con.gov.kz.</w:t>
      </w:r>
    </w:p>
    <w:bookmarkStart w:name="z59" w:id="44"/>
    <w:p>
      <w:pPr>
        <w:spacing w:after="0"/>
        <w:ind w:left="0"/>
        <w:jc w:val="both"/>
      </w:pPr>
      <w:r>
        <w:rPr>
          <w:rFonts w:ascii="Times New Roman"/>
          <w:b w:val="false"/>
          <w:i w:val="false"/>
          <w:color w:val="000000"/>
          <w:sz w:val="28"/>
        </w:rPr>
        <w:t>
      15. Контактный телефон справочной службы по вопросам оказания государственной услуги: 8 (7172) 58 00 58. Единый контакт-центр по вопросам оказания государственных услуг: 1414.</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 перерегистрация</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юстиции</w:t>
      </w:r>
    </w:p>
    <w:p>
      <w:pPr>
        <w:spacing w:after="0"/>
        <w:ind w:left="0"/>
        <w:jc w:val="both"/>
      </w:pPr>
      <w:r>
        <w:rPr>
          <w:rFonts w:ascii="Times New Roman"/>
          <w:b w:val="false"/>
          <w:i w:val="false"/>
          <w:color w:val="000000"/>
          <w:sz w:val="28"/>
        </w:rPr>
        <w:t>
                  (вариант: (Территориальный орган юстиции) _________)</w:t>
      </w:r>
    </w:p>
    <w:p>
      <w:pPr>
        <w:spacing w:after="0"/>
        <w:ind w:left="0"/>
        <w:jc w:val="left"/>
      </w:pPr>
      <w:r>
        <w:rPr>
          <w:rFonts w:ascii="Times New Roman"/>
          <w:b/>
          <w:i w:val="false"/>
          <w:color w:val="000000"/>
        </w:rPr>
        <w:t xml:space="preserve"> Справка</w:t>
      </w:r>
      <w:r>
        <w:br/>
      </w:r>
      <w:r>
        <w:rPr>
          <w:rFonts w:ascii="Times New Roman"/>
          <w:b/>
          <w:i w:val="false"/>
          <w:color w:val="000000"/>
        </w:rPr>
        <w:t>о государственной перерегистрации юридического лица</w:t>
      </w:r>
      <w:r>
        <w:br/>
      </w:r>
      <w:r>
        <w:rPr>
          <w:rFonts w:ascii="Times New Roman"/>
          <w:b/>
          <w:i w:val="false"/>
          <w:color w:val="000000"/>
        </w:rPr>
        <w:t>__________________</w:t>
      </w:r>
      <w:r>
        <w:br/>
      </w:r>
      <w:r>
        <w:rPr>
          <w:rFonts w:ascii="Times New Roman"/>
          <w:b/>
          <w:i w:val="false"/>
          <w:color w:val="000000"/>
        </w:rPr>
        <w:t>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                               </w:t>
      </w:r>
      <w:r>
        <w:rPr>
          <w:rFonts w:ascii="Times New Roman"/>
          <w:b w:val="false"/>
          <w:i w:val="false"/>
          <w:color w:val="000000"/>
          <w:sz w:val="28"/>
        </w:rPr>
        <w:t>"__"__________20__ г.</w:t>
      </w:r>
    </w:p>
    <w:p>
      <w:pPr>
        <w:spacing w:after="0"/>
        <w:ind w:left="0"/>
        <w:jc w:val="both"/>
      </w:pP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Наименование: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Местонахождение:________________________________________________</w:t>
      </w:r>
    </w:p>
    <w:p>
      <w:pPr>
        <w:spacing w:after="0"/>
        <w:ind w:left="0"/>
        <w:jc w:val="both"/>
      </w:pPr>
      <w:r>
        <w:rPr>
          <w:rFonts w:ascii="Times New Roman"/>
          <w:b w:val="false"/>
          <w:i w:val="false"/>
          <w:color w:val="000000"/>
          <w:sz w:val="28"/>
        </w:rPr>
        <w:t>
      Дата первичной государственной регистрации: ____________________</w:t>
      </w:r>
    </w:p>
    <w:p>
      <w:pPr>
        <w:spacing w:after="0"/>
        <w:ind w:left="0"/>
        <w:jc w:val="both"/>
      </w:pPr>
      <w:r>
        <w:rPr>
          <w:rFonts w:ascii="Times New Roman"/>
          <w:b w:val="false"/>
          <w:i w:val="false"/>
          <w:color w:val="000000"/>
          <w:sz w:val="28"/>
        </w:rPr>
        <w:t>
      Справка дает право осуществлять деятельность в</w:t>
      </w:r>
    </w:p>
    <w:p>
      <w:pPr>
        <w:spacing w:after="0"/>
        <w:ind w:left="0"/>
        <w:jc w:val="both"/>
      </w:pPr>
      <w:r>
        <w:rPr>
          <w:rFonts w:ascii="Times New Roman"/>
          <w:b w:val="false"/>
          <w:i w:val="false"/>
          <w:color w:val="000000"/>
          <w:sz w:val="28"/>
        </w:rPr>
        <w:t>
      соответствии с учредительными документами в рамках</w:t>
      </w:r>
    </w:p>
    <w:p>
      <w:pPr>
        <w:spacing w:after="0"/>
        <w:ind w:left="0"/>
        <w:jc w:val="both"/>
      </w:pPr>
      <w:r>
        <w:rPr>
          <w:rFonts w:ascii="Times New Roman"/>
          <w:b w:val="false"/>
          <w:i w:val="false"/>
          <w:color w:val="000000"/>
          <w:sz w:val="28"/>
        </w:rPr>
        <w:t>
      законодательства Республики Казахстан</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 перерегистрация</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юстиции Республики Казахстан</w:t>
      </w:r>
    </w:p>
    <w:p>
      <w:pPr>
        <w:spacing w:after="0"/>
        <w:ind w:left="0"/>
        <w:jc w:val="both"/>
      </w:pPr>
      <w:r>
        <w:rPr>
          <w:rFonts w:ascii="Times New Roman"/>
          <w:b w:val="false"/>
          <w:i w:val="false"/>
          <w:color w:val="000000"/>
          <w:sz w:val="28"/>
        </w:rPr>
        <w:t>
                  (вариант: (Территориальный орган юстиции)_____________)</w:t>
      </w:r>
    </w:p>
    <w:p>
      <w:pPr>
        <w:spacing w:after="0"/>
        <w:ind w:left="0"/>
        <w:jc w:val="left"/>
      </w:pPr>
      <w:r>
        <w:rPr>
          <w:rFonts w:ascii="Times New Roman"/>
          <w:b/>
          <w:i w:val="false"/>
          <w:color w:val="000000"/>
        </w:rPr>
        <w:t xml:space="preserve"> Справка</w:t>
      </w:r>
      <w:r>
        <w:br/>
      </w:r>
      <w:r>
        <w:rPr>
          <w:rFonts w:ascii="Times New Roman"/>
          <w:b/>
          <w:i w:val="false"/>
          <w:color w:val="000000"/>
        </w:rPr>
        <w:t>об учетной перерегистрации филиала (представительства)</w:t>
      </w:r>
      <w:r>
        <w:br/>
      </w:r>
      <w:r>
        <w:rPr>
          <w:rFonts w:ascii="Times New Roman"/>
          <w:b/>
          <w:i w:val="false"/>
          <w:color w:val="000000"/>
        </w:rPr>
        <w:t>юридического лица</w:t>
      </w:r>
      <w:r>
        <w:br/>
      </w:r>
      <w:r>
        <w:rPr>
          <w:rFonts w:ascii="Times New Roman"/>
          <w:b/>
          <w:i w:val="false"/>
          <w:color w:val="000000"/>
        </w:rPr>
        <w:t>________________________________</w:t>
      </w:r>
      <w:r>
        <w:br/>
      </w:r>
      <w:r>
        <w:rPr>
          <w:rFonts w:ascii="Times New Roman"/>
          <w:b/>
          <w:i w:val="false"/>
          <w:color w:val="000000"/>
        </w:rPr>
        <w:t>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                               </w:t>
      </w:r>
      <w:r>
        <w:rPr>
          <w:rFonts w:ascii="Times New Roman"/>
          <w:b w:val="false"/>
          <w:i w:val="false"/>
          <w:color w:val="000000"/>
          <w:sz w:val="28"/>
        </w:rPr>
        <w:t>"__"__________20__ г.</w:t>
      </w:r>
    </w:p>
    <w:p>
      <w:pPr>
        <w:spacing w:after="0"/>
        <w:ind w:left="0"/>
        <w:jc w:val="both"/>
      </w:pP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Наименование филиала (представительства) юридического лица:________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Местонахождение филиала (представительства) юридического лица:_____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Дата первичной учетной регистрации филиала (представительства):____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Справка дает право осуществлять деятельность в</w:t>
      </w:r>
    </w:p>
    <w:p>
      <w:pPr>
        <w:spacing w:after="0"/>
        <w:ind w:left="0"/>
        <w:jc w:val="both"/>
      </w:pPr>
      <w:r>
        <w:rPr>
          <w:rFonts w:ascii="Times New Roman"/>
          <w:b w:val="false"/>
          <w:i w:val="false"/>
          <w:color w:val="000000"/>
          <w:sz w:val="28"/>
        </w:rPr>
        <w:t>
      соответствии с учредительными документами в рамках</w:t>
      </w:r>
    </w:p>
    <w:p>
      <w:pPr>
        <w:spacing w:after="0"/>
        <w:ind w:left="0"/>
        <w:jc w:val="both"/>
      </w:pPr>
      <w:r>
        <w:rPr>
          <w:rFonts w:ascii="Times New Roman"/>
          <w:b w:val="false"/>
          <w:i w:val="false"/>
          <w:color w:val="000000"/>
          <w:sz w:val="28"/>
        </w:rPr>
        <w:t>
      законодательства Республики Казахстан</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 перерегистрация</w:t>
            </w:r>
            <w:r>
              <w:br/>
            </w:r>
            <w:r>
              <w:rPr>
                <w:rFonts w:ascii="Times New Roman"/>
                <w:b w:val="false"/>
                <w:i w:val="false"/>
                <w:color w:val="000000"/>
                <w:sz w:val="20"/>
              </w:rPr>
              <w:t>их филиалов и представительств"</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(далее – ФИО),</w:t>
            </w:r>
            <w:r>
              <w:br/>
            </w:r>
            <w:r>
              <w:rPr>
                <w:rFonts w:ascii="Times New Roman"/>
                <w:b w:val="false"/>
                <w:i w:val="false"/>
                <w:color w:val="000000"/>
                <w:sz w:val="20"/>
              </w:rPr>
              <w:t>либо наименование организации услугополучателя)</w:t>
            </w: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(адрес услугополучателя)     </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_________________________________________; </w:t>
      </w:r>
    </w:p>
    <w:p>
      <w:pPr>
        <w:spacing w:after="0"/>
        <w:ind w:left="0"/>
        <w:jc w:val="both"/>
      </w:pPr>
      <w:r>
        <w:rPr>
          <w:rFonts w:ascii="Times New Roman"/>
          <w:b w:val="false"/>
          <w:i w:val="false"/>
          <w:color w:val="000000"/>
          <w:sz w:val="28"/>
        </w:rPr>
        <w:t xml:space="preserve">
      2) _________________________________________; </w:t>
      </w:r>
    </w:p>
    <w:p>
      <w:pPr>
        <w:spacing w:after="0"/>
        <w:ind w:left="0"/>
        <w:jc w:val="both"/>
      </w:pPr>
      <w:r>
        <w:rPr>
          <w:rFonts w:ascii="Times New Roman"/>
          <w:b w:val="false"/>
          <w:i w:val="false"/>
          <w:color w:val="000000"/>
          <w:sz w:val="28"/>
        </w:rPr>
        <w:t xml:space="preserve">
      3) _________________________________________; </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ФИО (работника Государственной корпорации ) (подпись)</w:t>
      </w:r>
    </w:p>
    <w:p>
      <w:pPr>
        <w:spacing w:after="0"/>
        <w:ind w:left="0"/>
        <w:jc w:val="both"/>
      </w:pPr>
      <w:r>
        <w:rPr>
          <w:rFonts w:ascii="Times New Roman"/>
          <w:b w:val="false"/>
          <w:i w:val="false"/>
          <w:color w:val="000000"/>
          <w:sz w:val="28"/>
        </w:rPr>
        <w:t>
      Исполнитель: Ф.И.О 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/_________/ 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 перерегистрация</w:t>
            </w:r>
            <w:r>
              <w:br/>
            </w:r>
            <w:r>
              <w:rPr>
                <w:rFonts w:ascii="Times New Roman"/>
                <w:b w:val="false"/>
                <w:i w:val="false"/>
                <w:color w:val="000000"/>
                <w:sz w:val="20"/>
              </w:rPr>
              <w:t>их филиалов и представительств"</w:t>
            </w:r>
          </w:p>
        </w:tc>
      </w:tr>
    </w:tbl>
    <w:p>
      <w:pPr>
        <w:spacing w:after="0"/>
        <w:ind w:left="0"/>
        <w:jc w:val="left"/>
      </w:pPr>
      <w:r>
        <w:rPr>
          <w:rFonts w:ascii="Times New Roman"/>
          <w:b/>
          <w:i w:val="false"/>
          <w:color w:val="000000"/>
        </w:rPr>
        <w:t xml:space="preserve"> Ставки</w:t>
      </w:r>
      <w:r>
        <w:br/>
      </w:r>
      <w:r>
        <w:rPr>
          <w:rFonts w:ascii="Times New Roman"/>
          <w:b/>
          <w:i w:val="false"/>
          <w:color w:val="000000"/>
        </w:rPr>
        <w:t>сборов исчисляются исходя из размера месячного расчетного</w:t>
      </w:r>
      <w:r>
        <w:br/>
      </w:r>
      <w:r>
        <w:rPr>
          <w:rFonts w:ascii="Times New Roman"/>
          <w:b/>
          <w:i w:val="false"/>
          <w:color w:val="000000"/>
        </w:rPr>
        <w:t>показателя, установленного на соответствующий</w:t>
      </w:r>
      <w:r>
        <w:br/>
      </w:r>
      <w:r>
        <w:rPr>
          <w:rFonts w:ascii="Times New Roman"/>
          <w:b/>
          <w:i w:val="false"/>
          <w:color w:val="000000"/>
        </w:rPr>
        <w:t>финансовый год законом о республиканском бюджете</w:t>
      </w:r>
      <w:r>
        <w:br/>
      </w:r>
      <w:r>
        <w:rPr>
          <w:rFonts w:ascii="Times New Roman"/>
          <w:b/>
          <w:i w:val="false"/>
          <w:color w:val="000000"/>
        </w:rPr>
        <w:t>(далее - МРП), и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9703"/>
        <w:gridCol w:w="1059"/>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п/п</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регистрационных действий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Ставки (МРП)</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(учетную) регистрацию юридических лиц, их филиалов и представительств, а также их перерегистрацию:</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являющихся субъектами малого предпринимательства,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политических партий, их филиалов и представительств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прекращения деятельности, учетную регистрацию, снятие с учетной регистрации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перерегистрацию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w:t>
            </w:r>
          </w:p>
          <w:p>
            <w:pPr>
              <w:spacing w:after="20"/>
              <w:ind w:left="20"/>
              <w:jc w:val="both"/>
            </w:pPr>
            <w:r>
              <w:rPr>
                <w:rFonts w:ascii="Times New Roman"/>
                <w:b w:val="false"/>
                <w:i w:val="false"/>
                <w:color w:val="000000"/>
                <w:sz w:val="20"/>
              </w:rPr>
              <w:t>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(в том числе при реорганизации в случаях, предусмотренных законодательством Республики Казахстан)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 перерегистрация</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(учетной) перерегистрации</w:t>
      </w:r>
      <w:r>
        <w:br/>
      </w:r>
      <w:r>
        <w:rPr>
          <w:rFonts w:ascii="Times New Roman"/>
          <w:b/>
          <w:i w:val="false"/>
          <w:color w:val="000000"/>
        </w:rPr>
        <w:t>юридического лица, филиала (представительства)</w:t>
      </w:r>
    </w:p>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1) юридическое лицо __________ 2) филиал _________</w:t>
      </w:r>
    </w:p>
    <w:p>
      <w:pPr>
        <w:spacing w:after="0"/>
        <w:ind w:left="0"/>
        <w:jc w:val="both"/>
      </w:pPr>
      <w:r>
        <w:rPr>
          <w:rFonts w:ascii="Times New Roman"/>
          <w:b w:val="false"/>
          <w:i w:val="false"/>
          <w:color w:val="000000"/>
          <w:sz w:val="28"/>
        </w:rPr>
        <w:t>
      3) представительство _________</w:t>
      </w:r>
    </w:p>
    <w:p>
      <w:pPr>
        <w:spacing w:after="0"/>
        <w:ind w:left="0"/>
        <w:jc w:val="both"/>
      </w:pPr>
      <w:r>
        <w:rPr>
          <w:rFonts w:ascii="Times New Roman"/>
          <w:b w:val="false"/>
          <w:i w:val="false"/>
          <w:color w:val="000000"/>
          <w:sz w:val="28"/>
        </w:rPr>
        <w:t>
      2. Наименование юридического лица, филиала (представительства)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Бизнес-идентификационный номер (БИН) ____________________________</w:t>
      </w:r>
    </w:p>
    <w:p>
      <w:pPr>
        <w:spacing w:after="0"/>
        <w:ind w:left="0"/>
        <w:jc w:val="both"/>
      </w:pPr>
      <w:r>
        <w:rPr>
          <w:rFonts w:ascii="Times New Roman"/>
          <w:b w:val="false"/>
          <w:i w:val="false"/>
          <w:color w:val="000000"/>
          <w:sz w:val="28"/>
        </w:rPr>
        <w:t>
      4. Основание перерегистрации (укажите в соответствующей ячейке х):</w:t>
      </w:r>
    </w:p>
    <w:p>
      <w:pPr>
        <w:spacing w:after="0"/>
        <w:ind w:left="0"/>
        <w:jc w:val="both"/>
      </w:pPr>
      <w:r>
        <w:rPr>
          <w:rFonts w:ascii="Times New Roman"/>
          <w:b w:val="false"/>
          <w:i w:val="false"/>
          <w:color w:val="000000"/>
          <w:sz w:val="28"/>
        </w:rPr>
        <w:t>
      1) изменение наименования ___________________</w:t>
      </w:r>
    </w:p>
    <w:p>
      <w:pPr>
        <w:spacing w:after="0"/>
        <w:ind w:left="0"/>
        <w:jc w:val="both"/>
      </w:pPr>
      <w:r>
        <w:rPr>
          <w:rFonts w:ascii="Times New Roman"/>
          <w:b w:val="false"/>
          <w:i w:val="false"/>
          <w:color w:val="000000"/>
          <w:sz w:val="28"/>
        </w:rPr>
        <w:t>
      2) уменьшение размера уставного капитала _______</w:t>
      </w:r>
    </w:p>
    <w:p>
      <w:pPr>
        <w:spacing w:after="0"/>
        <w:ind w:left="0"/>
        <w:jc w:val="both"/>
      </w:pPr>
      <w:r>
        <w:rPr>
          <w:rFonts w:ascii="Times New Roman"/>
          <w:b w:val="false"/>
          <w:i w:val="false"/>
          <w:color w:val="000000"/>
          <w:sz w:val="28"/>
        </w:rPr>
        <w:t>
      3) изменение состава участников хозяйственного товарищества (за исключение которых, ведение реестра участников осуществляется профессиональным участником рынка ценных бумаг)_____________</w:t>
      </w:r>
    </w:p>
    <w:p>
      <w:pPr>
        <w:spacing w:after="0"/>
        <w:ind w:left="0"/>
        <w:jc w:val="both"/>
      </w:pPr>
      <w:r>
        <w:rPr>
          <w:rFonts w:ascii="Times New Roman"/>
          <w:b w:val="false"/>
          <w:i w:val="false"/>
          <w:color w:val="000000"/>
          <w:sz w:val="28"/>
        </w:rPr>
        <w:t>
      5. Местонахождение юридического лица, филиала (представительства)</w:t>
      </w:r>
    </w:p>
    <w:p>
      <w:pPr>
        <w:spacing w:after="0"/>
        <w:ind w:left="0"/>
        <w:jc w:val="both"/>
      </w:pPr>
      <w:r>
        <w:rPr>
          <w:rFonts w:ascii="Times New Roman"/>
          <w:b w:val="false"/>
          <w:i w:val="false"/>
          <w:color w:val="000000"/>
          <w:sz w:val="28"/>
        </w:rPr>
        <w:t>
      Почтовый индекс: _______________ Область: __________________________</w:t>
      </w:r>
    </w:p>
    <w:p>
      <w:pPr>
        <w:spacing w:after="0"/>
        <w:ind w:left="0"/>
        <w:jc w:val="both"/>
      </w:pPr>
      <w:r>
        <w:rPr>
          <w:rFonts w:ascii="Times New Roman"/>
          <w:b w:val="false"/>
          <w:i w:val="false"/>
          <w:color w:val="000000"/>
          <w:sz w:val="28"/>
        </w:rPr>
        <w:t>
      Город, район, район в городе: ______________________________________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__________, квартира, комната: __________</w:t>
      </w:r>
    </w:p>
    <w:p>
      <w:pPr>
        <w:spacing w:after="0"/>
        <w:ind w:left="0"/>
        <w:jc w:val="both"/>
      </w:pPr>
      <w:r>
        <w:rPr>
          <w:rFonts w:ascii="Times New Roman"/>
          <w:b w:val="false"/>
          <w:i w:val="false"/>
          <w:color w:val="000000"/>
          <w:sz w:val="28"/>
        </w:rPr>
        <w:t>
      Номер телефона (факса): ____________________________</w:t>
      </w:r>
    </w:p>
    <w:p>
      <w:pPr>
        <w:spacing w:after="0"/>
        <w:ind w:left="0"/>
        <w:jc w:val="both"/>
      </w:pPr>
      <w:r>
        <w:rPr>
          <w:rFonts w:ascii="Times New Roman"/>
          <w:b w:val="false"/>
          <w:i w:val="false"/>
          <w:color w:val="000000"/>
          <w:sz w:val="28"/>
        </w:rPr>
        <w:t>
      6. Ф.И.О (при его наличии). руководителя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7. Состав и количество учредителей (укажите в соответствующей ячейке</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__________ 2) физическое лицо ___________</w:t>
      </w:r>
    </w:p>
    <w:p>
      <w:pPr>
        <w:spacing w:after="0"/>
        <w:ind w:left="0"/>
        <w:jc w:val="both"/>
      </w:pPr>
      <w:r>
        <w:rPr>
          <w:rFonts w:ascii="Times New Roman"/>
          <w:b w:val="false"/>
          <w:i w:val="false"/>
          <w:color w:val="000000"/>
          <w:sz w:val="28"/>
        </w:rPr>
        <w:t>
      Наименование юридического лица_____________________________________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 указанием БИН)</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Ф.И.О (при его наличии). физического лица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В случае если учредителей более одного сведения о них: Ф.И.О (при его наличии). с указанием данных удостоверения личности и ИИН (для физического лица), наименование с указанием БИН (для юридического лица), а также их доля в уставном капитале в процентном и денежном выражении прикладываются к заявлению на отдельном листе.</w:t>
      </w:r>
    </w:p>
    <w:p>
      <w:pPr>
        <w:spacing w:after="0"/>
        <w:ind w:left="0"/>
        <w:jc w:val="both"/>
      </w:pPr>
      <w:r>
        <w:rPr>
          <w:rFonts w:ascii="Times New Roman"/>
          <w:b w:val="false"/>
          <w:i w:val="false"/>
          <w:color w:val="000000"/>
          <w:sz w:val="28"/>
        </w:rPr>
        <w:t>
      8. Укажите код основного вида экономической деятельности: __________</w:t>
      </w:r>
    </w:p>
    <w:p>
      <w:pPr>
        <w:spacing w:after="0"/>
        <w:ind w:left="0"/>
        <w:jc w:val="both"/>
      </w:pPr>
      <w:r>
        <w:rPr>
          <w:rFonts w:ascii="Times New Roman"/>
          <w:b w:val="false"/>
          <w:i w:val="false"/>
          <w:color w:val="000000"/>
          <w:sz w:val="28"/>
        </w:rPr>
        <w:t>
      9. Размер уставного капитала _______________________________________</w:t>
      </w:r>
    </w:p>
    <w:p>
      <w:pPr>
        <w:spacing w:after="0"/>
        <w:ind w:left="0"/>
        <w:jc w:val="both"/>
      </w:pPr>
      <w:r>
        <w:rPr>
          <w:rFonts w:ascii="Times New Roman"/>
          <w:b w:val="false"/>
          <w:i w:val="false"/>
          <w:color w:val="000000"/>
          <w:sz w:val="28"/>
        </w:rPr>
        <w:t>
      10. Ожидаемая (примерная) численность занятых человек ______________</w:t>
      </w:r>
    </w:p>
    <w:p>
      <w:pPr>
        <w:spacing w:after="0"/>
        <w:ind w:left="0"/>
        <w:jc w:val="both"/>
      </w:pPr>
      <w:r>
        <w:rPr>
          <w:rFonts w:ascii="Times New Roman"/>
          <w:b w:val="false"/>
          <w:i w:val="false"/>
          <w:color w:val="000000"/>
          <w:sz w:val="28"/>
        </w:rPr>
        <w:t>
      11. Основание для перерегистрации юридического лица возникло в</w:t>
      </w:r>
    </w:p>
    <w:p>
      <w:pPr>
        <w:spacing w:after="0"/>
        <w:ind w:left="0"/>
        <w:jc w:val="both"/>
      </w:pPr>
      <w:r>
        <w:rPr>
          <w:rFonts w:ascii="Times New Roman"/>
          <w:b w:val="false"/>
          <w:i w:val="false"/>
          <w:color w:val="000000"/>
          <w:sz w:val="28"/>
        </w:rPr>
        <w:t>
      результате реорганизации (укажите в соответствующей ячейке х):</w:t>
      </w:r>
    </w:p>
    <w:p>
      <w:pPr>
        <w:spacing w:after="0"/>
        <w:ind w:left="0"/>
        <w:jc w:val="both"/>
      </w:pPr>
      <w:r>
        <w:rPr>
          <w:rFonts w:ascii="Times New Roman"/>
          <w:b w:val="false"/>
          <w:i w:val="false"/>
          <w:color w:val="000000"/>
          <w:sz w:val="28"/>
        </w:rPr>
        <w:t>
      1) да _______ 2) нет ________</w:t>
      </w:r>
    </w:p>
    <w:p>
      <w:pPr>
        <w:spacing w:after="0"/>
        <w:ind w:left="0"/>
        <w:jc w:val="both"/>
      </w:pPr>
      <w:r>
        <w:rPr>
          <w:rFonts w:ascii="Times New Roman"/>
          <w:b w:val="false"/>
          <w:i w:val="false"/>
          <w:color w:val="000000"/>
          <w:sz w:val="28"/>
        </w:rPr>
        <w:t>
      12.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13.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малого предпринимательства _________</w:t>
      </w:r>
    </w:p>
    <w:p>
      <w:pPr>
        <w:spacing w:after="0"/>
        <w:ind w:left="0"/>
        <w:jc w:val="both"/>
      </w:pPr>
      <w:r>
        <w:rPr>
          <w:rFonts w:ascii="Times New Roman"/>
          <w:b w:val="false"/>
          <w:i w:val="false"/>
          <w:color w:val="000000"/>
          <w:sz w:val="28"/>
        </w:rPr>
        <w:t>
      2) субъект среднего предпринимательства ________</w:t>
      </w:r>
    </w:p>
    <w:p>
      <w:pPr>
        <w:spacing w:after="0"/>
        <w:ind w:left="0"/>
        <w:jc w:val="both"/>
      </w:pPr>
      <w:r>
        <w:rPr>
          <w:rFonts w:ascii="Times New Roman"/>
          <w:b w:val="false"/>
          <w:i w:val="false"/>
          <w:color w:val="000000"/>
          <w:sz w:val="28"/>
        </w:rPr>
        <w:t>
      3) субъект крупного предпринимательства________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 перерегистрация</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перерегистрации хозяйственных</w:t>
      </w:r>
      <w:r>
        <w:br/>
      </w:r>
      <w:r>
        <w:rPr>
          <w:rFonts w:ascii="Times New Roman"/>
          <w:b/>
          <w:i w:val="false"/>
          <w:color w:val="000000"/>
        </w:rPr>
        <w:t>товариществ, осуществляющих свою деятельность на</w:t>
      </w:r>
      <w:r>
        <w:br/>
      </w:r>
      <w:r>
        <w:rPr>
          <w:rFonts w:ascii="Times New Roman"/>
          <w:b/>
          <w:i w:val="false"/>
          <w:color w:val="000000"/>
        </w:rPr>
        <w:t>основании типового устава</w:t>
      </w:r>
    </w:p>
    <w:p>
      <w:pPr>
        <w:spacing w:after="0"/>
        <w:ind w:left="0"/>
        <w:jc w:val="both"/>
      </w:pPr>
      <w:r>
        <w:rPr>
          <w:rFonts w:ascii="Times New Roman"/>
          <w:b w:val="false"/>
          <w:i w:val="false"/>
          <w:color w:val="000000"/>
          <w:sz w:val="28"/>
        </w:rPr>
        <w:t>
      1. Наименование юридического лица _______________________________</w:t>
      </w:r>
    </w:p>
    <w:p>
      <w:pPr>
        <w:spacing w:after="0"/>
        <w:ind w:left="0"/>
        <w:jc w:val="both"/>
      </w:pPr>
      <w:r>
        <w:rPr>
          <w:rFonts w:ascii="Times New Roman"/>
          <w:b w:val="false"/>
          <w:i w:val="false"/>
          <w:color w:val="000000"/>
          <w:sz w:val="28"/>
        </w:rPr>
        <w:t>
      2. Организационно-правовая форма юридического лица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xml:space="preserve">
      1) полное товарищество ___ </w:t>
      </w:r>
    </w:p>
    <w:p>
      <w:pPr>
        <w:spacing w:after="0"/>
        <w:ind w:left="0"/>
        <w:jc w:val="both"/>
      </w:pPr>
      <w:r>
        <w:rPr>
          <w:rFonts w:ascii="Times New Roman"/>
          <w:b w:val="false"/>
          <w:i w:val="false"/>
          <w:color w:val="000000"/>
          <w:sz w:val="28"/>
        </w:rPr>
        <w:t xml:space="preserve">
      2) коммандитное товарищество ___ </w:t>
      </w:r>
    </w:p>
    <w:p>
      <w:pPr>
        <w:spacing w:after="0"/>
        <w:ind w:left="0"/>
        <w:jc w:val="both"/>
      </w:pPr>
      <w:r>
        <w:rPr>
          <w:rFonts w:ascii="Times New Roman"/>
          <w:b w:val="false"/>
          <w:i w:val="false"/>
          <w:color w:val="000000"/>
          <w:sz w:val="28"/>
        </w:rPr>
        <w:t>
      3) товарищество с ограниченной ответственностью ___</w:t>
      </w:r>
    </w:p>
    <w:p>
      <w:pPr>
        <w:spacing w:after="0"/>
        <w:ind w:left="0"/>
        <w:jc w:val="both"/>
      </w:pPr>
      <w:r>
        <w:rPr>
          <w:rFonts w:ascii="Times New Roman"/>
          <w:b w:val="false"/>
          <w:i w:val="false"/>
          <w:color w:val="000000"/>
          <w:sz w:val="28"/>
        </w:rPr>
        <w:t>
      4) товарищество с дополнительной ответственностью ___</w:t>
      </w:r>
    </w:p>
    <w:p>
      <w:pPr>
        <w:spacing w:after="0"/>
        <w:ind w:left="0"/>
        <w:jc w:val="both"/>
      </w:pPr>
      <w:r>
        <w:rPr>
          <w:rFonts w:ascii="Times New Roman"/>
          <w:b w:val="false"/>
          <w:i w:val="false"/>
          <w:color w:val="000000"/>
          <w:sz w:val="28"/>
        </w:rPr>
        <w:t>
      3. Бизнес-идентификационный номер (БИН) __________________________</w:t>
      </w:r>
    </w:p>
    <w:p>
      <w:pPr>
        <w:spacing w:after="0"/>
        <w:ind w:left="0"/>
        <w:jc w:val="both"/>
      </w:pPr>
      <w:r>
        <w:rPr>
          <w:rFonts w:ascii="Times New Roman"/>
          <w:b w:val="false"/>
          <w:i w:val="false"/>
          <w:color w:val="000000"/>
          <w:sz w:val="28"/>
        </w:rPr>
        <w:t>
      4. Основание перерегистрации хозяйственного товарищества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изменение наименования ___________________________________________</w:t>
      </w:r>
    </w:p>
    <w:p>
      <w:pPr>
        <w:spacing w:after="0"/>
        <w:ind w:left="0"/>
        <w:jc w:val="both"/>
      </w:pPr>
      <w:r>
        <w:rPr>
          <w:rFonts w:ascii="Times New Roman"/>
          <w:b w:val="false"/>
          <w:i w:val="false"/>
          <w:color w:val="000000"/>
          <w:sz w:val="28"/>
        </w:rPr>
        <w:t>
      2) уменьшение размера уставного капитала ___________________________</w:t>
      </w:r>
    </w:p>
    <w:p>
      <w:pPr>
        <w:spacing w:after="0"/>
        <w:ind w:left="0"/>
        <w:jc w:val="both"/>
      </w:pPr>
      <w:r>
        <w:rPr>
          <w:rFonts w:ascii="Times New Roman"/>
          <w:b w:val="false"/>
          <w:i w:val="false"/>
          <w:color w:val="000000"/>
          <w:sz w:val="28"/>
        </w:rPr>
        <w:t>
      3) изменение состава участников хозяйственного товарищества</w:t>
      </w:r>
    </w:p>
    <w:p>
      <w:pPr>
        <w:spacing w:after="0"/>
        <w:ind w:left="0"/>
        <w:jc w:val="both"/>
      </w:pPr>
      <w:r>
        <w:rPr>
          <w:rFonts w:ascii="Times New Roman"/>
          <w:b w:val="false"/>
          <w:i w:val="false"/>
          <w:color w:val="000000"/>
          <w:sz w:val="28"/>
        </w:rPr>
        <w:t>
      (за исключение которых, ведение реестра участников осуществляется</w:t>
      </w:r>
    </w:p>
    <w:p>
      <w:pPr>
        <w:spacing w:after="0"/>
        <w:ind w:left="0"/>
        <w:jc w:val="both"/>
      </w:pPr>
      <w:r>
        <w:rPr>
          <w:rFonts w:ascii="Times New Roman"/>
          <w:b w:val="false"/>
          <w:i w:val="false"/>
          <w:color w:val="000000"/>
          <w:sz w:val="28"/>
        </w:rPr>
        <w:t>
      профессиональным участником рынка ценных бумаг) ____________________</w:t>
      </w:r>
    </w:p>
    <w:p>
      <w:pPr>
        <w:spacing w:after="0"/>
        <w:ind w:left="0"/>
        <w:jc w:val="both"/>
      </w:pPr>
      <w:r>
        <w:rPr>
          <w:rFonts w:ascii="Times New Roman"/>
          <w:b w:val="false"/>
          <w:i w:val="false"/>
          <w:color w:val="000000"/>
          <w:sz w:val="28"/>
        </w:rPr>
        <w:t>
      5. Место нахождения юридического лица</w:t>
      </w:r>
    </w:p>
    <w:p>
      <w:pPr>
        <w:spacing w:after="0"/>
        <w:ind w:left="0"/>
        <w:jc w:val="both"/>
      </w:pPr>
      <w:r>
        <w:rPr>
          <w:rFonts w:ascii="Times New Roman"/>
          <w:b w:val="false"/>
          <w:i w:val="false"/>
          <w:color w:val="000000"/>
          <w:sz w:val="28"/>
        </w:rPr>
        <w:t>
      Почтовый индекс: ___________ Область: ______________________________</w:t>
      </w:r>
    </w:p>
    <w:p>
      <w:pPr>
        <w:spacing w:after="0"/>
        <w:ind w:left="0"/>
        <w:jc w:val="both"/>
      </w:pPr>
      <w:r>
        <w:rPr>
          <w:rFonts w:ascii="Times New Roman"/>
          <w:b w:val="false"/>
          <w:i w:val="false"/>
          <w:color w:val="000000"/>
          <w:sz w:val="28"/>
        </w:rPr>
        <w:t>
      Город, район, район в городе: ______________________________________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______________, квартира, комната: ______________________</w:t>
      </w:r>
    </w:p>
    <w:p>
      <w:pPr>
        <w:spacing w:after="0"/>
        <w:ind w:left="0"/>
        <w:jc w:val="both"/>
      </w:pPr>
      <w:r>
        <w:rPr>
          <w:rFonts w:ascii="Times New Roman"/>
          <w:b w:val="false"/>
          <w:i w:val="false"/>
          <w:color w:val="000000"/>
          <w:sz w:val="28"/>
        </w:rPr>
        <w:t>
      номер телефона (факса): ___________________</w:t>
      </w:r>
    </w:p>
    <w:p>
      <w:pPr>
        <w:spacing w:after="0"/>
        <w:ind w:left="0"/>
        <w:jc w:val="both"/>
      </w:pPr>
      <w:r>
        <w:rPr>
          <w:rFonts w:ascii="Times New Roman"/>
          <w:b w:val="false"/>
          <w:i w:val="false"/>
          <w:color w:val="000000"/>
          <w:sz w:val="28"/>
        </w:rPr>
        <w:t>
      6. Ф.И.О (при его наличии). руководителя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7. Укажите код основного вида экономической деятельности: __________</w:t>
      </w:r>
    </w:p>
    <w:p>
      <w:pPr>
        <w:spacing w:after="0"/>
        <w:ind w:left="0"/>
        <w:jc w:val="both"/>
      </w:pPr>
      <w:r>
        <w:rPr>
          <w:rFonts w:ascii="Times New Roman"/>
          <w:b w:val="false"/>
          <w:i w:val="false"/>
          <w:color w:val="000000"/>
          <w:sz w:val="28"/>
        </w:rPr>
        <w:t>
      8. Размер уставного капитала _______________________________________</w:t>
      </w:r>
    </w:p>
    <w:p>
      <w:pPr>
        <w:spacing w:after="0"/>
        <w:ind w:left="0"/>
        <w:jc w:val="both"/>
      </w:pPr>
      <w:r>
        <w:rPr>
          <w:rFonts w:ascii="Times New Roman"/>
          <w:b w:val="false"/>
          <w:i w:val="false"/>
          <w:color w:val="000000"/>
          <w:sz w:val="28"/>
        </w:rPr>
        <w:t>
      9. Состав и количество учредителей (укажите в соответствующей</w:t>
      </w:r>
    </w:p>
    <w:p>
      <w:pPr>
        <w:spacing w:after="0"/>
        <w:ind w:left="0"/>
        <w:jc w:val="both"/>
      </w:pPr>
      <w:r>
        <w:rPr>
          <w:rFonts w:ascii="Times New Roman"/>
          <w:b w:val="false"/>
          <w:i w:val="false"/>
          <w:color w:val="000000"/>
          <w:sz w:val="28"/>
        </w:rPr>
        <w:t>
      ячейке х, количество в цифровом обозначении):</w:t>
      </w:r>
    </w:p>
    <w:p>
      <w:pPr>
        <w:spacing w:after="0"/>
        <w:ind w:left="0"/>
        <w:jc w:val="both"/>
      </w:pPr>
      <w:r>
        <w:rPr>
          <w:rFonts w:ascii="Times New Roman"/>
          <w:b w:val="false"/>
          <w:i w:val="false"/>
          <w:color w:val="000000"/>
          <w:sz w:val="28"/>
        </w:rPr>
        <w:t>
      1) юридическое лицо _______ 2) физическое лицо _______</w:t>
      </w:r>
    </w:p>
    <w:p>
      <w:pPr>
        <w:spacing w:after="0"/>
        <w:ind w:left="0"/>
        <w:jc w:val="both"/>
      </w:pPr>
      <w:r>
        <w:rPr>
          <w:rFonts w:ascii="Times New Roman"/>
          <w:b w:val="false"/>
          <w:i w:val="false"/>
          <w:color w:val="000000"/>
          <w:sz w:val="28"/>
        </w:rPr>
        <w:t>
      10. Укажите сведения об учредителях юридического лица</w:t>
      </w:r>
    </w:p>
    <w:p>
      <w:pPr>
        <w:spacing w:after="0"/>
        <w:ind w:left="0"/>
        <w:jc w:val="both"/>
      </w:pPr>
      <w:r>
        <w:rPr>
          <w:rFonts w:ascii="Times New Roman"/>
          <w:b w:val="false"/>
          <w:i w:val="false"/>
          <w:color w:val="000000"/>
          <w:sz w:val="28"/>
        </w:rPr>
        <w:t>
      (за исключением, когда ведение реестра участников осуществляется</w:t>
      </w:r>
    </w:p>
    <w:p>
      <w:pPr>
        <w:spacing w:after="0"/>
        <w:ind w:left="0"/>
        <w:jc w:val="both"/>
      </w:pPr>
      <w:r>
        <w:rPr>
          <w:rFonts w:ascii="Times New Roman"/>
          <w:b w:val="false"/>
          <w:i w:val="false"/>
          <w:color w:val="000000"/>
          <w:sz w:val="28"/>
        </w:rPr>
        <w:t xml:space="preserve">
      профессиональным участником рынка ценных бумаг) </w:t>
      </w:r>
    </w:p>
    <w:p>
      <w:pPr>
        <w:spacing w:after="0"/>
        <w:ind w:left="0"/>
        <w:jc w:val="both"/>
      </w:pPr>
      <w:r>
        <w:rPr>
          <w:rFonts w:ascii="Times New Roman"/>
          <w:b w:val="false"/>
          <w:i w:val="false"/>
          <w:color w:val="000000"/>
          <w:sz w:val="28"/>
        </w:rPr>
        <w:t>
      Наименование юридического лица 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 указанием БИН)</w:t>
      </w:r>
    </w:p>
    <w:p>
      <w:pPr>
        <w:spacing w:after="0"/>
        <w:ind w:left="0"/>
        <w:jc w:val="both"/>
      </w:pPr>
      <w:r>
        <w:rPr>
          <w:rFonts w:ascii="Times New Roman"/>
          <w:b w:val="false"/>
          <w:i w:val="false"/>
          <w:color w:val="000000"/>
          <w:sz w:val="28"/>
        </w:rPr>
        <w:t>
      Доля в уставном капитале % ________ Сумма вклада (тыс. тенге) _____</w:t>
      </w:r>
    </w:p>
    <w:p>
      <w:pPr>
        <w:spacing w:after="0"/>
        <w:ind w:left="0"/>
        <w:jc w:val="both"/>
      </w:pPr>
      <w:r>
        <w:rPr>
          <w:rFonts w:ascii="Times New Roman"/>
          <w:b w:val="false"/>
          <w:i w:val="false"/>
          <w:color w:val="000000"/>
          <w:sz w:val="28"/>
        </w:rPr>
        <w:t>
      Ф.И.О (при его наличии). физического лица 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Доля в уставном капитале % _________ Сумма вклада (тыс. тенге) ____</w:t>
      </w:r>
    </w:p>
    <w:p>
      <w:pPr>
        <w:spacing w:after="0"/>
        <w:ind w:left="0"/>
        <w:jc w:val="both"/>
      </w:pPr>
      <w:r>
        <w:rPr>
          <w:rFonts w:ascii="Times New Roman"/>
          <w:b w:val="false"/>
          <w:i w:val="false"/>
          <w:color w:val="000000"/>
          <w:sz w:val="28"/>
        </w:rPr>
        <w:t>
      В случае если учредителей более одного сведения о них: Ф.И.О. с указанием данных удостоверения личности и ИИН, аналог номера налоговой регистрации, либо код страны (для физического лица), наименование с указанием БИН, аналог номера налоговой регистрации, либо код страны (для юридического лица), а также их доля в уставном капитале в процентном и денежном выражении прикладываются к заявлению на отдельном листе.</w:t>
      </w:r>
    </w:p>
    <w:p>
      <w:pPr>
        <w:spacing w:after="0"/>
        <w:ind w:left="0"/>
        <w:jc w:val="both"/>
      </w:pPr>
      <w:r>
        <w:rPr>
          <w:rFonts w:ascii="Times New Roman"/>
          <w:b w:val="false"/>
          <w:i w:val="false"/>
          <w:color w:val="000000"/>
          <w:sz w:val="28"/>
        </w:rPr>
        <w:t>
      11. Ожидаемая (примерная) численность занятых человек ______________</w:t>
      </w:r>
    </w:p>
    <w:p>
      <w:pPr>
        <w:spacing w:after="0"/>
        <w:ind w:left="0"/>
        <w:jc w:val="both"/>
      </w:pPr>
      <w:r>
        <w:rPr>
          <w:rFonts w:ascii="Times New Roman"/>
          <w:b w:val="false"/>
          <w:i w:val="false"/>
          <w:color w:val="000000"/>
          <w:sz w:val="28"/>
        </w:rPr>
        <w:t>
      12. В случае образования наблюдательного совета указать</w:t>
      </w:r>
    </w:p>
    <w:p>
      <w:pPr>
        <w:spacing w:after="0"/>
        <w:ind w:left="0"/>
        <w:jc w:val="both"/>
      </w:pPr>
      <w:r>
        <w:rPr>
          <w:rFonts w:ascii="Times New Roman"/>
          <w:b w:val="false"/>
          <w:i w:val="false"/>
          <w:color w:val="000000"/>
          <w:sz w:val="28"/>
        </w:rPr>
        <w:t>
      исключительную компетенцию:________________________________________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13. Укажите срок ревизионной комиссии (единоличного ревизора) ______</w:t>
      </w:r>
    </w:p>
    <w:p>
      <w:pPr>
        <w:spacing w:after="0"/>
        <w:ind w:left="0"/>
        <w:jc w:val="both"/>
      </w:pPr>
      <w:r>
        <w:rPr>
          <w:rFonts w:ascii="Times New Roman"/>
          <w:b w:val="false"/>
          <w:i w:val="false"/>
          <w:color w:val="000000"/>
          <w:sz w:val="28"/>
        </w:rPr>
        <w:t>
      14.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малого предпринимательства _____</w:t>
      </w:r>
    </w:p>
    <w:p>
      <w:pPr>
        <w:spacing w:after="0"/>
        <w:ind w:left="0"/>
        <w:jc w:val="both"/>
      </w:pPr>
      <w:r>
        <w:rPr>
          <w:rFonts w:ascii="Times New Roman"/>
          <w:b w:val="false"/>
          <w:i w:val="false"/>
          <w:color w:val="000000"/>
          <w:sz w:val="28"/>
        </w:rPr>
        <w:t>
      2) субъект среднего предпринимательства _____</w:t>
      </w:r>
    </w:p>
    <w:p>
      <w:pPr>
        <w:spacing w:after="0"/>
        <w:ind w:left="0"/>
        <w:jc w:val="both"/>
      </w:pPr>
      <w:r>
        <w:rPr>
          <w:rFonts w:ascii="Times New Roman"/>
          <w:b w:val="false"/>
          <w:i w:val="false"/>
          <w:color w:val="000000"/>
          <w:sz w:val="28"/>
        </w:rPr>
        <w:t>
      3) субъект крупного предпринимательства _____</w:t>
      </w:r>
    </w:p>
    <w:p>
      <w:pPr>
        <w:spacing w:after="0"/>
        <w:ind w:left="0"/>
        <w:jc w:val="both"/>
      </w:pPr>
      <w:r>
        <w:rPr>
          <w:rFonts w:ascii="Times New Roman"/>
          <w:b w:val="false"/>
          <w:i w:val="false"/>
          <w:color w:val="000000"/>
          <w:sz w:val="28"/>
        </w:rPr>
        <w:t>
      15. Основание для перерегистрации возникло в результате реорганизации</w:t>
      </w:r>
    </w:p>
    <w:p>
      <w:pPr>
        <w:spacing w:after="0"/>
        <w:ind w:left="0"/>
        <w:jc w:val="both"/>
      </w:pPr>
      <w:r>
        <w:rPr>
          <w:rFonts w:ascii="Times New Roman"/>
          <w:b w:val="false"/>
          <w:i w:val="false"/>
          <w:color w:val="000000"/>
          <w:sz w:val="28"/>
        </w:rPr>
        <w:t>
      (укажите в соответствующей ячейке х):</w:t>
      </w:r>
    </w:p>
    <w:p>
      <w:pPr>
        <w:spacing w:after="0"/>
        <w:ind w:left="0"/>
        <w:jc w:val="both"/>
      </w:pPr>
      <w:r>
        <w:rPr>
          <w:rFonts w:ascii="Times New Roman"/>
          <w:b w:val="false"/>
          <w:i w:val="false"/>
          <w:color w:val="000000"/>
          <w:sz w:val="28"/>
        </w:rPr>
        <w:t>
      1) да __________________________ 2) нет ____________________________</w:t>
      </w:r>
    </w:p>
    <w:p>
      <w:pPr>
        <w:spacing w:after="0"/>
        <w:ind w:left="0"/>
        <w:jc w:val="both"/>
      </w:pPr>
      <w:r>
        <w:rPr>
          <w:rFonts w:ascii="Times New Roman"/>
          <w:b w:val="false"/>
          <w:i w:val="false"/>
          <w:color w:val="000000"/>
          <w:sz w:val="28"/>
        </w:rPr>
        <w:t>
      16.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 (БИН) ______________________________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Ф.И.О (при его наличии). и подписи учредителей (в случае, когда ведение реестра участников осуществляется профессиональным участником рынка ценных бумаг – подпись лица, уполномоченного протоколом общего собрания</w:t>
      </w:r>
    </w:p>
    <w:p>
      <w:pPr>
        <w:spacing w:after="0"/>
        <w:ind w:left="0"/>
        <w:jc w:val="both"/>
      </w:pPr>
      <w:r>
        <w:rPr>
          <w:rFonts w:ascii="Times New Roman"/>
          <w:b w:val="false"/>
          <w:i w:val="false"/>
          <w:color w:val="000000"/>
          <w:sz w:val="28"/>
        </w:rPr>
        <w:t>
      учредителей (решением участника).</w:t>
      </w:r>
    </w:p>
    <w:p>
      <w:pPr>
        <w:spacing w:after="0"/>
        <w:ind w:left="0"/>
        <w:jc w:val="both"/>
      </w:pPr>
      <w:r>
        <w:rPr>
          <w:rFonts w:ascii="Times New Roman"/>
          <w:b w:val="false"/>
          <w:i w:val="false"/>
          <w:color w:val="000000"/>
          <w:sz w:val="28"/>
        </w:rPr>
        <w:t>
      Подлинность подписи (ей) должна быть засвидетельствована в</w:t>
      </w:r>
    </w:p>
    <w:p>
      <w:pPr>
        <w:spacing w:after="0"/>
        <w:ind w:left="0"/>
        <w:jc w:val="both"/>
      </w:pPr>
      <w:r>
        <w:rPr>
          <w:rFonts w:ascii="Times New Roman"/>
          <w:b w:val="false"/>
          <w:i w:val="false"/>
          <w:color w:val="000000"/>
          <w:sz w:val="28"/>
        </w:rPr>
        <w:t>
      нотариальном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 перерегистрация</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перерегистрации акционерного общества,</w:t>
      </w:r>
      <w:r>
        <w:br/>
      </w:r>
      <w:r>
        <w:rPr>
          <w:rFonts w:ascii="Times New Roman"/>
          <w:b/>
          <w:i w:val="false"/>
          <w:color w:val="000000"/>
        </w:rPr>
        <w:t>осуществляющего свою деятельность на основании</w:t>
      </w:r>
      <w:r>
        <w:br/>
      </w:r>
      <w:r>
        <w:rPr>
          <w:rFonts w:ascii="Times New Roman"/>
          <w:b/>
          <w:i w:val="false"/>
          <w:color w:val="000000"/>
        </w:rPr>
        <w:t>типового устава</w:t>
      </w:r>
    </w:p>
    <w:p>
      <w:pPr>
        <w:spacing w:after="0"/>
        <w:ind w:left="0"/>
        <w:jc w:val="both"/>
      </w:pPr>
      <w:r>
        <w:rPr>
          <w:rFonts w:ascii="Times New Roman"/>
          <w:b w:val="false"/>
          <w:i w:val="false"/>
          <w:color w:val="000000"/>
          <w:sz w:val="28"/>
        </w:rPr>
        <w:t>
      1. Наименование акционерного общества 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 Бизнес-идентификационный номер (БИН) _________________________</w:t>
      </w:r>
    </w:p>
    <w:p>
      <w:pPr>
        <w:spacing w:after="0"/>
        <w:ind w:left="0"/>
        <w:jc w:val="both"/>
      </w:pPr>
      <w:r>
        <w:rPr>
          <w:rFonts w:ascii="Times New Roman"/>
          <w:b w:val="false"/>
          <w:i w:val="false"/>
          <w:color w:val="000000"/>
          <w:sz w:val="28"/>
        </w:rPr>
        <w:t>
      3. Основание перерегистрации акционерного общества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изменение наименования _______________________________________</w:t>
      </w:r>
    </w:p>
    <w:p>
      <w:pPr>
        <w:spacing w:after="0"/>
        <w:ind w:left="0"/>
        <w:jc w:val="both"/>
      </w:pPr>
      <w:r>
        <w:rPr>
          <w:rFonts w:ascii="Times New Roman"/>
          <w:b w:val="false"/>
          <w:i w:val="false"/>
          <w:color w:val="000000"/>
          <w:sz w:val="28"/>
        </w:rPr>
        <w:t>
      2) уменьшение размера уставного капитала ________________________</w:t>
      </w:r>
    </w:p>
    <w:p>
      <w:pPr>
        <w:spacing w:after="0"/>
        <w:ind w:left="0"/>
        <w:jc w:val="both"/>
      </w:pPr>
      <w:r>
        <w:rPr>
          <w:rFonts w:ascii="Times New Roman"/>
          <w:b w:val="false"/>
          <w:i w:val="false"/>
          <w:color w:val="000000"/>
          <w:sz w:val="28"/>
        </w:rPr>
        <w:t>
      4. Местонахождение акционерного общества</w:t>
      </w:r>
    </w:p>
    <w:p>
      <w:pPr>
        <w:spacing w:after="0"/>
        <w:ind w:left="0"/>
        <w:jc w:val="both"/>
      </w:pPr>
      <w:r>
        <w:rPr>
          <w:rFonts w:ascii="Times New Roman"/>
          <w:b w:val="false"/>
          <w:i w:val="false"/>
          <w:color w:val="000000"/>
          <w:sz w:val="28"/>
        </w:rPr>
        <w:t>
      Почтовый индекс: ______________________ Область: ________________</w:t>
      </w:r>
    </w:p>
    <w:p>
      <w:pPr>
        <w:spacing w:after="0"/>
        <w:ind w:left="0"/>
        <w:jc w:val="both"/>
      </w:pPr>
      <w:r>
        <w:rPr>
          <w:rFonts w:ascii="Times New Roman"/>
          <w:b w:val="false"/>
          <w:i w:val="false"/>
          <w:color w:val="000000"/>
          <w:sz w:val="28"/>
        </w:rPr>
        <w:t>
      Город, район, район в городе: 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w:t>
      </w:r>
    </w:p>
    <w:p>
      <w:pPr>
        <w:spacing w:after="0"/>
        <w:ind w:left="0"/>
        <w:jc w:val="both"/>
      </w:pPr>
      <w:r>
        <w:rPr>
          <w:rFonts w:ascii="Times New Roman"/>
          <w:b w:val="false"/>
          <w:i w:val="false"/>
          <w:color w:val="000000"/>
          <w:sz w:val="28"/>
        </w:rPr>
        <w:t>
      Номер дома _________________, квартира, комната: ________________</w:t>
      </w:r>
    </w:p>
    <w:p>
      <w:pPr>
        <w:spacing w:after="0"/>
        <w:ind w:left="0"/>
        <w:jc w:val="both"/>
      </w:pPr>
      <w:r>
        <w:rPr>
          <w:rFonts w:ascii="Times New Roman"/>
          <w:b w:val="false"/>
          <w:i w:val="false"/>
          <w:color w:val="000000"/>
          <w:sz w:val="28"/>
        </w:rPr>
        <w:t>
      Номер телефона (факса): _________________________________________</w:t>
      </w:r>
    </w:p>
    <w:p>
      <w:pPr>
        <w:spacing w:after="0"/>
        <w:ind w:left="0"/>
        <w:jc w:val="both"/>
      </w:pPr>
      <w:r>
        <w:rPr>
          <w:rFonts w:ascii="Times New Roman"/>
          <w:b w:val="false"/>
          <w:i w:val="false"/>
          <w:color w:val="000000"/>
          <w:sz w:val="28"/>
        </w:rPr>
        <w:t>
      5. Ф.И.О (при его наличии). руководителя 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6. Укажите код основного вида экономической деятельности: __________</w:t>
      </w:r>
    </w:p>
    <w:p>
      <w:pPr>
        <w:spacing w:after="0"/>
        <w:ind w:left="0"/>
        <w:jc w:val="both"/>
      </w:pPr>
      <w:r>
        <w:rPr>
          <w:rFonts w:ascii="Times New Roman"/>
          <w:b w:val="false"/>
          <w:i w:val="false"/>
          <w:color w:val="000000"/>
          <w:sz w:val="28"/>
        </w:rPr>
        <w:t>
      7. Размер уставного капитала _______________________________________</w:t>
      </w:r>
    </w:p>
    <w:p>
      <w:pPr>
        <w:spacing w:after="0"/>
        <w:ind w:left="0"/>
        <w:jc w:val="both"/>
      </w:pPr>
      <w:r>
        <w:rPr>
          <w:rFonts w:ascii="Times New Roman"/>
          <w:b w:val="false"/>
          <w:i w:val="false"/>
          <w:color w:val="000000"/>
          <w:sz w:val="28"/>
        </w:rPr>
        <w:t>
      8. Состав и количество учредителей (укажите в соответствующей</w:t>
      </w:r>
    </w:p>
    <w:p>
      <w:pPr>
        <w:spacing w:after="0"/>
        <w:ind w:left="0"/>
        <w:jc w:val="both"/>
      </w:pPr>
      <w:r>
        <w:rPr>
          <w:rFonts w:ascii="Times New Roman"/>
          <w:b w:val="false"/>
          <w:i w:val="false"/>
          <w:color w:val="000000"/>
          <w:sz w:val="28"/>
        </w:rPr>
        <w:t>
      ячейке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_______________</w:t>
      </w:r>
    </w:p>
    <w:p>
      <w:pPr>
        <w:spacing w:after="0"/>
        <w:ind w:left="0"/>
        <w:jc w:val="both"/>
      </w:pPr>
      <w:r>
        <w:rPr>
          <w:rFonts w:ascii="Times New Roman"/>
          <w:b w:val="false"/>
          <w:i w:val="false"/>
          <w:color w:val="000000"/>
          <w:sz w:val="28"/>
        </w:rPr>
        <w:t>
      9. Укажите гарантированный размер дивиденда по привилегированной</w:t>
      </w:r>
    </w:p>
    <w:p>
      <w:pPr>
        <w:spacing w:after="0"/>
        <w:ind w:left="0"/>
        <w:jc w:val="both"/>
      </w:pPr>
      <w:r>
        <w:rPr>
          <w:rFonts w:ascii="Times New Roman"/>
          <w:b w:val="false"/>
          <w:i w:val="false"/>
          <w:color w:val="000000"/>
          <w:sz w:val="28"/>
        </w:rPr>
        <w:t>
      акции: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 фиксированном выражении или с индексированием относительно</w:t>
      </w:r>
    </w:p>
    <w:p>
      <w:pPr>
        <w:spacing w:after="0"/>
        <w:ind w:left="0"/>
        <w:jc w:val="both"/>
      </w:pPr>
      <w:r>
        <w:rPr>
          <w:rFonts w:ascii="Times New Roman"/>
          <w:b w:val="false"/>
          <w:i w:val="false"/>
          <w:color w:val="000000"/>
          <w:sz w:val="28"/>
        </w:rPr>
        <w:t>
      какого-либо показателя при условии регулярности и</w:t>
      </w:r>
    </w:p>
    <w:p>
      <w:pPr>
        <w:spacing w:after="0"/>
        <w:ind w:left="0"/>
        <w:jc w:val="both"/>
      </w:pPr>
      <w:r>
        <w:rPr>
          <w:rFonts w:ascii="Times New Roman"/>
          <w:b w:val="false"/>
          <w:i w:val="false"/>
          <w:color w:val="000000"/>
          <w:sz w:val="28"/>
        </w:rPr>
        <w:t>
      общедоступности его значений)</w:t>
      </w:r>
    </w:p>
    <w:p>
      <w:pPr>
        <w:spacing w:after="0"/>
        <w:ind w:left="0"/>
        <w:jc w:val="both"/>
      </w:pPr>
      <w:r>
        <w:rPr>
          <w:rFonts w:ascii="Times New Roman"/>
          <w:b w:val="false"/>
          <w:i w:val="false"/>
          <w:color w:val="000000"/>
          <w:sz w:val="28"/>
        </w:rPr>
        <w:t>
      10. Укажите периодичность выплаты дивидендов по привилегированным</w:t>
      </w:r>
    </w:p>
    <w:p>
      <w:pPr>
        <w:spacing w:after="0"/>
        <w:ind w:left="0"/>
        <w:jc w:val="both"/>
      </w:pPr>
      <w:r>
        <w:rPr>
          <w:rFonts w:ascii="Times New Roman"/>
          <w:b w:val="false"/>
          <w:i w:val="false"/>
          <w:color w:val="000000"/>
          <w:sz w:val="28"/>
        </w:rPr>
        <w:t>
      акциям: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11. Укажите средства массовой информации, используемые для публикации</w:t>
      </w:r>
    </w:p>
    <w:p>
      <w:pPr>
        <w:spacing w:after="0"/>
        <w:ind w:left="0"/>
        <w:jc w:val="both"/>
      </w:pPr>
      <w:r>
        <w:rPr>
          <w:rFonts w:ascii="Times New Roman"/>
          <w:b w:val="false"/>
          <w:i w:val="false"/>
          <w:color w:val="000000"/>
          <w:sz w:val="28"/>
        </w:rPr>
        <w:t>
      информации, подлежащих обязательному опубликованию 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Количество членов совета директоров общества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требования пункта 37 типового устава применяются к финансовым</w:t>
      </w:r>
    </w:p>
    <w:p>
      <w:pPr>
        <w:spacing w:after="0"/>
        <w:ind w:left="0"/>
        <w:jc w:val="both"/>
      </w:pPr>
      <w:r>
        <w:rPr>
          <w:rFonts w:ascii="Times New Roman"/>
          <w:b w:val="false"/>
          <w:i w:val="false"/>
          <w:color w:val="000000"/>
          <w:sz w:val="28"/>
        </w:rPr>
        <w:t>
      организациям.</w:t>
      </w:r>
    </w:p>
    <w:p>
      <w:pPr>
        <w:spacing w:after="0"/>
        <w:ind w:left="0"/>
        <w:jc w:val="both"/>
      </w:pPr>
      <w:r>
        <w:rPr>
          <w:rFonts w:ascii="Times New Roman"/>
          <w:b w:val="false"/>
          <w:i w:val="false"/>
          <w:color w:val="000000"/>
          <w:sz w:val="28"/>
        </w:rPr>
        <w:t>
      13. Количество членов правления общества _______________________</w:t>
      </w:r>
    </w:p>
    <w:p>
      <w:pPr>
        <w:spacing w:after="0"/>
        <w:ind w:left="0"/>
        <w:jc w:val="both"/>
      </w:pPr>
      <w:r>
        <w:rPr>
          <w:rFonts w:ascii="Times New Roman"/>
          <w:b w:val="false"/>
          <w:i w:val="false"/>
          <w:color w:val="000000"/>
          <w:sz w:val="28"/>
        </w:rPr>
        <w:t>
      14. Ожидаемая (примерная) численность занятых человек __________</w:t>
      </w:r>
    </w:p>
    <w:p>
      <w:pPr>
        <w:spacing w:after="0"/>
        <w:ind w:left="0"/>
        <w:jc w:val="both"/>
      </w:pPr>
      <w:r>
        <w:rPr>
          <w:rFonts w:ascii="Times New Roman"/>
          <w:b w:val="false"/>
          <w:i w:val="false"/>
          <w:color w:val="000000"/>
          <w:sz w:val="28"/>
        </w:rPr>
        <w:t>
      15.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среднего предпринимательства ________________________</w:t>
      </w:r>
    </w:p>
    <w:p>
      <w:pPr>
        <w:spacing w:after="0"/>
        <w:ind w:left="0"/>
        <w:jc w:val="both"/>
      </w:pPr>
      <w:r>
        <w:rPr>
          <w:rFonts w:ascii="Times New Roman"/>
          <w:b w:val="false"/>
          <w:i w:val="false"/>
          <w:color w:val="000000"/>
          <w:sz w:val="28"/>
        </w:rPr>
        <w:t>
      2) субъект крупного предпринимательства ________________________</w:t>
      </w:r>
    </w:p>
    <w:p>
      <w:pPr>
        <w:spacing w:after="0"/>
        <w:ind w:left="0"/>
        <w:jc w:val="both"/>
      </w:pPr>
      <w:r>
        <w:rPr>
          <w:rFonts w:ascii="Times New Roman"/>
          <w:b w:val="false"/>
          <w:i w:val="false"/>
          <w:color w:val="000000"/>
          <w:sz w:val="28"/>
        </w:rPr>
        <w:t>
      16. Основание для перерегистрации акционерного общества возникло в</w:t>
      </w:r>
    </w:p>
    <w:p>
      <w:pPr>
        <w:spacing w:after="0"/>
        <w:ind w:left="0"/>
        <w:jc w:val="both"/>
      </w:pPr>
      <w:r>
        <w:rPr>
          <w:rFonts w:ascii="Times New Roman"/>
          <w:b w:val="false"/>
          <w:i w:val="false"/>
          <w:color w:val="000000"/>
          <w:sz w:val="28"/>
        </w:rPr>
        <w:t>
      результате реорганизации (укажите в соответствующей ячейке х):</w:t>
      </w:r>
    </w:p>
    <w:p>
      <w:pPr>
        <w:spacing w:after="0"/>
        <w:ind w:left="0"/>
        <w:jc w:val="both"/>
      </w:pPr>
      <w:r>
        <w:rPr>
          <w:rFonts w:ascii="Times New Roman"/>
          <w:b w:val="false"/>
          <w:i w:val="false"/>
          <w:color w:val="000000"/>
          <w:sz w:val="28"/>
        </w:rPr>
        <w:t>
      1) да ____________________________ 2) нет ______________________</w:t>
      </w:r>
    </w:p>
    <w:p>
      <w:pPr>
        <w:spacing w:after="0"/>
        <w:ind w:left="0"/>
        <w:jc w:val="both"/>
      </w:pPr>
      <w:r>
        <w:rPr>
          <w:rFonts w:ascii="Times New Roman"/>
          <w:b w:val="false"/>
          <w:i w:val="false"/>
          <w:color w:val="000000"/>
          <w:sz w:val="28"/>
        </w:rPr>
        <w:t>
      17.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w:t>
      </w:r>
    </w:p>
    <w:p>
      <w:pPr>
        <w:spacing w:after="0"/>
        <w:ind w:left="0"/>
        <w:jc w:val="both"/>
      </w:pPr>
      <w:r>
        <w:rPr>
          <w:rFonts w:ascii="Times New Roman"/>
          <w:b w:val="false"/>
          <w:i w:val="false"/>
          <w:color w:val="000000"/>
          <w:sz w:val="28"/>
        </w:rPr>
        <w:t>
      Бизнес-идентификационный номер (БИН) ___________________________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руководителя</w:t>
      </w:r>
    </w:p>
    <w:p>
      <w:pPr>
        <w:spacing w:after="0"/>
        <w:ind w:left="0"/>
        <w:jc w:val="both"/>
      </w:pPr>
      <w:r>
        <w:rPr>
          <w:rFonts w:ascii="Times New Roman"/>
          <w:b w:val="false"/>
          <w:i w:val="false"/>
          <w:color w:val="000000"/>
          <w:sz w:val="28"/>
        </w:rPr>
        <w:t>
      Подлинность подписи должна быть засвидетельствована в нотариальном</w:t>
      </w:r>
    </w:p>
    <w:p>
      <w:pPr>
        <w:spacing w:after="0"/>
        <w:ind w:left="0"/>
        <w:jc w:val="both"/>
      </w:pPr>
      <w:r>
        <w:rPr>
          <w:rFonts w:ascii="Times New Roman"/>
          <w:b w:val="false"/>
          <w:i w:val="false"/>
          <w:color w:val="000000"/>
          <w:sz w:val="28"/>
        </w:rPr>
        <w:t>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перерегистрация</w:t>
            </w:r>
            <w:r>
              <w:br/>
            </w:r>
            <w:r>
              <w:rPr>
                <w:rFonts w:ascii="Times New Roman"/>
                <w:b w:val="false"/>
                <w:i w:val="false"/>
                <w:color w:val="000000"/>
                <w:sz w:val="20"/>
              </w:rPr>
              <w:t>юридических лиц, учетная перерегистрация</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перерегистрации производственного</w:t>
      </w:r>
      <w:r>
        <w:br/>
      </w:r>
      <w:r>
        <w:rPr>
          <w:rFonts w:ascii="Times New Roman"/>
          <w:b/>
          <w:i w:val="false"/>
          <w:color w:val="000000"/>
        </w:rPr>
        <w:t>кооператива, осуществляющего свою деятельность</w:t>
      </w:r>
      <w:r>
        <w:br/>
      </w:r>
      <w:r>
        <w:rPr>
          <w:rFonts w:ascii="Times New Roman"/>
          <w:b/>
          <w:i w:val="false"/>
          <w:color w:val="000000"/>
        </w:rPr>
        <w:t>на основании типового устава</w:t>
      </w:r>
    </w:p>
    <w:p>
      <w:pPr>
        <w:spacing w:after="0"/>
        <w:ind w:left="0"/>
        <w:jc w:val="both"/>
      </w:pPr>
      <w:r>
        <w:rPr>
          <w:rFonts w:ascii="Times New Roman"/>
          <w:b w:val="false"/>
          <w:i w:val="false"/>
          <w:color w:val="000000"/>
          <w:sz w:val="28"/>
        </w:rPr>
        <w:t>
      1. Наименование производственного кооператива 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2. Изменение наименования производственного кооператива на 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Бизнес-идентификационный номер (БИН) ___________________________</w:t>
      </w:r>
    </w:p>
    <w:p>
      <w:pPr>
        <w:spacing w:after="0"/>
        <w:ind w:left="0"/>
        <w:jc w:val="both"/>
      </w:pPr>
      <w:r>
        <w:rPr>
          <w:rFonts w:ascii="Times New Roman"/>
          <w:b w:val="false"/>
          <w:i w:val="false"/>
          <w:color w:val="000000"/>
          <w:sz w:val="28"/>
        </w:rPr>
        <w:t>
      4. Местонахождение юридического лица</w:t>
      </w:r>
    </w:p>
    <w:p>
      <w:pPr>
        <w:spacing w:after="0"/>
        <w:ind w:left="0"/>
        <w:jc w:val="both"/>
      </w:pPr>
      <w:r>
        <w:rPr>
          <w:rFonts w:ascii="Times New Roman"/>
          <w:b w:val="false"/>
          <w:i w:val="false"/>
          <w:color w:val="000000"/>
          <w:sz w:val="28"/>
        </w:rPr>
        <w:t>
      Почтовый индекс: ____________________ Область: ____________________</w:t>
      </w:r>
    </w:p>
    <w:p>
      <w:pPr>
        <w:spacing w:after="0"/>
        <w:ind w:left="0"/>
        <w:jc w:val="both"/>
      </w:pPr>
      <w:r>
        <w:rPr>
          <w:rFonts w:ascii="Times New Roman"/>
          <w:b w:val="false"/>
          <w:i w:val="false"/>
          <w:color w:val="000000"/>
          <w:sz w:val="28"/>
        </w:rPr>
        <w:t>
      Город, район, район в городе: 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w:t>
      </w:r>
    </w:p>
    <w:p>
      <w:pPr>
        <w:spacing w:after="0"/>
        <w:ind w:left="0"/>
        <w:jc w:val="both"/>
      </w:pPr>
      <w:r>
        <w:rPr>
          <w:rFonts w:ascii="Times New Roman"/>
          <w:b w:val="false"/>
          <w:i w:val="false"/>
          <w:color w:val="000000"/>
          <w:sz w:val="28"/>
        </w:rPr>
        <w:t>
      Номер дома _______________ квартира, комната: _____________________</w:t>
      </w:r>
    </w:p>
    <w:p>
      <w:pPr>
        <w:spacing w:after="0"/>
        <w:ind w:left="0"/>
        <w:jc w:val="both"/>
      </w:pPr>
      <w:r>
        <w:rPr>
          <w:rFonts w:ascii="Times New Roman"/>
          <w:b w:val="false"/>
          <w:i w:val="false"/>
          <w:color w:val="000000"/>
          <w:sz w:val="28"/>
        </w:rPr>
        <w:t>
      номер телефона (факса): ___________________________________________</w:t>
      </w:r>
    </w:p>
    <w:p>
      <w:pPr>
        <w:spacing w:after="0"/>
        <w:ind w:left="0"/>
        <w:jc w:val="both"/>
      </w:pPr>
      <w:r>
        <w:rPr>
          <w:rFonts w:ascii="Times New Roman"/>
          <w:b w:val="false"/>
          <w:i w:val="false"/>
          <w:color w:val="000000"/>
          <w:sz w:val="28"/>
        </w:rPr>
        <w:t>
      5. Ф.И.О(при его наличии). руководителя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6. Укажите код основного вида экономической деятельности: _________</w:t>
      </w:r>
    </w:p>
    <w:p>
      <w:pPr>
        <w:spacing w:after="0"/>
        <w:ind w:left="0"/>
        <w:jc w:val="both"/>
      </w:pPr>
      <w:r>
        <w:rPr>
          <w:rFonts w:ascii="Times New Roman"/>
          <w:b w:val="false"/>
          <w:i w:val="false"/>
          <w:color w:val="000000"/>
          <w:sz w:val="28"/>
        </w:rPr>
        <w:t>
      7. Размер капитала ________________________________________________</w:t>
      </w:r>
    </w:p>
    <w:p>
      <w:pPr>
        <w:spacing w:after="0"/>
        <w:ind w:left="0"/>
        <w:jc w:val="both"/>
      </w:pPr>
      <w:r>
        <w:rPr>
          <w:rFonts w:ascii="Times New Roman"/>
          <w:b w:val="false"/>
          <w:i w:val="false"/>
          <w:color w:val="000000"/>
          <w:sz w:val="28"/>
        </w:rPr>
        <w:t>
      8. Состав и количество учредителей (укажите в соответствующей ячейке</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w:t>
      </w:r>
    </w:p>
    <w:p>
      <w:pPr>
        <w:spacing w:after="0"/>
        <w:ind w:left="0"/>
        <w:jc w:val="both"/>
      </w:pPr>
      <w:r>
        <w:rPr>
          <w:rFonts w:ascii="Times New Roman"/>
          <w:b w:val="false"/>
          <w:i w:val="false"/>
          <w:color w:val="000000"/>
          <w:sz w:val="28"/>
        </w:rPr>
        <w:t>
      9. Сведения об учредителях юридического лица</w:t>
      </w:r>
    </w:p>
    <w:p>
      <w:pPr>
        <w:spacing w:after="0"/>
        <w:ind w:left="0"/>
        <w:jc w:val="both"/>
      </w:pPr>
      <w:r>
        <w:rPr>
          <w:rFonts w:ascii="Times New Roman"/>
          <w:b w:val="false"/>
          <w:i w:val="false"/>
          <w:color w:val="000000"/>
          <w:sz w:val="28"/>
        </w:rPr>
        <w:t>
      Ф.И.О (при его наличии). физического лица _____________________________</w:t>
      </w:r>
    </w:p>
    <w:p>
      <w:pPr>
        <w:spacing w:after="0"/>
        <w:ind w:left="0"/>
        <w:jc w:val="both"/>
      </w:pPr>
      <w:r>
        <w:rPr>
          <w:rFonts w:ascii="Times New Roman"/>
          <w:b w:val="false"/>
          <w:i w:val="false"/>
          <w:color w:val="000000"/>
          <w:sz w:val="28"/>
        </w:rPr>
        <w:t>
      ИИН, аналог номера налоговой регистрации, либо код страны (для</w:t>
      </w:r>
    </w:p>
    <w:p>
      <w:pPr>
        <w:spacing w:after="0"/>
        <w:ind w:left="0"/>
        <w:jc w:val="both"/>
      </w:pPr>
      <w:r>
        <w:rPr>
          <w:rFonts w:ascii="Times New Roman"/>
          <w:b w:val="false"/>
          <w:i w:val="false"/>
          <w:color w:val="000000"/>
          <w:sz w:val="28"/>
        </w:rPr>
        <w:t>
      иностранного физического лица) ____________________________________</w:t>
      </w:r>
    </w:p>
    <w:p>
      <w:pPr>
        <w:spacing w:after="0"/>
        <w:ind w:left="0"/>
        <w:jc w:val="both"/>
      </w:pPr>
      <w:r>
        <w:rPr>
          <w:rFonts w:ascii="Times New Roman"/>
          <w:b w:val="false"/>
          <w:i w:val="false"/>
          <w:color w:val="000000"/>
          <w:sz w:val="28"/>
        </w:rPr>
        <w:t>
      Размер пая % ___________ Имущественный взнос ______________________</w:t>
      </w:r>
    </w:p>
    <w:p>
      <w:pPr>
        <w:spacing w:after="0"/>
        <w:ind w:left="0"/>
        <w:jc w:val="both"/>
      </w:pPr>
      <w:r>
        <w:rPr>
          <w:rFonts w:ascii="Times New Roman"/>
          <w:b w:val="false"/>
          <w:i w:val="false"/>
          <w:color w:val="000000"/>
          <w:sz w:val="28"/>
        </w:rPr>
        <w:t>
      Ф.И.О(при его наличии). физического лица ___________________________________________</w:t>
      </w:r>
    </w:p>
    <w:p>
      <w:pPr>
        <w:spacing w:after="0"/>
        <w:ind w:left="0"/>
        <w:jc w:val="both"/>
      </w:pPr>
      <w:r>
        <w:rPr>
          <w:rFonts w:ascii="Times New Roman"/>
          <w:b w:val="false"/>
          <w:i w:val="false"/>
          <w:color w:val="000000"/>
          <w:sz w:val="28"/>
        </w:rPr>
        <w:t>
      ИИН, аналог номера налоговой регистрации, либо код страны</w:t>
      </w:r>
    </w:p>
    <w:p>
      <w:pPr>
        <w:spacing w:after="0"/>
        <w:ind w:left="0"/>
        <w:jc w:val="both"/>
      </w:pPr>
      <w:r>
        <w:rPr>
          <w:rFonts w:ascii="Times New Roman"/>
          <w:b w:val="false"/>
          <w:i w:val="false"/>
          <w:color w:val="000000"/>
          <w:sz w:val="28"/>
        </w:rPr>
        <w:t>
      (для иностранного физического лица)________________________________</w:t>
      </w:r>
    </w:p>
    <w:p>
      <w:pPr>
        <w:spacing w:after="0"/>
        <w:ind w:left="0"/>
        <w:jc w:val="both"/>
      </w:pPr>
      <w:r>
        <w:rPr>
          <w:rFonts w:ascii="Times New Roman"/>
          <w:b w:val="false"/>
          <w:i w:val="false"/>
          <w:color w:val="000000"/>
          <w:sz w:val="28"/>
        </w:rPr>
        <w:t>
      Размер пая % _________ Имущественный взнос ________________________</w:t>
      </w:r>
    </w:p>
    <w:p>
      <w:pPr>
        <w:spacing w:after="0"/>
        <w:ind w:left="0"/>
        <w:jc w:val="both"/>
      </w:pPr>
      <w:r>
        <w:rPr>
          <w:rFonts w:ascii="Times New Roman"/>
          <w:b w:val="false"/>
          <w:i w:val="false"/>
          <w:color w:val="000000"/>
          <w:sz w:val="28"/>
        </w:rPr>
        <w:t>
      В случае если учредителей более одного сведения о них: Ф.И.О.</w:t>
      </w:r>
    </w:p>
    <w:p>
      <w:pPr>
        <w:spacing w:after="0"/>
        <w:ind w:left="0"/>
        <w:jc w:val="both"/>
      </w:pPr>
      <w:r>
        <w:rPr>
          <w:rFonts w:ascii="Times New Roman"/>
          <w:b w:val="false"/>
          <w:i w:val="false"/>
          <w:color w:val="000000"/>
          <w:sz w:val="28"/>
        </w:rPr>
        <w:t>
      данные удостоверения личности, ИИН, аналог номера налоговой</w:t>
      </w:r>
    </w:p>
    <w:p>
      <w:pPr>
        <w:spacing w:after="0"/>
        <w:ind w:left="0"/>
        <w:jc w:val="both"/>
      </w:pPr>
      <w:r>
        <w:rPr>
          <w:rFonts w:ascii="Times New Roman"/>
          <w:b w:val="false"/>
          <w:i w:val="false"/>
          <w:color w:val="000000"/>
          <w:sz w:val="28"/>
        </w:rPr>
        <w:t>
      регистрации, либо код страны, а также имущественный взнос, сведения о</w:t>
      </w:r>
    </w:p>
    <w:p>
      <w:pPr>
        <w:spacing w:after="0"/>
        <w:ind w:left="0"/>
        <w:jc w:val="both"/>
      </w:pPr>
      <w:r>
        <w:rPr>
          <w:rFonts w:ascii="Times New Roman"/>
          <w:b w:val="false"/>
          <w:i w:val="false"/>
          <w:color w:val="000000"/>
          <w:sz w:val="28"/>
        </w:rPr>
        <w:t>
      размере пая прикладываются к заявлению на отдельном листе.</w:t>
      </w:r>
    </w:p>
    <w:p>
      <w:pPr>
        <w:spacing w:after="0"/>
        <w:ind w:left="0"/>
        <w:jc w:val="both"/>
      </w:pPr>
      <w:r>
        <w:rPr>
          <w:rFonts w:ascii="Times New Roman"/>
          <w:b w:val="false"/>
          <w:i w:val="false"/>
          <w:color w:val="000000"/>
          <w:sz w:val="28"/>
        </w:rPr>
        <w:t>
      10. Порядок, способы и сроки внесения имущественного взноса членами</w:t>
      </w:r>
    </w:p>
    <w:p>
      <w:pPr>
        <w:spacing w:after="0"/>
        <w:ind w:left="0"/>
        <w:jc w:val="both"/>
      </w:pPr>
      <w:r>
        <w:rPr>
          <w:rFonts w:ascii="Times New Roman"/>
          <w:b w:val="false"/>
          <w:i w:val="false"/>
          <w:color w:val="000000"/>
          <w:sz w:val="28"/>
        </w:rPr>
        <w:t>
      кооператива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Состав ревизионной комиссии ___________________________________</w:t>
      </w:r>
    </w:p>
    <w:p>
      <w:pPr>
        <w:spacing w:after="0"/>
        <w:ind w:left="0"/>
        <w:jc w:val="both"/>
      </w:pPr>
      <w:r>
        <w:rPr>
          <w:rFonts w:ascii="Times New Roman"/>
          <w:b w:val="false"/>
          <w:i w:val="false"/>
          <w:color w:val="000000"/>
          <w:sz w:val="28"/>
        </w:rPr>
        <w:t>
      12. Срок избрания ревизионной комиссии ____________________________</w:t>
      </w:r>
    </w:p>
    <w:p>
      <w:pPr>
        <w:spacing w:after="0"/>
        <w:ind w:left="0"/>
        <w:jc w:val="both"/>
      </w:pPr>
      <w:r>
        <w:rPr>
          <w:rFonts w:ascii="Times New Roman"/>
          <w:b w:val="false"/>
          <w:i w:val="false"/>
          <w:color w:val="000000"/>
          <w:sz w:val="28"/>
        </w:rPr>
        <w:t>
      13. Ожидаемая (примерная) численность занятых человек _____________</w:t>
      </w:r>
    </w:p>
    <w:p>
      <w:pPr>
        <w:spacing w:after="0"/>
        <w:ind w:left="0"/>
        <w:jc w:val="both"/>
      </w:pPr>
      <w:r>
        <w:rPr>
          <w:rFonts w:ascii="Times New Roman"/>
          <w:b w:val="false"/>
          <w:i w:val="false"/>
          <w:color w:val="000000"/>
          <w:sz w:val="28"/>
        </w:rPr>
        <w:t>
      14. Взаимоотношения между кооперативом и его членами, исполнительным</w:t>
      </w:r>
    </w:p>
    <w:p>
      <w:pPr>
        <w:spacing w:after="0"/>
        <w:ind w:left="0"/>
        <w:jc w:val="both"/>
      </w:pPr>
      <w:r>
        <w:rPr>
          <w:rFonts w:ascii="Times New Roman"/>
          <w:b w:val="false"/>
          <w:i w:val="false"/>
          <w:color w:val="000000"/>
          <w:sz w:val="28"/>
        </w:rPr>
        <w:t>
      органом и трудовым коллективом: 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15.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малого предпринимательства _____________________________</w:t>
      </w:r>
    </w:p>
    <w:p>
      <w:pPr>
        <w:spacing w:after="0"/>
        <w:ind w:left="0"/>
        <w:jc w:val="both"/>
      </w:pPr>
      <w:r>
        <w:rPr>
          <w:rFonts w:ascii="Times New Roman"/>
          <w:b w:val="false"/>
          <w:i w:val="false"/>
          <w:color w:val="000000"/>
          <w:sz w:val="28"/>
        </w:rPr>
        <w:t>
      2) субъект среднего предпринимательства ___________________________</w:t>
      </w:r>
    </w:p>
    <w:p>
      <w:pPr>
        <w:spacing w:after="0"/>
        <w:ind w:left="0"/>
        <w:jc w:val="both"/>
      </w:pPr>
      <w:r>
        <w:rPr>
          <w:rFonts w:ascii="Times New Roman"/>
          <w:b w:val="false"/>
          <w:i w:val="false"/>
          <w:color w:val="000000"/>
          <w:sz w:val="28"/>
        </w:rPr>
        <w:t>
      3) субъект крупного предпринимательства ___________________________</w:t>
      </w:r>
    </w:p>
    <w:p>
      <w:pPr>
        <w:spacing w:after="0"/>
        <w:ind w:left="0"/>
        <w:jc w:val="both"/>
      </w:pPr>
      <w:r>
        <w:rPr>
          <w:rFonts w:ascii="Times New Roman"/>
          <w:b w:val="false"/>
          <w:i w:val="false"/>
          <w:color w:val="000000"/>
          <w:sz w:val="28"/>
        </w:rPr>
        <w:t>
      16. Основание для перерегистрации производственного кооператива</w:t>
      </w:r>
    </w:p>
    <w:p>
      <w:pPr>
        <w:spacing w:after="0"/>
        <w:ind w:left="0"/>
        <w:jc w:val="both"/>
      </w:pPr>
      <w:r>
        <w:rPr>
          <w:rFonts w:ascii="Times New Roman"/>
          <w:b w:val="false"/>
          <w:i w:val="false"/>
          <w:color w:val="000000"/>
          <w:sz w:val="28"/>
        </w:rPr>
        <w:t>
      возникло в результате реорганизации (укажите в соответствующей</w:t>
      </w:r>
    </w:p>
    <w:p>
      <w:pPr>
        <w:spacing w:after="0"/>
        <w:ind w:left="0"/>
        <w:jc w:val="both"/>
      </w:pPr>
      <w:r>
        <w:rPr>
          <w:rFonts w:ascii="Times New Roman"/>
          <w:b w:val="false"/>
          <w:i w:val="false"/>
          <w:color w:val="000000"/>
          <w:sz w:val="28"/>
        </w:rPr>
        <w:t xml:space="preserve">
      ячейке х): </w:t>
      </w:r>
    </w:p>
    <w:p>
      <w:pPr>
        <w:spacing w:after="0"/>
        <w:ind w:left="0"/>
        <w:jc w:val="both"/>
      </w:pPr>
      <w:r>
        <w:rPr>
          <w:rFonts w:ascii="Times New Roman"/>
          <w:b w:val="false"/>
          <w:i w:val="false"/>
          <w:color w:val="000000"/>
          <w:sz w:val="28"/>
        </w:rPr>
        <w:t>
      1) да _______ 2) нет ________</w:t>
      </w:r>
    </w:p>
    <w:p>
      <w:pPr>
        <w:spacing w:after="0"/>
        <w:ind w:left="0"/>
        <w:jc w:val="both"/>
      </w:pPr>
      <w:r>
        <w:rPr>
          <w:rFonts w:ascii="Times New Roman"/>
          <w:b w:val="false"/>
          <w:i w:val="false"/>
          <w:color w:val="000000"/>
          <w:sz w:val="28"/>
        </w:rPr>
        <w:t>
      17.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подписи председателя правления (председатель) кооператива</w:t>
      </w:r>
    </w:p>
    <w:p>
      <w:pPr>
        <w:spacing w:after="0"/>
        <w:ind w:left="0"/>
        <w:jc w:val="both"/>
      </w:pPr>
      <w:r>
        <w:rPr>
          <w:rFonts w:ascii="Times New Roman"/>
          <w:b w:val="false"/>
          <w:i w:val="false"/>
          <w:color w:val="000000"/>
          <w:sz w:val="28"/>
        </w:rPr>
        <w:t>
      Подлинность подписи (ей) должна быть засвидетельствована в</w:t>
      </w:r>
    </w:p>
    <w:p>
      <w:pPr>
        <w:spacing w:after="0"/>
        <w:ind w:left="0"/>
        <w:jc w:val="both"/>
      </w:pPr>
      <w:r>
        <w:rPr>
          <w:rFonts w:ascii="Times New Roman"/>
          <w:b w:val="false"/>
          <w:i w:val="false"/>
          <w:color w:val="000000"/>
          <w:sz w:val="28"/>
        </w:rPr>
        <w:t>
      нотариальном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 №</w:t>
            </w:r>
            <w:r>
              <w:br/>
            </w:r>
            <w:r>
              <w:rPr>
                <w:rFonts w:ascii="Times New Roman"/>
                <w:b w:val="false"/>
                <w:i w:val="false"/>
                <w:color w:val="000000"/>
                <w:sz w:val="20"/>
              </w:rPr>
              <w:t xml:space="preserve">от 28 января 2016 года № 46 </w:t>
            </w:r>
            <w:r>
              <w:br/>
            </w: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2015 года № 233 </w:t>
            </w:r>
          </w:p>
        </w:tc>
      </w:tr>
    </w:tbl>
    <w:bookmarkStart w:name="z69" w:id="4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о регистрации (перерегистрации)</w:t>
      </w:r>
      <w:r>
        <w:br/>
      </w:r>
      <w:r>
        <w:rPr>
          <w:rFonts w:ascii="Times New Roman"/>
          <w:b/>
          <w:i w:val="false"/>
          <w:color w:val="000000"/>
        </w:rPr>
        <w:t>юридических лиц, об учетной регистрации (перерегистрации)</w:t>
      </w:r>
      <w:r>
        <w:br/>
      </w:r>
      <w:r>
        <w:rPr>
          <w:rFonts w:ascii="Times New Roman"/>
          <w:b/>
          <w:i w:val="false"/>
          <w:color w:val="000000"/>
        </w:rPr>
        <w:t>их филиалов и представительств"</w:t>
      </w:r>
      <w:r>
        <w:br/>
      </w:r>
      <w:r>
        <w:rPr>
          <w:rFonts w:ascii="Times New Roman"/>
          <w:b/>
          <w:i w:val="false"/>
          <w:color w:val="000000"/>
        </w:rPr>
        <w:t>1. Общие положения</w:t>
      </w:r>
    </w:p>
    <w:bookmarkEnd w:id="45"/>
    <w:bookmarkStart w:name="z71" w:id="46"/>
    <w:p>
      <w:pPr>
        <w:spacing w:after="0"/>
        <w:ind w:left="0"/>
        <w:jc w:val="both"/>
      </w:pPr>
      <w:r>
        <w:rPr>
          <w:rFonts w:ascii="Times New Roman"/>
          <w:b w:val="false"/>
          <w:i w:val="false"/>
          <w:color w:val="000000"/>
          <w:sz w:val="28"/>
        </w:rPr>
        <w:t>
      1. Государственная услуга "Выдача справки о регистрации (перерегистрации) юридических лиц, об учетной регистрации (перерегистрации) их филиалов и представительств" (далее - государственная услуга).</w:t>
      </w:r>
    </w:p>
    <w:bookmarkEnd w:id="46"/>
    <w:bookmarkStart w:name="z72" w:id="47"/>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bookmarkEnd w:id="47"/>
    <w:bookmarkStart w:name="z73" w:id="48"/>
    <w:p>
      <w:pPr>
        <w:spacing w:after="0"/>
        <w:ind w:left="0"/>
        <w:jc w:val="both"/>
      </w:pPr>
      <w:r>
        <w:rPr>
          <w:rFonts w:ascii="Times New Roman"/>
          <w:b w:val="false"/>
          <w:i w:val="false"/>
          <w:color w:val="000000"/>
          <w:sz w:val="28"/>
        </w:rPr>
        <w:t>
      3. Государственная услуга оказывается Министерством и территориальными органами юстиции (далее - услугодатель).</w:t>
      </w:r>
    </w:p>
    <w:bookmarkEnd w:id="4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Некоммерческое акционерное общество Государственную корпорацию "Правительство для граждан";</w:t>
      </w:r>
    </w:p>
    <w:p>
      <w:pPr>
        <w:spacing w:after="0"/>
        <w:ind w:left="0"/>
        <w:jc w:val="both"/>
      </w:pPr>
      <w:r>
        <w:rPr>
          <w:rFonts w:ascii="Times New Roman"/>
          <w:b w:val="false"/>
          <w:i w:val="false"/>
          <w:color w:val="000000"/>
          <w:sz w:val="28"/>
        </w:rPr>
        <w:t>
      2) веб-портал "электронного правительства" www.egov.kz (далее -Портал);</w:t>
      </w:r>
    </w:p>
    <w:p>
      <w:pPr>
        <w:spacing w:after="0"/>
        <w:ind w:left="0"/>
        <w:jc w:val="both"/>
      </w:pPr>
      <w:r>
        <w:rPr>
          <w:rFonts w:ascii="Times New Roman"/>
          <w:b w:val="false"/>
          <w:i w:val="false"/>
          <w:color w:val="000000"/>
          <w:sz w:val="28"/>
        </w:rPr>
        <w:t>
      3) Министерство.</w:t>
      </w:r>
    </w:p>
    <w:bookmarkStart w:name="z74" w:id="49"/>
    <w:p>
      <w:pPr>
        <w:spacing w:after="0"/>
        <w:ind w:left="0"/>
        <w:jc w:val="left"/>
      </w:pPr>
      <w:r>
        <w:rPr>
          <w:rFonts w:ascii="Times New Roman"/>
          <w:b/>
          <w:i w:val="false"/>
          <w:color w:val="000000"/>
        </w:rPr>
        <w:t xml:space="preserve"> 2. Порядок оказания государственной услуги</w:t>
      </w:r>
    </w:p>
    <w:bookmarkEnd w:id="49"/>
    <w:bookmarkStart w:name="z75" w:id="50"/>
    <w:p>
      <w:pPr>
        <w:spacing w:after="0"/>
        <w:ind w:left="0"/>
        <w:jc w:val="both"/>
      </w:pPr>
      <w:r>
        <w:rPr>
          <w:rFonts w:ascii="Times New Roman"/>
          <w:b w:val="false"/>
          <w:i w:val="false"/>
          <w:color w:val="000000"/>
          <w:sz w:val="28"/>
        </w:rPr>
        <w:t>
      4. Сроки оказания государственной услуги в Государственной корпорации и при обращении на портал:</w:t>
      </w:r>
    </w:p>
    <w:bookmarkEnd w:id="50"/>
    <w:p>
      <w:pPr>
        <w:spacing w:after="0"/>
        <w:ind w:left="0"/>
        <w:jc w:val="both"/>
      </w:pPr>
      <w:r>
        <w:rPr>
          <w:rFonts w:ascii="Times New Roman"/>
          <w:b w:val="false"/>
          <w:i w:val="false"/>
          <w:color w:val="000000"/>
          <w:sz w:val="28"/>
        </w:rPr>
        <w:t>
      с момента сдачи пакета документов - 20 минут;</w:t>
      </w:r>
    </w:p>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- 15 минут;</w:t>
      </w:r>
    </w:p>
    <w:p>
      <w:pPr>
        <w:spacing w:after="0"/>
        <w:ind w:left="0"/>
        <w:jc w:val="both"/>
      </w:pPr>
      <w:r>
        <w:rPr>
          <w:rFonts w:ascii="Times New Roman"/>
          <w:b w:val="false"/>
          <w:i w:val="false"/>
          <w:color w:val="000000"/>
          <w:sz w:val="28"/>
        </w:rPr>
        <w:t>
      максимальное допустимое время обслуживания услугополучателя в Государственной корпорации - 15 минут.</w:t>
      </w:r>
    </w:p>
    <w:bookmarkStart w:name="z76" w:id="51"/>
    <w:p>
      <w:pPr>
        <w:spacing w:after="0"/>
        <w:ind w:left="0"/>
        <w:jc w:val="both"/>
      </w:pPr>
      <w:r>
        <w:rPr>
          <w:rFonts w:ascii="Times New Roman"/>
          <w:b w:val="false"/>
          <w:i w:val="false"/>
          <w:color w:val="000000"/>
          <w:sz w:val="28"/>
        </w:rPr>
        <w:t>
      5. Форма оказания государственной услуги - электронная (автоматизированная).</w:t>
      </w:r>
    </w:p>
    <w:bookmarkEnd w:id="51"/>
    <w:bookmarkStart w:name="z77" w:id="52"/>
    <w:p>
      <w:pPr>
        <w:spacing w:after="0"/>
        <w:ind w:left="0"/>
        <w:jc w:val="both"/>
      </w:pPr>
      <w:r>
        <w:rPr>
          <w:rFonts w:ascii="Times New Roman"/>
          <w:b w:val="false"/>
          <w:i w:val="false"/>
          <w:color w:val="000000"/>
          <w:sz w:val="28"/>
        </w:rPr>
        <w:t xml:space="preserve">
      6. Результат оказания государственной услуги – справка о государственной (учетной) регистрации юридического лица, филиала (представительства) и справка государственной (учетной) перерегистрации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стандарту государственной услуги.</w:t>
      </w:r>
    </w:p>
    <w:bookmarkEnd w:id="5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Start w:name="z78" w:id="53"/>
    <w:p>
      <w:pPr>
        <w:spacing w:after="0"/>
        <w:ind w:left="0"/>
        <w:jc w:val="both"/>
      </w:pPr>
      <w:r>
        <w:rPr>
          <w:rFonts w:ascii="Times New Roman"/>
          <w:b w:val="false"/>
          <w:i w:val="false"/>
          <w:color w:val="000000"/>
          <w:sz w:val="28"/>
        </w:rPr>
        <w:t>
      7. Государственная услуга оказывается юридическим лицам (далее-услугополучатель) бесплатно.</w:t>
      </w:r>
    </w:p>
    <w:bookmarkEnd w:id="53"/>
    <w:bookmarkStart w:name="z79" w:id="54"/>
    <w:p>
      <w:pPr>
        <w:spacing w:after="0"/>
        <w:ind w:left="0"/>
        <w:jc w:val="both"/>
      </w:pPr>
      <w:r>
        <w:rPr>
          <w:rFonts w:ascii="Times New Roman"/>
          <w:b w:val="false"/>
          <w:i w:val="false"/>
          <w:color w:val="000000"/>
          <w:sz w:val="28"/>
        </w:rPr>
        <w:t>
      8. График работы:</w:t>
      </w:r>
    </w:p>
    <w:bookmarkEnd w:id="54"/>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с 9.00 до 20.00 часов без перерыва, кроме воскресенья и праздничных дней, согласно трудовому законодательству Республики Казахстан и в соответствии с установленным графиком работы.</w:t>
      </w:r>
    </w:p>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2) портал – круглосуточно, за исключением технических перерывов, связанных с проведением ремонтных работ.</w:t>
      </w:r>
    </w:p>
    <w:p>
      <w:pPr>
        <w:spacing w:after="0"/>
        <w:ind w:left="0"/>
        <w:jc w:val="both"/>
      </w:pPr>
      <w:r>
        <w:rPr>
          <w:rFonts w:ascii="Times New Roman"/>
          <w:b w:val="false"/>
          <w:i w:val="false"/>
          <w:color w:val="000000"/>
          <w:sz w:val="28"/>
        </w:rPr>
        <w:t>
      3) в Министерстве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заявления и выдача результата оказание государственной услуги осуществляется с 9.00 до 17.30 часов, с перерывом на обед с 13.00.до 14.30.часов.</w:t>
      </w:r>
    </w:p>
    <w:bookmarkStart w:name="z80" w:id="5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w:t>
      </w:r>
    </w:p>
    <w:bookmarkEnd w:id="55"/>
    <w:p>
      <w:pPr>
        <w:spacing w:after="0"/>
        <w:ind w:left="0"/>
        <w:jc w:val="both"/>
      </w:pPr>
      <w:r>
        <w:rPr>
          <w:rFonts w:ascii="Times New Roman"/>
          <w:b w:val="false"/>
          <w:i w:val="false"/>
          <w:color w:val="000000"/>
          <w:sz w:val="28"/>
        </w:rPr>
        <w:t>
      1) в Государственную корпорацию и Министерство:</w:t>
      </w:r>
    </w:p>
    <w:p>
      <w:pPr>
        <w:spacing w:after="0"/>
        <w:ind w:left="0"/>
        <w:jc w:val="both"/>
      </w:pPr>
      <w:r>
        <w:rPr>
          <w:rFonts w:ascii="Times New Roman"/>
          <w:b w:val="false"/>
          <w:i w:val="false"/>
          <w:color w:val="000000"/>
          <w:sz w:val="28"/>
        </w:rPr>
        <w:t>
      запрос на получение справки о регистрации (перерегистрации) юридических лиц, об учетной регистрации (перерегистрации) их филиалов и представительств по форме согласно приложению 6 к настоящему стандарту, где указывается вид предоставляемой информации;</w:t>
      </w:r>
    </w:p>
    <w:p>
      <w:pPr>
        <w:spacing w:after="0"/>
        <w:ind w:left="0"/>
        <w:jc w:val="both"/>
      </w:pPr>
      <w:r>
        <w:rPr>
          <w:rFonts w:ascii="Times New Roman"/>
          <w:b w:val="false"/>
          <w:i w:val="false"/>
          <w:color w:val="000000"/>
          <w:sz w:val="28"/>
        </w:rPr>
        <w:t>
      копия документа, удостоверяющего личность (оригинал для сверки);</w:t>
      </w:r>
    </w:p>
    <w:p>
      <w:pPr>
        <w:spacing w:after="0"/>
        <w:ind w:left="0"/>
        <w:jc w:val="both"/>
      </w:pPr>
      <w:r>
        <w:rPr>
          <w:rFonts w:ascii="Times New Roman"/>
          <w:b w:val="false"/>
          <w:i w:val="false"/>
          <w:color w:val="000000"/>
          <w:sz w:val="28"/>
        </w:rPr>
        <w:t>
      документ, удостоверяющий полномочия представителя в случаях, установленных законодательством.</w:t>
      </w:r>
    </w:p>
    <w:p>
      <w:pPr>
        <w:spacing w:after="0"/>
        <w:ind w:left="0"/>
        <w:jc w:val="both"/>
      </w:pPr>
      <w:r>
        <w:rPr>
          <w:rFonts w:ascii="Times New Roman"/>
          <w:b w:val="false"/>
          <w:i w:val="false"/>
          <w:color w:val="000000"/>
          <w:sz w:val="28"/>
        </w:rPr>
        <w:t>
      4) на портал:</w:t>
      </w:r>
    </w:p>
    <w:p>
      <w:pPr>
        <w:spacing w:after="0"/>
        <w:ind w:left="0"/>
        <w:jc w:val="both"/>
      </w:pPr>
      <w:r>
        <w:rPr>
          <w:rFonts w:ascii="Times New Roman"/>
          <w:b w:val="false"/>
          <w:i w:val="false"/>
          <w:color w:val="000000"/>
          <w:sz w:val="28"/>
        </w:rPr>
        <w:t>
      запрос на получение справки о регистрации (перерегистрации) юридических лиц, об учетной регистрации (перерегистрации) их филиалов и представительств в форме электронного документа.</w:t>
      </w:r>
    </w:p>
    <w:p>
      <w:pPr>
        <w:spacing w:after="0"/>
        <w:ind w:left="0"/>
        <w:jc w:val="both"/>
      </w:pPr>
      <w:r>
        <w:rPr>
          <w:rFonts w:ascii="Times New Roman"/>
          <w:b w:val="false"/>
          <w:i w:val="false"/>
          <w:color w:val="000000"/>
          <w:sz w:val="28"/>
        </w:rPr>
        <w:t>
      При оказании государственной услуги услугополучатель представляет письменное согласие на использование, составляющих охраняемую законом тайну, содержащихся в информационных системах, если иные не предусмотрены законами Республики Казахстан.</w:t>
      </w:r>
    </w:p>
    <w:p>
      <w:pPr>
        <w:spacing w:after="0"/>
        <w:ind w:left="0"/>
        <w:jc w:val="both"/>
      </w:pPr>
      <w:r>
        <w:rPr>
          <w:rFonts w:ascii="Times New Roman"/>
          <w:b w:val="false"/>
          <w:i w:val="false"/>
          <w:color w:val="000000"/>
          <w:sz w:val="28"/>
        </w:rPr>
        <w:t>
      При обращении на портал услугополучателю в "личный кабинет" направляется уведомление с указанием даты и времени получения результата государственной услуги в форме электронного документа, удостоверенного электронной цифровой подписью (далее-ЭЦП).</w:t>
      </w:r>
    </w:p>
    <w:bookmarkStart w:name="z81" w:id="56"/>
    <w:p>
      <w:pPr>
        <w:spacing w:after="0"/>
        <w:ind w:left="0"/>
        <w:jc w:val="left"/>
      </w:pPr>
      <w:r>
        <w:rPr>
          <w:rFonts w:ascii="Times New Roman"/>
          <w:b/>
          <w:i w:val="false"/>
          <w:color w:val="000000"/>
        </w:rPr>
        <w:t xml:space="preserve"> 4. Порядок обжалования решений, действий (бездействия),</w:t>
      </w:r>
      <w:r>
        <w:br/>
      </w:r>
      <w:r>
        <w:rPr>
          <w:rFonts w:ascii="Times New Roman"/>
          <w:b/>
          <w:i w:val="false"/>
          <w:color w:val="000000"/>
        </w:rPr>
        <w:t>а также услугодателей и(или) их должностных лиц,</w:t>
      </w:r>
      <w:r>
        <w:br/>
      </w:r>
      <w:r>
        <w:rPr>
          <w:rFonts w:ascii="Times New Roman"/>
          <w:b/>
          <w:i w:val="false"/>
          <w:color w:val="000000"/>
        </w:rPr>
        <w:t>Государственной корпорации и</w:t>
      </w:r>
      <w:r>
        <w:br/>
      </w:r>
      <w:r>
        <w:rPr>
          <w:rFonts w:ascii="Times New Roman"/>
          <w:b/>
          <w:i w:val="false"/>
          <w:color w:val="000000"/>
        </w:rPr>
        <w:t>(или) их работников по вопросам оказания государственных услуг</w:t>
      </w:r>
    </w:p>
    <w:bookmarkEnd w:id="56"/>
    <w:bookmarkStart w:name="z82" w:id="57"/>
    <w:p>
      <w:pPr>
        <w:spacing w:after="0"/>
        <w:ind w:left="0"/>
        <w:jc w:val="both"/>
      </w:pPr>
      <w:r>
        <w:rPr>
          <w:rFonts w:ascii="Times New Roman"/>
          <w:b w:val="false"/>
          <w:i w:val="false"/>
          <w:color w:val="000000"/>
          <w:sz w:val="28"/>
        </w:rPr>
        <w:t>
      10.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государственных услуг:</w:t>
      </w:r>
    </w:p>
    <w:bookmarkEnd w:id="57"/>
    <w:p>
      <w:pPr>
        <w:spacing w:after="0"/>
        <w:ind w:left="0"/>
        <w:jc w:val="both"/>
      </w:pPr>
      <w:r>
        <w:rPr>
          <w:rFonts w:ascii="Times New Roman"/>
          <w:b w:val="false"/>
          <w:i w:val="false"/>
          <w:color w:val="000000"/>
          <w:sz w:val="28"/>
        </w:rPr>
        <w:t>
      1)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В жалобе услугополучателя указываются его фамилия, имя, отчество (при его наличии), почтовый адрес, юридического лица - его наименование, почтовый адрес, исходящий номер и дата. Обращение должно быть подписано заявителем.</w:t>
      </w:r>
    </w:p>
    <w:p>
      <w:pPr>
        <w:spacing w:after="0"/>
        <w:ind w:left="0"/>
        <w:jc w:val="both"/>
      </w:pPr>
      <w:r>
        <w:rPr>
          <w:rFonts w:ascii="Times New Roman"/>
          <w:b w:val="false"/>
          <w:i w:val="false"/>
          <w:color w:val="000000"/>
          <w:sz w:val="28"/>
        </w:rPr>
        <w:t>
      Жалоба принимается в письменной форме по почте либо нарочно через канцелярию услугодателя в рабочие дни.</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2)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 либо посредством обращения через единый контакт-центр по вопросам оказания государственных услуг: 1414.</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После регистрации жалоба направляется руководителю Государственной корпорации для определения ответственного исполнителя и принятия соответствующих мер.</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получение информации о порядке обжалования осуществляется по телефону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83" w:id="58"/>
    <w:p>
      <w:pPr>
        <w:spacing w:after="0"/>
        <w:ind w:left="0"/>
        <w:jc w:val="both"/>
      </w:pPr>
      <w:r>
        <w:rPr>
          <w:rFonts w:ascii="Times New Roman"/>
          <w:b w:val="false"/>
          <w:i w:val="false"/>
          <w:color w:val="000000"/>
          <w:sz w:val="28"/>
        </w:rPr>
        <w:t>
      11.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58"/>
    <w:bookmarkStart w:name="z84" w:id="59"/>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bookmarkEnd w:id="59"/>
    <w:bookmarkStart w:name="z85" w:id="60"/>
    <w:p>
      <w:pPr>
        <w:spacing w:after="0"/>
        <w:ind w:left="0"/>
        <w:jc w:val="both"/>
      </w:pPr>
      <w:r>
        <w:rPr>
          <w:rFonts w:ascii="Times New Roman"/>
          <w:b w:val="false"/>
          <w:i w:val="false"/>
          <w:color w:val="000000"/>
          <w:sz w:val="28"/>
        </w:rPr>
        <w:t>
      12. Услугополучателям, у которых по состоянию здоровья отсутствует возможность лично явиться в Государственную корпорацию, прием документов необходимых для оказания государственной услуги, производится работником Государственной корпорации с выездом по месту жительства услугополучателя.</w:t>
      </w:r>
    </w:p>
    <w:bookmarkEnd w:id="60"/>
    <w:bookmarkStart w:name="z86" w:id="61"/>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интернет-ресурсах:</w:t>
      </w:r>
    </w:p>
    <w:bookmarkEnd w:id="61"/>
    <w:p>
      <w:pPr>
        <w:spacing w:after="0"/>
        <w:ind w:left="0"/>
        <w:jc w:val="both"/>
      </w:pPr>
      <w:r>
        <w:rPr>
          <w:rFonts w:ascii="Times New Roman"/>
          <w:b w:val="false"/>
          <w:i w:val="false"/>
          <w:color w:val="000000"/>
          <w:sz w:val="28"/>
        </w:rPr>
        <w:t>
      1) услугодателя – www. adilet.qov.kz, раздел "Государственные услуги";</w:t>
      </w:r>
    </w:p>
    <w:p>
      <w:pPr>
        <w:spacing w:after="0"/>
        <w:ind w:left="0"/>
        <w:jc w:val="both"/>
      </w:pPr>
      <w:r>
        <w:rPr>
          <w:rFonts w:ascii="Times New Roman"/>
          <w:b w:val="false"/>
          <w:i w:val="false"/>
          <w:color w:val="000000"/>
          <w:sz w:val="28"/>
        </w:rPr>
        <w:t>
      2) Государственной корпорации – www.con.gov.kz.</w:t>
      </w:r>
    </w:p>
    <w:bookmarkStart w:name="z87" w:id="62"/>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62"/>
    <w:bookmarkStart w:name="z88" w:id="63"/>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 центра по вопросам оказания государственных услуг.</w:t>
      </w:r>
    </w:p>
    <w:bookmarkEnd w:id="63"/>
    <w:bookmarkStart w:name="z89" w:id="64"/>
    <w:p>
      <w:pPr>
        <w:spacing w:after="0"/>
        <w:ind w:left="0"/>
        <w:jc w:val="both"/>
      </w:pPr>
      <w:r>
        <w:rPr>
          <w:rFonts w:ascii="Times New Roman"/>
          <w:b w:val="false"/>
          <w:i w:val="false"/>
          <w:color w:val="000000"/>
          <w:sz w:val="28"/>
        </w:rPr>
        <w:t xml:space="preserve">
      16. Контактный телефон справочной службы по вопросам оказания государственной услуги: 8 (7172) 58 00 58. Единый контакт-центр по вопросам оказания государственных услуг: 1414.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 лиц,</w:t>
            </w:r>
            <w:r>
              <w:br/>
            </w:r>
            <w:r>
              <w:rPr>
                <w:rFonts w:ascii="Times New Roman"/>
                <w:b w:val="false"/>
                <w:i w:val="false"/>
                <w:color w:val="000000"/>
                <w:sz w:val="20"/>
              </w:rPr>
              <w:t>об учетной регистрации (перерегистрации)</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юстиции</w:t>
      </w:r>
    </w:p>
    <w:p>
      <w:pPr>
        <w:spacing w:after="0"/>
        <w:ind w:left="0"/>
        <w:jc w:val="both"/>
      </w:pPr>
      <w:r>
        <w:rPr>
          <w:rFonts w:ascii="Times New Roman"/>
          <w:b w:val="false"/>
          <w:i w:val="false"/>
          <w:color w:val="000000"/>
          <w:sz w:val="28"/>
        </w:rPr>
        <w:t>
                   (вариант: (Территориальный орган юстиции) _________)</w:t>
      </w:r>
    </w:p>
    <w:p>
      <w:pPr>
        <w:spacing w:after="0"/>
        <w:ind w:left="0"/>
        <w:jc w:val="left"/>
      </w:pPr>
      <w:r>
        <w:rPr>
          <w:rFonts w:ascii="Times New Roman"/>
          <w:b/>
          <w:i w:val="false"/>
          <w:color w:val="000000"/>
        </w:rPr>
        <w:t xml:space="preserve"> Справка о государственной регистрации</w:t>
      </w:r>
      <w:r>
        <w:br/>
      </w:r>
      <w:r>
        <w:rPr>
          <w:rFonts w:ascii="Times New Roman"/>
          <w:b/>
          <w:i w:val="false"/>
          <w:color w:val="000000"/>
        </w:rPr>
        <w:t>юридического лица</w:t>
      </w:r>
      <w:r>
        <w:br/>
      </w:r>
      <w:r>
        <w:rPr>
          <w:rFonts w:ascii="Times New Roman"/>
          <w:b/>
          <w:i w:val="false"/>
          <w:color w:val="000000"/>
        </w:rPr>
        <w:t>_________________________________</w:t>
      </w:r>
      <w:r>
        <w:br/>
      </w:r>
      <w:r>
        <w:rPr>
          <w:rFonts w:ascii="Times New Roman"/>
          <w:b/>
          <w:i w:val="false"/>
          <w:color w:val="000000"/>
        </w:rPr>
        <w:t>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             </w:t>
      </w:r>
      <w:r>
        <w:rPr>
          <w:rFonts w:ascii="Times New Roman"/>
          <w:b w:val="false"/>
          <w:i w:val="false"/>
          <w:color w:val="000000"/>
          <w:sz w:val="28"/>
        </w:rPr>
        <w:t>"___"_________ 20__ г. населенный пункт</w:t>
      </w:r>
    </w:p>
    <w:p>
      <w:pPr>
        <w:spacing w:after="0"/>
        <w:ind w:left="0"/>
        <w:jc w:val="both"/>
      </w:pPr>
      <w:r>
        <w:rPr>
          <w:rFonts w:ascii="Times New Roman"/>
          <w:b w:val="false"/>
          <w:i w:val="false"/>
          <w:color w:val="000000"/>
          <w:sz w:val="28"/>
        </w:rPr>
        <w:t>
      Наименование:_______________________________________________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Местонахождение: ___________________________________________</w:t>
      </w:r>
    </w:p>
    <w:p>
      <w:pPr>
        <w:spacing w:after="0"/>
        <w:ind w:left="0"/>
        <w:jc w:val="both"/>
      </w:pPr>
      <w:r>
        <w:rPr>
          <w:rFonts w:ascii="Times New Roman"/>
          <w:b w:val="false"/>
          <w:i w:val="false"/>
          <w:color w:val="000000"/>
          <w:sz w:val="28"/>
        </w:rPr>
        <w:t>
      Справка дает право осуществлять деятельность в соответствии с</w:t>
      </w:r>
    </w:p>
    <w:p>
      <w:pPr>
        <w:spacing w:after="0"/>
        <w:ind w:left="0"/>
        <w:jc w:val="both"/>
      </w:pPr>
      <w:r>
        <w:rPr>
          <w:rFonts w:ascii="Times New Roman"/>
          <w:b w:val="false"/>
          <w:i w:val="false"/>
          <w:color w:val="000000"/>
          <w:sz w:val="28"/>
        </w:rPr>
        <w:t>
                   учредительными документами в рамках законодательства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 лиц,</w:t>
            </w:r>
            <w:r>
              <w:br/>
            </w:r>
            <w:r>
              <w:rPr>
                <w:rFonts w:ascii="Times New Roman"/>
                <w:b w:val="false"/>
                <w:i w:val="false"/>
                <w:color w:val="000000"/>
                <w:sz w:val="20"/>
              </w:rPr>
              <w:t>об учетной регистрации (перерегистрации)</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юстиции Республики Казахстан</w:t>
      </w:r>
    </w:p>
    <w:p>
      <w:pPr>
        <w:spacing w:after="0"/>
        <w:ind w:left="0"/>
        <w:jc w:val="both"/>
      </w:pPr>
      <w:r>
        <w:rPr>
          <w:rFonts w:ascii="Times New Roman"/>
          <w:b w:val="false"/>
          <w:i w:val="false"/>
          <w:color w:val="000000"/>
          <w:sz w:val="28"/>
        </w:rPr>
        <w:t>
                     (вариант: (Территориальный орган юстиции) _________)</w:t>
      </w:r>
    </w:p>
    <w:p>
      <w:pPr>
        <w:spacing w:after="0"/>
        <w:ind w:left="0"/>
        <w:jc w:val="left"/>
      </w:pPr>
      <w:r>
        <w:rPr>
          <w:rFonts w:ascii="Times New Roman"/>
          <w:b/>
          <w:i w:val="false"/>
          <w:color w:val="000000"/>
        </w:rPr>
        <w:t xml:space="preserve"> Справка об учетной регистрации</w:t>
      </w:r>
      <w:r>
        <w:br/>
      </w:r>
      <w:r>
        <w:rPr>
          <w:rFonts w:ascii="Times New Roman"/>
          <w:b/>
          <w:i w:val="false"/>
          <w:color w:val="000000"/>
        </w:rPr>
        <w:t>филиала (представительства) юридического лица</w:t>
      </w:r>
      <w:r>
        <w:br/>
      </w:r>
      <w:r>
        <w:rPr>
          <w:rFonts w:ascii="Times New Roman"/>
          <w:b/>
          <w:i w:val="false"/>
          <w:color w:val="000000"/>
        </w:rPr>
        <w:t>_________________________________</w:t>
      </w:r>
      <w:r>
        <w:br/>
      </w:r>
      <w:r>
        <w:rPr>
          <w:rFonts w:ascii="Times New Roman"/>
          <w:b/>
          <w:i w:val="false"/>
          <w:color w:val="000000"/>
        </w:rPr>
        <w:t>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                               </w:t>
      </w:r>
      <w:r>
        <w:rPr>
          <w:rFonts w:ascii="Times New Roman"/>
          <w:b w:val="false"/>
          <w:i w:val="false"/>
          <w:color w:val="000000"/>
          <w:sz w:val="28"/>
        </w:rPr>
        <w:t>"___"_________20__г.</w:t>
      </w:r>
    </w:p>
    <w:p>
      <w:pPr>
        <w:spacing w:after="0"/>
        <w:ind w:left="0"/>
        <w:jc w:val="both"/>
      </w:pP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Наименование филиала (представительства) юридического лица:_________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Местонахождение филиала (представительства) юридического лица:______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Справка дает право осуществлять деятельность в</w:t>
      </w:r>
    </w:p>
    <w:p>
      <w:pPr>
        <w:spacing w:after="0"/>
        <w:ind w:left="0"/>
        <w:jc w:val="both"/>
      </w:pPr>
      <w:r>
        <w:rPr>
          <w:rFonts w:ascii="Times New Roman"/>
          <w:b w:val="false"/>
          <w:i w:val="false"/>
          <w:color w:val="000000"/>
          <w:sz w:val="28"/>
        </w:rPr>
        <w:t>
      соответствии с учредительными документами в рамках</w:t>
      </w:r>
    </w:p>
    <w:p>
      <w:pPr>
        <w:spacing w:after="0"/>
        <w:ind w:left="0"/>
        <w:jc w:val="both"/>
      </w:pPr>
      <w:r>
        <w:rPr>
          <w:rFonts w:ascii="Times New Roman"/>
          <w:b w:val="false"/>
          <w:i w:val="false"/>
          <w:color w:val="000000"/>
          <w:sz w:val="28"/>
        </w:rPr>
        <w:t>
      законодательства Республики Казахстан</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 лиц,</w:t>
            </w:r>
            <w:r>
              <w:br/>
            </w:r>
            <w:r>
              <w:rPr>
                <w:rFonts w:ascii="Times New Roman"/>
                <w:b w:val="false"/>
                <w:i w:val="false"/>
                <w:color w:val="000000"/>
                <w:sz w:val="20"/>
              </w:rPr>
              <w:t>об учетной регистрации (перерегистрации)</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юстиции</w:t>
      </w:r>
    </w:p>
    <w:p>
      <w:pPr>
        <w:spacing w:after="0"/>
        <w:ind w:left="0"/>
        <w:jc w:val="both"/>
      </w:pPr>
      <w:r>
        <w:rPr>
          <w:rFonts w:ascii="Times New Roman"/>
          <w:b w:val="false"/>
          <w:i w:val="false"/>
          <w:color w:val="000000"/>
          <w:sz w:val="28"/>
        </w:rPr>
        <w:t>
                  (вариант: (Территориальный орган юстиции) _________)</w:t>
      </w:r>
    </w:p>
    <w:p>
      <w:pPr>
        <w:spacing w:after="0"/>
        <w:ind w:left="0"/>
        <w:jc w:val="left"/>
      </w:pPr>
      <w:r>
        <w:rPr>
          <w:rFonts w:ascii="Times New Roman"/>
          <w:b/>
          <w:i w:val="false"/>
          <w:color w:val="000000"/>
        </w:rPr>
        <w:t xml:space="preserve"> Справка</w:t>
      </w:r>
      <w:r>
        <w:br/>
      </w:r>
      <w:r>
        <w:rPr>
          <w:rFonts w:ascii="Times New Roman"/>
          <w:b/>
          <w:i w:val="false"/>
          <w:color w:val="000000"/>
        </w:rPr>
        <w:t>о государственной перерегистрации юридического лица</w:t>
      </w:r>
      <w:r>
        <w:br/>
      </w:r>
      <w:r>
        <w:rPr>
          <w:rFonts w:ascii="Times New Roman"/>
          <w:b/>
          <w:i w:val="false"/>
          <w:color w:val="000000"/>
        </w:rPr>
        <w:t>__________________</w:t>
      </w:r>
      <w:r>
        <w:br/>
      </w:r>
      <w:r>
        <w:rPr>
          <w:rFonts w:ascii="Times New Roman"/>
          <w:b/>
          <w:i w:val="false"/>
          <w:color w:val="000000"/>
        </w:rPr>
        <w:t>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                               </w:t>
      </w:r>
      <w:r>
        <w:rPr>
          <w:rFonts w:ascii="Times New Roman"/>
          <w:b w:val="false"/>
          <w:i w:val="false"/>
          <w:color w:val="000000"/>
          <w:sz w:val="28"/>
        </w:rPr>
        <w:t>"__"__________20__ г.</w:t>
      </w:r>
    </w:p>
    <w:p>
      <w:pPr>
        <w:spacing w:after="0"/>
        <w:ind w:left="0"/>
        <w:jc w:val="both"/>
      </w:pP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Наименование: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Местонахождение:________________________________________________</w:t>
      </w:r>
    </w:p>
    <w:p>
      <w:pPr>
        <w:spacing w:after="0"/>
        <w:ind w:left="0"/>
        <w:jc w:val="both"/>
      </w:pPr>
      <w:r>
        <w:rPr>
          <w:rFonts w:ascii="Times New Roman"/>
          <w:b w:val="false"/>
          <w:i w:val="false"/>
          <w:color w:val="000000"/>
          <w:sz w:val="28"/>
        </w:rPr>
        <w:t>
      Дата первичной государственной регистрации: ____________________</w:t>
      </w:r>
    </w:p>
    <w:p>
      <w:pPr>
        <w:spacing w:after="0"/>
        <w:ind w:left="0"/>
        <w:jc w:val="both"/>
      </w:pPr>
      <w:r>
        <w:rPr>
          <w:rFonts w:ascii="Times New Roman"/>
          <w:b w:val="false"/>
          <w:i w:val="false"/>
          <w:color w:val="000000"/>
          <w:sz w:val="28"/>
        </w:rPr>
        <w:t>
      Справка дает право осуществлять деятельность в</w:t>
      </w:r>
    </w:p>
    <w:p>
      <w:pPr>
        <w:spacing w:after="0"/>
        <w:ind w:left="0"/>
        <w:jc w:val="both"/>
      </w:pPr>
      <w:r>
        <w:rPr>
          <w:rFonts w:ascii="Times New Roman"/>
          <w:b w:val="false"/>
          <w:i w:val="false"/>
          <w:color w:val="000000"/>
          <w:sz w:val="28"/>
        </w:rPr>
        <w:t>
      соответствии с учредительными документами в рамках</w:t>
      </w:r>
    </w:p>
    <w:p>
      <w:pPr>
        <w:spacing w:after="0"/>
        <w:ind w:left="0"/>
        <w:jc w:val="both"/>
      </w:pPr>
      <w:r>
        <w:rPr>
          <w:rFonts w:ascii="Times New Roman"/>
          <w:b w:val="false"/>
          <w:i w:val="false"/>
          <w:color w:val="000000"/>
          <w:sz w:val="28"/>
        </w:rPr>
        <w:t>
      законодательства Республики Казахстан</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 лиц,</w:t>
            </w:r>
            <w:r>
              <w:br/>
            </w:r>
            <w:r>
              <w:rPr>
                <w:rFonts w:ascii="Times New Roman"/>
                <w:b w:val="false"/>
                <w:i w:val="false"/>
                <w:color w:val="000000"/>
                <w:sz w:val="20"/>
              </w:rPr>
              <w:t>об учетной регистрации (перерегистрации)</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Министерство юстиции Республики Казахстан</w:t>
      </w:r>
    </w:p>
    <w:p>
      <w:pPr>
        <w:spacing w:after="0"/>
        <w:ind w:left="0"/>
        <w:jc w:val="both"/>
      </w:pPr>
      <w:r>
        <w:rPr>
          <w:rFonts w:ascii="Times New Roman"/>
          <w:b w:val="false"/>
          <w:i w:val="false"/>
          <w:color w:val="000000"/>
          <w:sz w:val="28"/>
        </w:rPr>
        <w:t>
                   (вариант: (Территориальный орган юстиции)_____________)</w:t>
      </w:r>
    </w:p>
    <w:p>
      <w:pPr>
        <w:spacing w:after="0"/>
        <w:ind w:left="0"/>
        <w:jc w:val="left"/>
      </w:pPr>
      <w:r>
        <w:rPr>
          <w:rFonts w:ascii="Times New Roman"/>
          <w:b/>
          <w:i w:val="false"/>
          <w:color w:val="000000"/>
        </w:rPr>
        <w:t xml:space="preserve"> Справка</w:t>
      </w:r>
      <w:r>
        <w:br/>
      </w:r>
      <w:r>
        <w:rPr>
          <w:rFonts w:ascii="Times New Roman"/>
          <w:b/>
          <w:i w:val="false"/>
          <w:color w:val="000000"/>
        </w:rPr>
        <w:t>об учетной перерегистрации филиала (представительства)</w:t>
      </w:r>
      <w:r>
        <w:br/>
      </w:r>
      <w:r>
        <w:rPr>
          <w:rFonts w:ascii="Times New Roman"/>
          <w:b/>
          <w:i w:val="false"/>
          <w:color w:val="000000"/>
        </w:rPr>
        <w:t>юридического лица</w:t>
      </w:r>
      <w:r>
        <w:br/>
      </w:r>
      <w:r>
        <w:rPr>
          <w:rFonts w:ascii="Times New Roman"/>
          <w:b/>
          <w:i w:val="false"/>
          <w:color w:val="000000"/>
        </w:rPr>
        <w:t>________________________________</w:t>
      </w:r>
      <w:r>
        <w:br/>
      </w:r>
      <w:r>
        <w:rPr>
          <w:rFonts w:ascii="Times New Roman"/>
          <w:b/>
          <w:i w:val="false"/>
          <w:color w:val="000000"/>
        </w:rPr>
        <w:t>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                           </w:t>
      </w:r>
      <w:r>
        <w:rPr>
          <w:rFonts w:ascii="Times New Roman"/>
          <w:b w:val="false"/>
          <w:i w:val="false"/>
          <w:color w:val="000000"/>
          <w:sz w:val="28"/>
        </w:rPr>
        <w:t>"___"___________ 20__ г.</w:t>
      </w:r>
    </w:p>
    <w:p>
      <w:pPr>
        <w:spacing w:after="0"/>
        <w:ind w:left="0"/>
        <w:jc w:val="both"/>
      </w:pPr>
      <w:r>
        <w:rPr>
          <w:rFonts w:ascii="Times New Roman"/>
          <w:b w:val="false"/>
          <w:i w:val="false"/>
          <w:color w:val="000000"/>
          <w:sz w:val="28"/>
        </w:rPr>
        <w:t>
      населенный пункт</w:t>
      </w:r>
    </w:p>
    <w:p>
      <w:pPr>
        <w:spacing w:after="0"/>
        <w:ind w:left="0"/>
        <w:jc w:val="both"/>
      </w:pPr>
      <w:r>
        <w:rPr>
          <w:rFonts w:ascii="Times New Roman"/>
          <w:b w:val="false"/>
          <w:i w:val="false"/>
          <w:color w:val="000000"/>
          <w:sz w:val="28"/>
        </w:rPr>
        <w:t>
      Наименование филиала (представительства) юридического лица:________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юридического лица:____________________________________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Местонахождение филиала (представительства) юридического лица:_____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Дата первичной учетной регистрации филиала (представительства):____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Справка дает право осуществлять деятельность в</w:t>
      </w:r>
    </w:p>
    <w:p>
      <w:pPr>
        <w:spacing w:after="0"/>
        <w:ind w:left="0"/>
        <w:jc w:val="both"/>
      </w:pPr>
      <w:r>
        <w:rPr>
          <w:rFonts w:ascii="Times New Roman"/>
          <w:b w:val="false"/>
          <w:i w:val="false"/>
          <w:color w:val="000000"/>
          <w:sz w:val="28"/>
        </w:rPr>
        <w:t>
      соответствии с учредительными документами в рамках</w:t>
      </w:r>
    </w:p>
    <w:p>
      <w:pPr>
        <w:spacing w:after="0"/>
        <w:ind w:left="0"/>
        <w:jc w:val="both"/>
      </w:pPr>
      <w:r>
        <w:rPr>
          <w:rFonts w:ascii="Times New Roman"/>
          <w:b w:val="false"/>
          <w:i w:val="false"/>
          <w:color w:val="000000"/>
          <w:sz w:val="28"/>
        </w:rPr>
        <w:t>
      законодательства Республики Казахстан</w:t>
      </w:r>
    </w:p>
    <w:p>
      <w:pPr>
        <w:spacing w:after="0"/>
        <w:ind w:left="0"/>
        <w:jc w:val="both"/>
      </w:pPr>
      <w:r>
        <w:rPr>
          <w:rFonts w:ascii="Times New Roman"/>
          <w:b w:val="false"/>
          <w:i w:val="false"/>
          <w:color w:val="000000"/>
          <w:sz w:val="28"/>
        </w:rPr>
        <w:t>
      Дата выдачи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 лиц,</w:t>
            </w:r>
            <w:r>
              <w:br/>
            </w:r>
            <w:r>
              <w:rPr>
                <w:rFonts w:ascii="Times New Roman"/>
                <w:b w:val="false"/>
                <w:i w:val="false"/>
                <w:color w:val="000000"/>
                <w:sz w:val="20"/>
              </w:rPr>
              <w:t>об учетной регистрации (перерегистрации)</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(услугодатель)        </w:t>
      </w:r>
    </w:p>
    <w:p>
      <w:pPr>
        <w:spacing w:after="0"/>
        <w:ind w:left="0"/>
        <w:jc w:val="both"/>
      </w:pPr>
      <w:r>
        <w:rPr>
          <w:rFonts w:ascii="Times New Roman"/>
          <w:b w:val="false"/>
          <w:i w:val="false"/>
          <w:color w:val="000000"/>
          <w:sz w:val="28"/>
        </w:rPr>
        <w:t>
      (фамилия, имя, при наличии отчество (далее – ФИО),</w:t>
      </w:r>
    </w:p>
    <w:p>
      <w:pPr>
        <w:spacing w:after="0"/>
        <w:ind w:left="0"/>
        <w:jc w:val="both"/>
      </w:pPr>
      <w:r>
        <w:rPr>
          <w:rFonts w:ascii="Times New Roman"/>
          <w:b w:val="false"/>
          <w:i w:val="false"/>
          <w:color w:val="000000"/>
          <w:sz w:val="28"/>
        </w:rPr>
        <w:t xml:space="preserve">
      либо наименование организации услугополучателя)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(адрес услугополучателя)    </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ФИО (работника Государственной корпорации) (подпись)</w:t>
      </w:r>
    </w:p>
    <w:p>
      <w:pPr>
        <w:spacing w:after="0"/>
        <w:ind w:left="0"/>
        <w:jc w:val="both"/>
      </w:pPr>
      <w:r>
        <w:rPr>
          <w:rFonts w:ascii="Times New Roman"/>
          <w:b w:val="false"/>
          <w:i w:val="false"/>
          <w:color w:val="000000"/>
          <w:sz w:val="28"/>
        </w:rPr>
        <w:t>
      Исполнитель: Ф.И.О._____________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(при его наличии). /______/ 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справки о регистрации</w:t>
            </w:r>
            <w:r>
              <w:br/>
            </w:r>
            <w:r>
              <w:rPr>
                <w:rFonts w:ascii="Times New Roman"/>
                <w:b w:val="false"/>
                <w:i w:val="false"/>
                <w:color w:val="000000"/>
                <w:sz w:val="20"/>
              </w:rPr>
              <w:t>(перерегистрации) юридических лиц,</w:t>
            </w:r>
            <w:r>
              <w:br/>
            </w:r>
            <w:r>
              <w:rPr>
                <w:rFonts w:ascii="Times New Roman"/>
                <w:b w:val="false"/>
                <w:i w:val="false"/>
                <w:color w:val="000000"/>
                <w:sz w:val="20"/>
              </w:rPr>
              <w:t>об учетной регистрации (перерегистрации)</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Запрос</w:t>
      </w:r>
      <w:r>
        <w:br/>
      </w:r>
      <w:r>
        <w:rPr>
          <w:rFonts w:ascii="Times New Roman"/>
          <w:b/>
          <w:i w:val="false"/>
          <w:color w:val="000000"/>
        </w:rPr>
        <w:t>на получение справки о регистрации (перерегистрации)</w:t>
      </w:r>
      <w:r>
        <w:br/>
      </w:r>
      <w:r>
        <w:rPr>
          <w:rFonts w:ascii="Times New Roman"/>
          <w:b/>
          <w:i w:val="false"/>
          <w:color w:val="000000"/>
        </w:rPr>
        <w:t>юридических лиц, об учетной регистрации (перерегистрации)</w:t>
      </w:r>
      <w:r>
        <w:br/>
      </w:r>
      <w:r>
        <w:rPr>
          <w:rFonts w:ascii="Times New Roman"/>
          <w:b/>
          <w:i w:val="false"/>
          <w:color w:val="000000"/>
        </w:rPr>
        <w:t>их филиалов и представительств</w:t>
      </w:r>
    </w:p>
    <w:p>
      <w:pPr>
        <w:spacing w:after="0"/>
        <w:ind w:left="0"/>
        <w:jc w:val="both"/>
      </w:pPr>
      <w:r>
        <w:rPr>
          <w:rFonts w:ascii="Times New Roman"/>
          <w:b w:val="false"/>
          <w:i w:val="false"/>
          <w:color w:val="000000"/>
          <w:sz w:val="28"/>
        </w:rPr>
        <w:t>
      Я, _______________________________________________________________</w:t>
      </w:r>
    </w:p>
    <w:p>
      <w:pPr>
        <w:spacing w:after="0"/>
        <w:ind w:left="0"/>
        <w:jc w:val="both"/>
      </w:pPr>
      <w:r>
        <w:rPr>
          <w:rFonts w:ascii="Times New Roman"/>
          <w:b w:val="false"/>
          <w:i w:val="false"/>
          <w:color w:val="000000"/>
          <w:sz w:val="28"/>
        </w:rPr>
        <w:t>
      (Ф.И.О (при его наличии)., паспортные данные (данные</w:t>
      </w:r>
    </w:p>
    <w:p>
      <w:pPr>
        <w:spacing w:after="0"/>
        <w:ind w:left="0"/>
        <w:jc w:val="both"/>
      </w:pPr>
      <w:r>
        <w:rPr>
          <w:rFonts w:ascii="Times New Roman"/>
          <w:b w:val="false"/>
          <w:i w:val="false"/>
          <w:color w:val="000000"/>
          <w:sz w:val="28"/>
        </w:rPr>
        <w:t>
      удостоверения личности) и место жительства физического лица,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и реквизиты юридического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Действующий от юридического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(заполняется уполномоченным представителем)</w:t>
      </w:r>
    </w:p>
    <w:p>
      <w:pPr>
        <w:spacing w:after="0"/>
        <w:ind w:left="0"/>
        <w:jc w:val="both"/>
      </w:pPr>
      <w:r>
        <w:rPr>
          <w:rFonts w:ascii="Times New Roman"/>
          <w:b w:val="false"/>
          <w:i w:val="false"/>
          <w:color w:val="000000"/>
          <w:sz w:val="28"/>
        </w:rPr>
        <w:t>
      на основании ________________________________________________________</w:t>
      </w:r>
    </w:p>
    <w:p>
      <w:pPr>
        <w:spacing w:after="0"/>
        <w:ind w:left="0"/>
        <w:jc w:val="both"/>
      </w:pPr>
      <w:r>
        <w:rPr>
          <w:rFonts w:ascii="Times New Roman"/>
          <w:b w:val="false"/>
          <w:i w:val="false"/>
          <w:color w:val="000000"/>
          <w:sz w:val="28"/>
        </w:rPr>
        <w:t>
                       (реквизиты документа, удостоверяющего полномочия)</w:t>
      </w:r>
    </w:p>
    <w:p>
      <w:pPr>
        <w:spacing w:after="0"/>
        <w:ind w:left="0"/>
        <w:jc w:val="both"/>
      </w:pPr>
      <w:r>
        <w:rPr>
          <w:rFonts w:ascii="Times New Roman"/>
          <w:b w:val="false"/>
          <w:i w:val="false"/>
          <w:color w:val="000000"/>
          <w:sz w:val="28"/>
        </w:rPr>
        <w:t>
      Прошу предоставить мне: справку о регистрации (перерегистрации) юридических лиц,</w:t>
      </w:r>
    </w:p>
    <w:p>
      <w:pPr>
        <w:spacing w:after="0"/>
        <w:ind w:left="0"/>
        <w:jc w:val="both"/>
      </w:pPr>
      <w:r>
        <w:rPr>
          <w:rFonts w:ascii="Times New Roman"/>
          <w:b w:val="false"/>
          <w:i w:val="false"/>
          <w:color w:val="000000"/>
          <w:sz w:val="28"/>
        </w:rPr>
        <w:t>
      об учетной регистрации (перерегистрации) их филиалов</w:t>
      </w:r>
    </w:p>
    <w:p>
      <w:pPr>
        <w:spacing w:after="0"/>
        <w:ind w:left="0"/>
        <w:jc w:val="both"/>
      </w:pPr>
      <w:r>
        <w:rPr>
          <w:rFonts w:ascii="Times New Roman"/>
          <w:b w:val="false"/>
          <w:i w:val="false"/>
          <w:color w:val="000000"/>
          <w:sz w:val="28"/>
        </w:rPr>
        <w:t>
      и представительств на юридическое лицо: _____________________________</w:t>
      </w:r>
    </w:p>
    <w:p>
      <w:pPr>
        <w:spacing w:after="0"/>
        <w:ind w:left="0"/>
        <w:jc w:val="both"/>
      </w:pPr>
      <w:r>
        <w:rPr>
          <w:rFonts w:ascii="Times New Roman"/>
          <w:b w:val="false"/>
          <w:i w:val="false"/>
          <w:color w:val="000000"/>
          <w:sz w:val="28"/>
        </w:rPr>
        <w:t>
      (наименование юридического лица, филиала и представительства)</w:t>
      </w:r>
    </w:p>
    <w:p>
      <w:pPr>
        <w:spacing w:after="0"/>
        <w:ind w:left="0"/>
        <w:jc w:val="both"/>
      </w:pPr>
      <w:r>
        <w:rPr>
          <w:rFonts w:ascii="Times New Roman"/>
          <w:b w:val="false"/>
          <w:i w:val="false"/>
          <w:color w:val="000000"/>
          <w:sz w:val="28"/>
        </w:rPr>
        <w:t>
      Прилагаю следующие документы: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__________,_________________________________________/________</w:t>
      </w:r>
    </w:p>
    <w:p>
      <w:pPr>
        <w:spacing w:after="0"/>
        <w:ind w:left="0"/>
        <w:jc w:val="both"/>
      </w:pPr>
      <w:r>
        <w:rPr>
          <w:rFonts w:ascii="Times New Roman"/>
          <w:b w:val="false"/>
          <w:i w:val="false"/>
          <w:color w:val="000000"/>
          <w:sz w:val="28"/>
        </w:rPr>
        <w:t>
      (Ф.И.О (при его наличии). и подпись заявителя/ уполномоченного</w:t>
      </w:r>
    </w:p>
    <w:p>
      <w:pPr>
        <w:spacing w:after="0"/>
        <w:ind w:left="0"/>
        <w:jc w:val="both"/>
      </w:pPr>
      <w:r>
        <w:rPr>
          <w:rFonts w:ascii="Times New Roman"/>
          <w:b w:val="false"/>
          <w:i w:val="false"/>
          <w:color w:val="000000"/>
          <w:sz w:val="28"/>
        </w:rPr>
        <w:t>
      представителя)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специалиста, принявшего запрос)</w:t>
      </w:r>
    </w:p>
    <w:p>
      <w:pPr>
        <w:spacing w:after="0"/>
        <w:ind w:left="0"/>
        <w:jc w:val="both"/>
      </w:pPr>
      <w:r>
        <w:rPr>
          <w:rFonts w:ascii="Times New Roman"/>
          <w:b w:val="false"/>
          <w:i w:val="false"/>
          <w:color w:val="000000"/>
          <w:sz w:val="28"/>
        </w:rPr>
        <w:t>
      Результат выполнения /рассмотрения/ заявления: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проверено: дата ______________ 20 ____ г.</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специалиста)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 №</w:t>
            </w:r>
            <w:r>
              <w:br/>
            </w:r>
            <w:r>
              <w:rPr>
                <w:rFonts w:ascii="Times New Roman"/>
                <w:b w:val="false"/>
                <w:i w:val="false"/>
                <w:color w:val="000000"/>
                <w:sz w:val="20"/>
              </w:rPr>
              <w:t xml:space="preserve">от 28 января 2016 года № 46 </w:t>
            </w:r>
            <w:r>
              <w:br/>
            </w: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2015 года № 233 </w:t>
            </w:r>
          </w:p>
        </w:tc>
      </w:tr>
    </w:tbl>
    <w:bookmarkStart w:name="z97" w:id="6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дубликата устава (положения) юридического лица,</w:t>
      </w:r>
      <w:r>
        <w:br/>
      </w:r>
      <w:r>
        <w:rPr>
          <w:rFonts w:ascii="Times New Roman"/>
          <w:b/>
          <w:i w:val="false"/>
          <w:color w:val="000000"/>
        </w:rPr>
        <w:t>не относящегося к субъекту частного предпринимательства,</w:t>
      </w:r>
      <w:r>
        <w:br/>
      </w:r>
      <w:r>
        <w:rPr>
          <w:rFonts w:ascii="Times New Roman"/>
          <w:b/>
          <w:i w:val="false"/>
          <w:color w:val="000000"/>
        </w:rPr>
        <w:t>а также акционерного общества, их филиалов и представительств"</w:t>
      </w:r>
      <w:r>
        <w:br/>
      </w:r>
      <w:r>
        <w:rPr>
          <w:rFonts w:ascii="Times New Roman"/>
          <w:b/>
          <w:i w:val="false"/>
          <w:color w:val="000000"/>
        </w:rPr>
        <w:t>1. Общие положения</w:t>
      </w:r>
    </w:p>
    <w:bookmarkEnd w:id="65"/>
    <w:bookmarkStart w:name="z99" w:id="66"/>
    <w:p>
      <w:pPr>
        <w:spacing w:after="0"/>
        <w:ind w:left="0"/>
        <w:jc w:val="both"/>
      </w:pPr>
      <w:r>
        <w:rPr>
          <w:rFonts w:ascii="Times New Roman"/>
          <w:b w:val="false"/>
          <w:i w:val="false"/>
          <w:color w:val="000000"/>
          <w:sz w:val="28"/>
        </w:rPr>
        <w:t>
      1. Государственная услуга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(далее - государственная услуга)</w:t>
      </w:r>
    </w:p>
    <w:bookmarkEnd w:id="66"/>
    <w:bookmarkStart w:name="z100" w:id="67"/>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bookmarkEnd w:id="67"/>
    <w:bookmarkStart w:name="z101" w:id="68"/>
    <w:p>
      <w:pPr>
        <w:spacing w:after="0"/>
        <w:ind w:left="0"/>
        <w:jc w:val="both"/>
      </w:pPr>
      <w:r>
        <w:rPr>
          <w:rFonts w:ascii="Times New Roman"/>
          <w:b w:val="false"/>
          <w:i w:val="false"/>
          <w:color w:val="000000"/>
          <w:sz w:val="28"/>
        </w:rPr>
        <w:t>
      3. Государственная услуга оказывается Министерством и территориальными органами юстиции (далее-услугодатель).</w:t>
      </w:r>
    </w:p>
    <w:bookmarkEnd w:id="68"/>
    <w:p>
      <w:pPr>
        <w:spacing w:after="0"/>
        <w:ind w:left="0"/>
        <w:jc w:val="both"/>
      </w:pPr>
      <w:r>
        <w:rPr>
          <w:rFonts w:ascii="Times New Roman"/>
          <w:b w:val="false"/>
          <w:i w:val="false"/>
          <w:color w:val="000000"/>
          <w:sz w:val="28"/>
        </w:rPr>
        <w:t>
      Прием заявления и выдачи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Министерства:</w:t>
      </w:r>
    </w:p>
    <w:p>
      <w:pPr>
        <w:spacing w:after="0"/>
        <w:ind w:left="0"/>
        <w:jc w:val="both"/>
      </w:pPr>
      <w:r>
        <w:rPr>
          <w:rFonts w:ascii="Times New Roman"/>
          <w:b w:val="false"/>
          <w:i w:val="false"/>
          <w:color w:val="000000"/>
          <w:sz w:val="28"/>
        </w:rPr>
        <w:t>
      2) некоммерческое акционерное общество Государственную корпорацию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www.egov.kz (далее-Портал).</w:t>
      </w:r>
    </w:p>
    <w:bookmarkStart w:name="z102" w:id="69"/>
    <w:p>
      <w:pPr>
        <w:spacing w:after="0"/>
        <w:ind w:left="0"/>
        <w:jc w:val="left"/>
      </w:pPr>
      <w:r>
        <w:rPr>
          <w:rFonts w:ascii="Times New Roman"/>
          <w:b/>
          <w:i w:val="false"/>
          <w:color w:val="000000"/>
        </w:rPr>
        <w:t xml:space="preserve"> 2. Порядок оказания государственной услуги</w:t>
      </w:r>
    </w:p>
    <w:bookmarkEnd w:id="69"/>
    <w:bookmarkStart w:name="z103" w:id="70"/>
    <w:p>
      <w:pPr>
        <w:spacing w:after="0"/>
        <w:ind w:left="0"/>
        <w:jc w:val="both"/>
      </w:pPr>
      <w:r>
        <w:rPr>
          <w:rFonts w:ascii="Times New Roman"/>
          <w:b w:val="false"/>
          <w:i w:val="false"/>
          <w:color w:val="000000"/>
          <w:sz w:val="28"/>
        </w:rPr>
        <w:t>
      4. Сроки оказания государственной услуги с момента сдачи документов:</w:t>
      </w:r>
    </w:p>
    <w:bookmarkEnd w:id="70"/>
    <w:p>
      <w:pPr>
        <w:spacing w:after="0"/>
        <w:ind w:left="0"/>
        <w:jc w:val="both"/>
      </w:pPr>
      <w:r>
        <w:rPr>
          <w:rFonts w:ascii="Times New Roman"/>
          <w:b w:val="false"/>
          <w:i w:val="false"/>
          <w:color w:val="000000"/>
          <w:sz w:val="28"/>
        </w:rPr>
        <w:t>
      1) В Государственной корпорации и Министерстве:</w:t>
      </w:r>
    </w:p>
    <w:p>
      <w:pPr>
        <w:spacing w:after="0"/>
        <w:ind w:left="0"/>
        <w:jc w:val="both"/>
      </w:pPr>
      <w:r>
        <w:rPr>
          <w:rFonts w:ascii="Times New Roman"/>
          <w:b w:val="false"/>
          <w:i w:val="false"/>
          <w:color w:val="000000"/>
          <w:sz w:val="28"/>
        </w:rPr>
        <w:t>
      выдача дубликата устава юридического лица, не относящегося к субъекту частного предпринимательства, а также акционерного общества, их филиалов и представительств производиться в течение трех рабочих дней, следующих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p>
      <w:pPr>
        <w:spacing w:after="0"/>
        <w:ind w:left="0"/>
        <w:jc w:val="both"/>
      </w:pPr>
      <w:r>
        <w:rPr>
          <w:rFonts w:ascii="Times New Roman"/>
          <w:b w:val="false"/>
          <w:i w:val="false"/>
          <w:color w:val="000000"/>
          <w:sz w:val="28"/>
        </w:rPr>
        <w:t>
      Максимальное допустимое время ожидания для сдачи пакета документов- не более 15 минут;</w:t>
      </w:r>
    </w:p>
    <w:p>
      <w:pPr>
        <w:spacing w:after="0"/>
        <w:ind w:left="0"/>
        <w:jc w:val="both"/>
      </w:pPr>
      <w:r>
        <w:rPr>
          <w:rFonts w:ascii="Times New Roman"/>
          <w:b w:val="false"/>
          <w:i w:val="false"/>
          <w:color w:val="000000"/>
          <w:sz w:val="28"/>
        </w:rPr>
        <w:t>
      максимально допустимое время обслуживания услугополучателя – не более 15 минут;</w:t>
      </w:r>
    </w:p>
    <w:p>
      <w:pPr>
        <w:spacing w:after="0"/>
        <w:ind w:left="0"/>
        <w:jc w:val="both"/>
      </w:pPr>
      <w:r>
        <w:rPr>
          <w:rFonts w:ascii="Times New Roman"/>
          <w:b w:val="false"/>
          <w:i w:val="false"/>
          <w:color w:val="000000"/>
          <w:sz w:val="28"/>
        </w:rPr>
        <w:t>
      2) на портале - в течении трех рабочих дней.</w:t>
      </w:r>
    </w:p>
    <w:bookmarkStart w:name="z104" w:id="71"/>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71"/>
    <w:bookmarkStart w:name="z105" w:id="72"/>
    <w:p>
      <w:pPr>
        <w:spacing w:after="0"/>
        <w:ind w:left="0"/>
        <w:jc w:val="both"/>
      </w:pPr>
      <w:r>
        <w:rPr>
          <w:rFonts w:ascii="Times New Roman"/>
          <w:b w:val="false"/>
          <w:i w:val="false"/>
          <w:color w:val="000000"/>
          <w:sz w:val="28"/>
        </w:rPr>
        <w:t>
      6. Результат оказания государственной услуги:</w:t>
      </w:r>
    </w:p>
    <w:bookmarkEnd w:id="72"/>
    <w:p>
      <w:pPr>
        <w:spacing w:after="0"/>
        <w:ind w:left="0"/>
        <w:jc w:val="both"/>
      </w:pPr>
      <w:r>
        <w:rPr>
          <w:rFonts w:ascii="Times New Roman"/>
          <w:b w:val="false"/>
          <w:i w:val="false"/>
          <w:color w:val="000000"/>
          <w:sz w:val="28"/>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на бумажном носителе;</w:t>
      </w:r>
    </w:p>
    <w:p>
      <w:pPr>
        <w:spacing w:after="0"/>
        <w:ind w:left="0"/>
        <w:jc w:val="both"/>
      </w:pPr>
      <w:r>
        <w:rPr>
          <w:rFonts w:ascii="Times New Roman"/>
          <w:b w:val="false"/>
          <w:i w:val="false"/>
          <w:color w:val="000000"/>
          <w:sz w:val="28"/>
        </w:rPr>
        <w:t>
      При обращении на портал в "личный кабинет" услугополучателя направляется уведомление о готовности результата оказания государственной услуги с указанием места и даты ее получения в форме электронного документа, удостоверенного электронной цифровой подписью (далее-ЭЦП).</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пунктом 9 настоящего стандарта, работник Государственной корпорации отказывает в приме заявления и выдает расписку об отказе в приме документов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Start w:name="z106" w:id="73"/>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(далее-услугополучатель).</w:t>
      </w:r>
    </w:p>
    <w:bookmarkEnd w:id="73"/>
    <w:bookmarkStart w:name="z107" w:id="74"/>
    <w:p>
      <w:pPr>
        <w:spacing w:after="0"/>
        <w:ind w:left="0"/>
        <w:jc w:val="both"/>
      </w:pPr>
      <w:r>
        <w:rPr>
          <w:rFonts w:ascii="Times New Roman"/>
          <w:b w:val="false"/>
          <w:i w:val="false"/>
          <w:color w:val="000000"/>
          <w:sz w:val="28"/>
        </w:rPr>
        <w:t>
      8. График работы:</w:t>
      </w:r>
    </w:p>
    <w:bookmarkEnd w:id="74"/>
    <w:p>
      <w:pPr>
        <w:spacing w:after="0"/>
        <w:ind w:left="0"/>
        <w:jc w:val="both"/>
      </w:pPr>
      <w:r>
        <w:rPr>
          <w:rFonts w:ascii="Times New Roman"/>
          <w:b w:val="false"/>
          <w:i w:val="false"/>
          <w:color w:val="000000"/>
          <w:sz w:val="28"/>
        </w:rPr>
        <w:t>
      1) услугодателей:</w:t>
      </w:r>
    </w:p>
    <w:p>
      <w:pPr>
        <w:spacing w:after="0"/>
        <w:ind w:left="0"/>
        <w:jc w:val="both"/>
      </w:pPr>
      <w:r>
        <w:rPr>
          <w:rFonts w:ascii="Times New Roman"/>
          <w:b w:val="false"/>
          <w:i w:val="false"/>
          <w:color w:val="000000"/>
          <w:sz w:val="28"/>
        </w:rPr>
        <w:t>
      в Министерстве и территориальных органах юстиции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заявления и выдача результата оказание государственной услуги осуществляется с 9.00 до 17.30 часов, с перерывом на обед с 13.00.до 14.30.часов.</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с 9.00 до 20.00 часов без перерыва, кроме выходных и праздничных дней, согласно трудовому законодательству Республики Казахстан и в соответствии с установленным графиком работы.</w:t>
      </w:r>
    </w:p>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Start w:name="z108" w:id="7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в Государственной корпорации и Министерстве:</w:t>
      </w:r>
    </w:p>
    <w:bookmarkEnd w:id="75"/>
    <w:p>
      <w:pPr>
        <w:spacing w:after="0"/>
        <w:ind w:left="0"/>
        <w:jc w:val="both"/>
      </w:pPr>
      <w:r>
        <w:rPr>
          <w:rFonts w:ascii="Times New Roman"/>
          <w:b w:val="false"/>
          <w:i w:val="false"/>
          <w:color w:val="000000"/>
          <w:sz w:val="28"/>
        </w:rPr>
        <w:t xml:space="preserve">
      1) заявление о выдаче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(далее – заявление);</w:t>
      </w:r>
    </w:p>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получении дубликата устава (положения), скрепленные печатью юридического лица (при ее наличии);</w:t>
      </w:r>
    </w:p>
    <w:p>
      <w:pPr>
        <w:spacing w:after="0"/>
        <w:ind w:left="0"/>
        <w:jc w:val="both"/>
      </w:pPr>
      <w:r>
        <w:rPr>
          <w:rFonts w:ascii="Times New Roman"/>
          <w:b w:val="false"/>
          <w:i w:val="false"/>
          <w:color w:val="000000"/>
          <w:sz w:val="28"/>
        </w:rPr>
        <w:t>
      3) документ, подтверждающий публикацию в периодическом печатном издании информации об утере подлинника устава (положения).</w:t>
      </w:r>
    </w:p>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работником Государственной корпорации на основании расписки при предъявлении удостоверения личности (либо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На портале:</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электронная копия решения либо выписки из решения уполномоченного органа юридического лица о получении дубликата устава (положения), скрепленные печатью юридического лица (при ее наличии);</w:t>
      </w:r>
    </w:p>
    <w:p>
      <w:pPr>
        <w:spacing w:after="0"/>
        <w:ind w:left="0"/>
        <w:jc w:val="both"/>
      </w:pPr>
      <w:r>
        <w:rPr>
          <w:rFonts w:ascii="Times New Roman"/>
          <w:b w:val="false"/>
          <w:i w:val="false"/>
          <w:color w:val="000000"/>
          <w:sz w:val="28"/>
        </w:rPr>
        <w:t>
      3) электронная копия документа, подтверждающего публикацию в периодическом печатном издании, предусмотренном в учредительных документах юридического лица, в котором указана информация об утере подлинника устава (положения).</w:t>
      </w:r>
    </w:p>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обращении на портал в "личный кабинет" услугополучателя направляется уведомление о принятии запроса с указанием даты и времени получения результата государственной услуги в форме электронного документа, удостоверенного электронной цифровой подписью.</w:t>
      </w:r>
    </w:p>
    <w:p>
      <w:pPr>
        <w:spacing w:after="0"/>
        <w:ind w:left="0"/>
        <w:jc w:val="both"/>
      </w:pPr>
      <w:r>
        <w:rPr>
          <w:rFonts w:ascii="Times New Roman"/>
          <w:b w:val="false"/>
          <w:i w:val="false"/>
          <w:color w:val="000000"/>
          <w:sz w:val="28"/>
        </w:rPr>
        <w:t>
      Услугополучатель дает письменное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Истребование услугополучателей документов, которые могут быть получены из информационных систем, не допускается.</w:t>
      </w:r>
    </w:p>
    <w:bookmarkStart w:name="z109" w:id="76"/>
    <w:p>
      <w:pPr>
        <w:spacing w:after="0"/>
        <w:ind w:left="0"/>
        <w:jc w:val="left"/>
      </w:pPr>
      <w:r>
        <w:rPr>
          <w:rFonts w:ascii="Times New Roman"/>
          <w:b/>
          <w:i w:val="false"/>
          <w:color w:val="000000"/>
        </w:rPr>
        <w:t xml:space="preserve"> 6. Порядок обжалования решений, действий (бездействия),</w:t>
      </w:r>
      <w:r>
        <w:br/>
      </w:r>
      <w:r>
        <w:rPr>
          <w:rFonts w:ascii="Times New Roman"/>
          <w:b/>
          <w:i w:val="false"/>
          <w:color w:val="000000"/>
        </w:rPr>
        <w:t>а также услугодателей и(или) их должностных лиц,</w:t>
      </w:r>
      <w:r>
        <w:br/>
      </w:r>
      <w:r>
        <w:rPr>
          <w:rFonts w:ascii="Times New Roman"/>
          <w:b/>
          <w:i w:val="false"/>
          <w:color w:val="000000"/>
        </w:rPr>
        <w:t>Государственной корпорации и(или) их работников</w:t>
      </w:r>
      <w:r>
        <w:br/>
      </w:r>
      <w:r>
        <w:rPr>
          <w:rFonts w:ascii="Times New Roman"/>
          <w:b/>
          <w:i w:val="false"/>
          <w:color w:val="000000"/>
        </w:rPr>
        <w:t>по вопросам оказания государственных услуг</w:t>
      </w:r>
    </w:p>
    <w:bookmarkEnd w:id="76"/>
    <w:bookmarkStart w:name="z110" w:id="77"/>
    <w:p>
      <w:pPr>
        <w:spacing w:after="0"/>
        <w:ind w:left="0"/>
        <w:jc w:val="both"/>
      </w:pPr>
      <w:r>
        <w:rPr>
          <w:rFonts w:ascii="Times New Roman"/>
          <w:b w:val="false"/>
          <w:i w:val="false"/>
          <w:color w:val="000000"/>
          <w:sz w:val="28"/>
        </w:rPr>
        <w:t>
      10.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государственных услуг:</w:t>
      </w:r>
    </w:p>
    <w:bookmarkEnd w:id="77"/>
    <w:p>
      <w:pPr>
        <w:spacing w:after="0"/>
        <w:ind w:left="0"/>
        <w:jc w:val="both"/>
      </w:pPr>
      <w:r>
        <w:rPr>
          <w:rFonts w:ascii="Times New Roman"/>
          <w:b w:val="false"/>
          <w:i w:val="false"/>
          <w:color w:val="000000"/>
          <w:sz w:val="28"/>
        </w:rPr>
        <w:t>
      1)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В жалобе услугополучателя указываются его фамилия, имя, отчество (при наличии), почтовый адрес, юридического лица - его наименование, почтовый адрес, исходящий номер и дата. Обращение подписывается заявителем.</w:t>
      </w:r>
    </w:p>
    <w:p>
      <w:pPr>
        <w:spacing w:after="0"/>
        <w:ind w:left="0"/>
        <w:jc w:val="both"/>
      </w:pPr>
      <w:r>
        <w:rPr>
          <w:rFonts w:ascii="Times New Roman"/>
          <w:b w:val="false"/>
          <w:i w:val="false"/>
          <w:color w:val="000000"/>
          <w:sz w:val="28"/>
        </w:rPr>
        <w:t>
      Жалоба принимается в письменной форме по почте либо нарочно через канцелярию услугодателя в рабочие дни.</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2)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 либо посредством обращения через единый контакт-центр по вопросам оказания государственных услуг: 1414.</w:t>
      </w:r>
    </w:p>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получение информации о порядке обжалования осуществляется по телефону единого контакт-центра по вопросам оказания государственных услуг: 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в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111" w:id="78"/>
    <w:p>
      <w:pPr>
        <w:spacing w:after="0"/>
        <w:ind w:left="0"/>
        <w:jc w:val="both"/>
      </w:pPr>
      <w:r>
        <w:rPr>
          <w:rFonts w:ascii="Times New Roman"/>
          <w:b w:val="false"/>
          <w:i w:val="false"/>
          <w:color w:val="000000"/>
          <w:sz w:val="28"/>
        </w:rPr>
        <w:t>
      11.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78"/>
    <w:bookmarkStart w:name="z112" w:id="79"/>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bookmarkEnd w:id="79"/>
    <w:bookmarkStart w:name="z113" w:id="80"/>
    <w:p>
      <w:pPr>
        <w:spacing w:after="0"/>
        <w:ind w:left="0"/>
        <w:jc w:val="both"/>
      </w:pPr>
      <w:r>
        <w:rPr>
          <w:rFonts w:ascii="Times New Roman"/>
          <w:b w:val="false"/>
          <w:i w:val="false"/>
          <w:color w:val="000000"/>
          <w:sz w:val="28"/>
        </w:rPr>
        <w:t>
      12. Услугополучателям, у которых по состоянию здоровья отсутствует возможность лично явиться в Государственную корпорацию, прием документов необходимых для оказания государственной услуги, производится работником Государственной корпорации с выездом по месту жительства услугополучателя.</w:t>
      </w:r>
    </w:p>
    <w:bookmarkEnd w:id="80"/>
    <w:bookmarkStart w:name="z114" w:id="81"/>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интернет-ресурсах:</w:t>
      </w:r>
    </w:p>
    <w:bookmarkEnd w:id="81"/>
    <w:p>
      <w:pPr>
        <w:spacing w:after="0"/>
        <w:ind w:left="0"/>
        <w:jc w:val="both"/>
      </w:pPr>
      <w:r>
        <w:rPr>
          <w:rFonts w:ascii="Times New Roman"/>
          <w:b w:val="false"/>
          <w:i w:val="false"/>
          <w:color w:val="000000"/>
          <w:sz w:val="28"/>
        </w:rPr>
        <w:t>
      1) услугодателя – www. adilet.qov.kz, раздел "Государственные услуги";</w:t>
      </w:r>
    </w:p>
    <w:p>
      <w:pPr>
        <w:spacing w:after="0"/>
        <w:ind w:left="0"/>
        <w:jc w:val="both"/>
      </w:pPr>
      <w:r>
        <w:rPr>
          <w:rFonts w:ascii="Times New Roman"/>
          <w:b w:val="false"/>
          <w:i w:val="false"/>
          <w:color w:val="000000"/>
          <w:sz w:val="28"/>
        </w:rPr>
        <w:t>
      2) Государственной корпорации – www.con.gov.kz.</w:t>
      </w:r>
    </w:p>
    <w:bookmarkStart w:name="z115" w:id="82"/>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82"/>
    <w:bookmarkStart w:name="z116" w:id="83"/>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центра по вопросам оказания государственных услуг.</w:t>
      </w:r>
    </w:p>
    <w:bookmarkEnd w:id="83"/>
    <w:bookmarkStart w:name="z117" w:id="84"/>
    <w:p>
      <w:pPr>
        <w:spacing w:after="0"/>
        <w:ind w:left="0"/>
        <w:jc w:val="both"/>
      </w:pPr>
      <w:r>
        <w:rPr>
          <w:rFonts w:ascii="Times New Roman"/>
          <w:b w:val="false"/>
          <w:i w:val="false"/>
          <w:color w:val="000000"/>
          <w:sz w:val="28"/>
        </w:rPr>
        <w:t>
      16. Контактный телефон справочной службы по вопросам оказания государственной услуги: 8 (7172) 58 00 58. Единый контакт-центр по вопросам оказания государственных услуг: 1414.</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дубликата устава (положения) юридического</w:t>
            </w:r>
            <w:r>
              <w:br/>
            </w:r>
            <w:r>
              <w:rPr>
                <w:rFonts w:ascii="Times New Roman"/>
                <w:b w:val="false"/>
                <w:i w:val="false"/>
                <w:color w:val="000000"/>
                <w:sz w:val="20"/>
              </w:rPr>
              <w:t>лица, не относящегося к субъекту частного</w:t>
            </w:r>
            <w:r>
              <w:br/>
            </w:r>
            <w:r>
              <w:rPr>
                <w:rFonts w:ascii="Times New Roman"/>
                <w:b w:val="false"/>
                <w:i w:val="false"/>
                <w:color w:val="000000"/>
                <w:sz w:val="20"/>
              </w:rPr>
              <w:t>предпринимательства, а также акционерного общества,</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выдаче дубликата устава (положения) юридического лица,</w:t>
      </w:r>
      <w:r>
        <w:br/>
      </w:r>
      <w:r>
        <w:rPr>
          <w:rFonts w:ascii="Times New Roman"/>
          <w:b/>
          <w:i w:val="false"/>
          <w:color w:val="000000"/>
        </w:rPr>
        <w:t>не относящегося к субъекту частного предпринимательства,</w:t>
      </w:r>
      <w:r>
        <w:br/>
      </w:r>
      <w:r>
        <w:rPr>
          <w:rFonts w:ascii="Times New Roman"/>
          <w:b/>
          <w:i w:val="false"/>
          <w:color w:val="000000"/>
        </w:rPr>
        <w:t>а также акционерного общества, их филиалов и</w:t>
      </w:r>
      <w:r>
        <w:br/>
      </w:r>
      <w:r>
        <w:rPr>
          <w:rFonts w:ascii="Times New Roman"/>
          <w:b/>
          <w:i w:val="false"/>
          <w:color w:val="000000"/>
        </w:rPr>
        <w:t>представительств</w:t>
      </w:r>
    </w:p>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1) юридическое лицо ____</w:t>
      </w:r>
    </w:p>
    <w:p>
      <w:pPr>
        <w:spacing w:after="0"/>
        <w:ind w:left="0"/>
        <w:jc w:val="both"/>
      </w:pPr>
      <w:r>
        <w:rPr>
          <w:rFonts w:ascii="Times New Roman"/>
          <w:b w:val="false"/>
          <w:i w:val="false"/>
          <w:color w:val="000000"/>
          <w:sz w:val="28"/>
        </w:rPr>
        <w:t>
      2) филиал ___ 3) представительство ____</w:t>
      </w:r>
    </w:p>
    <w:p>
      <w:pPr>
        <w:spacing w:after="0"/>
        <w:ind w:left="0"/>
        <w:jc w:val="both"/>
      </w:pPr>
      <w:r>
        <w:rPr>
          <w:rFonts w:ascii="Times New Roman"/>
          <w:b w:val="false"/>
          <w:i w:val="false"/>
          <w:color w:val="000000"/>
          <w:sz w:val="28"/>
        </w:rPr>
        <w:t>
      2. Наименование юридического лица, филиала (представительства)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3. БИН юридического лица, филиала (представительства) ______________</w:t>
      </w:r>
    </w:p>
    <w:p>
      <w:pPr>
        <w:spacing w:after="0"/>
        <w:ind w:left="0"/>
        <w:jc w:val="both"/>
      </w:pPr>
      <w:r>
        <w:rPr>
          <w:rFonts w:ascii="Times New Roman"/>
          <w:b w:val="false"/>
          <w:i w:val="false"/>
          <w:color w:val="000000"/>
          <w:sz w:val="28"/>
        </w:rPr>
        <w:t>
      4. Основание для выдачи учредительных документов юридического лица</w:t>
      </w:r>
    </w:p>
    <w:p>
      <w:pPr>
        <w:spacing w:after="0"/>
        <w:ind w:left="0"/>
        <w:jc w:val="both"/>
      </w:pPr>
      <w:r>
        <w:rPr>
          <w:rFonts w:ascii="Times New Roman"/>
          <w:b w:val="false"/>
          <w:i w:val="false"/>
          <w:color w:val="000000"/>
          <w:sz w:val="28"/>
        </w:rPr>
        <w:t>
      (филиала и представительства)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Номер решения для получения дубликата и дата его принятия</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6. Наименование печатного органа, в котором опубликовано объявление</w:t>
      </w:r>
    </w:p>
    <w:p>
      <w:pPr>
        <w:spacing w:after="0"/>
        <w:ind w:left="0"/>
        <w:jc w:val="both"/>
      </w:pPr>
      <w:r>
        <w:rPr>
          <w:rFonts w:ascii="Times New Roman"/>
          <w:b w:val="false"/>
          <w:i w:val="false"/>
          <w:color w:val="000000"/>
          <w:sz w:val="28"/>
        </w:rPr>
        <w:t>
      об утере подлинника устава (положения) юридического лица, не</w:t>
      </w:r>
    </w:p>
    <w:p>
      <w:pPr>
        <w:spacing w:after="0"/>
        <w:ind w:left="0"/>
        <w:jc w:val="both"/>
      </w:pPr>
      <w:r>
        <w:rPr>
          <w:rFonts w:ascii="Times New Roman"/>
          <w:b w:val="false"/>
          <w:i w:val="false"/>
          <w:color w:val="000000"/>
          <w:sz w:val="28"/>
        </w:rPr>
        <w:t>
      относящегося к субъекту частного предпринимательства, а также</w:t>
      </w:r>
    </w:p>
    <w:p>
      <w:pPr>
        <w:spacing w:after="0"/>
        <w:ind w:left="0"/>
        <w:jc w:val="both"/>
      </w:pPr>
      <w:r>
        <w:rPr>
          <w:rFonts w:ascii="Times New Roman"/>
          <w:b w:val="false"/>
          <w:i w:val="false"/>
          <w:color w:val="000000"/>
          <w:sz w:val="28"/>
        </w:rPr>
        <w:t>
      акционерного общества, их филиалов и представительств, номер и дата</w:t>
      </w:r>
    </w:p>
    <w:p>
      <w:pPr>
        <w:spacing w:after="0"/>
        <w:ind w:left="0"/>
        <w:jc w:val="both"/>
      </w:pPr>
      <w:r>
        <w:rPr>
          <w:rFonts w:ascii="Times New Roman"/>
          <w:b w:val="false"/>
          <w:i w:val="false"/>
          <w:color w:val="000000"/>
          <w:sz w:val="28"/>
        </w:rPr>
        <w:t>
      публикации 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заявителя М.П.</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w:t>
      </w:r>
    </w:p>
    <w:p>
      <w:pPr>
        <w:spacing w:after="0"/>
        <w:ind w:left="0"/>
        <w:jc w:val="both"/>
      </w:pPr>
      <w:r>
        <w:rPr>
          <w:rFonts w:ascii="Times New Roman"/>
          <w:b w:val="false"/>
          <w:i w:val="false"/>
          <w:color w:val="000000"/>
          <w:sz w:val="28"/>
        </w:rPr>
        <w:t>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дубликата устава (положения) юридического</w:t>
            </w:r>
            <w:r>
              <w:br/>
            </w:r>
            <w:r>
              <w:rPr>
                <w:rFonts w:ascii="Times New Roman"/>
                <w:b w:val="false"/>
                <w:i w:val="false"/>
                <w:color w:val="000000"/>
                <w:sz w:val="20"/>
              </w:rPr>
              <w:t>лица, не относящегося к субъекту частного</w:t>
            </w:r>
            <w:r>
              <w:br/>
            </w:r>
            <w:r>
              <w:rPr>
                <w:rFonts w:ascii="Times New Roman"/>
                <w:b w:val="false"/>
                <w:i w:val="false"/>
                <w:color w:val="000000"/>
                <w:sz w:val="20"/>
              </w:rPr>
              <w:t>предпринимательства, а также акционерного общества,</w:t>
            </w:r>
            <w:r>
              <w:br/>
            </w:r>
            <w:r>
              <w:rPr>
                <w:rFonts w:ascii="Times New Roman"/>
                <w:b w:val="false"/>
                <w:i w:val="false"/>
                <w:color w:val="000000"/>
                <w:sz w:val="20"/>
              </w:rPr>
              <w:t>их филиалов и представительств"</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(фамилия, имя, отчество (при его наличии) (далее – ФИО),</w:t>
      </w:r>
    </w:p>
    <w:p>
      <w:pPr>
        <w:spacing w:after="0"/>
        <w:ind w:left="0"/>
        <w:jc w:val="both"/>
      </w:pPr>
      <w:r>
        <w:rPr>
          <w:rFonts w:ascii="Times New Roman"/>
          <w:b w:val="false"/>
          <w:i w:val="false"/>
          <w:color w:val="000000"/>
          <w:sz w:val="28"/>
        </w:rPr>
        <w:t xml:space="preserve">
      либо наименование организации услугополучателя)    </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xml:space="preserve">
      (адрес услугополучателя)    </w:t>
      </w:r>
    </w:p>
    <w:p>
      <w:pPr>
        <w:spacing w:after="0"/>
        <w:ind w:left="0"/>
        <w:jc w:val="left"/>
      </w:pPr>
      <w:r>
        <w:rPr>
          <w:rFonts w:ascii="Times New Roman"/>
          <w:b/>
          <w:i w:val="false"/>
          <w:color w:val="000000"/>
        </w:rPr>
        <w:t xml:space="preserve"> Расписка 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ФИО (работника Государственной корпорации) (подпись)</w:t>
      </w:r>
    </w:p>
    <w:p>
      <w:pPr>
        <w:spacing w:after="0"/>
        <w:ind w:left="0"/>
        <w:jc w:val="both"/>
      </w:pPr>
      <w:r>
        <w:rPr>
          <w:rFonts w:ascii="Times New Roman"/>
          <w:b w:val="false"/>
          <w:i w:val="false"/>
          <w:color w:val="000000"/>
          <w:sz w:val="28"/>
        </w:rPr>
        <w:t>
      Исполнитель: Ф.И. О._____________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 О. /_____/ 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 №</w:t>
            </w:r>
            <w:r>
              <w:br/>
            </w:r>
            <w:r>
              <w:rPr>
                <w:rFonts w:ascii="Times New Roman"/>
                <w:b w:val="false"/>
                <w:i w:val="false"/>
                <w:color w:val="000000"/>
                <w:sz w:val="20"/>
              </w:rPr>
              <w:t xml:space="preserve">от 28 января 2016 года № 46 </w:t>
            </w:r>
            <w:r>
              <w:br/>
            </w:r>
            <w:r>
              <w:rPr>
                <w:rFonts w:ascii="Times New Roman"/>
                <w:b w:val="false"/>
                <w:i w:val="false"/>
                <w:color w:val="000000"/>
                <w:sz w:val="20"/>
              </w:rPr>
              <w:t>Приложение 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2015 года № 233 </w:t>
            </w:r>
          </w:p>
        </w:tc>
      </w:tr>
    </w:tbl>
    <w:bookmarkStart w:name="z121" w:id="8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внесенных изменений</w:t>
      </w:r>
      <w:r>
        <w:br/>
      </w:r>
      <w:r>
        <w:rPr>
          <w:rFonts w:ascii="Times New Roman"/>
          <w:b/>
          <w:i w:val="false"/>
          <w:color w:val="000000"/>
        </w:rPr>
        <w:t>и дополнений в учредительные документы юридического лица,</w:t>
      </w:r>
      <w:r>
        <w:br/>
      </w:r>
      <w:r>
        <w:rPr>
          <w:rFonts w:ascii="Times New Roman"/>
          <w:b/>
          <w:i w:val="false"/>
          <w:color w:val="000000"/>
        </w:rPr>
        <w:t>не относящегося к субъекту частного предпринимательства,</w:t>
      </w:r>
      <w:r>
        <w:br/>
      </w:r>
      <w:r>
        <w:rPr>
          <w:rFonts w:ascii="Times New Roman"/>
          <w:b/>
          <w:i w:val="false"/>
          <w:color w:val="000000"/>
        </w:rPr>
        <w:t>а также акционерного общества, положения об их филиалах</w:t>
      </w:r>
      <w:r>
        <w:br/>
      </w:r>
      <w:r>
        <w:rPr>
          <w:rFonts w:ascii="Times New Roman"/>
          <w:b/>
          <w:i w:val="false"/>
          <w:color w:val="000000"/>
        </w:rPr>
        <w:t>(представительствах)"</w:t>
      </w:r>
      <w:r>
        <w:br/>
      </w:r>
      <w:r>
        <w:rPr>
          <w:rFonts w:ascii="Times New Roman"/>
          <w:b/>
          <w:i w:val="false"/>
          <w:color w:val="000000"/>
        </w:rPr>
        <w:t>1. Общие положения</w:t>
      </w:r>
    </w:p>
    <w:bookmarkEnd w:id="85"/>
    <w:bookmarkStart w:name="z123" w:id="86"/>
    <w:p>
      <w:pPr>
        <w:spacing w:after="0"/>
        <w:ind w:left="0"/>
        <w:jc w:val="both"/>
      </w:pPr>
      <w:r>
        <w:rPr>
          <w:rFonts w:ascii="Times New Roman"/>
          <w:b w:val="false"/>
          <w:i w:val="false"/>
          <w:color w:val="000000"/>
          <w:sz w:val="28"/>
        </w:rPr>
        <w:t>
      1. Государственная услуга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(далее – государственная услуга).</w:t>
      </w:r>
    </w:p>
    <w:bookmarkEnd w:id="86"/>
    <w:bookmarkStart w:name="z124" w:id="87"/>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bookmarkEnd w:id="87"/>
    <w:bookmarkStart w:name="z125" w:id="88"/>
    <w:p>
      <w:pPr>
        <w:spacing w:after="0"/>
        <w:ind w:left="0"/>
        <w:jc w:val="both"/>
      </w:pPr>
      <w:r>
        <w:rPr>
          <w:rFonts w:ascii="Times New Roman"/>
          <w:b w:val="false"/>
          <w:i w:val="false"/>
          <w:color w:val="000000"/>
          <w:sz w:val="28"/>
        </w:rPr>
        <w:t>
      3. Государственная услуга оказывается Министерством и территориальными органами юстиции (далее - услугодатель).</w:t>
      </w:r>
    </w:p>
    <w:bookmarkEnd w:id="8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Министерства;</w:t>
      </w:r>
    </w:p>
    <w:p>
      <w:pPr>
        <w:spacing w:after="0"/>
        <w:ind w:left="0"/>
        <w:jc w:val="both"/>
      </w:pPr>
      <w:r>
        <w:rPr>
          <w:rFonts w:ascii="Times New Roman"/>
          <w:b w:val="false"/>
          <w:i w:val="false"/>
          <w:color w:val="000000"/>
          <w:sz w:val="28"/>
        </w:rPr>
        <w:t>
      2) Некоммерческое акционерное общество Государственную корпорацию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веб-портал "электронного правительства" www.egov.kz (далее-Портал).</w:t>
      </w:r>
    </w:p>
    <w:bookmarkStart w:name="z126" w:id="89"/>
    <w:p>
      <w:pPr>
        <w:spacing w:after="0"/>
        <w:ind w:left="0"/>
        <w:jc w:val="left"/>
      </w:pPr>
      <w:r>
        <w:rPr>
          <w:rFonts w:ascii="Times New Roman"/>
          <w:b/>
          <w:i w:val="false"/>
          <w:color w:val="000000"/>
        </w:rPr>
        <w:t xml:space="preserve"> 2. Порядок оказания государственной услуги</w:t>
      </w:r>
    </w:p>
    <w:bookmarkEnd w:id="89"/>
    <w:bookmarkStart w:name="z127" w:id="90"/>
    <w:p>
      <w:pPr>
        <w:spacing w:after="0"/>
        <w:ind w:left="0"/>
        <w:jc w:val="both"/>
      </w:pPr>
      <w:r>
        <w:rPr>
          <w:rFonts w:ascii="Times New Roman"/>
          <w:b w:val="false"/>
          <w:i w:val="false"/>
          <w:color w:val="000000"/>
          <w:sz w:val="28"/>
        </w:rPr>
        <w:t>
      4. Сроки оказания государственной услуги с момента сдачи документов:</w:t>
      </w:r>
    </w:p>
    <w:bookmarkEnd w:id="90"/>
    <w:p>
      <w:pPr>
        <w:spacing w:after="0"/>
        <w:ind w:left="0"/>
        <w:jc w:val="both"/>
      </w:pPr>
      <w:r>
        <w:rPr>
          <w:rFonts w:ascii="Times New Roman"/>
          <w:b w:val="false"/>
          <w:i w:val="false"/>
          <w:color w:val="000000"/>
          <w:sz w:val="28"/>
        </w:rPr>
        <w:t>
      1) в Государственной корпорации и Министерстве:</w:t>
      </w:r>
    </w:p>
    <w:p>
      <w:pPr>
        <w:spacing w:after="0"/>
        <w:ind w:left="0"/>
        <w:jc w:val="both"/>
      </w:pPr>
      <w:r>
        <w:rPr>
          <w:rFonts w:ascii="Times New Roman"/>
          <w:b w:val="false"/>
          <w:i w:val="false"/>
          <w:color w:val="000000"/>
          <w:sz w:val="28"/>
        </w:rPr>
        <w:t>
      Государственная регистрация внесенных изменений и дополнений в учредительные документы юридических лиц, не относящихся к субъектам частного предпринимательства, а также акционерных обществ, осуществляющих деятельность на основании устава, не являющегося типовым, производится не позднее десяти рабочих дней, следующих за днем подачи заявления с приложением необходимых документов.</w:t>
      </w:r>
    </w:p>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Максимально допустимое время ожидания для сдачи документов - 15 минут;</w:t>
      </w:r>
    </w:p>
    <w:p>
      <w:pPr>
        <w:spacing w:after="0"/>
        <w:ind w:left="0"/>
        <w:jc w:val="both"/>
      </w:pPr>
      <w:r>
        <w:rPr>
          <w:rFonts w:ascii="Times New Roman"/>
          <w:b w:val="false"/>
          <w:i w:val="false"/>
          <w:color w:val="000000"/>
          <w:sz w:val="28"/>
        </w:rPr>
        <w:t>
      максимально допустимое время обслуживания услугополучателя -20 минут;</w:t>
      </w:r>
    </w:p>
    <w:p>
      <w:pPr>
        <w:spacing w:after="0"/>
        <w:ind w:left="0"/>
        <w:jc w:val="both"/>
      </w:pPr>
      <w:r>
        <w:rPr>
          <w:rFonts w:ascii="Times New Roman"/>
          <w:b w:val="false"/>
          <w:i w:val="false"/>
          <w:color w:val="000000"/>
          <w:sz w:val="28"/>
        </w:rPr>
        <w:t>
      2) на портале:</w:t>
      </w:r>
    </w:p>
    <w:p>
      <w:pPr>
        <w:spacing w:after="0"/>
        <w:ind w:left="0"/>
        <w:jc w:val="both"/>
      </w:pPr>
      <w:r>
        <w:rPr>
          <w:rFonts w:ascii="Times New Roman"/>
          <w:b w:val="false"/>
          <w:i w:val="false"/>
          <w:color w:val="000000"/>
          <w:sz w:val="28"/>
        </w:rPr>
        <w:t>
      государственная регистрация внесенных изменений и дополнений в учредительные документы юридических лиц оказывается пять дней с момента подачи заявления.</w:t>
      </w:r>
    </w:p>
    <w:bookmarkStart w:name="z128" w:id="91"/>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91"/>
    <w:bookmarkStart w:name="z129" w:id="92"/>
    <w:p>
      <w:pPr>
        <w:spacing w:after="0"/>
        <w:ind w:left="0"/>
        <w:jc w:val="both"/>
      </w:pPr>
      <w:r>
        <w:rPr>
          <w:rFonts w:ascii="Times New Roman"/>
          <w:b w:val="false"/>
          <w:i w:val="false"/>
          <w:color w:val="000000"/>
          <w:sz w:val="28"/>
        </w:rPr>
        <w:t>
      6. Результат оказания государственной услуги:</w:t>
      </w:r>
    </w:p>
    <w:bookmarkEnd w:id="92"/>
    <w:p>
      <w:pPr>
        <w:spacing w:after="0"/>
        <w:ind w:left="0"/>
        <w:jc w:val="both"/>
      </w:pPr>
      <w:r>
        <w:rPr>
          <w:rFonts w:ascii="Times New Roman"/>
          <w:b w:val="false"/>
          <w:i w:val="false"/>
          <w:color w:val="000000"/>
          <w:sz w:val="28"/>
        </w:rPr>
        <w:t xml:space="preserve">
      справка о государственной регистрации (перерегистрации) юридического лица, об учетной регистрации филиала, представительства либо мотивированный отказ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настоящего приказа в оказании государственной услуги в случаях и по основаниям, предусмотренным пунктом 10 настоящего стандарта.</w:t>
      </w:r>
    </w:p>
    <w:p>
      <w:pPr>
        <w:spacing w:after="0"/>
        <w:ind w:left="0"/>
        <w:jc w:val="both"/>
      </w:pPr>
      <w:r>
        <w:rPr>
          <w:rFonts w:ascii="Times New Roman"/>
          <w:b w:val="false"/>
          <w:i w:val="false"/>
          <w:color w:val="000000"/>
          <w:sz w:val="28"/>
        </w:rPr>
        <w:t>
      При обращении на портал в "личный кабинет" услугополучателя направляется уведомление о готовности результата оказания государственной услуги с указанием места и даты ее получения либо мотивированный отказ в оказании государственной услуги в форме электронного документа, удостоверенного электронной цифровой подписью (далее-ЭЦП).</w:t>
      </w:r>
    </w:p>
    <w:p>
      <w:pPr>
        <w:spacing w:after="0"/>
        <w:ind w:left="0"/>
        <w:jc w:val="both"/>
      </w:pPr>
      <w:r>
        <w:rPr>
          <w:rFonts w:ascii="Times New Roman"/>
          <w:b w:val="false"/>
          <w:i w:val="false"/>
          <w:color w:val="000000"/>
          <w:sz w:val="28"/>
        </w:rPr>
        <w:t>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юридического лица, филиала или представительства прерывается до устранения выявленных недостатков или получения соответствующего заключения (экспертизы) услугодателями.</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пунктом 9 настоящего стандарта,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bookmarkStart w:name="z130" w:id="93"/>
    <w:p>
      <w:pPr>
        <w:spacing w:after="0"/>
        <w:ind w:left="0"/>
        <w:jc w:val="both"/>
      </w:pPr>
      <w:r>
        <w:rPr>
          <w:rFonts w:ascii="Times New Roman"/>
          <w:b w:val="false"/>
          <w:i w:val="false"/>
          <w:color w:val="000000"/>
          <w:sz w:val="28"/>
        </w:rPr>
        <w:t>
      7. Государственная услуга оказывается бесплатно юридическим лицам (далее-услугодатель).</w:t>
      </w:r>
    </w:p>
    <w:bookmarkEnd w:id="93"/>
    <w:bookmarkStart w:name="z131" w:id="94"/>
    <w:p>
      <w:pPr>
        <w:spacing w:after="0"/>
        <w:ind w:left="0"/>
        <w:jc w:val="both"/>
      </w:pPr>
      <w:r>
        <w:rPr>
          <w:rFonts w:ascii="Times New Roman"/>
          <w:b w:val="false"/>
          <w:i w:val="false"/>
          <w:color w:val="000000"/>
          <w:sz w:val="28"/>
        </w:rPr>
        <w:t>
      8. График работы:</w:t>
      </w:r>
    </w:p>
    <w:bookmarkEnd w:id="94"/>
    <w:p>
      <w:pPr>
        <w:spacing w:after="0"/>
        <w:ind w:left="0"/>
        <w:jc w:val="both"/>
      </w:pPr>
      <w:r>
        <w:rPr>
          <w:rFonts w:ascii="Times New Roman"/>
          <w:b w:val="false"/>
          <w:i w:val="false"/>
          <w:color w:val="000000"/>
          <w:sz w:val="28"/>
        </w:rPr>
        <w:t>
      1) услугодателей:</w:t>
      </w:r>
    </w:p>
    <w:p>
      <w:pPr>
        <w:spacing w:after="0"/>
        <w:ind w:left="0"/>
        <w:jc w:val="both"/>
      </w:pPr>
      <w:r>
        <w:rPr>
          <w:rFonts w:ascii="Times New Roman"/>
          <w:b w:val="false"/>
          <w:i w:val="false"/>
          <w:color w:val="000000"/>
          <w:sz w:val="28"/>
        </w:rPr>
        <w:t>
      в Министерстве и территориальных органах юстиции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заявлений и выдача результата оказания государственной услуги осуществляется с 9.00 до 17.30 часов с перерывом на обед с 13.00 до 14.30 часов.</w:t>
      </w:r>
    </w:p>
    <w:p>
      <w:pPr>
        <w:spacing w:after="0"/>
        <w:ind w:left="0"/>
        <w:jc w:val="both"/>
      </w:pPr>
      <w:r>
        <w:rPr>
          <w:rFonts w:ascii="Times New Roman"/>
          <w:b w:val="false"/>
          <w:i w:val="false"/>
          <w:color w:val="000000"/>
          <w:sz w:val="28"/>
        </w:rPr>
        <w:t>
      2) Государственной корпорации - с понедельника по субботу с 9.00 до 20.00 часов без перерыва на обед, кроме воскресенья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Start w:name="z132" w:id="9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в Государственную корпорацию и Министерство:</w:t>
      </w:r>
    </w:p>
    <w:bookmarkEnd w:id="95"/>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2) 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 положение о филиале (представительстве), скрепленные печатью юридического лица (при ее наличии);</w:t>
      </w:r>
    </w:p>
    <w:p>
      <w:pPr>
        <w:spacing w:after="0"/>
        <w:ind w:left="0"/>
        <w:jc w:val="both"/>
      </w:pPr>
      <w:r>
        <w:rPr>
          <w:rFonts w:ascii="Times New Roman"/>
          <w:b w:val="false"/>
          <w:i w:val="false"/>
          <w:color w:val="000000"/>
          <w:sz w:val="28"/>
        </w:rPr>
        <w:t>
      3) три экземпляра текста изменений и дополнений в учредительные документы юридического лица, положение о филиале (представительстве) или оформленные в новой редакции три экземпляра учредительных документов юридического лица, положения о филиале (представительстве), скрепленных печатью юридического лица (при ее наличии);</w:t>
      </w:r>
    </w:p>
    <w:p>
      <w:pPr>
        <w:spacing w:after="0"/>
        <w:ind w:left="0"/>
        <w:jc w:val="both"/>
      </w:pPr>
      <w:r>
        <w:rPr>
          <w:rFonts w:ascii="Times New Roman"/>
          <w:b w:val="false"/>
          <w:i w:val="false"/>
          <w:color w:val="000000"/>
          <w:sz w:val="28"/>
        </w:rPr>
        <w:t>
      4) подлинники прежних учредительных документов юридического лица, положения о филиале (представительстве);</w:t>
      </w:r>
    </w:p>
    <w:p>
      <w:pPr>
        <w:spacing w:after="0"/>
        <w:ind w:left="0"/>
        <w:jc w:val="both"/>
      </w:pPr>
      <w:r>
        <w:rPr>
          <w:rFonts w:ascii="Times New Roman"/>
          <w:b w:val="false"/>
          <w:i w:val="false"/>
          <w:color w:val="000000"/>
          <w:sz w:val="28"/>
        </w:rPr>
        <w:t>
      5) документ, подтверждающий фактическое место нахождения (в случае изменения места нахождения);</w:t>
      </w:r>
    </w:p>
    <w:p>
      <w:pPr>
        <w:spacing w:after="0"/>
        <w:ind w:left="0"/>
        <w:jc w:val="both"/>
      </w:pPr>
      <w:r>
        <w:rPr>
          <w:rFonts w:ascii="Times New Roman"/>
          <w:b w:val="false"/>
          <w:i w:val="false"/>
          <w:color w:val="000000"/>
          <w:sz w:val="28"/>
        </w:rPr>
        <w:t>
      6) к извещению:</w:t>
      </w:r>
    </w:p>
    <w:p>
      <w:pPr>
        <w:spacing w:after="0"/>
        <w:ind w:left="0"/>
        <w:jc w:val="both"/>
      </w:pPr>
      <w:r>
        <w:rPr>
          <w:rFonts w:ascii="Times New Roman"/>
          <w:b w:val="false"/>
          <w:i w:val="false"/>
          <w:color w:val="000000"/>
          <w:sz w:val="28"/>
        </w:rPr>
        <w:t>
      решение либо выписка из решения уполномоченного органа юридического лица о внесении изменений и дополнений в учредительные документы, а также текст внесенных изменений текст внесенных изменений и дополнений в учредительные документы, скрепленные печатью юридического лица (при ее наличии);</w:t>
      </w:r>
    </w:p>
    <w:p>
      <w:pPr>
        <w:spacing w:after="0"/>
        <w:ind w:left="0"/>
        <w:jc w:val="both"/>
      </w:pPr>
      <w:r>
        <w:rPr>
          <w:rFonts w:ascii="Times New Roman"/>
          <w:b w:val="false"/>
          <w:i w:val="false"/>
          <w:color w:val="000000"/>
          <w:sz w:val="28"/>
        </w:rPr>
        <w:t>
      для юридического лица, относящегося к субъекту частного предпринимательства, за исключением акционерного общества, их филиалов (представительств) документ, подтверждающий фактическое место нахождения);</w:t>
      </w:r>
    </w:p>
    <w:p>
      <w:pPr>
        <w:spacing w:after="0"/>
        <w:ind w:left="0"/>
        <w:jc w:val="both"/>
      </w:pPr>
      <w:r>
        <w:rPr>
          <w:rFonts w:ascii="Times New Roman"/>
          <w:b w:val="false"/>
          <w:i w:val="false"/>
          <w:color w:val="000000"/>
          <w:sz w:val="28"/>
        </w:rPr>
        <w:t>
      Учредительные документы, составленные на государственном ирусском языках, предоставляются в прошнурованном и пронумерованном  виде, в трех экземплярах и удостоверяются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На портале:</w:t>
      </w:r>
    </w:p>
    <w:p>
      <w:pPr>
        <w:spacing w:after="0"/>
        <w:ind w:left="0"/>
        <w:jc w:val="both"/>
      </w:pPr>
      <w:r>
        <w:rPr>
          <w:rFonts w:ascii="Times New Roman"/>
          <w:b w:val="false"/>
          <w:i w:val="false"/>
          <w:color w:val="000000"/>
          <w:sz w:val="28"/>
        </w:rPr>
        <w:t xml:space="preserve">
      1) заявление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2) электронная копия устава (положения) в новой редакции, приложения к уставу (положению);</w:t>
      </w:r>
    </w:p>
    <w:p>
      <w:pPr>
        <w:spacing w:after="0"/>
        <w:ind w:left="0"/>
        <w:jc w:val="both"/>
      </w:pPr>
      <w:r>
        <w:rPr>
          <w:rFonts w:ascii="Times New Roman"/>
          <w:b w:val="false"/>
          <w:i w:val="false"/>
          <w:color w:val="000000"/>
          <w:sz w:val="28"/>
        </w:rPr>
        <w:t>
      3) электронная копия документа, подтверждающего фактическое место нахождения (в случае изменения места нахождения).</w:t>
      </w:r>
    </w:p>
    <w:p>
      <w:pPr>
        <w:spacing w:after="0"/>
        <w:ind w:left="0"/>
        <w:jc w:val="both"/>
      </w:pPr>
      <w:r>
        <w:rPr>
          <w:rFonts w:ascii="Times New Roman"/>
          <w:b w:val="false"/>
          <w:i w:val="false"/>
          <w:color w:val="000000"/>
          <w:sz w:val="28"/>
        </w:rPr>
        <w:t>
      Услугополучатель дает письменное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работником Государственной корпорации при предъявлении удостоверения личности.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Start w:name="z133" w:id="96"/>
    <w:p>
      <w:pPr>
        <w:spacing w:after="0"/>
        <w:ind w:left="0"/>
        <w:jc w:val="both"/>
      </w:pPr>
      <w:r>
        <w:rPr>
          <w:rFonts w:ascii="Times New Roman"/>
          <w:b w:val="false"/>
          <w:i w:val="false"/>
          <w:color w:val="000000"/>
          <w:sz w:val="28"/>
        </w:rPr>
        <w:t>
      10. Основаниями для отказа в оказании государственной услуги (за исключением юридических лиц, относящихся к субъектам малого предпринимательства) являются:</w:t>
      </w:r>
    </w:p>
    <w:bookmarkEnd w:id="96"/>
    <w:p>
      <w:pPr>
        <w:spacing w:after="0"/>
        <w:ind w:left="0"/>
        <w:jc w:val="both"/>
      </w:pPr>
      <w:r>
        <w:rPr>
          <w:rFonts w:ascii="Times New Roman"/>
          <w:b w:val="false"/>
          <w:i w:val="false"/>
          <w:color w:val="000000"/>
          <w:sz w:val="28"/>
        </w:rPr>
        <w:t>
      1) нарушения порядка внесения изменений и дополнений в учредительные документы юридического лица, положение о филиале (представительстве), несоответствия учредительных документов (положения) закону Республики Казахстан;</w:t>
      </w:r>
    </w:p>
    <w:p>
      <w:pPr>
        <w:spacing w:after="0"/>
        <w:ind w:left="0"/>
        <w:jc w:val="both"/>
      </w:pPr>
      <w:r>
        <w:rPr>
          <w:rFonts w:ascii="Times New Roman"/>
          <w:b w:val="false"/>
          <w:i w:val="false"/>
          <w:color w:val="000000"/>
          <w:sz w:val="28"/>
        </w:rPr>
        <w:t>
      2) наличия судебных актов и постановлений (запретов, арестов) судебных исполнителей и правоохранительных органов.</w:t>
      </w:r>
    </w:p>
    <w:bookmarkStart w:name="z134" w:id="97"/>
    <w:p>
      <w:pPr>
        <w:spacing w:after="0"/>
        <w:ind w:left="0"/>
        <w:jc w:val="left"/>
      </w:pPr>
      <w:r>
        <w:rPr>
          <w:rFonts w:ascii="Times New Roman"/>
          <w:b/>
          <w:i w:val="false"/>
          <w:color w:val="000000"/>
        </w:rPr>
        <w:t xml:space="preserve"> 2. Порядок обжалования решений, действий (бездействия), а также</w:t>
      </w:r>
      <w:r>
        <w:br/>
      </w:r>
      <w:r>
        <w:rPr>
          <w:rFonts w:ascii="Times New Roman"/>
          <w:b/>
          <w:i w:val="false"/>
          <w:color w:val="000000"/>
        </w:rPr>
        <w:t>услугодателей и(или) их должностных лиц, Государственной</w:t>
      </w:r>
      <w:r>
        <w:br/>
      </w:r>
      <w:r>
        <w:rPr>
          <w:rFonts w:ascii="Times New Roman"/>
          <w:b/>
          <w:i w:val="false"/>
          <w:color w:val="000000"/>
        </w:rPr>
        <w:t>корпорации и(или) их работников по вопросам оказания</w:t>
      </w:r>
      <w:r>
        <w:br/>
      </w:r>
      <w:r>
        <w:rPr>
          <w:rFonts w:ascii="Times New Roman"/>
          <w:b/>
          <w:i w:val="false"/>
          <w:color w:val="000000"/>
        </w:rPr>
        <w:t>государственных услуг</w:t>
      </w:r>
    </w:p>
    <w:bookmarkEnd w:id="97"/>
    <w:bookmarkStart w:name="z135" w:id="98"/>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государственных услуг:</w:t>
      </w:r>
    </w:p>
    <w:bookmarkEnd w:id="98"/>
    <w:p>
      <w:pPr>
        <w:spacing w:after="0"/>
        <w:ind w:left="0"/>
        <w:jc w:val="both"/>
      </w:pPr>
      <w:r>
        <w:rPr>
          <w:rFonts w:ascii="Times New Roman"/>
          <w:b w:val="false"/>
          <w:i w:val="false"/>
          <w:color w:val="000000"/>
          <w:sz w:val="28"/>
        </w:rPr>
        <w:t>
      1) жалоба подается на имя руководителя услугодателя по адресу, указанному в пункте 14 настоящего стандарта.</w:t>
      </w:r>
    </w:p>
    <w:p>
      <w:pPr>
        <w:spacing w:after="0"/>
        <w:ind w:left="0"/>
        <w:jc w:val="both"/>
      </w:pPr>
      <w:r>
        <w:rPr>
          <w:rFonts w:ascii="Times New Roman"/>
          <w:b w:val="false"/>
          <w:i w:val="false"/>
          <w:color w:val="000000"/>
          <w:sz w:val="28"/>
        </w:rPr>
        <w:t>
      В жалобе услугополучателя указываются его фамилия, имя, отчество (при его наличии), почтовый адрес, юридического лица - его наименование, почтовый адрес, исходящий номер и дата. Обращение подписывается заявителем.</w:t>
      </w:r>
    </w:p>
    <w:p>
      <w:pPr>
        <w:spacing w:after="0"/>
        <w:ind w:left="0"/>
        <w:jc w:val="both"/>
      </w:pPr>
      <w:r>
        <w:rPr>
          <w:rFonts w:ascii="Times New Roman"/>
          <w:b w:val="false"/>
          <w:i w:val="false"/>
          <w:color w:val="000000"/>
          <w:sz w:val="28"/>
        </w:rPr>
        <w:t>
      Жалоба принимается в письменной форме по почте либо нарочно через канцелярию услугодателя в рабочие дни.</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2)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 либо посредством обращения через единый контакт-центр по вопросам оказания государственных услуг: 1414.</w:t>
      </w:r>
    </w:p>
    <w:p>
      <w:pPr>
        <w:spacing w:after="0"/>
        <w:ind w:left="0"/>
        <w:jc w:val="both"/>
      </w:pPr>
      <w:r>
        <w:rPr>
          <w:rFonts w:ascii="Times New Roman"/>
          <w:b w:val="false"/>
          <w:i w:val="false"/>
          <w:color w:val="000000"/>
          <w:sz w:val="28"/>
        </w:rPr>
        <w:t>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Государственная корпорация,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получение информации о порядке обжалования осуществляется через единый контакт-центр по вопросам оказания государственных услуг:1414.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в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136" w:id="99"/>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99"/>
    <w:bookmarkStart w:name="z137" w:id="100"/>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bookmarkEnd w:id="100"/>
    <w:bookmarkStart w:name="z138" w:id="101"/>
    <w:p>
      <w:pPr>
        <w:spacing w:after="0"/>
        <w:ind w:left="0"/>
        <w:jc w:val="both"/>
      </w:pPr>
      <w:r>
        <w:rPr>
          <w:rFonts w:ascii="Times New Roman"/>
          <w:b w:val="false"/>
          <w:i w:val="false"/>
          <w:color w:val="000000"/>
          <w:sz w:val="28"/>
        </w:rPr>
        <w:t>
      13. Услугополучателям, у которых по состоянию здоровья отсутствует возможность лично явиться в Государственную корпорацию, прием документов необходимых для оказания государственной услуги, производится работником Государственной корпорации с выездом по месту жительства услугополучателя.</w:t>
      </w:r>
    </w:p>
    <w:bookmarkEnd w:id="101"/>
    <w:bookmarkStart w:name="z139" w:id="102"/>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102"/>
    <w:p>
      <w:pPr>
        <w:spacing w:after="0"/>
        <w:ind w:left="0"/>
        <w:jc w:val="both"/>
      </w:pPr>
      <w:r>
        <w:rPr>
          <w:rFonts w:ascii="Times New Roman"/>
          <w:b w:val="false"/>
          <w:i w:val="false"/>
          <w:color w:val="000000"/>
          <w:sz w:val="28"/>
        </w:rPr>
        <w:t>
      1) услугодателя – www. adilet.qov.kz, раздел "Государственные услуги";</w:t>
      </w:r>
    </w:p>
    <w:p>
      <w:pPr>
        <w:spacing w:after="0"/>
        <w:ind w:left="0"/>
        <w:jc w:val="both"/>
      </w:pPr>
      <w:r>
        <w:rPr>
          <w:rFonts w:ascii="Times New Roman"/>
          <w:b w:val="false"/>
          <w:i w:val="false"/>
          <w:color w:val="000000"/>
          <w:sz w:val="28"/>
        </w:rPr>
        <w:t>
      2) Государственной корпорации – www.con.gov.kz.</w:t>
      </w:r>
    </w:p>
    <w:bookmarkStart w:name="z140" w:id="103"/>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103"/>
    <w:bookmarkStart w:name="z141" w:id="104"/>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центра по вопросам оказания государственных услуг.</w:t>
      </w:r>
    </w:p>
    <w:bookmarkEnd w:id="104"/>
    <w:bookmarkStart w:name="z142" w:id="105"/>
    <w:p>
      <w:pPr>
        <w:spacing w:after="0"/>
        <w:ind w:left="0"/>
        <w:jc w:val="both"/>
      </w:pPr>
      <w:r>
        <w:rPr>
          <w:rFonts w:ascii="Times New Roman"/>
          <w:b w:val="false"/>
          <w:i w:val="false"/>
          <w:color w:val="000000"/>
          <w:sz w:val="28"/>
        </w:rPr>
        <w:t>
      17. Контактный телефон справочной службы по вопросам оказания государственной услуги: 8 (7172) 58 00 58. Единый контакт-центр по вопросам оказания государственных услуг: 1414.</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внесенных</w:t>
            </w:r>
            <w:r>
              <w:br/>
            </w:r>
            <w:r>
              <w:rPr>
                <w:rFonts w:ascii="Times New Roman"/>
                <w:b w:val="false"/>
                <w:i w:val="false"/>
                <w:color w:val="000000"/>
                <w:sz w:val="20"/>
              </w:rPr>
              <w:t>изменений и дополнений в учредительные</w:t>
            </w:r>
            <w:r>
              <w:br/>
            </w:r>
            <w:r>
              <w:rPr>
                <w:rFonts w:ascii="Times New Roman"/>
                <w:b w:val="false"/>
                <w:i w:val="false"/>
                <w:color w:val="000000"/>
                <w:sz w:val="20"/>
              </w:rPr>
              <w:t>документы юридического лица,</w:t>
            </w:r>
            <w:r>
              <w:br/>
            </w:r>
            <w:r>
              <w:rPr>
                <w:rFonts w:ascii="Times New Roman"/>
                <w:b w:val="false"/>
                <w:i w:val="false"/>
                <w:color w:val="000000"/>
                <w:sz w:val="20"/>
              </w:rPr>
              <w:t>не относящегося к субъекту частного</w:t>
            </w:r>
            <w:r>
              <w:br/>
            </w:r>
            <w:r>
              <w:rPr>
                <w:rFonts w:ascii="Times New Roman"/>
                <w:b w:val="false"/>
                <w:i w:val="false"/>
                <w:color w:val="000000"/>
                <w:sz w:val="20"/>
              </w:rPr>
              <w:t>предпринимательства, а также акционерного</w:t>
            </w:r>
            <w:r>
              <w:br/>
            </w:r>
            <w:r>
              <w:rPr>
                <w:rFonts w:ascii="Times New Roman"/>
                <w:b w:val="false"/>
                <w:i w:val="false"/>
                <w:color w:val="000000"/>
                <w:sz w:val="20"/>
              </w:rPr>
              <w:t>общества, положения об их филиалах</w:t>
            </w:r>
            <w:r>
              <w:br/>
            </w:r>
            <w:r>
              <w:rPr>
                <w:rFonts w:ascii="Times New Roman"/>
                <w:b w:val="false"/>
                <w:i w:val="false"/>
                <w:color w:val="000000"/>
                <w:sz w:val="20"/>
              </w:rPr>
              <w:t>(представительствах)"</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(учетной) регистрации внесенных</w:t>
      </w:r>
      <w:r>
        <w:br/>
      </w:r>
      <w:r>
        <w:rPr>
          <w:rFonts w:ascii="Times New Roman"/>
          <w:b/>
          <w:i w:val="false"/>
          <w:color w:val="000000"/>
        </w:rPr>
        <w:t>изменений и дополнений в учредительные документы</w:t>
      </w:r>
      <w:r>
        <w:br/>
      </w:r>
      <w:r>
        <w:rPr>
          <w:rFonts w:ascii="Times New Roman"/>
          <w:b/>
          <w:i w:val="false"/>
          <w:color w:val="000000"/>
        </w:rPr>
        <w:t>юридического лица, филиала (представительства)</w:t>
      </w:r>
    </w:p>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1) юридическое лицо _______________ 2) филиал __________________</w:t>
      </w:r>
    </w:p>
    <w:p>
      <w:pPr>
        <w:spacing w:after="0"/>
        <w:ind w:left="0"/>
        <w:jc w:val="both"/>
      </w:pPr>
      <w:r>
        <w:rPr>
          <w:rFonts w:ascii="Times New Roman"/>
          <w:b w:val="false"/>
          <w:i w:val="false"/>
          <w:color w:val="000000"/>
          <w:sz w:val="28"/>
        </w:rPr>
        <w:t>
      3) представительство ______________</w:t>
      </w:r>
    </w:p>
    <w:p>
      <w:pPr>
        <w:spacing w:after="0"/>
        <w:ind w:left="0"/>
        <w:jc w:val="both"/>
      </w:pPr>
      <w:r>
        <w:rPr>
          <w:rFonts w:ascii="Times New Roman"/>
          <w:b w:val="false"/>
          <w:i w:val="false"/>
          <w:color w:val="000000"/>
          <w:sz w:val="28"/>
        </w:rPr>
        <w:t>
      2. Наименование юридического лица, филиала (представительства) 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3. Бизнес-идентификационный номер (БИН) ___________________</w:t>
      </w:r>
    </w:p>
    <w:p>
      <w:pPr>
        <w:spacing w:after="0"/>
        <w:ind w:left="0"/>
        <w:jc w:val="both"/>
      </w:pPr>
      <w:r>
        <w:rPr>
          <w:rFonts w:ascii="Times New Roman"/>
          <w:b w:val="false"/>
          <w:i w:val="false"/>
          <w:color w:val="000000"/>
          <w:sz w:val="28"/>
        </w:rPr>
        <w:t>
      4. Основание внесения изменений в учредительные документы юридического лица</w:t>
      </w:r>
    </w:p>
    <w:p>
      <w:pPr>
        <w:spacing w:after="0"/>
        <w:ind w:left="0"/>
        <w:jc w:val="both"/>
      </w:pPr>
      <w:r>
        <w:rPr>
          <w:rFonts w:ascii="Times New Roman"/>
          <w:b w:val="false"/>
          <w:i w:val="false"/>
          <w:color w:val="000000"/>
          <w:sz w:val="28"/>
        </w:rPr>
        <w:t>
      (укажите в соответствующей ячейке х):</w:t>
      </w:r>
    </w:p>
    <w:p>
      <w:pPr>
        <w:spacing w:after="0"/>
        <w:ind w:left="0"/>
        <w:jc w:val="both"/>
      </w:pPr>
      <w:r>
        <w:rPr>
          <w:rFonts w:ascii="Times New Roman"/>
          <w:b w:val="false"/>
          <w:i w:val="false"/>
          <w:color w:val="000000"/>
          <w:sz w:val="28"/>
        </w:rPr>
        <w:t>
      1) изменение местонахождения ____________________________________</w:t>
      </w:r>
    </w:p>
    <w:p>
      <w:pPr>
        <w:spacing w:after="0"/>
        <w:ind w:left="0"/>
        <w:jc w:val="both"/>
      </w:pPr>
      <w:r>
        <w:rPr>
          <w:rFonts w:ascii="Times New Roman"/>
          <w:b w:val="false"/>
          <w:i w:val="false"/>
          <w:color w:val="000000"/>
          <w:sz w:val="28"/>
        </w:rPr>
        <w:t>
      2) утверждение устава (положения) в новой редакции _________________</w:t>
      </w:r>
    </w:p>
    <w:p>
      <w:pPr>
        <w:spacing w:after="0"/>
        <w:ind w:left="0"/>
        <w:jc w:val="both"/>
      </w:pPr>
      <w:r>
        <w:rPr>
          <w:rFonts w:ascii="Times New Roman"/>
          <w:b w:val="false"/>
          <w:i w:val="false"/>
          <w:color w:val="000000"/>
          <w:sz w:val="28"/>
        </w:rPr>
        <w:t>
      5. Местонахождение юридического лица, филиала (представительства)</w:t>
      </w:r>
    </w:p>
    <w:p>
      <w:pPr>
        <w:spacing w:after="0"/>
        <w:ind w:left="0"/>
        <w:jc w:val="both"/>
      </w:pPr>
      <w:r>
        <w:rPr>
          <w:rFonts w:ascii="Times New Roman"/>
          <w:b w:val="false"/>
          <w:i w:val="false"/>
          <w:color w:val="000000"/>
          <w:sz w:val="28"/>
        </w:rPr>
        <w:t>
      Почтовый индекс: ______________ Область: _______________________</w:t>
      </w:r>
    </w:p>
    <w:p>
      <w:pPr>
        <w:spacing w:after="0"/>
        <w:ind w:left="0"/>
        <w:jc w:val="both"/>
      </w:pPr>
      <w:r>
        <w:rPr>
          <w:rFonts w:ascii="Times New Roman"/>
          <w:b w:val="false"/>
          <w:i w:val="false"/>
          <w:color w:val="000000"/>
          <w:sz w:val="28"/>
        </w:rPr>
        <w:t>
      Город, район, район в городе: 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w:t>
      </w:r>
    </w:p>
    <w:p>
      <w:pPr>
        <w:spacing w:after="0"/>
        <w:ind w:left="0"/>
        <w:jc w:val="both"/>
      </w:pPr>
      <w:r>
        <w:rPr>
          <w:rFonts w:ascii="Times New Roman"/>
          <w:b w:val="false"/>
          <w:i w:val="false"/>
          <w:color w:val="000000"/>
          <w:sz w:val="28"/>
        </w:rPr>
        <w:t>
      Улица, микрорайон, квартал, переулок, проспект:_____________________</w:t>
      </w:r>
    </w:p>
    <w:p>
      <w:pPr>
        <w:spacing w:after="0"/>
        <w:ind w:left="0"/>
        <w:jc w:val="both"/>
      </w:pPr>
      <w:r>
        <w:rPr>
          <w:rFonts w:ascii="Times New Roman"/>
          <w:b w:val="false"/>
          <w:i w:val="false"/>
          <w:color w:val="000000"/>
          <w:sz w:val="28"/>
        </w:rPr>
        <w:t>
      Номер дома _________, квартира, комната: __________________________</w:t>
      </w:r>
    </w:p>
    <w:p>
      <w:pPr>
        <w:spacing w:after="0"/>
        <w:ind w:left="0"/>
        <w:jc w:val="both"/>
      </w:pPr>
      <w:r>
        <w:rPr>
          <w:rFonts w:ascii="Times New Roman"/>
          <w:b w:val="false"/>
          <w:i w:val="false"/>
          <w:color w:val="000000"/>
          <w:sz w:val="28"/>
        </w:rPr>
        <w:t>
      номер телефона (факса): _________________________________________</w:t>
      </w:r>
    </w:p>
    <w:p>
      <w:pPr>
        <w:spacing w:after="0"/>
        <w:ind w:left="0"/>
        <w:jc w:val="both"/>
      </w:pPr>
      <w:r>
        <w:rPr>
          <w:rFonts w:ascii="Times New Roman"/>
          <w:b w:val="false"/>
          <w:i w:val="false"/>
          <w:color w:val="000000"/>
          <w:sz w:val="28"/>
        </w:rPr>
        <w:t>
      6. Ф.И.О (при его наличии). руководителя</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xml:space="preserve">
      7. Состав и количество учредителей (укажите в соответствующей ячейке </w:t>
      </w:r>
    </w:p>
    <w:p>
      <w:pPr>
        <w:spacing w:after="0"/>
        <w:ind w:left="0"/>
        <w:jc w:val="both"/>
      </w:pPr>
      <w:r>
        <w:rPr>
          <w:rFonts w:ascii="Times New Roman"/>
          <w:b w:val="false"/>
          <w:i w:val="false"/>
          <w:color w:val="000000"/>
          <w:sz w:val="28"/>
        </w:rPr>
        <w:t>
      х,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 ______________</w:t>
      </w:r>
    </w:p>
    <w:p>
      <w:pPr>
        <w:spacing w:after="0"/>
        <w:ind w:left="0"/>
        <w:jc w:val="both"/>
      </w:pPr>
      <w:r>
        <w:rPr>
          <w:rFonts w:ascii="Times New Roman"/>
          <w:b w:val="false"/>
          <w:i w:val="false"/>
          <w:color w:val="000000"/>
          <w:sz w:val="28"/>
        </w:rPr>
        <w:t>
      Наименование юридического лица 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 указанием БИН)</w:t>
      </w:r>
    </w:p>
    <w:p>
      <w:pPr>
        <w:spacing w:after="0"/>
        <w:ind w:left="0"/>
        <w:jc w:val="both"/>
      </w:pPr>
      <w:r>
        <w:rPr>
          <w:rFonts w:ascii="Times New Roman"/>
          <w:b w:val="false"/>
          <w:i w:val="false"/>
          <w:color w:val="000000"/>
          <w:sz w:val="28"/>
        </w:rPr>
        <w:t>
      Доля в уставном капитале % _________ Сумма вклада (тыс. тенге) ____</w:t>
      </w:r>
    </w:p>
    <w:p>
      <w:pPr>
        <w:spacing w:after="0"/>
        <w:ind w:left="0"/>
        <w:jc w:val="both"/>
      </w:pPr>
      <w:r>
        <w:rPr>
          <w:rFonts w:ascii="Times New Roman"/>
          <w:b w:val="false"/>
          <w:i w:val="false"/>
          <w:color w:val="000000"/>
          <w:sz w:val="28"/>
        </w:rPr>
        <w:t>
      Ф.И.О (при его наличии). физического лица</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Доля в уставном капитале % _________ Сумма вклада (тыс. тенге) _____</w:t>
      </w:r>
    </w:p>
    <w:p>
      <w:pPr>
        <w:spacing w:after="0"/>
        <w:ind w:left="0"/>
        <w:jc w:val="both"/>
      </w:pPr>
      <w:r>
        <w:rPr>
          <w:rFonts w:ascii="Times New Roman"/>
          <w:b w:val="false"/>
          <w:i w:val="false"/>
          <w:color w:val="000000"/>
          <w:sz w:val="28"/>
        </w:rPr>
        <w:t>
      В случае если учредителей более одного сведения о них: Ф.И.О (при его наличии). с указанием данных удостоверения личности и ИИН (для физического лица), наименование с указанием БИН (для юридического лица), а также их доля в уставном капитале в процентном и денежном выражении прикладываются к заявлению на отдельном листе.</w:t>
      </w:r>
    </w:p>
    <w:p>
      <w:pPr>
        <w:spacing w:after="0"/>
        <w:ind w:left="0"/>
        <w:jc w:val="both"/>
      </w:pPr>
      <w:r>
        <w:rPr>
          <w:rFonts w:ascii="Times New Roman"/>
          <w:b w:val="false"/>
          <w:i w:val="false"/>
          <w:color w:val="000000"/>
          <w:sz w:val="28"/>
        </w:rPr>
        <w:t>
      8. Укажите код основного вида экономической деятельности: ____</w:t>
      </w:r>
    </w:p>
    <w:p>
      <w:pPr>
        <w:spacing w:after="0"/>
        <w:ind w:left="0"/>
        <w:jc w:val="both"/>
      </w:pPr>
      <w:r>
        <w:rPr>
          <w:rFonts w:ascii="Times New Roman"/>
          <w:b w:val="false"/>
          <w:i w:val="false"/>
          <w:color w:val="000000"/>
          <w:sz w:val="28"/>
        </w:rPr>
        <w:t>
      9. Размер уставного капитала _______________________________________</w:t>
      </w:r>
    </w:p>
    <w:p>
      <w:pPr>
        <w:spacing w:after="0"/>
        <w:ind w:left="0"/>
        <w:jc w:val="both"/>
      </w:pPr>
      <w:r>
        <w:rPr>
          <w:rFonts w:ascii="Times New Roman"/>
          <w:b w:val="false"/>
          <w:i w:val="false"/>
          <w:color w:val="000000"/>
          <w:sz w:val="28"/>
        </w:rPr>
        <w:t>
      10. Ожидаемая (примерная) численность занятых человек ______________</w:t>
      </w:r>
    </w:p>
    <w:p>
      <w:pPr>
        <w:spacing w:after="0"/>
        <w:ind w:left="0"/>
        <w:jc w:val="both"/>
      </w:pPr>
      <w:r>
        <w:rPr>
          <w:rFonts w:ascii="Times New Roman"/>
          <w:b w:val="false"/>
          <w:i w:val="false"/>
          <w:color w:val="000000"/>
          <w:sz w:val="28"/>
        </w:rPr>
        <w:t>
      11. Основание для внесения изменения возникло в результате</w:t>
      </w:r>
    </w:p>
    <w:p>
      <w:pPr>
        <w:spacing w:after="0"/>
        <w:ind w:left="0"/>
        <w:jc w:val="both"/>
      </w:pPr>
      <w:r>
        <w:rPr>
          <w:rFonts w:ascii="Times New Roman"/>
          <w:b w:val="false"/>
          <w:i w:val="false"/>
          <w:color w:val="000000"/>
          <w:sz w:val="28"/>
        </w:rPr>
        <w:t>
      реорганизации (укажите в соответствующей ячейке х):</w:t>
      </w:r>
    </w:p>
    <w:p>
      <w:pPr>
        <w:spacing w:after="0"/>
        <w:ind w:left="0"/>
        <w:jc w:val="both"/>
      </w:pPr>
      <w:r>
        <w:rPr>
          <w:rFonts w:ascii="Times New Roman"/>
          <w:b w:val="false"/>
          <w:i w:val="false"/>
          <w:color w:val="000000"/>
          <w:sz w:val="28"/>
        </w:rPr>
        <w:t>
      1) да _______ 2) нет ________</w:t>
      </w:r>
    </w:p>
    <w:p>
      <w:pPr>
        <w:spacing w:after="0"/>
        <w:ind w:left="0"/>
        <w:jc w:val="both"/>
      </w:pPr>
      <w:r>
        <w:rPr>
          <w:rFonts w:ascii="Times New Roman"/>
          <w:b w:val="false"/>
          <w:i w:val="false"/>
          <w:color w:val="000000"/>
          <w:sz w:val="28"/>
        </w:rPr>
        <w:t>
      12. В случае присоединения необходимо указать следующие сведения:</w:t>
      </w:r>
    </w:p>
    <w:p>
      <w:pPr>
        <w:spacing w:after="0"/>
        <w:ind w:left="0"/>
        <w:jc w:val="both"/>
      </w:pPr>
      <w:r>
        <w:rPr>
          <w:rFonts w:ascii="Times New Roman"/>
          <w:b w:val="false"/>
          <w:i w:val="false"/>
          <w:color w:val="000000"/>
          <w:sz w:val="28"/>
        </w:rPr>
        <w:t>
      Наименования присоединяемых юридических лиц _____________________</w:t>
      </w:r>
    </w:p>
    <w:p>
      <w:pPr>
        <w:spacing w:after="0"/>
        <w:ind w:left="0"/>
        <w:jc w:val="both"/>
      </w:pPr>
      <w:r>
        <w:rPr>
          <w:rFonts w:ascii="Times New Roman"/>
          <w:b w:val="false"/>
          <w:i w:val="false"/>
          <w:color w:val="000000"/>
          <w:sz w:val="28"/>
        </w:rPr>
        <w:t>
      Бизнес-идентификационный номер (БИН) ____________________________</w:t>
      </w:r>
    </w:p>
    <w:p>
      <w:pPr>
        <w:spacing w:after="0"/>
        <w:ind w:left="0"/>
        <w:jc w:val="both"/>
      </w:pPr>
      <w:r>
        <w:rPr>
          <w:rFonts w:ascii="Times New Roman"/>
          <w:b w:val="false"/>
          <w:i w:val="false"/>
          <w:color w:val="000000"/>
          <w:sz w:val="28"/>
        </w:rPr>
        <w:t>
      13.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среднего предпринимательства _________</w:t>
      </w:r>
    </w:p>
    <w:p>
      <w:pPr>
        <w:spacing w:after="0"/>
        <w:ind w:left="0"/>
        <w:jc w:val="both"/>
      </w:pPr>
      <w:r>
        <w:rPr>
          <w:rFonts w:ascii="Times New Roman"/>
          <w:b w:val="false"/>
          <w:i w:val="false"/>
          <w:color w:val="000000"/>
          <w:sz w:val="28"/>
        </w:rPr>
        <w:t>
      2) субъект крупного предпринимательства 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w:t>
      </w:r>
    </w:p>
    <w:p>
      <w:pPr>
        <w:spacing w:after="0"/>
        <w:ind w:left="0"/>
        <w:jc w:val="both"/>
      </w:pPr>
      <w:r>
        <w:rPr>
          <w:rFonts w:ascii="Times New Roman"/>
          <w:b w:val="false"/>
          <w:i w:val="false"/>
          <w:color w:val="000000"/>
          <w:sz w:val="28"/>
        </w:rPr>
        <w:t>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Ф.И.О (при его наличии). и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внесенных</w:t>
            </w:r>
            <w:r>
              <w:br/>
            </w:r>
            <w:r>
              <w:rPr>
                <w:rFonts w:ascii="Times New Roman"/>
                <w:b w:val="false"/>
                <w:i w:val="false"/>
                <w:color w:val="000000"/>
                <w:sz w:val="20"/>
              </w:rPr>
              <w:t>изменений и дополнений в учредительные</w:t>
            </w:r>
            <w:r>
              <w:br/>
            </w:r>
            <w:r>
              <w:rPr>
                <w:rFonts w:ascii="Times New Roman"/>
                <w:b w:val="false"/>
                <w:i w:val="false"/>
                <w:color w:val="000000"/>
                <w:sz w:val="20"/>
              </w:rPr>
              <w:t>документы юридического лица,</w:t>
            </w:r>
            <w:r>
              <w:br/>
            </w:r>
            <w:r>
              <w:rPr>
                <w:rFonts w:ascii="Times New Roman"/>
                <w:b w:val="false"/>
                <w:i w:val="false"/>
                <w:color w:val="000000"/>
                <w:sz w:val="20"/>
              </w:rPr>
              <w:t>не относящегося к субъекту частного</w:t>
            </w:r>
            <w:r>
              <w:br/>
            </w:r>
            <w:r>
              <w:rPr>
                <w:rFonts w:ascii="Times New Roman"/>
                <w:b w:val="false"/>
                <w:i w:val="false"/>
                <w:color w:val="000000"/>
                <w:sz w:val="20"/>
              </w:rPr>
              <w:t>предпринимательства, а также акционерного</w:t>
            </w:r>
            <w:r>
              <w:br/>
            </w:r>
            <w:r>
              <w:rPr>
                <w:rFonts w:ascii="Times New Roman"/>
                <w:b w:val="false"/>
                <w:i w:val="false"/>
                <w:color w:val="000000"/>
                <w:sz w:val="20"/>
              </w:rPr>
              <w:t>общества, положения об их филиалах</w:t>
            </w:r>
            <w:r>
              <w:br/>
            </w:r>
            <w:r>
              <w:rPr>
                <w:rFonts w:ascii="Times New Roman"/>
                <w:b w:val="false"/>
                <w:i w:val="false"/>
                <w:color w:val="000000"/>
                <w:sz w:val="20"/>
              </w:rPr>
              <w:t>(представительствах)"</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left"/>
      </w:pPr>
      <w:r>
        <w:rPr>
          <w:rFonts w:ascii="Times New Roman"/>
          <w:b/>
          <w:i w:val="false"/>
          <w:color w:val="000000"/>
        </w:rPr>
        <w:t xml:space="preserve"> Заявление</w:t>
      </w:r>
      <w:r>
        <w:br/>
      </w:r>
      <w:r>
        <w:rPr>
          <w:rFonts w:ascii="Times New Roman"/>
          <w:b/>
          <w:i w:val="false"/>
          <w:color w:val="000000"/>
        </w:rPr>
        <w:t>о государственной регистрации с внесенными изменениями и</w:t>
      </w:r>
      <w:r>
        <w:br/>
      </w:r>
      <w:r>
        <w:rPr>
          <w:rFonts w:ascii="Times New Roman"/>
          <w:b/>
          <w:i w:val="false"/>
          <w:color w:val="000000"/>
        </w:rPr>
        <w:t>дополнениями акционерного общества, осуществляющего свою</w:t>
      </w:r>
      <w:r>
        <w:br/>
      </w:r>
      <w:r>
        <w:rPr>
          <w:rFonts w:ascii="Times New Roman"/>
          <w:b/>
          <w:i w:val="false"/>
          <w:color w:val="000000"/>
        </w:rPr>
        <w:t>деятельность на основании типового устава</w:t>
      </w:r>
    </w:p>
    <w:p>
      <w:pPr>
        <w:spacing w:after="0"/>
        <w:ind w:left="0"/>
        <w:jc w:val="both"/>
      </w:pPr>
      <w:r>
        <w:rPr>
          <w:rFonts w:ascii="Times New Roman"/>
          <w:b w:val="false"/>
          <w:i w:val="false"/>
          <w:color w:val="000000"/>
          <w:sz w:val="28"/>
        </w:rPr>
        <w:t>
      1. Наименование регистрируемого акционерного обществ______________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Участие в составе иностранных инвесторов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да _________________ 2) нет ____________________</w:t>
      </w:r>
    </w:p>
    <w:p>
      <w:pPr>
        <w:spacing w:after="0"/>
        <w:ind w:left="0"/>
        <w:jc w:val="both"/>
      </w:pPr>
      <w:r>
        <w:rPr>
          <w:rFonts w:ascii="Times New Roman"/>
          <w:b w:val="false"/>
          <w:i w:val="false"/>
          <w:color w:val="000000"/>
          <w:sz w:val="28"/>
        </w:rPr>
        <w:t>
      3. Юридическое лицо является дочерней организацией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да _________________ 2) нет ____________________</w:t>
      </w:r>
    </w:p>
    <w:p>
      <w:pPr>
        <w:spacing w:after="0"/>
        <w:ind w:left="0"/>
        <w:jc w:val="both"/>
      </w:pPr>
      <w:r>
        <w:rPr>
          <w:rFonts w:ascii="Times New Roman"/>
          <w:b w:val="false"/>
          <w:i w:val="false"/>
          <w:color w:val="000000"/>
          <w:sz w:val="28"/>
        </w:rPr>
        <w:t>
      4. Основание внесения изменений в учредительные документы (укажите в</w:t>
      </w:r>
    </w:p>
    <w:p>
      <w:pPr>
        <w:spacing w:after="0"/>
        <w:ind w:left="0"/>
        <w:jc w:val="both"/>
      </w:pPr>
      <w:r>
        <w:rPr>
          <w:rFonts w:ascii="Times New Roman"/>
          <w:b w:val="false"/>
          <w:i w:val="false"/>
          <w:color w:val="000000"/>
          <w:sz w:val="28"/>
        </w:rPr>
        <w:t>
      соответствующей ячейке х):</w:t>
      </w:r>
    </w:p>
    <w:p>
      <w:pPr>
        <w:spacing w:after="0"/>
        <w:ind w:left="0"/>
        <w:jc w:val="both"/>
      </w:pPr>
      <w:r>
        <w:rPr>
          <w:rFonts w:ascii="Times New Roman"/>
          <w:b w:val="false"/>
          <w:i w:val="false"/>
          <w:color w:val="000000"/>
          <w:sz w:val="28"/>
        </w:rPr>
        <w:t>
      1) изменение местонахождения ____________________________________</w:t>
      </w:r>
    </w:p>
    <w:p>
      <w:pPr>
        <w:spacing w:after="0"/>
        <w:ind w:left="0"/>
        <w:jc w:val="both"/>
      </w:pPr>
      <w:r>
        <w:rPr>
          <w:rFonts w:ascii="Times New Roman"/>
          <w:b w:val="false"/>
          <w:i w:val="false"/>
          <w:color w:val="000000"/>
          <w:sz w:val="28"/>
        </w:rPr>
        <w:t>
      5. Местонахождение акционерного общества</w:t>
      </w:r>
    </w:p>
    <w:p>
      <w:pPr>
        <w:spacing w:after="0"/>
        <w:ind w:left="0"/>
        <w:jc w:val="both"/>
      </w:pPr>
      <w:r>
        <w:rPr>
          <w:rFonts w:ascii="Times New Roman"/>
          <w:b w:val="false"/>
          <w:i w:val="false"/>
          <w:color w:val="000000"/>
          <w:sz w:val="28"/>
        </w:rPr>
        <w:t>
      Почтовый индекс: _______________________ Область: ________________</w:t>
      </w:r>
    </w:p>
    <w:p>
      <w:pPr>
        <w:spacing w:after="0"/>
        <w:ind w:left="0"/>
        <w:jc w:val="both"/>
      </w:pPr>
      <w:r>
        <w:rPr>
          <w:rFonts w:ascii="Times New Roman"/>
          <w:b w:val="false"/>
          <w:i w:val="false"/>
          <w:color w:val="000000"/>
          <w:sz w:val="28"/>
        </w:rPr>
        <w:t>
      Город, район, район в городе: _____________________________________</w:t>
      </w:r>
    </w:p>
    <w:p>
      <w:pPr>
        <w:spacing w:after="0"/>
        <w:ind w:left="0"/>
        <w:jc w:val="both"/>
      </w:pPr>
      <w:r>
        <w:rPr>
          <w:rFonts w:ascii="Times New Roman"/>
          <w:b w:val="false"/>
          <w:i w:val="false"/>
          <w:color w:val="000000"/>
          <w:sz w:val="28"/>
        </w:rPr>
        <w:t>
      Населенный пункт (село, поселок): _________________________________</w:t>
      </w:r>
    </w:p>
    <w:p>
      <w:pPr>
        <w:spacing w:after="0"/>
        <w:ind w:left="0"/>
        <w:jc w:val="both"/>
      </w:pPr>
      <w:r>
        <w:rPr>
          <w:rFonts w:ascii="Times New Roman"/>
          <w:b w:val="false"/>
          <w:i w:val="false"/>
          <w:color w:val="000000"/>
          <w:sz w:val="28"/>
        </w:rPr>
        <w:t>
      Улица, микрорайон, квартал, переулок, проспект: ____________________</w:t>
      </w:r>
    </w:p>
    <w:p>
      <w:pPr>
        <w:spacing w:after="0"/>
        <w:ind w:left="0"/>
        <w:jc w:val="both"/>
      </w:pPr>
      <w:r>
        <w:rPr>
          <w:rFonts w:ascii="Times New Roman"/>
          <w:b w:val="false"/>
          <w:i w:val="false"/>
          <w:color w:val="000000"/>
          <w:sz w:val="28"/>
        </w:rPr>
        <w:t>
      Номер дома ________________, квартира, комната:___________________</w:t>
      </w:r>
    </w:p>
    <w:p>
      <w:pPr>
        <w:spacing w:after="0"/>
        <w:ind w:left="0"/>
        <w:jc w:val="both"/>
      </w:pPr>
      <w:r>
        <w:rPr>
          <w:rFonts w:ascii="Times New Roman"/>
          <w:b w:val="false"/>
          <w:i w:val="false"/>
          <w:color w:val="000000"/>
          <w:sz w:val="28"/>
        </w:rPr>
        <w:t>
      номер телефона (факса): __________________________________________</w:t>
      </w:r>
    </w:p>
    <w:p>
      <w:pPr>
        <w:spacing w:after="0"/>
        <w:ind w:left="0"/>
        <w:jc w:val="both"/>
      </w:pPr>
      <w:r>
        <w:rPr>
          <w:rFonts w:ascii="Times New Roman"/>
          <w:b w:val="false"/>
          <w:i w:val="false"/>
          <w:color w:val="000000"/>
          <w:sz w:val="28"/>
        </w:rPr>
        <w:t>
      6. Ф.И.О. руководителя 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(с указанием данных удостоверения личности и ИИН)</w:t>
      </w:r>
    </w:p>
    <w:p>
      <w:pPr>
        <w:spacing w:after="0"/>
        <w:ind w:left="0"/>
        <w:jc w:val="both"/>
      </w:pPr>
      <w:r>
        <w:rPr>
          <w:rFonts w:ascii="Times New Roman"/>
          <w:b w:val="false"/>
          <w:i w:val="false"/>
          <w:color w:val="000000"/>
          <w:sz w:val="28"/>
        </w:rPr>
        <w:t>
      7. Укажите код основного вида экономической деятельности: __________</w:t>
      </w:r>
    </w:p>
    <w:p>
      <w:pPr>
        <w:spacing w:after="0"/>
        <w:ind w:left="0"/>
        <w:jc w:val="both"/>
      </w:pPr>
      <w:r>
        <w:rPr>
          <w:rFonts w:ascii="Times New Roman"/>
          <w:b w:val="false"/>
          <w:i w:val="false"/>
          <w:color w:val="000000"/>
          <w:sz w:val="28"/>
        </w:rPr>
        <w:t>
      8. Размер уставного капитала _______________________________________</w:t>
      </w:r>
    </w:p>
    <w:p>
      <w:pPr>
        <w:spacing w:after="0"/>
        <w:ind w:left="0"/>
        <w:jc w:val="both"/>
      </w:pPr>
      <w:r>
        <w:rPr>
          <w:rFonts w:ascii="Times New Roman"/>
          <w:b w:val="false"/>
          <w:i w:val="false"/>
          <w:color w:val="000000"/>
          <w:sz w:val="28"/>
        </w:rPr>
        <w:t>
      9. Состав и количество учредителей (укажите в соответствующей ячейке х,</w:t>
      </w:r>
    </w:p>
    <w:p>
      <w:pPr>
        <w:spacing w:after="0"/>
        <w:ind w:left="0"/>
        <w:jc w:val="both"/>
      </w:pPr>
      <w:r>
        <w:rPr>
          <w:rFonts w:ascii="Times New Roman"/>
          <w:b w:val="false"/>
          <w:i w:val="false"/>
          <w:color w:val="000000"/>
          <w:sz w:val="28"/>
        </w:rPr>
        <w:t>
      количество в цифровом обозначении):</w:t>
      </w:r>
    </w:p>
    <w:p>
      <w:pPr>
        <w:spacing w:after="0"/>
        <w:ind w:left="0"/>
        <w:jc w:val="both"/>
      </w:pPr>
      <w:r>
        <w:rPr>
          <w:rFonts w:ascii="Times New Roman"/>
          <w:b w:val="false"/>
          <w:i w:val="false"/>
          <w:color w:val="000000"/>
          <w:sz w:val="28"/>
        </w:rPr>
        <w:t>
      1) юридическое лицо _____________ 2) физическое лицо_______________</w:t>
      </w:r>
    </w:p>
    <w:p>
      <w:pPr>
        <w:spacing w:after="0"/>
        <w:ind w:left="0"/>
        <w:jc w:val="both"/>
      </w:pPr>
      <w:r>
        <w:rPr>
          <w:rFonts w:ascii="Times New Roman"/>
          <w:b w:val="false"/>
          <w:i w:val="false"/>
          <w:color w:val="000000"/>
          <w:sz w:val="28"/>
        </w:rPr>
        <w:t>
      10. Укажите гарантированный размер дивиденда по привилегированной</w:t>
      </w:r>
    </w:p>
    <w:p>
      <w:pPr>
        <w:spacing w:after="0"/>
        <w:ind w:left="0"/>
        <w:jc w:val="both"/>
      </w:pPr>
      <w:r>
        <w:rPr>
          <w:rFonts w:ascii="Times New Roman"/>
          <w:b w:val="false"/>
          <w:i w:val="false"/>
          <w:color w:val="000000"/>
          <w:sz w:val="28"/>
        </w:rPr>
        <w:t>
      акции:_______________________________________________________________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(в фиксированном выражении или с индексированием относительно</w:t>
      </w:r>
    </w:p>
    <w:p>
      <w:pPr>
        <w:spacing w:after="0"/>
        <w:ind w:left="0"/>
        <w:jc w:val="both"/>
      </w:pPr>
      <w:r>
        <w:rPr>
          <w:rFonts w:ascii="Times New Roman"/>
          <w:b w:val="false"/>
          <w:i w:val="false"/>
          <w:color w:val="000000"/>
          <w:sz w:val="28"/>
        </w:rPr>
        <w:t>
      какого-либо показателя при условии регулярности и общедоступности его значений)</w:t>
      </w:r>
    </w:p>
    <w:p>
      <w:pPr>
        <w:spacing w:after="0"/>
        <w:ind w:left="0"/>
        <w:jc w:val="both"/>
      </w:pPr>
      <w:r>
        <w:rPr>
          <w:rFonts w:ascii="Times New Roman"/>
          <w:b w:val="false"/>
          <w:i w:val="false"/>
          <w:color w:val="000000"/>
          <w:sz w:val="28"/>
        </w:rPr>
        <w:t>
      11. Укажите периодичность выплаты дивидендов по привилегированным</w:t>
      </w:r>
    </w:p>
    <w:p>
      <w:pPr>
        <w:spacing w:after="0"/>
        <w:ind w:left="0"/>
        <w:jc w:val="both"/>
      </w:pPr>
      <w:r>
        <w:rPr>
          <w:rFonts w:ascii="Times New Roman"/>
          <w:b w:val="false"/>
          <w:i w:val="false"/>
          <w:color w:val="000000"/>
          <w:sz w:val="28"/>
        </w:rPr>
        <w:t>
      акциям: 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Укажите средства массовой информации, используемые для публикации информации, подлежащих обязательному опубликованию, определенные уполномоченным органом _______________________________</w:t>
      </w:r>
    </w:p>
    <w:p>
      <w:pPr>
        <w:spacing w:after="0"/>
        <w:ind w:left="0"/>
        <w:jc w:val="both"/>
      </w:pPr>
      <w:r>
        <w:rPr>
          <w:rFonts w:ascii="Times New Roman"/>
          <w:b w:val="false"/>
          <w:i w:val="false"/>
          <w:color w:val="000000"/>
          <w:sz w:val="28"/>
        </w:rPr>
        <w:t>
      13. Количество членов совета директоров общества 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требования пункта 37 типового устава применяются к финансовым организациям.</w:t>
      </w:r>
    </w:p>
    <w:p>
      <w:pPr>
        <w:spacing w:after="0"/>
        <w:ind w:left="0"/>
        <w:jc w:val="both"/>
      </w:pPr>
      <w:r>
        <w:rPr>
          <w:rFonts w:ascii="Times New Roman"/>
          <w:b w:val="false"/>
          <w:i w:val="false"/>
          <w:color w:val="000000"/>
          <w:sz w:val="28"/>
        </w:rPr>
        <w:t>
      14. Количество членов правления общества _______________________</w:t>
      </w:r>
    </w:p>
    <w:p>
      <w:pPr>
        <w:spacing w:after="0"/>
        <w:ind w:left="0"/>
        <w:jc w:val="both"/>
      </w:pPr>
      <w:r>
        <w:rPr>
          <w:rFonts w:ascii="Times New Roman"/>
          <w:b w:val="false"/>
          <w:i w:val="false"/>
          <w:color w:val="000000"/>
          <w:sz w:val="28"/>
        </w:rPr>
        <w:t>
      15. Ожидаемая (примерная) численность занятых человек _____________</w:t>
      </w:r>
    </w:p>
    <w:p>
      <w:pPr>
        <w:spacing w:after="0"/>
        <w:ind w:left="0"/>
        <w:jc w:val="both"/>
      </w:pPr>
      <w:r>
        <w:rPr>
          <w:rFonts w:ascii="Times New Roman"/>
          <w:b w:val="false"/>
          <w:i w:val="false"/>
          <w:color w:val="000000"/>
          <w:sz w:val="28"/>
        </w:rPr>
        <w:t>
      16. Субъект частного предпринимательства (укажите в соответствующей</w:t>
      </w:r>
    </w:p>
    <w:p>
      <w:pPr>
        <w:spacing w:after="0"/>
        <w:ind w:left="0"/>
        <w:jc w:val="both"/>
      </w:pPr>
      <w:r>
        <w:rPr>
          <w:rFonts w:ascii="Times New Roman"/>
          <w:b w:val="false"/>
          <w:i w:val="false"/>
          <w:color w:val="000000"/>
          <w:sz w:val="28"/>
        </w:rPr>
        <w:t>
      ячейке х):</w:t>
      </w:r>
    </w:p>
    <w:p>
      <w:pPr>
        <w:spacing w:after="0"/>
        <w:ind w:left="0"/>
        <w:jc w:val="both"/>
      </w:pPr>
      <w:r>
        <w:rPr>
          <w:rFonts w:ascii="Times New Roman"/>
          <w:b w:val="false"/>
          <w:i w:val="false"/>
          <w:color w:val="000000"/>
          <w:sz w:val="28"/>
        </w:rPr>
        <w:t>
      1) субъект среднего предпринимательства ______</w:t>
      </w:r>
    </w:p>
    <w:p>
      <w:pPr>
        <w:spacing w:after="0"/>
        <w:ind w:left="0"/>
        <w:jc w:val="both"/>
      </w:pPr>
      <w:r>
        <w:rPr>
          <w:rFonts w:ascii="Times New Roman"/>
          <w:b w:val="false"/>
          <w:i w:val="false"/>
          <w:color w:val="000000"/>
          <w:sz w:val="28"/>
        </w:rPr>
        <w:t>
      2) субъект крупного предпринимательства______</w:t>
      </w:r>
    </w:p>
    <w:p>
      <w:pPr>
        <w:spacing w:after="0"/>
        <w:ind w:left="0"/>
        <w:jc w:val="both"/>
      </w:pPr>
      <w:r>
        <w:rPr>
          <w:rFonts w:ascii="Times New Roman"/>
          <w:b w:val="false"/>
          <w:i w:val="false"/>
          <w:color w:val="000000"/>
          <w:sz w:val="28"/>
        </w:rPr>
        <w:t>
      17. Созданию юридического лица предшествует реорганизация (укажите в соответствующей ячейке х):</w:t>
      </w:r>
    </w:p>
    <w:p>
      <w:pPr>
        <w:spacing w:after="0"/>
        <w:ind w:left="0"/>
        <w:jc w:val="both"/>
      </w:pPr>
      <w:r>
        <w:rPr>
          <w:rFonts w:ascii="Times New Roman"/>
          <w:b w:val="false"/>
          <w:i w:val="false"/>
          <w:color w:val="000000"/>
          <w:sz w:val="28"/>
        </w:rPr>
        <w:t>
      1) преобразование ____________________ 2) слияние__________________</w:t>
      </w:r>
    </w:p>
    <w:p>
      <w:pPr>
        <w:spacing w:after="0"/>
        <w:ind w:left="0"/>
        <w:jc w:val="both"/>
      </w:pPr>
      <w:r>
        <w:rPr>
          <w:rFonts w:ascii="Times New Roman"/>
          <w:b w:val="false"/>
          <w:i w:val="false"/>
          <w:color w:val="000000"/>
          <w:sz w:val="28"/>
        </w:rPr>
        <w:t>
      3) выделение _________________________ 4) разделение______________</w:t>
      </w:r>
    </w:p>
    <w:p>
      <w:pPr>
        <w:spacing w:after="0"/>
        <w:ind w:left="0"/>
        <w:jc w:val="both"/>
      </w:pPr>
      <w:r>
        <w:rPr>
          <w:rFonts w:ascii="Times New Roman"/>
          <w:b w:val="false"/>
          <w:i w:val="false"/>
          <w:color w:val="000000"/>
          <w:sz w:val="28"/>
        </w:rPr>
        <w:t>
      5) присоединение _______________</w:t>
      </w:r>
    </w:p>
    <w:p>
      <w:pPr>
        <w:spacing w:after="0"/>
        <w:ind w:left="0"/>
        <w:jc w:val="both"/>
      </w:pPr>
      <w:r>
        <w:rPr>
          <w:rFonts w:ascii="Times New Roman"/>
          <w:b w:val="false"/>
          <w:i w:val="false"/>
          <w:color w:val="000000"/>
          <w:sz w:val="28"/>
        </w:rPr>
        <w:t>
      18. Количество юридических лиц, участвующих в реорганизации _____</w:t>
      </w:r>
    </w:p>
    <w:p>
      <w:pPr>
        <w:spacing w:after="0"/>
        <w:ind w:left="0"/>
        <w:jc w:val="both"/>
      </w:pPr>
      <w:r>
        <w:rPr>
          <w:rFonts w:ascii="Times New Roman"/>
          <w:b w:val="false"/>
          <w:i w:val="false"/>
          <w:color w:val="000000"/>
          <w:sz w:val="28"/>
        </w:rPr>
        <w:t>
      19. В случае преобразования необходимо указать следующие сведения:</w:t>
      </w:r>
    </w:p>
    <w:p>
      <w:pPr>
        <w:spacing w:after="0"/>
        <w:ind w:left="0"/>
        <w:jc w:val="both"/>
      </w:pPr>
      <w:r>
        <w:rPr>
          <w:rFonts w:ascii="Times New Roman"/>
          <w:b w:val="false"/>
          <w:i w:val="false"/>
          <w:color w:val="000000"/>
          <w:sz w:val="28"/>
        </w:rPr>
        <w:t>
      Прежнее наименование юридического лица _______________________</w:t>
      </w:r>
    </w:p>
    <w:p>
      <w:pPr>
        <w:spacing w:after="0"/>
        <w:ind w:left="0"/>
        <w:jc w:val="both"/>
      </w:pPr>
      <w:r>
        <w:rPr>
          <w:rFonts w:ascii="Times New Roman"/>
          <w:b w:val="false"/>
          <w:i w:val="false"/>
          <w:color w:val="000000"/>
          <w:sz w:val="28"/>
        </w:rPr>
        <w:t>
      Бизнес-идентификационный номер (БИН) _________________________</w:t>
      </w:r>
    </w:p>
    <w:p>
      <w:pPr>
        <w:spacing w:after="0"/>
        <w:ind w:left="0"/>
        <w:jc w:val="both"/>
      </w:pPr>
      <w:r>
        <w:rPr>
          <w:rFonts w:ascii="Times New Roman"/>
          <w:b w:val="false"/>
          <w:i w:val="false"/>
          <w:color w:val="000000"/>
          <w:sz w:val="28"/>
        </w:rPr>
        <w:t>
      20. В случае слияния необходимо указать следующие сведения:</w:t>
      </w:r>
    </w:p>
    <w:p>
      <w:pPr>
        <w:spacing w:after="0"/>
        <w:ind w:left="0"/>
        <w:jc w:val="both"/>
      </w:pPr>
      <w:r>
        <w:rPr>
          <w:rFonts w:ascii="Times New Roman"/>
          <w:b w:val="false"/>
          <w:i w:val="false"/>
          <w:color w:val="000000"/>
          <w:sz w:val="28"/>
        </w:rPr>
        <w:t>
      Наименования юридических лиц, участвующих в слиянии ___________</w:t>
      </w:r>
    </w:p>
    <w:p>
      <w:pPr>
        <w:spacing w:after="0"/>
        <w:ind w:left="0"/>
        <w:jc w:val="both"/>
      </w:pPr>
      <w:r>
        <w:rPr>
          <w:rFonts w:ascii="Times New Roman"/>
          <w:b w:val="false"/>
          <w:i w:val="false"/>
          <w:color w:val="000000"/>
          <w:sz w:val="28"/>
        </w:rPr>
        <w:t>
      Бизнес-идентификационный номер (БИН) _________________________</w:t>
      </w:r>
    </w:p>
    <w:p>
      <w:pPr>
        <w:spacing w:after="0"/>
        <w:ind w:left="0"/>
        <w:jc w:val="both"/>
      </w:pPr>
      <w:r>
        <w:rPr>
          <w:rFonts w:ascii="Times New Roman"/>
          <w:b w:val="false"/>
          <w:i w:val="false"/>
          <w:color w:val="000000"/>
          <w:sz w:val="28"/>
        </w:rPr>
        <w:t>
      21. В случае выделения необходимо указать следующие сведения:</w:t>
      </w:r>
    </w:p>
    <w:p>
      <w:pPr>
        <w:spacing w:after="0"/>
        <w:ind w:left="0"/>
        <w:jc w:val="both"/>
      </w:pPr>
      <w:r>
        <w:rPr>
          <w:rFonts w:ascii="Times New Roman"/>
          <w:b w:val="false"/>
          <w:i w:val="false"/>
          <w:color w:val="000000"/>
          <w:sz w:val="28"/>
        </w:rPr>
        <w:t>
      Наименование действующего юридического лица, из которого выделено</w:t>
      </w:r>
    </w:p>
    <w:p>
      <w:pPr>
        <w:spacing w:after="0"/>
        <w:ind w:left="0"/>
        <w:jc w:val="both"/>
      </w:pPr>
      <w:r>
        <w:rPr>
          <w:rFonts w:ascii="Times New Roman"/>
          <w:b w:val="false"/>
          <w:i w:val="false"/>
          <w:color w:val="000000"/>
          <w:sz w:val="28"/>
        </w:rPr>
        <w:t>
      новое юридическое лицо 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 (БИН) ___________________</w:t>
      </w:r>
    </w:p>
    <w:p>
      <w:pPr>
        <w:spacing w:after="0"/>
        <w:ind w:left="0"/>
        <w:jc w:val="both"/>
      </w:pPr>
      <w:r>
        <w:rPr>
          <w:rFonts w:ascii="Times New Roman"/>
          <w:b w:val="false"/>
          <w:i w:val="false"/>
          <w:color w:val="000000"/>
          <w:sz w:val="28"/>
        </w:rPr>
        <w:t>
      22. В случае разделения необходимо указать следующие сведения:</w:t>
      </w:r>
    </w:p>
    <w:p>
      <w:pPr>
        <w:spacing w:after="0"/>
        <w:ind w:left="0"/>
        <w:jc w:val="both"/>
      </w:pPr>
      <w:r>
        <w:rPr>
          <w:rFonts w:ascii="Times New Roman"/>
          <w:b w:val="false"/>
          <w:i w:val="false"/>
          <w:color w:val="000000"/>
          <w:sz w:val="28"/>
        </w:rPr>
        <w:t>
      Наименование юридического лица, на базе которого созданы юридические</w:t>
      </w:r>
    </w:p>
    <w:p>
      <w:pPr>
        <w:spacing w:after="0"/>
        <w:ind w:left="0"/>
        <w:jc w:val="both"/>
      </w:pPr>
      <w:r>
        <w:rPr>
          <w:rFonts w:ascii="Times New Roman"/>
          <w:b w:val="false"/>
          <w:i w:val="false"/>
          <w:color w:val="000000"/>
          <w:sz w:val="28"/>
        </w:rPr>
        <w:t>
      лица 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Бизнес-идентификационный номер (БИН) ____________________</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w:t>
      </w:r>
    </w:p>
    <w:p>
      <w:pPr>
        <w:spacing w:after="0"/>
        <w:ind w:left="0"/>
        <w:jc w:val="both"/>
      </w:pPr>
      <w:r>
        <w:rPr>
          <w:rFonts w:ascii="Times New Roman"/>
          <w:b w:val="false"/>
          <w:i w:val="false"/>
          <w:color w:val="000000"/>
          <w:sz w:val="28"/>
        </w:rPr>
        <w:t>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К заявлению прилагаются: 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руководителя</w:t>
      </w:r>
    </w:p>
    <w:p>
      <w:pPr>
        <w:spacing w:after="0"/>
        <w:ind w:left="0"/>
        <w:jc w:val="both"/>
      </w:pPr>
      <w:r>
        <w:rPr>
          <w:rFonts w:ascii="Times New Roman"/>
          <w:b w:val="false"/>
          <w:i w:val="false"/>
          <w:color w:val="000000"/>
          <w:sz w:val="28"/>
        </w:rPr>
        <w:t>
      Подлинность подписи должна быть засвидетельствована в нотариальном порядке.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внесенных</w:t>
            </w:r>
            <w:r>
              <w:br/>
            </w:r>
            <w:r>
              <w:rPr>
                <w:rFonts w:ascii="Times New Roman"/>
                <w:b w:val="false"/>
                <w:i w:val="false"/>
                <w:color w:val="000000"/>
                <w:sz w:val="20"/>
              </w:rPr>
              <w:t>изменений и дополнений в учредительные</w:t>
            </w:r>
            <w:r>
              <w:br/>
            </w:r>
            <w:r>
              <w:rPr>
                <w:rFonts w:ascii="Times New Roman"/>
                <w:b w:val="false"/>
                <w:i w:val="false"/>
                <w:color w:val="000000"/>
                <w:sz w:val="20"/>
              </w:rPr>
              <w:t>документы юридического лица,</w:t>
            </w:r>
            <w:r>
              <w:br/>
            </w:r>
            <w:r>
              <w:rPr>
                <w:rFonts w:ascii="Times New Roman"/>
                <w:b w:val="false"/>
                <w:i w:val="false"/>
                <w:color w:val="000000"/>
                <w:sz w:val="20"/>
              </w:rPr>
              <w:t>не относящегося к субъекту частного</w:t>
            </w:r>
            <w:r>
              <w:br/>
            </w:r>
            <w:r>
              <w:rPr>
                <w:rFonts w:ascii="Times New Roman"/>
                <w:b w:val="false"/>
                <w:i w:val="false"/>
                <w:color w:val="000000"/>
                <w:sz w:val="20"/>
              </w:rPr>
              <w:t>предпринимательства, а также акционерного</w:t>
            </w:r>
            <w:r>
              <w:br/>
            </w:r>
            <w:r>
              <w:rPr>
                <w:rFonts w:ascii="Times New Roman"/>
                <w:b w:val="false"/>
                <w:i w:val="false"/>
                <w:color w:val="000000"/>
                <w:sz w:val="20"/>
              </w:rPr>
              <w:t>общества, положения об их филиалах</w:t>
            </w:r>
            <w:r>
              <w:br/>
            </w:r>
            <w:r>
              <w:rPr>
                <w:rFonts w:ascii="Times New Roman"/>
                <w:b w:val="false"/>
                <w:i w:val="false"/>
                <w:color w:val="000000"/>
                <w:sz w:val="20"/>
              </w:rPr>
              <w:t>(представительствах)"</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(фамилия, имя, при наличии отчество</w:t>
      </w:r>
    </w:p>
    <w:p>
      <w:pPr>
        <w:spacing w:after="0"/>
        <w:ind w:left="0"/>
        <w:jc w:val="both"/>
      </w:pPr>
      <w:r>
        <w:rPr>
          <w:rFonts w:ascii="Times New Roman"/>
          <w:b w:val="false"/>
          <w:i w:val="false"/>
          <w:color w:val="000000"/>
          <w:sz w:val="28"/>
        </w:rPr>
        <w:t>
      (далее - ФИО), либо наименование</w:t>
      </w:r>
    </w:p>
    <w:p>
      <w:pPr>
        <w:spacing w:after="0"/>
        <w:ind w:left="0"/>
        <w:jc w:val="both"/>
      </w:pPr>
      <w:r>
        <w:rPr>
          <w:rFonts w:ascii="Times New Roman"/>
          <w:b w:val="false"/>
          <w:i w:val="false"/>
          <w:color w:val="000000"/>
          <w:sz w:val="28"/>
        </w:rPr>
        <w:t>
      организации услугополучателя)</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(адрес услугополучателя)</w:t>
      </w:r>
    </w:p>
    <w:p>
      <w:pPr>
        <w:spacing w:after="0"/>
        <w:ind w:left="0"/>
        <w:jc w:val="both"/>
      </w:pPr>
      <w:r>
        <w:rPr>
          <w:rFonts w:ascii="Times New Roman"/>
          <w:b w:val="false"/>
          <w:i w:val="false"/>
          <w:color w:val="000000"/>
          <w:sz w:val="28"/>
        </w:rPr>
        <w:t>
      Расписка</w:t>
      </w:r>
    </w:p>
    <w:p>
      <w:pPr>
        <w:spacing w:after="0"/>
        <w:ind w:left="0"/>
        <w:jc w:val="both"/>
      </w:pPr>
      <w:r>
        <w:rPr>
          <w:rFonts w:ascii="Times New Roman"/>
          <w:b w:val="false"/>
          <w:i w:val="false"/>
          <w:color w:val="000000"/>
          <w:sz w:val="28"/>
        </w:rPr>
        <w:t>
      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ФИО (работника Государственной корпорации) (подпись)</w:t>
      </w:r>
    </w:p>
    <w:p>
      <w:pPr>
        <w:spacing w:after="0"/>
        <w:ind w:left="0"/>
        <w:jc w:val="both"/>
      </w:pPr>
      <w:r>
        <w:rPr>
          <w:rFonts w:ascii="Times New Roman"/>
          <w:b w:val="false"/>
          <w:i w:val="false"/>
          <w:color w:val="000000"/>
          <w:sz w:val="28"/>
        </w:rPr>
        <w:t>
      Исполнитель: Ф.И.О._____________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/_______/ 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 №</w:t>
            </w:r>
            <w:r>
              <w:br/>
            </w:r>
            <w:r>
              <w:rPr>
                <w:rFonts w:ascii="Times New Roman"/>
                <w:b w:val="false"/>
                <w:i w:val="false"/>
                <w:color w:val="000000"/>
                <w:sz w:val="20"/>
              </w:rPr>
              <w:t xml:space="preserve">от 28 января 2016 года № 46 </w:t>
            </w:r>
            <w:r>
              <w:br/>
            </w:r>
            <w:r>
              <w:rPr>
                <w:rFonts w:ascii="Times New Roman"/>
                <w:b w:val="false"/>
                <w:i w:val="false"/>
                <w:color w:val="000000"/>
                <w:sz w:val="20"/>
              </w:rPr>
              <w:t>Приложение 6</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2015 года № 233 </w:t>
            </w:r>
          </w:p>
        </w:tc>
      </w:tr>
    </w:tbl>
    <w:bookmarkStart w:name="z147" w:id="10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"Государственная регистрация прекращения деятельности</w:t>
      </w:r>
      <w:r>
        <w:br/>
      </w:r>
      <w:r>
        <w:rPr>
          <w:rFonts w:ascii="Times New Roman"/>
          <w:b/>
          <w:i w:val="false"/>
          <w:color w:val="000000"/>
        </w:rPr>
        <w:t>юридического лица, снятие с учетной регистрации филиала</w:t>
      </w:r>
      <w:r>
        <w:br/>
      </w:r>
      <w:r>
        <w:rPr>
          <w:rFonts w:ascii="Times New Roman"/>
          <w:b/>
          <w:i w:val="false"/>
          <w:color w:val="000000"/>
        </w:rPr>
        <w:t>и представительства"</w:t>
      </w:r>
      <w:r>
        <w:br/>
      </w:r>
      <w:r>
        <w:rPr>
          <w:rFonts w:ascii="Times New Roman"/>
          <w:b/>
          <w:i w:val="false"/>
          <w:color w:val="000000"/>
        </w:rPr>
        <w:t>1. Общие положения</w:t>
      </w:r>
    </w:p>
    <w:bookmarkEnd w:id="106"/>
    <w:bookmarkStart w:name="z149" w:id="107"/>
    <w:p>
      <w:pPr>
        <w:spacing w:after="0"/>
        <w:ind w:left="0"/>
        <w:jc w:val="both"/>
      </w:pPr>
      <w:r>
        <w:rPr>
          <w:rFonts w:ascii="Times New Roman"/>
          <w:b w:val="false"/>
          <w:i w:val="false"/>
          <w:color w:val="000000"/>
          <w:sz w:val="28"/>
        </w:rPr>
        <w:t>
      1. Государственная услуга "Государственная регистрация прекращения деятельности юридического лица, снятие с учетной регистрации филиала и представительства" (далее - государственная услуга).</w:t>
      </w:r>
    </w:p>
    <w:bookmarkEnd w:id="107"/>
    <w:bookmarkStart w:name="z150" w:id="108"/>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bookmarkEnd w:id="108"/>
    <w:bookmarkStart w:name="z151" w:id="109"/>
    <w:p>
      <w:pPr>
        <w:spacing w:after="0"/>
        <w:ind w:left="0"/>
        <w:jc w:val="both"/>
      </w:pPr>
      <w:r>
        <w:rPr>
          <w:rFonts w:ascii="Times New Roman"/>
          <w:b w:val="false"/>
          <w:i w:val="false"/>
          <w:color w:val="000000"/>
          <w:sz w:val="28"/>
        </w:rPr>
        <w:t>
      3. Государственная услуга оказывается Министерством и территориальными органами юстиции (далее - услугодатель).</w:t>
      </w:r>
    </w:p>
    <w:bookmarkEnd w:id="109"/>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канцелярию Министерства;</w:t>
      </w:r>
    </w:p>
    <w:p>
      <w:pPr>
        <w:spacing w:after="0"/>
        <w:ind w:left="0"/>
        <w:jc w:val="both"/>
      </w:pPr>
      <w:r>
        <w:rPr>
          <w:rFonts w:ascii="Times New Roman"/>
          <w:b w:val="false"/>
          <w:i w:val="false"/>
          <w:color w:val="000000"/>
          <w:sz w:val="28"/>
        </w:rPr>
        <w:t>
      2)некоммерческое акционерное общество Государственную корпорацию "Правительство для граждан" (далее – Государственная корпорация);</w:t>
      </w:r>
    </w:p>
    <w:p>
      <w:pPr>
        <w:spacing w:after="0"/>
        <w:ind w:left="0"/>
        <w:jc w:val="both"/>
      </w:pPr>
      <w:r>
        <w:rPr>
          <w:rFonts w:ascii="Times New Roman"/>
          <w:b w:val="false"/>
          <w:i w:val="false"/>
          <w:color w:val="000000"/>
          <w:sz w:val="28"/>
        </w:rPr>
        <w:t>
      3) через веб-портал "электронного правительства" www.egov.kz (далее - портал).</w:t>
      </w:r>
    </w:p>
    <w:bookmarkStart w:name="z152" w:id="110"/>
    <w:p>
      <w:pPr>
        <w:spacing w:after="0"/>
        <w:ind w:left="0"/>
        <w:jc w:val="left"/>
      </w:pPr>
      <w:r>
        <w:rPr>
          <w:rFonts w:ascii="Times New Roman"/>
          <w:b/>
          <w:i w:val="false"/>
          <w:color w:val="000000"/>
        </w:rPr>
        <w:t xml:space="preserve"> 2. Порядок оказания государственной услуги</w:t>
      </w:r>
    </w:p>
    <w:bookmarkEnd w:id="110"/>
    <w:bookmarkStart w:name="z153" w:id="111"/>
    <w:p>
      <w:pPr>
        <w:spacing w:after="0"/>
        <w:ind w:left="0"/>
        <w:jc w:val="both"/>
      </w:pPr>
      <w:r>
        <w:rPr>
          <w:rFonts w:ascii="Times New Roman"/>
          <w:b w:val="false"/>
          <w:i w:val="false"/>
          <w:color w:val="000000"/>
          <w:sz w:val="28"/>
        </w:rPr>
        <w:t>
      4. Сроки оказания государственной услуги с момента сдачи пакета документов в Государственной корпорации, Министерстве и на портале:</w:t>
      </w:r>
    </w:p>
    <w:bookmarkEnd w:id="111"/>
    <w:p>
      <w:pPr>
        <w:spacing w:after="0"/>
        <w:ind w:left="0"/>
        <w:jc w:val="both"/>
      </w:pPr>
      <w:r>
        <w:rPr>
          <w:rFonts w:ascii="Times New Roman"/>
          <w:b w:val="false"/>
          <w:i w:val="false"/>
          <w:color w:val="000000"/>
          <w:sz w:val="28"/>
        </w:rPr>
        <w:t>
      государственная регистрация прекращения деятельности юридического лица, снятие с учетной регистрации филиала и представительства производится в течение пяти рабочих дней, следующих за днем подачи заявления о государственной регистрации ликвидации юридического лица с приложением необходимых документов.</w:t>
      </w:r>
    </w:p>
    <w:p>
      <w:pPr>
        <w:spacing w:after="0"/>
        <w:ind w:left="0"/>
        <w:jc w:val="both"/>
      </w:pPr>
      <w:r>
        <w:rPr>
          <w:rFonts w:ascii="Times New Roman"/>
          <w:b w:val="false"/>
          <w:i w:val="false"/>
          <w:color w:val="000000"/>
          <w:sz w:val="28"/>
        </w:rPr>
        <w:t>
      В Государственную корпорацию услугодатель предоставляет результат оказания государственной услуги за день до окончания срока оказания государственной услуги.</w:t>
      </w:r>
    </w:p>
    <w:p>
      <w:pPr>
        <w:spacing w:after="0"/>
        <w:ind w:left="0"/>
        <w:jc w:val="both"/>
      </w:pPr>
      <w:r>
        <w:rPr>
          <w:rFonts w:ascii="Times New Roman"/>
          <w:b w:val="false"/>
          <w:i w:val="false"/>
          <w:color w:val="000000"/>
          <w:sz w:val="28"/>
        </w:rPr>
        <w:t>
      Максимально допустимое время ожидания для сдачи документов – не более 15 минут;</w:t>
      </w:r>
    </w:p>
    <w:p>
      <w:pPr>
        <w:spacing w:after="0"/>
        <w:ind w:left="0"/>
        <w:jc w:val="both"/>
      </w:pPr>
      <w:r>
        <w:rPr>
          <w:rFonts w:ascii="Times New Roman"/>
          <w:b w:val="false"/>
          <w:i w:val="false"/>
          <w:color w:val="000000"/>
          <w:sz w:val="28"/>
        </w:rPr>
        <w:t>
      максимально допустимое время обслуживания услугополучателя – не более 20 минут.</w:t>
      </w:r>
    </w:p>
    <w:p>
      <w:pPr>
        <w:spacing w:after="0"/>
        <w:ind w:left="0"/>
        <w:jc w:val="both"/>
      </w:pPr>
      <w:r>
        <w:rPr>
          <w:rFonts w:ascii="Times New Roman"/>
          <w:b w:val="false"/>
          <w:i w:val="false"/>
          <w:color w:val="000000"/>
          <w:sz w:val="28"/>
        </w:rPr>
        <w:t>
      В случаях представления неполного пакета документов, наличия в них недостатков, необходимости получения по учредительным документам заключения эксперта (специалиста), а также по иным основаниям, предусмотренным законодательными актами Республики Казахстан, срок государственной (учетной) регистрации юридического лица, филиала или представительства прерывается до устранения выявленных недостатков или получения соответствующего заключения (экспертизы) услугодателями.</w:t>
      </w:r>
    </w:p>
    <w:p>
      <w:pPr>
        <w:spacing w:after="0"/>
        <w:ind w:left="0"/>
        <w:jc w:val="both"/>
      </w:pPr>
      <w:r>
        <w:rPr>
          <w:rFonts w:ascii="Times New Roman"/>
          <w:b w:val="false"/>
          <w:i w:val="false"/>
          <w:color w:val="000000"/>
          <w:sz w:val="28"/>
        </w:rPr>
        <w:t>
      Государственную (учетную) регистрацию ликвидации банков, общественных и религиозных объединений с республиканским и региональным статусами, в том числе политических партий, филиалов и представительств иностранных и международных некоммерческих неправительственных объединений, производит Министерство юстиции Республики Казахстан (далее - Министерство).</w:t>
      </w:r>
    </w:p>
    <w:p>
      <w:pPr>
        <w:spacing w:after="0"/>
        <w:ind w:left="0"/>
        <w:jc w:val="both"/>
      </w:pPr>
      <w:r>
        <w:rPr>
          <w:rFonts w:ascii="Times New Roman"/>
          <w:b w:val="false"/>
          <w:i w:val="false"/>
          <w:color w:val="000000"/>
          <w:sz w:val="28"/>
        </w:rPr>
        <w:t>
      Государственная регистрация ликвидации общественных и религиозных объединений с местным статусом, фондов и объединений юридических лиц, учетная регистрация, перерегистрация, снятие с учета филиалов и представительств общественных и религиозных объединений в соответствующей области и городов Астаны и Алматы осуществляется Департаментами юстиции областей, городов Астаны и Алматы.</w:t>
      </w:r>
    </w:p>
    <w:p>
      <w:pPr>
        <w:spacing w:after="0"/>
        <w:ind w:left="0"/>
        <w:jc w:val="both"/>
      </w:pPr>
      <w:r>
        <w:rPr>
          <w:rFonts w:ascii="Times New Roman"/>
          <w:b w:val="false"/>
          <w:i w:val="false"/>
          <w:color w:val="000000"/>
          <w:sz w:val="28"/>
        </w:rPr>
        <w:t>
      Государственную (учетную) регистрацию ликвидации созданных, реорганизованных и ликвидированных юридических лиц, учетную регистрацию (перерегистрацию и снятия с учетной регистрации) филиалов  и представительств в соответствующей области, кроме тех, которые подлежат регистрации в Министерстве, осуществляют районные (городские) Управления юстиции Министерства юстиции Республики Казахстан.</w:t>
      </w:r>
    </w:p>
    <w:bookmarkStart w:name="z154" w:id="112"/>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112"/>
    <w:bookmarkStart w:name="z155" w:id="113"/>
    <w:p>
      <w:pPr>
        <w:spacing w:after="0"/>
        <w:ind w:left="0"/>
        <w:jc w:val="both"/>
      </w:pPr>
      <w:r>
        <w:rPr>
          <w:rFonts w:ascii="Times New Roman"/>
          <w:b w:val="false"/>
          <w:i w:val="false"/>
          <w:color w:val="000000"/>
          <w:sz w:val="28"/>
        </w:rPr>
        <w:t>
      6. Результат оказания государственной услуги:</w:t>
      </w:r>
    </w:p>
    <w:bookmarkEnd w:id="113"/>
    <w:p>
      <w:pPr>
        <w:spacing w:after="0"/>
        <w:ind w:left="0"/>
        <w:jc w:val="both"/>
      </w:pPr>
      <w:r>
        <w:rPr>
          <w:rFonts w:ascii="Times New Roman"/>
          <w:b w:val="false"/>
          <w:i w:val="false"/>
          <w:color w:val="000000"/>
          <w:sz w:val="28"/>
        </w:rPr>
        <w:t>
      приказ о государственной регистрации прекращения деятельности юридического лица или о снятия с учетной регистрации филиала и представительства либо мотивированный отказ в оказании государственной услуги в случаях и по основанию предусмотренным пунктом 10 настоящего стандарта.</w:t>
      </w:r>
    </w:p>
    <w:p>
      <w:pPr>
        <w:spacing w:after="0"/>
        <w:ind w:left="0"/>
        <w:jc w:val="both"/>
      </w:pPr>
      <w:r>
        <w:rPr>
          <w:rFonts w:ascii="Times New Roman"/>
          <w:b w:val="false"/>
          <w:i w:val="false"/>
          <w:color w:val="000000"/>
          <w:sz w:val="28"/>
        </w:rPr>
        <w:t>
      При обращении на портал в "личный кабинет" услугополучателя направляется приказ о государственной регистрации прекращения деятельности юридического лица или о снятии с учетной регистрации филиала и представительства либо мотивированный отказ в оказания государственной услуги в форме электронного документа, удостоверенного электронно-цифровой подписью (далее-ЭЦП).</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пунктом 9 настоящего стандарта,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bookmarkStart w:name="z156" w:id="114"/>
    <w:p>
      <w:pPr>
        <w:spacing w:after="0"/>
        <w:ind w:left="0"/>
        <w:jc w:val="both"/>
      </w:pPr>
      <w:r>
        <w:rPr>
          <w:rFonts w:ascii="Times New Roman"/>
          <w:b w:val="false"/>
          <w:i w:val="false"/>
          <w:color w:val="000000"/>
          <w:sz w:val="28"/>
        </w:rPr>
        <w:t>
      7. Государственная услуга оказывается платно юридическим лицам (далее-услугополучатель), за исключением юридических лиц, относящихся к субъектам малого и среднего предпринимательства.</w:t>
      </w:r>
    </w:p>
    <w:bookmarkEnd w:id="114"/>
    <w:p>
      <w:pPr>
        <w:spacing w:after="0"/>
        <w:ind w:left="0"/>
        <w:jc w:val="both"/>
      </w:pPr>
      <w:r>
        <w:rPr>
          <w:rFonts w:ascii="Times New Roman"/>
          <w:b w:val="false"/>
          <w:i w:val="false"/>
          <w:color w:val="000000"/>
          <w:sz w:val="28"/>
        </w:rPr>
        <w:t xml:space="preserve">
      За оказание государственной услуги установлен регистрационный сбор. Сумма регистрационного сбора исчисляется по ставкам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государственных услуг,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10 декабря 2008 года и уплачивается до подачи соответствующих документов по месту регистрации объекта обложения.</w:t>
      </w:r>
    </w:p>
    <w:p>
      <w:pPr>
        <w:spacing w:after="0"/>
        <w:ind w:left="0"/>
        <w:jc w:val="both"/>
      </w:pPr>
      <w:r>
        <w:rPr>
          <w:rFonts w:ascii="Times New Roman"/>
          <w:b w:val="false"/>
          <w:i w:val="false"/>
          <w:color w:val="000000"/>
          <w:sz w:val="28"/>
        </w:rPr>
        <w:t>
      В случае подачи электронного запроса на получение государственной услуги через портал, оплата осуществляется через платежный шлюз "электронного правительства".</w:t>
      </w:r>
    </w:p>
    <w:bookmarkStart w:name="z157" w:id="115"/>
    <w:p>
      <w:pPr>
        <w:spacing w:after="0"/>
        <w:ind w:left="0"/>
        <w:jc w:val="both"/>
      </w:pPr>
      <w:r>
        <w:rPr>
          <w:rFonts w:ascii="Times New Roman"/>
          <w:b w:val="false"/>
          <w:i w:val="false"/>
          <w:color w:val="000000"/>
          <w:sz w:val="28"/>
        </w:rPr>
        <w:t>
      8. График работы услугодателя:</w:t>
      </w:r>
    </w:p>
    <w:bookmarkEnd w:id="115"/>
    <w:p>
      <w:pPr>
        <w:spacing w:after="0"/>
        <w:ind w:left="0"/>
        <w:jc w:val="both"/>
      </w:pPr>
      <w:r>
        <w:rPr>
          <w:rFonts w:ascii="Times New Roman"/>
          <w:b w:val="false"/>
          <w:i w:val="false"/>
          <w:color w:val="000000"/>
          <w:sz w:val="28"/>
        </w:rPr>
        <w:t>
      1) услугодателей:</w:t>
      </w:r>
    </w:p>
    <w:p>
      <w:pPr>
        <w:spacing w:after="0"/>
        <w:ind w:left="0"/>
        <w:jc w:val="both"/>
      </w:pPr>
      <w:r>
        <w:rPr>
          <w:rFonts w:ascii="Times New Roman"/>
          <w:b w:val="false"/>
          <w:i w:val="false"/>
          <w:color w:val="000000"/>
          <w:sz w:val="28"/>
        </w:rPr>
        <w:t>
      в Министерстве и территориальных органах юстиции - 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с 9.00 до 17.30 часов, с перерывом на обед с 13.00.до 14.30.часов.</w:t>
      </w:r>
    </w:p>
    <w:p>
      <w:pPr>
        <w:spacing w:after="0"/>
        <w:ind w:left="0"/>
        <w:jc w:val="both"/>
      </w:pPr>
      <w:r>
        <w:rPr>
          <w:rFonts w:ascii="Times New Roman"/>
          <w:b w:val="false"/>
          <w:i w:val="false"/>
          <w:color w:val="000000"/>
          <w:sz w:val="28"/>
        </w:rPr>
        <w:t>
      2) Государственной корпорации – с понедельника по субботу включительно с 9.00 до 20.00 часов без перерыва на обед, кроме воскресенья и праздничных дней, согласно трудовому законодательству Республики Казахстан и в соответствии с установленным графиком работы.</w:t>
      </w:r>
    </w:p>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Start w:name="z158" w:id="116"/>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в Государственную корпорацию и Министерство:</w:t>
      </w:r>
    </w:p>
    <w:bookmarkEnd w:id="116"/>
    <w:p>
      <w:pPr>
        <w:spacing w:after="0"/>
        <w:ind w:left="0"/>
        <w:jc w:val="both"/>
      </w:pPr>
      <w:r>
        <w:rPr>
          <w:rFonts w:ascii="Times New Roman"/>
          <w:b w:val="false"/>
          <w:i w:val="false"/>
          <w:color w:val="000000"/>
          <w:sz w:val="28"/>
        </w:rPr>
        <w:t xml:space="preserve">
      1) заявление о регистрации прекращения деятельности юридического лица, филиала (представительства)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2) решение собственника имущества юридического лица или уполномоченного собственником органа либо органа юридического лица, уполномоченного на то учредительными документами, скрепленное печатью юридического лица (при ее наличии);</w:t>
      </w:r>
    </w:p>
    <w:p>
      <w:pPr>
        <w:spacing w:after="0"/>
        <w:ind w:left="0"/>
        <w:jc w:val="both"/>
      </w:pPr>
      <w:r>
        <w:rPr>
          <w:rFonts w:ascii="Times New Roman"/>
          <w:b w:val="false"/>
          <w:i w:val="false"/>
          <w:color w:val="000000"/>
          <w:sz w:val="28"/>
        </w:rPr>
        <w:t>
      3) документ, подтверждающий публикацию в официальных печатных изданиях информации о ликвидации юридического лица, порядке и сроках заявления претензий кредиторами;</w:t>
      </w:r>
    </w:p>
    <w:p>
      <w:pPr>
        <w:spacing w:after="0"/>
        <w:ind w:left="0"/>
        <w:jc w:val="both"/>
      </w:pPr>
      <w:r>
        <w:rPr>
          <w:rFonts w:ascii="Times New Roman"/>
          <w:b w:val="false"/>
          <w:i w:val="false"/>
          <w:color w:val="000000"/>
          <w:sz w:val="28"/>
        </w:rPr>
        <w:t>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r>
        <w:rPr>
          <w:rFonts w:ascii="Times New Roman"/>
          <w:b w:val="false"/>
          <w:i/>
          <w:color w:val="000000"/>
          <w:sz w:val="28"/>
        </w:rPr>
        <w:t>.</w:t>
      </w:r>
    </w:p>
    <w:p>
      <w:pPr>
        <w:spacing w:after="0"/>
        <w:ind w:left="0"/>
        <w:jc w:val="both"/>
      </w:pPr>
      <w:r>
        <w:rPr>
          <w:rFonts w:ascii="Times New Roman"/>
          <w:b w:val="false"/>
          <w:i w:val="false"/>
          <w:color w:val="000000"/>
          <w:sz w:val="28"/>
        </w:rPr>
        <w:t>
      4) справку об отсутствии задолженности по таможенным пошлинам, налогам и таможенным сборам;</w:t>
      </w:r>
    </w:p>
    <w:p>
      <w:pPr>
        <w:spacing w:after="0"/>
        <w:ind w:left="0"/>
        <w:jc w:val="both"/>
      </w:pPr>
      <w:r>
        <w:rPr>
          <w:rFonts w:ascii="Times New Roman"/>
          <w:b w:val="false"/>
          <w:i w:val="false"/>
          <w:color w:val="000000"/>
          <w:sz w:val="28"/>
        </w:rPr>
        <w:t>
      5) свидетельство об аннулировании выпуска акций (для акционерных обществ);</w:t>
      </w:r>
    </w:p>
    <w:p>
      <w:pPr>
        <w:spacing w:after="0"/>
        <w:ind w:left="0"/>
        <w:jc w:val="both"/>
      </w:pPr>
      <w:r>
        <w:rPr>
          <w:rFonts w:ascii="Times New Roman"/>
          <w:b w:val="false"/>
          <w:i w:val="false"/>
          <w:color w:val="000000"/>
          <w:sz w:val="28"/>
        </w:rPr>
        <w:t>
      6) документ об уничтожении печати юридического лица;</w:t>
      </w:r>
    </w:p>
    <w:p>
      <w:pPr>
        <w:spacing w:after="0"/>
        <w:ind w:left="0"/>
        <w:jc w:val="both"/>
      </w:pPr>
      <w:r>
        <w:rPr>
          <w:rFonts w:ascii="Times New Roman"/>
          <w:b w:val="false"/>
          <w:i w:val="false"/>
          <w:color w:val="000000"/>
          <w:sz w:val="28"/>
        </w:rPr>
        <w:t>
      7) 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w:t>
      </w:r>
    </w:p>
    <w:p>
      <w:pPr>
        <w:spacing w:after="0"/>
        <w:ind w:left="0"/>
        <w:jc w:val="both"/>
      </w:pPr>
      <w:r>
        <w:rPr>
          <w:rFonts w:ascii="Times New Roman"/>
          <w:b w:val="false"/>
          <w:i w:val="false"/>
          <w:color w:val="000000"/>
          <w:sz w:val="28"/>
        </w:rPr>
        <w:t>
      8) учредительные документы;</w:t>
      </w:r>
    </w:p>
    <w:p>
      <w:pPr>
        <w:spacing w:after="0"/>
        <w:ind w:left="0"/>
        <w:jc w:val="both"/>
      </w:pPr>
      <w:r>
        <w:rPr>
          <w:rFonts w:ascii="Times New Roman"/>
          <w:b w:val="false"/>
          <w:i w:val="false"/>
          <w:color w:val="000000"/>
          <w:sz w:val="28"/>
        </w:rPr>
        <w:t>
      9) в случаях, предусмотренных законодательством Республики Казахстан, дополнительно предоставляются:</w:t>
      </w:r>
    </w:p>
    <w:p>
      <w:pPr>
        <w:spacing w:after="0"/>
        <w:ind w:left="0"/>
        <w:jc w:val="both"/>
      </w:pPr>
      <w:r>
        <w:rPr>
          <w:rFonts w:ascii="Times New Roman"/>
          <w:b w:val="false"/>
          <w:i w:val="false"/>
          <w:color w:val="000000"/>
          <w:sz w:val="28"/>
        </w:rPr>
        <w:t>
      для субъекта естественной монополии предоставляется предварительное согласие уполномоченного органа, осуществляющего руководство в сферах естественных монополий и на регулируемых рынках;</w:t>
      </w:r>
    </w:p>
    <w:p>
      <w:pPr>
        <w:spacing w:after="0"/>
        <w:ind w:left="0"/>
        <w:jc w:val="both"/>
      </w:pPr>
      <w:r>
        <w:rPr>
          <w:rFonts w:ascii="Times New Roman"/>
          <w:b w:val="false"/>
          <w:i w:val="false"/>
          <w:color w:val="000000"/>
          <w:sz w:val="28"/>
        </w:rPr>
        <w:t>
      для государственной регистрации прекращения деятельности государственного предприятия, приватизированного как имущественный комплекс, получателем услуги представляются:</w:t>
      </w:r>
    </w:p>
    <w:p>
      <w:pPr>
        <w:spacing w:after="0"/>
        <w:ind w:left="0"/>
        <w:jc w:val="both"/>
      </w:pPr>
      <w:r>
        <w:rPr>
          <w:rFonts w:ascii="Times New Roman"/>
          <w:b w:val="false"/>
          <w:i w:val="false"/>
          <w:color w:val="000000"/>
          <w:sz w:val="28"/>
        </w:rPr>
        <w:t>
      решение Правительства Республики Казахстан (местного исполнительного органа) о приватизации государственного предприятия как имущественного комплекса;</w:t>
      </w:r>
    </w:p>
    <w:p>
      <w:pPr>
        <w:spacing w:after="0"/>
        <w:ind w:left="0"/>
        <w:jc w:val="both"/>
      </w:pPr>
      <w:r>
        <w:rPr>
          <w:rFonts w:ascii="Times New Roman"/>
          <w:b w:val="false"/>
          <w:i w:val="false"/>
          <w:color w:val="000000"/>
          <w:sz w:val="28"/>
        </w:rPr>
        <w:t>
      копия договора купли-продажи имущественного комплекса государственного предприятия;</w:t>
      </w:r>
    </w:p>
    <w:p>
      <w:pPr>
        <w:spacing w:after="0"/>
        <w:ind w:left="0"/>
        <w:jc w:val="both"/>
      </w:pPr>
      <w:r>
        <w:rPr>
          <w:rFonts w:ascii="Times New Roman"/>
          <w:b w:val="false"/>
          <w:i w:val="false"/>
          <w:color w:val="000000"/>
          <w:sz w:val="28"/>
        </w:rPr>
        <w:t>
      копия передаточного акта государственного предприятия;</w:t>
      </w:r>
    </w:p>
    <w:p>
      <w:pPr>
        <w:spacing w:after="0"/>
        <w:ind w:left="0"/>
        <w:jc w:val="both"/>
      </w:pPr>
      <w:r>
        <w:rPr>
          <w:rFonts w:ascii="Times New Roman"/>
          <w:b w:val="false"/>
          <w:i w:val="false"/>
          <w:color w:val="000000"/>
          <w:sz w:val="28"/>
        </w:rPr>
        <w:t>
      10) для снятия с учетной регистрации филиала и представительства получатели государственных услуг предоставляют следующие документы:</w:t>
      </w:r>
    </w:p>
    <w:p>
      <w:pPr>
        <w:spacing w:after="0"/>
        <w:ind w:left="0"/>
        <w:jc w:val="both"/>
      </w:pPr>
      <w:r>
        <w:rPr>
          <w:rFonts w:ascii="Times New Roman"/>
          <w:b w:val="false"/>
          <w:i w:val="false"/>
          <w:color w:val="000000"/>
          <w:sz w:val="28"/>
        </w:rPr>
        <w:t xml:space="preserve">
      заявление о регистрации прекращения деятельности юридического лица, филиала (представительства)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положение о филиале (представительстве);</w:t>
      </w:r>
    </w:p>
    <w:p>
      <w:pPr>
        <w:spacing w:after="0"/>
        <w:ind w:left="0"/>
        <w:jc w:val="both"/>
      </w:pPr>
      <w:r>
        <w:rPr>
          <w:rFonts w:ascii="Times New Roman"/>
          <w:b w:val="false"/>
          <w:i w:val="false"/>
          <w:color w:val="000000"/>
          <w:sz w:val="28"/>
        </w:rPr>
        <w:t>
      квитанции или иной документ, подтверждающий уплату в бюджет регистрационного сбора за снятие с учетной регистрации филиала (представительства).</w:t>
      </w:r>
    </w:p>
    <w:p>
      <w:pPr>
        <w:spacing w:after="0"/>
        <w:ind w:left="0"/>
        <w:jc w:val="both"/>
      </w:pPr>
      <w:r>
        <w:rPr>
          <w:rFonts w:ascii="Times New Roman"/>
          <w:b w:val="false"/>
          <w:i w:val="false"/>
          <w:color w:val="000000"/>
          <w:sz w:val="28"/>
        </w:rPr>
        <w:t>
      Государственная регистрация прекращения деятельности юридического лица ликвидированного по решению суда, осуществляется на основании решения суда и определения суда о завершении ликвидационного производства.</w:t>
      </w:r>
    </w:p>
    <w:p>
      <w:pPr>
        <w:spacing w:after="0"/>
        <w:ind w:left="0"/>
        <w:jc w:val="both"/>
      </w:pPr>
      <w:r>
        <w:rPr>
          <w:rFonts w:ascii="Times New Roman"/>
          <w:b w:val="false"/>
          <w:i w:val="false"/>
          <w:color w:val="000000"/>
          <w:sz w:val="28"/>
        </w:rPr>
        <w:t>
      Снятие с учетной регистрации филиала (представительства) юридического лица, в отношении которого судом вынесено решение о принудительной ликвидации, осуществляется на основании такого решения с приложением:</w:t>
      </w:r>
    </w:p>
    <w:p>
      <w:pPr>
        <w:spacing w:after="0"/>
        <w:ind w:left="0"/>
        <w:jc w:val="both"/>
      </w:pPr>
      <w:r>
        <w:rPr>
          <w:rFonts w:ascii="Times New Roman"/>
          <w:b w:val="false"/>
          <w:i w:val="false"/>
          <w:color w:val="000000"/>
          <w:sz w:val="28"/>
        </w:rPr>
        <w:t>
      1) положения о филиале (представительстве);</w:t>
      </w:r>
    </w:p>
    <w:p>
      <w:pPr>
        <w:spacing w:after="0"/>
        <w:ind w:left="0"/>
        <w:jc w:val="both"/>
      </w:pPr>
      <w:r>
        <w:rPr>
          <w:rFonts w:ascii="Times New Roman"/>
          <w:b w:val="false"/>
          <w:i w:val="false"/>
          <w:color w:val="000000"/>
          <w:sz w:val="28"/>
        </w:rPr>
        <w:t>
      2) квитанции или иного документа, подтверждающих оплату в бюджет регистрационного сбора за снятие с учетной регистрации филиала (представительства).</w:t>
      </w:r>
    </w:p>
    <w:p>
      <w:pPr>
        <w:spacing w:after="0"/>
        <w:ind w:left="0"/>
        <w:jc w:val="both"/>
      </w:pPr>
      <w:r>
        <w:rPr>
          <w:rFonts w:ascii="Times New Roman"/>
          <w:b w:val="false"/>
          <w:i w:val="false"/>
          <w:color w:val="000000"/>
          <w:sz w:val="28"/>
        </w:rPr>
        <w:t>
      На портале для государственной регистрации прекращения деятельности юридического лица, филиала и представительства подается заявление о прекращении деятельности юридического лица, филиала или представительства посредством заполнения в форме электронного документа с приложением электронных копий документов предусмотренных пунктом 9 настоящего стандарта и оплатой регистрационного сбора через платежный шлюз "электронного правительства".</w:t>
      </w:r>
    </w:p>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документа, подтверждающего оплату услугополучателем в бюджет суммы сбора за (в случае оплаты через ПШЭП), сведения об отсутствии (наличии) налоговой задолженности, задолженности по обязательным пенсионным взносам и социальным отчислениям по прекращающему деятельность юридическому лицу, филиалу (представительству), филиалу (представительству) иностранного юридического лиц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При оказании государственной услуги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работником Государственной корпорации при предъявлении удостоверения личности (либо доверенности).</w:t>
      </w:r>
    </w:p>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pPr>
        <w:spacing w:after="0"/>
        <w:ind w:left="0"/>
        <w:jc w:val="both"/>
      </w:pPr>
      <w:r>
        <w:rPr>
          <w:rFonts w:ascii="Times New Roman"/>
          <w:b w:val="false"/>
          <w:i w:val="false"/>
          <w:color w:val="000000"/>
          <w:sz w:val="28"/>
        </w:rPr>
        <w:t xml:space="preserve">
      При регистрации прекращения деятельности юридического лица (филиала или представительства) в Государственной корпорации либо через портал услугополучателем предоставляется заявление на отзыв регистрационных свидетельств (позволяющих идентифицировать владельца электронной цифровой подписи) ранее выданных в Национальном удостоверяющем центре Республики Казахстан на данное юридическое лицо (филиала или представительство)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p>
    <w:bookmarkStart w:name="z159" w:id="117"/>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117"/>
    <w:p>
      <w:pPr>
        <w:spacing w:after="0"/>
        <w:ind w:left="0"/>
        <w:jc w:val="both"/>
      </w:pPr>
      <w:r>
        <w:rPr>
          <w:rFonts w:ascii="Times New Roman"/>
          <w:b w:val="false"/>
          <w:i w:val="false"/>
          <w:color w:val="000000"/>
          <w:sz w:val="28"/>
        </w:rPr>
        <w:t>
      1) нарушение порядка ликвидации юридического лица (филиала или представительства, а также в случаях наличия не снятых с учетной регистрации филиалов (представительств) ликвидируемого юридического лица;</w:t>
      </w:r>
    </w:p>
    <w:p>
      <w:pPr>
        <w:spacing w:after="0"/>
        <w:ind w:left="0"/>
        <w:jc w:val="both"/>
      </w:pPr>
      <w:r>
        <w:rPr>
          <w:rFonts w:ascii="Times New Roman"/>
          <w:b w:val="false"/>
          <w:i w:val="false"/>
          <w:color w:val="000000"/>
          <w:sz w:val="28"/>
        </w:rPr>
        <w:t>
      2) наличие налоговой задолженности, задолженности по обязательным пенсионным взносам и социальным отчислениям либо отказа органов государственных доходов в представлении указанных сведений о задолженности в случае неисполнения таким юридическим лицом (филиалом или представительством иностранного юридического лица) налогового обязательства в порядке, установленном Налоговым кодексом.</w:t>
      </w:r>
    </w:p>
    <w:bookmarkStart w:name="z160" w:id="118"/>
    <w:p>
      <w:pPr>
        <w:spacing w:after="0"/>
        <w:ind w:left="0"/>
        <w:jc w:val="left"/>
      </w:pPr>
      <w:r>
        <w:rPr>
          <w:rFonts w:ascii="Times New Roman"/>
          <w:b/>
          <w:i w:val="false"/>
          <w:color w:val="000000"/>
        </w:rPr>
        <w:t xml:space="preserve"> 3. Порядок обжалования решений, действий (бездействия),</w:t>
      </w:r>
      <w:r>
        <w:br/>
      </w:r>
      <w:r>
        <w:rPr>
          <w:rFonts w:ascii="Times New Roman"/>
          <w:b/>
          <w:i w:val="false"/>
          <w:color w:val="000000"/>
        </w:rPr>
        <w:t>а также услугодателей и(или) их должностных лиц,</w:t>
      </w:r>
      <w:r>
        <w:br/>
      </w:r>
      <w:r>
        <w:rPr>
          <w:rFonts w:ascii="Times New Roman"/>
          <w:b/>
          <w:i w:val="false"/>
          <w:color w:val="000000"/>
        </w:rPr>
        <w:t>Государственной корпорации и(или) их работников</w:t>
      </w:r>
      <w:r>
        <w:br/>
      </w:r>
      <w:r>
        <w:rPr>
          <w:rFonts w:ascii="Times New Roman"/>
          <w:b/>
          <w:i w:val="false"/>
          <w:color w:val="000000"/>
        </w:rPr>
        <w:t>по вопросам оказания государственных услуг</w:t>
      </w:r>
    </w:p>
    <w:bookmarkEnd w:id="118"/>
    <w:bookmarkStart w:name="z161" w:id="119"/>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государственных услуг:</w:t>
      </w:r>
    </w:p>
    <w:bookmarkEnd w:id="119"/>
    <w:p>
      <w:pPr>
        <w:spacing w:after="0"/>
        <w:ind w:left="0"/>
        <w:jc w:val="both"/>
      </w:pPr>
      <w:r>
        <w:rPr>
          <w:rFonts w:ascii="Times New Roman"/>
          <w:b w:val="false"/>
          <w:i w:val="false"/>
          <w:color w:val="000000"/>
          <w:sz w:val="28"/>
        </w:rPr>
        <w:t>
      1) жалоба подается на имя руководителя услугодателя по адресу, указанному в пункте 14 настоящего стандарта.</w:t>
      </w:r>
    </w:p>
    <w:p>
      <w:pPr>
        <w:spacing w:after="0"/>
        <w:ind w:left="0"/>
        <w:jc w:val="both"/>
      </w:pPr>
      <w:r>
        <w:rPr>
          <w:rFonts w:ascii="Times New Roman"/>
          <w:b w:val="false"/>
          <w:i w:val="false"/>
          <w:color w:val="000000"/>
          <w:sz w:val="28"/>
        </w:rPr>
        <w:t>
      В жалобе услугополучателя указываются его фамилия, имя, а также по желанию отчество, почтовый адрес, юридического лица - его наименование, почтовый адрес, исходящий номер и дата. Обращение должно быть подписано заявителем.</w:t>
      </w:r>
    </w:p>
    <w:p>
      <w:pPr>
        <w:spacing w:after="0"/>
        <w:ind w:left="0"/>
        <w:jc w:val="both"/>
      </w:pPr>
      <w:r>
        <w:rPr>
          <w:rFonts w:ascii="Times New Roman"/>
          <w:b w:val="false"/>
          <w:i w:val="false"/>
          <w:color w:val="000000"/>
          <w:sz w:val="28"/>
        </w:rPr>
        <w:t>
      Жалоба принимается в письменной форме по почте либо нарочно через канцелярию услугодателя в рабочие дни.</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2) жалоба на действия (бездействия) работника Государственной корпорации направляется к руководителю Государственной корпорации по адресам, указанным в пункте 14 настоящего стандарта государственной услуги либо посредством обращения через единый контакт-центр по вопросам оказания государственных услуг: 1414.</w:t>
      </w:r>
    </w:p>
    <w:p>
      <w:pPr>
        <w:spacing w:after="0"/>
        <w:ind w:left="0"/>
        <w:jc w:val="both"/>
      </w:pPr>
      <w:r>
        <w:rPr>
          <w:rFonts w:ascii="Times New Roman"/>
          <w:b w:val="false"/>
          <w:i w:val="false"/>
          <w:color w:val="000000"/>
          <w:sz w:val="28"/>
        </w:rPr>
        <w:t>
      Подтверждением принятия жалобы в Государственную корпорацию,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w:t>
      </w:r>
    </w:p>
    <w:p>
      <w:pPr>
        <w:spacing w:after="0"/>
        <w:ind w:left="0"/>
        <w:jc w:val="both"/>
      </w:pPr>
      <w:r>
        <w:rPr>
          <w:rFonts w:ascii="Times New Roman"/>
          <w:b w:val="false"/>
          <w:i w:val="false"/>
          <w:color w:val="000000"/>
          <w:sz w:val="28"/>
        </w:rPr>
        <w:t>
      При обращении через портал получение информации о порядке обжалования осуществляется по телефону единого контакт-центра по вопросам оказания государственных услуг.</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162" w:id="120"/>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20"/>
    <w:bookmarkStart w:name="z163" w:id="121"/>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bookmarkEnd w:id="121"/>
    <w:bookmarkStart w:name="z164" w:id="122"/>
    <w:p>
      <w:pPr>
        <w:spacing w:after="0"/>
        <w:ind w:left="0"/>
        <w:jc w:val="both"/>
      </w:pPr>
      <w:r>
        <w:rPr>
          <w:rFonts w:ascii="Times New Roman"/>
          <w:b w:val="false"/>
          <w:i w:val="false"/>
          <w:color w:val="000000"/>
          <w:sz w:val="28"/>
        </w:rPr>
        <w:t>
      13. Услугополучателям, у которых по состоянию здоровья отсутствует возможность лично явиться в Государственную корпорацию, прием документов необходимых для оказания государственной услуги, производится работником Государственной корпорации с выездом по месту жительства услугополучателя.</w:t>
      </w:r>
    </w:p>
    <w:bookmarkEnd w:id="122"/>
    <w:bookmarkStart w:name="z165" w:id="123"/>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123"/>
    <w:p>
      <w:pPr>
        <w:spacing w:after="0"/>
        <w:ind w:left="0"/>
        <w:jc w:val="both"/>
      </w:pPr>
      <w:r>
        <w:rPr>
          <w:rFonts w:ascii="Times New Roman"/>
          <w:b w:val="false"/>
          <w:i w:val="false"/>
          <w:color w:val="000000"/>
          <w:sz w:val="28"/>
        </w:rPr>
        <w:t>
      1) услугодателя – www. adilet.qov.kz, раздел "Государственные услуги";</w:t>
      </w:r>
    </w:p>
    <w:p>
      <w:pPr>
        <w:spacing w:after="0"/>
        <w:ind w:left="0"/>
        <w:jc w:val="both"/>
      </w:pPr>
      <w:r>
        <w:rPr>
          <w:rFonts w:ascii="Times New Roman"/>
          <w:b w:val="false"/>
          <w:i w:val="false"/>
          <w:color w:val="000000"/>
          <w:sz w:val="28"/>
        </w:rPr>
        <w:t>
      2) Государственной корпорации – www.con.gov.kz.</w:t>
      </w:r>
    </w:p>
    <w:bookmarkStart w:name="z166" w:id="124"/>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124"/>
    <w:bookmarkStart w:name="z167" w:id="125"/>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центра по вопросам оказания государственных услуг.</w:t>
      </w:r>
    </w:p>
    <w:bookmarkEnd w:id="125"/>
    <w:bookmarkStart w:name="z168" w:id="126"/>
    <w:p>
      <w:pPr>
        <w:spacing w:after="0"/>
        <w:ind w:left="0"/>
        <w:jc w:val="both"/>
      </w:pPr>
      <w:r>
        <w:rPr>
          <w:rFonts w:ascii="Times New Roman"/>
          <w:b w:val="false"/>
          <w:i w:val="false"/>
          <w:color w:val="000000"/>
          <w:sz w:val="28"/>
        </w:rPr>
        <w:t>
      17. Контактный телефон справочной службы по вопросам оказания государственной услуги: 8 (7172) 58 00 58. Единый контакт-центр по вопросам оказания государственных услуг: 1414.</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прекращения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снятие с учетной регистрации филиала</w:t>
            </w:r>
            <w:r>
              <w:br/>
            </w:r>
            <w:r>
              <w:rPr>
                <w:rFonts w:ascii="Times New Roman"/>
                <w:b w:val="false"/>
                <w:i w:val="false"/>
                <w:color w:val="000000"/>
                <w:sz w:val="20"/>
              </w:rPr>
              <w:t>и представительства"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(Фамилия, имя, при наличии отчество (далее - ФИО),</w:t>
      </w:r>
    </w:p>
    <w:p>
      <w:pPr>
        <w:spacing w:after="0"/>
        <w:ind w:left="0"/>
        <w:jc w:val="both"/>
      </w:pPr>
      <w:r>
        <w:rPr>
          <w:rFonts w:ascii="Times New Roman"/>
          <w:b w:val="false"/>
          <w:i w:val="false"/>
          <w:color w:val="000000"/>
          <w:sz w:val="28"/>
        </w:rPr>
        <w:t>
      либо наименование организации услугополучателя)</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(адрес услугополучателя)</w:t>
      </w:r>
    </w:p>
    <w:p>
      <w:pPr>
        <w:spacing w:after="0"/>
        <w:ind w:left="0"/>
        <w:jc w:val="both"/>
      </w:pPr>
      <w:r>
        <w:rPr>
          <w:rFonts w:ascii="Times New Roman"/>
          <w:b w:val="false"/>
          <w:i w:val="false"/>
          <w:color w:val="000000"/>
          <w:sz w:val="28"/>
        </w:rPr>
        <w:t>
      Расписка</w:t>
      </w:r>
    </w:p>
    <w:p>
      <w:pPr>
        <w:spacing w:after="0"/>
        <w:ind w:left="0"/>
        <w:jc w:val="both"/>
      </w:pPr>
      <w:r>
        <w:rPr>
          <w:rFonts w:ascii="Times New Roman"/>
          <w:b w:val="false"/>
          <w:i w:val="false"/>
          <w:color w:val="000000"/>
          <w:sz w:val="28"/>
        </w:rPr>
        <w:t>
      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ФИО (работника Государственной корпорации) (подпись)</w:t>
      </w:r>
    </w:p>
    <w:p>
      <w:pPr>
        <w:spacing w:after="0"/>
        <w:ind w:left="0"/>
        <w:jc w:val="both"/>
      </w:pPr>
      <w:r>
        <w:rPr>
          <w:rFonts w:ascii="Times New Roman"/>
          <w:b w:val="false"/>
          <w:i w:val="false"/>
          <w:color w:val="000000"/>
          <w:sz w:val="28"/>
        </w:rPr>
        <w:t>
      Исполнитель: Ф.И.О._____________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/____/ 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прекращения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снятие с учетной регистрации филиала</w:t>
            </w:r>
            <w:r>
              <w:br/>
            </w:r>
            <w:r>
              <w:rPr>
                <w:rFonts w:ascii="Times New Roman"/>
                <w:b w:val="false"/>
                <w:i w:val="false"/>
                <w:color w:val="000000"/>
                <w:sz w:val="20"/>
              </w:rPr>
              <w:t>и представительства"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left"/>
      </w:pPr>
      <w:r>
        <w:rPr>
          <w:rFonts w:ascii="Times New Roman"/>
          <w:b/>
          <w:i w:val="false"/>
          <w:color w:val="000000"/>
        </w:rPr>
        <w:t xml:space="preserve"> Заявление</w:t>
      </w:r>
      <w:r>
        <w:br/>
      </w:r>
      <w:r>
        <w:rPr>
          <w:rFonts w:ascii="Times New Roman"/>
          <w:b/>
          <w:i w:val="false"/>
          <w:color w:val="000000"/>
        </w:rPr>
        <w:t>о регистрации прекращения деятельности</w:t>
      </w:r>
      <w:r>
        <w:br/>
      </w:r>
      <w:r>
        <w:rPr>
          <w:rFonts w:ascii="Times New Roman"/>
          <w:b/>
          <w:i w:val="false"/>
          <w:color w:val="000000"/>
        </w:rPr>
        <w:t>юридического лица, филиала (представительства)</w:t>
      </w:r>
    </w:p>
    <w:p>
      <w:pPr>
        <w:spacing w:after="0"/>
        <w:ind w:left="0"/>
        <w:jc w:val="both"/>
      </w:pPr>
      <w:r>
        <w:rPr>
          <w:rFonts w:ascii="Times New Roman"/>
          <w:b w:val="false"/>
          <w:i w:val="false"/>
          <w:color w:val="000000"/>
          <w:sz w:val="28"/>
        </w:rPr>
        <w:t>
      1. Форма организации (укажите в соответствующей ячейке х)</w:t>
      </w:r>
    </w:p>
    <w:p>
      <w:pPr>
        <w:spacing w:after="0"/>
        <w:ind w:left="0"/>
        <w:jc w:val="both"/>
      </w:pPr>
      <w:r>
        <w:rPr>
          <w:rFonts w:ascii="Times New Roman"/>
          <w:b w:val="false"/>
          <w:i w:val="false"/>
          <w:color w:val="000000"/>
          <w:sz w:val="28"/>
        </w:rPr>
        <w:t>
      1) юридическое лицо ___________ 2) филиал ________</w:t>
      </w:r>
    </w:p>
    <w:p>
      <w:pPr>
        <w:spacing w:after="0"/>
        <w:ind w:left="0"/>
        <w:jc w:val="both"/>
      </w:pPr>
      <w:r>
        <w:rPr>
          <w:rFonts w:ascii="Times New Roman"/>
          <w:b w:val="false"/>
          <w:i w:val="false"/>
          <w:color w:val="000000"/>
          <w:sz w:val="28"/>
        </w:rPr>
        <w:t>
      3) представительство __________</w:t>
      </w:r>
    </w:p>
    <w:p>
      <w:pPr>
        <w:spacing w:after="0"/>
        <w:ind w:left="0"/>
        <w:jc w:val="both"/>
      </w:pPr>
      <w:r>
        <w:rPr>
          <w:rFonts w:ascii="Times New Roman"/>
          <w:b w:val="false"/>
          <w:i w:val="false"/>
          <w:color w:val="000000"/>
          <w:sz w:val="28"/>
        </w:rPr>
        <w:t>
      2. Наименование юридического лица, филиала (представительства) 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3. Бизнес-идентификационный номер (БИН) (в случае отсутствия -</w:t>
      </w:r>
    </w:p>
    <w:p>
      <w:pPr>
        <w:spacing w:after="0"/>
        <w:ind w:left="0"/>
        <w:jc w:val="both"/>
      </w:pPr>
      <w:r>
        <w:rPr>
          <w:rFonts w:ascii="Times New Roman"/>
          <w:b w:val="false"/>
          <w:i w:val="false"/>
          <w:color w:val="000000"/>
          <w:sz w:val="28"/>
        </w:rPr>
        <w:t>
      регистрационный номер)___________________________________________</w:t>
      </w:r>
    </w:p>
    <w:p>
      <w:pPr>
        <w:spacing w:after="0"/>
        <w:ind w:left="0"/>
        <w:jc w:val="both"/>
      </w:pPr>
      <w:r>
        <w:rPr>
          <w:rFonts w:ascii="Times New Roman"/>
          <w:b w:val="false"/>
          <w:i w:val="false"/>
          <w:color w:val="000000"/>
          <w:sz w:val="28"/>
        </w:rPr>
        <w:t>
      4. Основание прекращения деятельности возникло в результате (укажите</w:t>
      </w:r>
    </w:p>
    <w:p>
      <w:pPr>
        <w:spacing w:after="0"/>
        <w:ind w:left="0"/>
        <w:jc w:val="both"/>
      </w:pPr>
      <w:r>
        <w:rPr>
          <w:rFonts w:ascii="Times New Roman"/>
          <w:b w:val="false"/>
          <w:i w:val="false"/>
          <w:color w:val="000000"/>
          <w:sz w:val="28"/>
        </w:rPr>
        <w:t>
      в соответствующей ячейке х)</w:t>
      </w:r>
    </w:p>
    <w:p>
      <w:pPr>
        <w:spacing w:after="0"/>
        <w:ind w:left="0"/>
        <w:jc w:val="both"/>
      </w:pPr>
      <w:r>
        <w:rPr>
          <w:rFonts w:ascii="Times New Roman"/>
          <w:b w:val="false"/>
          <w:i w:val="false"/>
          <w:color w:val="000000"/>
          <w:sz w:val="28"/>
        </w:rPr>
        <w:t>
      1) ликвидация _______ 2) реорганизация путем присоединения _________</w:t>
      </w:r>
    </w:p>
    <w:p>
      <w:pPr>
        <w:spacing w:after="0"/>
        <w:ind w:left="0"/>
        <w:jc w:val="both"/>
      </w:pPr>
      <w:r>
        <w:rPr>
          <w:rFonts w:ascii="Times New Roman"/>
          <w:b w:val="false"/>
          <w:i w:val="false"/>
          <w:color w:val="000000"/>
          <w:sz w:val="28"/>
        </w:rPr>
        <w:t>
      5. Прекращение деятельности юридического лица, филиала</w:t>
      </w:r>
    </w:p>
    <w:p>
      <w:pPr>
        <w:spacing w:after="0"/>
        <w:ind w:left="0"/>
        <w:jc w:val="both"/>
      </w:pPr>
      <w:r>
        <w:rPr>
          <w:rFonts w:ascii="Times New Roman"/>
          <w:b w:val="false"/>
          <w:i w:val="false"/>
          <w:color w:val="000000"/>
          <w:sz w:val="28"/>
        </w:rPr>
        <w:t>
      (представительства) (укажите в соответствующей ячейке х)</w:t>
      </w:r>
    </w:p>
    <w:p>
      <w:pPr>
        <w:spacing w:after="0"/>
        <w:ind w:left="0"/>
        <w:jc w:val="both"/>
      </w:pPr>
      <w:r>
        <w:rPr>
          <w:rFonts w:ascii="Times New Roman"/>
          <w:b w:val="false"/>
          <w:i w:val="false"/>
          <w:color w:val="000000"/>
          <w:sz w:val="28"/>
        </w:rPr>
        <w:t>
      1) добровольная _______________ 2) принудительная __________________</w:t>
      </w:r>
    </w:p>
    <w:p>
      <w:pPr>
        <w:spacing w:after="0"/>
        <w:ind w:left="0"/>
        <w:jc w:val="both"/>
      </w:pPr>
      <w:r>
        <w:rPr>
          <w:rFonts w:ascii="Times New Roman"/>
          <w:b w:val="false"/>
          <w:i w:val="false"/>
          <w:color w:val="000000"/>
          <w:sz w:val="28"/>
        </w:rPr>
        <w:t>
      6. Наименование печатного органа, в котором опубликовано объявление о</w:t>
      </w:r>
    </w:p>
    <w:p>
      <w:pPr>
        <w:spacing w:after="0"/>
        <w:ind w:left="0"/>
        <w:jc w:val="both"/>
      </w:pPr>
      <w:r>
        <w:rPr>
          <w:rFonts w:ascii="Times New Roman"/>
          <w:b w:val="false"/>
          <w:i w:val="false"/>
          <w:color w:val="000000"/>
          <w:sz w:val="28"/>
        </w:rPr>
        <w:t>
      прекращении деятельности юридического лица, филиала</w:t>
      </w:r>
    </w:p>
    <w:p>
      <w:pPr>
        <w:spacing w:after="0"/>
        <w:ind w:left="0"/>
        <w:jc w:val="both"/>
      </w:pPr>
      <w:r>
        <w:rPr>
          <w:rFonts w:ascii="Times New Roman"/>
          <w:b w:val="false"/>
          <w:i w:val="false"/>
          <w:color w:val="000000"/>
          <w:sz w:val="28"/>
        </w:rPr>
        <w:t>
      (представительства), номер и дата публикации 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Сведения о филиалах (представительствах) юридического лица</w:t>
      </w:r>
    </w:p>
    <w:p>
      <w:pPr>
        <w:spacing w:after="0"/>
        <w:ind w:left="0"/>
        <w:jc w:val="both"/>
      </w:pPr>
      <w:r>
        <w:rPr>
          <w:rFonts w:ascii="Times New Roman"/>
          <w:b w:val="false"/>
          <w:i w:val="false"/>
          <w:color w:val="000000"/>
          <w:sz w:val="28"/>
        </w:rPr>
        <w:t>
      (укажите в соответствующей ячейке х)</w:t>
      </w:r>
    </w:p>
    <w:p>
      <w:pPr>
        <w:spacing w:after="0"/>
        <w:ind w:left="0"/>
        <w:jc w:val="both"/>
      </w:pPr>
      <w:r>
        <w:rPr>
          <w:rFonts w:ascii="Times New Roman"/>
          <w:b w:val="false"/>
          <w:i w:val="false"/>
          <w:color w:val="000000"/>
          <w:sz w:val="28"/>
        </w:rPr>
        <w:t>
      1) да __________ 2) нет ___________</w:t>
      </w:r>
    </w:p>
    <w:p>
      <w:pPr>
        <w:spacing w:after="0"/>
        <w:ind w:left="0"/>
        <w:jc w:val="both"/>
      </w:pPr>
      <w:r>
        <w:rPr>
          <w:rFonts w:ascii="Times New Roman"/>
          <w:b w:val="false"/>
          <w:i w:val="false"/>
          <w:color w:val="000000"/>
          <w:sz w:val="28"/>
        </w:rPr>
        <w:t>
      К заявлению прилагаются:_____________________________________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Ф.И.О. и подпись заявителя</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прекращения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снятие с учетной регистрации филиала</w:t>
            </w:r>
            <w:r>
              <w:br/>
            </w:r>
            <w:r>
              <w:rPr>
                <w:rFonts w:ascii="Times New Roman"/>
                <w:b w:val="false"/>
                <w:i w:val="false"/>
                <w:color w:val="000000"/>
                <w:sz w:val="20"/>
              </w:rPr>
              <w:t>и представительства"</w:t>
            </w:r>
          </w:p>
        </w:tc>
      </w:tr>
    </w:tbl>
    <w:p>
      <w:pPr>
        <w:spacing w:after="0"/>
        <w:ind w:left="0"/>
        <w:jc w:val="left"/>
      </w:pPr>
      <w:r>
        <w:rPr>
          <w:rFonts w:ascii="Times New Roman"/>
          <w:b/>
          <w:i w:val="false"/>
          <w:color w:val="000000"/>
        </w:rPr>
        <w:t xml:space="preserve"> Ставки</w:t>
      </w:r>
      <w:r>
        <w:br/>
      </w:r>
      <w:r>
        <w:rPr>
          <w:rFonts w:ascii="Times New Roman"/>
          <w:b/>
          <w:i w:val="false"/>
          <w:color w:val="000000"/>
        </w:rPr>
        <w:t>сборов исчисляются исходя из размера месячного расчетного</w:t>
      </w:r>
      <w:r>
        <w:br/>
      </w:r>
      <w:r>
        <w:rPr>
          <w:rFonts w:ascii="Times New Roman"/>
          <w:b/>
          <w:i w:val="false"/>
          <w:color w:val="000000"/>
        </w:rPr>
        <w:t>показателя, установленного на соответствующий финансовый год</w:t>
      </w:r>
      <w:r>
        <w:br/>
      </w:r>
      <w:r>
        <w:rPr>
          <w:rFonts w:ascii="Times New Roman"/>
          <w:b/>
          <w:i w:val="false"/>
          <w:color w:val="000000"/>
        </w:rPr>
        <w:t>законом о республиканском бюджете (далее - МРП), и составляют: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8"/>
        <w:gridCol w:w="9703"/>
        <w:gridCol w:w="1059"/>
      </w:tblGrid>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п/п</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регистрационных действий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Ставки (МРП)</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(учетную) регистрацию юридических лиц, их филиалов и представительств, а также их перерегистрацию:</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(перерегистрацию), государственную регистрацию прекращения деятельности юридических лиц (в том числе при реорганизации в случаях, предусмотренных законодательством Республики Казахстан), учетную регистрацию (перерегистрацию), снятие с учетной регистрации их филиалов и представительств: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юридических лиц, являющихся субъектами малого предпринимательства,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политических партий, их филиалов и представительств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учреждений, финансируемых из средств бюджета, казенных предприятий и кооперативов собственников помещений (квартир), учетную регистрацию (перерегистрацию), снятие с учетной регистрации их филиалов и представительств:</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прекращения деятельности, учетную регистрацию, снятие с учетной регистрации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перерегистрацию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государственную регистрацию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детских и молодежных общественных объединений, а также общественных </w:t>
            </w:r>
          </w:p>
          <w:p>
            <w:pPr>
              <w:spacing w:after="20"/>
              <w:ind w:left="20"/>
              <w:jc w:val="both"/>
            </w:pPr>
            <w:r>
              <w:rPr>
                <w:rFonts w:ascii="Times New Roman"/>
                <w:b w:val="false"/>
                <w:i w:val="false"/>
                <w:color w:val="000000"/>
                <w:sz w:val="20"/>
              </w:rPr>
              <w:t>
объединений инвалидов, учетную регистрацию (перерегистрацию), снятие с учетной регистрации их филиалов и представительств, филиалов республиканских и региональных национально-культурных общественных объединений:</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регистрацию (в том числе при реорганизации в случаях, предусмотренных законодательством Республики Казахстан)</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9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 перерегистрацию, государственную регистрацию прекращения деятельности (в том числе при реорганизации в случаях, предусмотренных законодательством Республики Казахстан), снятие с учетной регистрации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прекращения</w:t>
            </w:r>
            <w:r>
              <w:br/>
            </w:r>
            <w:r>
              <w:rPr>
                <w:rFonts w:ascii="Times New Roman"/>
                <w:b w:val="false"/>
                <w:i w:val="false"/>
                <w:color w:val="000000"/>
                <w:sz w:val="20"/>
              </w:rPr>
              <w:t>деятельности юридического лица,</w:t>
            </w:r>
            <w:r>
              <w:br/>
            </w:r>
            <w:r>
              <w:rPr>
                <w:rFonts w:ascii="Times New Roman"/>
                <w:b w:val="false"/>
                <w:i w:val="false"/>
                <w:color w:val="000000"/>
                <w:sz w:val="20"/>
              </w:rPr>
              <w:t>снятие с учетной регистрации филиала</w:t>
            </w:r>
            <w:r>
              <w:br/>
            </w:r>
            <w:r>
              <w:rPr>
                <w:rFonts w:ascii="Times New Roman"/>
                <w:b w:val="false"/>
                <w:i w:val="false"/>
                <w:color w:val="000000"/>
                <w:sz w:val="20"/>
              </w:rPr>
              <w:t>и представительства"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наименование регистрирующего органа</w:t>
      </w:r>
    </w:p>
    <w:p>
      <w:pPr>
        <w:spacing w:after="0"/>
        <w:ind w:left="0"/>
        <w:jc w:val="left"/>
      </w:pPr>
      <w:r>
        <w:rPr>
          <w:rFonts w:ascii="Times New Roman"/>
          <w:b/>
          <w:i w:val="false"/>
          <w:color w:val="000000"/>
        </w:rPr>
        <w:t xml:space="preserve"> Заявление</w:t>
      </w:r>
      <w:r>
        <w:br/>
      </w:r>
      <w:r>
        <w:rPr>
          <w:rFonts w:ascii="Times New Roman"/>
          <w:b/>
          <w:i w:val="false"/>
          <w:color w:val="000000"/>
        </w:rPr>
        <w:t>на отзыв (аннулирование) регистрационных свидетельств</w:t>
      </w:r>
      <w:r>
        <w:br/>
      </w:r>
      <w:r>
        <w:rPr>
          <w:rFonts w:ascii="Times New Roman"/>
          <w:b/>
          <w:i w:val="false"/>
          <w:color w:val="000000"/>
        </w:rPr>
        <w:t>(от юридического лица)</w:t>
      </w:r>
    </w:p>
    <w:p>
      <w:pPr>
        <w:spacing w:after="0"/>
        <w:ind w:left="0"/>
        <w:jc w:val="both"/>
      </w:pPr>
      <w:r>
        <w:rPr>
          <w:rFonts w:ascii="Times New Roman"/>
          <w:b w:val="false"/>
          <w:i w:val="false"/>
          <w:color w:val="000000"/>
          <w:sz w:val="28"/>
        </w:rPr>
        <w:t>
      Идентификационные данные юридического лица БИН:__________________</w:t>
      </w:r>
    </w:p>
    <w:p>
      <w:pPr>
        <w:spacing w:after="0"/>
        <w:ind w:left="0"/>
        <w:jc w:val="both"/>
      </w:pPr>
      <w:r>
        <w:rPr>
          <w:rFonts w:ascii="Times New Roman"/>
          <w:b w:val="false"/>
          <w:i w:val="false"/>
          <w:color w:val="000000"/>
          <w:sz w:val="28"/>
        </w:rPr>
        <w:t>
      Наименование организации:__________________________________________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прошу отозвать все ранее выпущенные регистрационные свидетельства, выпущенные</w:t>
      </w:r>
    </w:p>
    <w:p>
      <w:pPr>
        <w:spacing w:after="0"/>
        <w:ind w:left="0"/>
        <w:jc w:val="both"/>
      </w:pPr>
      <w:r>
        <w:rPr>
          <w:rFonts w:ascii="Times New Roman"/>
          <w:b w:val="false"/>
          <w:i w:val="false"/>
          <w:color w:val="000000"/>
          <w:sz w:val="28"/>
        </w:rPr>
        <w:t>
      на сотрудников вышеуказанного юридического лица в связи с его ликвидацией</w:t>
      </w:r>
    </w:p>
    <w:p>
      <w:pPr>
        <w:spacing w:after="0"/>
        <w:ind w:left="0"/>
        <w:jc w:val="both"/>
      </w:pPr>
      <w:r>
        <w:rPr>
          <w:rFonts w:ascii="Times New Roman"/>
          <w:b w:val="false"/>
          <w:i w:val="false"/>
          <w:color w:val="000000"/>
          <w:sz w:val="28"/>
        </w:rPr>
        <w:t>
      Согласен на использования сведений, составляющих охраняемую законом тайну, содержащихся в информационных системах __________</w:t>
      </w:r>
    </w:p>
    <w:p>
      <w:pPr>
        <w:spacing w:after="0"/>
        <w:ind w:left="0"/>
        <w:jc w:val="both"/>
      </w:pPr>
      <w:r>
        <w:rPr>
          <w:rFonts w:ascii="Times New Roman"/>
          <w:b w:val="false"/>
          <w:i w:val="false"/>
          <w:color w:val="000000"/>
          <w:sz w:val="28"/>
        </w:rPr>
        <w:t>
      "__" ____ 20 __ г.(подпись)</w:t>
      </w:r>
    </w:p>
    <w:p>
      <w:pPr>
        <w:spacing w:after="0"/>
        <w:ind w:left="0"/>
        <w:jc w:val="both"/>
      </w:pPr>
      <w:r>
        <w:rPr>
          <w:rFonts w:ascii="Times New Roman"/>
          <w:b w:val="false"/>
          <w:i w:val="false"/>
          <w:color w:val="000000"/>
          <w:sz w:val="28"/>
        </w:rPr>
        <w:t>
      Руководитель ________________</w:t>
      </w:r>
    </w:p>
    <w:p>
      <w:pPr>
        <w:spacing w:after="0"/>
        <w:ind w:left="0"/>
        <w:jc w:val="both"/>
      </w:pPr>
      <w:r>
        <w:rPr>
          <w:rFonts w:ascii="Times New Roman"/>
          <w:b w:val="false"/>
          <w:i w:val="false"/>
          <w:color w:val="000000"/>
          <w:sz w:val="28"/>
        </w:rPr>
        <w:t>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 №</w:t>
            </w:r>
            <w:r>
              <w:br/>
            </w:r>
            <w:r>
              <w:rPr>
                <w:rFonts w:ascii="Times New Roman"/>
                <w:b w:val="false"/>
                <w:i w:val="false"/>
                <w:color w:val="000000"/>
                <w:sz w:val="20"/>
              </w:rPr>
              <w:t xml:space="preserve">от 28 января 2016 года № 46 </w:t>
            </w:r>
            <w:r>
              <w:br/>
            </w:r>
            <w:r>
              <w:rPr>
                <w:rFonts w:ascii="Times New Roman"/>
                <w:b w:val="false"/>
                <w:i w:val="false"/>
                <w:color w:val="000000"/>
                <w:sz w:val="20"/>
              </w:rPr>
              <w:t>Приложение 7</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24 апреля 2015 года № 233 </w:t>
            </w:r>
          </w:p>
        </w:tc>
      </w:tr>
    </w:tbl>
    <w:bookmarkStart w:name="z174" w:id="12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из Государственной базы данных</w:t>
      </w:r>
      <w:r>
        <w:br/>
      </w:r>
      <w:r>
        <w:rPr>
          <w:rFonts w:ascii="Times New Roman"/>
          <w:b/>
          <w:i w:val="false"/>
          <w:color w:val="000000"/>
        </w:rPr>
        <w:t>"Юридические лица"</w:t>
      </w:r>
      <w:r>
        <w:br/>
      </w:r>
      <w:r>
        <w:rPr>
          <w:rFonts w:ascii="Times New Roman"/>
          <w:b/>
          <w:i w:val="false"/>
          <w:color w:val="000000"/>
        </w:rPr>
        <w:t>1. Общие положения</w:t>
      </w:r>
    </w:p>
    <w:bookmarkEnd w:id="127"/>
    <w:bookmarkStart w:name="z176" w:id="128"/>
    <w:p>
      <w:pPr>
        <w:spacing w:after="0"/>
        <w:ind w:left="0"/>
        <w:jc w:val="both"/>
      </w:pPr>
      <w:r>
        <w:rPr>
          <w:rFonts w:ascii="Times New Roman"/>
          <w:b w:val="false"/>
          <w:i w:val="false"/>
          <w:color w:val="000000"/>
          <w:sz w:val="28"/>
        </w:rPr>
        <w:t>
      1. Государственная услуга "Выдача справки из Государственной базы данных "Юридические лица" (далее - государственная услуга).</w:t>
      </w:r>
    </w:p>
    <w:bookmarkEnd w:id="128"/>
    <w:bookmarkStart w:name="z177" w:id="129"/>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bookmarkEnd w:id="129"/>
    <w:bookmarkStart w:name="z178" w:id="130"/>
    <w:p>
      <w:pPr>
        <w:spacing w:after="0"/>
        <w:ind w:left="0"/>
        <w:jc w:val="both"/>
      </w:pPr>
      <w:r>
        <w:rPr>
          <w:rFonts w:ascii="Times New Roman"/>
          <w:b w:val="false"/>
          <w:i w:val="false"/>
          <w:color w:val="000000"/>
          <w:sz w:val="28"/>
        </w:rPr>
        <w:t>
      3. Государственная услуга оказывается Министерством юстиции.</w:t>
      </w:r>
    </w:p>
    <w:bookmarkEnd w:id="13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Некоммерческое акционерное общество Государственную корпорацию "Правительство для граждан" (далее – Государственная корпорация);</w:t>
      </w:r>
    </w:p>
    <w:p>
      <w:pPr>
        <w:spacing w:after="0"/>
        <w:ind w:left="0"/>
        <w:jc w:val="both"/>
      </w:pPr>
      <w:r>
        <w:rPr>
          <w:rFonts w:ascii="Times New Roman"/>
          <w:b w:val="false"/>
          <w:i w:val="false"/>
          <w:color w:val="000000"/>
          <w:sz w:val="28"/>
        </w:rPr>
        <w:t>
      2) веб-портал "электронного правительства" www.e.gov.kz (далее-портал).</w:t>
      </w:r>
    </w:p>
    <w:bookmarkStart w:name="z179" w:id="131"/>
    <w:p>
      <w:pPr>
        <w:spacing w:after="0"/>
        <w:ind w:left="0"/>
        <w:jc w:val="left"/>
      </w:pPr>
      <w:r>
        <w:rPr>
          <w:rFonts w:ascii="Times New Roman"/>
          <w:b/>
          <w:i w:val="false"/>
          <w:color w:val="000000"/>
        </w:rPr>
        <w:t xml:space="preserve"> 2. Порядок оказания государственной услуги</w:t>
      </w:r>
    </w:p>
    <w:bookmarkEnd w:id="131"/>
    <w:bookmarkStart w:name="z180" w:id="132"/>
    <w:p>
      <w:pPr>
        <w:spacing w:after="0"/>
        <w:ind w:left="0"/>
        <w:jc w:val="both"/>
      </w:pPr>
      <w:r>
        <w:rPr>
          <w:rFonts w:ascii="Times New Roman"/>
          <w:b w:val="false"/>
          <w:i w:val="false"/>
          <w:color w:val="000000"/>
          <w:sz w:val="28"/>
        </w:rPr>
        <w:t>
      4. Сроки оказания государственной услуги в Государственной корпорации и при обращении на портал:</w:t>
      </w:r>
    </w:p>
    <w:bookmarkEnd w:id="132"/>
    <w:p>
      <w:pPr>
        <w:spacing w:after="0"/>
        <w:ind w:left="0"/>
        <w:jc w:val="both"/>
      </w:pPr>
      <w:r>
        <w:rPr>
          <w:rFonts w:ascii="Times New Roman"/>
          <w:b w:val="false"/>
          <w:i w:val="false"/>
          <w:color w:val="000000"/>
          <w:sz w:val="28"/>
        </w:rPr>
        <w:t>
      с момента сдачи пакета документов - 20 минут;</w:t>
      </w:r>
    </w:p>
    <w:p>
      <w:pPr>
        <w:spacing w:after="0"/>
        <w:ind w:left="0"/>
        <w:jc w:val="both"/>
      </w:pPr>
      <w:r>
        <w:rPr>
          <w:rFonts w:ascii="Times New Roman"/>
          <w:b w:val="false"/>
          <w:i w:val="false"/>
          <w:color w:val="000000"/>
          <w:sz w:val="28"/>
        </w:rPr>
        <w:t>
      максимально допустимое время ожидания для сдачи пакета документов - 15 минут;</w:t>
      </w:r>
    </w:p>
    <w:p>
      <w:pPr>
        <w:spacing w:after="0"/>
        <w:ind w:left="0"/>
        <w:jc w:val="both"/>
      </w:pPr>
      <w:r>
        <w:rPr>
          <w:rFonts w:ascii="Times New Roman"/>
          <w:b w:val="false"/>
          <w:i w:val="false"/>
          <w:color w:val="000000"/>
          <w:sz w:val="28"/>
        </w:rPr>
        <w:t>
      максимальное допустимое время обслуживания услугополучателя в Государственной корпорации - 15 минут.</w:t>
      </w:r>
    </w:p>
    <w:bookmarkStart w:name="z181" w:id="133"/>
    <w:p>
      <w:pPr>
        <w:spacing w:after="0"/>
        <w:ind w:left="0"/>
        <w:jc w:val="both"/>
      </w:pPr>
      <w:r>
        <w:rPr>
          <w:rFonts w:ascii="Times New Roman"/>
          <w:b w:val="false"/>
          <w:i w:val="false"/>
          <w:color w:val="000000"/>
          <w:sz w:val="28"/>
        </w:rPr>
        <w:t>
      5. Форма оказываемой государственной услуги: электронная (автоматизированная).</w:t>
      </w:r>
    </w:p>
    <w:bookmarkEnd w:id="133"/>
    <w:bookmarkStart w:name="z182" w:id="134"/>
    <w:p>
      <w:pPr>
        <w:spacing w:after="0"/>
        <w:ind w:left="0"/>
        <w:jc w:val="both"/>
      </w:pPr>
      <w:r>
        <w:rPr>
          <w:rFonts w:ascii="Times New Roman"/>
          <w:b w:val="false"/>
          <w:i w:val="false"/>
          <w:color w:val="000000"/>
          <w:sz w:val="28"/>
        </w:rPr>
        <w:t>
      6. Результатом оказываемой государственной услуги являются справки:</w:t>
      </w:r>
    </w:p>
    <w:bookmarkEnd w:id="134"/>
    <w:p>
      <w:pPr>
        <w:spacing w:after="0"/>
        <w:ind w:left="0"/>
        <w:jc w:val="both"/>
      </w:pPr>
      <w:r>
        <w:rPr>
          <w:rFonts w:ascii="Times New Roman"/>
          <w:b w:val="false"/>
          <w:i w:val="false"/>
          <w:color w:val="000000"/>
          <w:sz w:val="28"/>
        </w:rPr>
        <w:t>
      1) о зарегистрированном юридическом лице, филиале или представительстве;</w:t>
      </w:r>
    </w:p>
    <w:p>
      <w:pPr>
        <w:spacing w:after="0"/>
        <w:ind w:left="0"/>
        <w:jc w:val="both"/>
      </w:pPr>
      <w:r>
        <w:rPr>
          <w:rFonts w:ascii="Times New Roman"/>
          <w:b w:val="false"/>
          <w:i w:val="false"/>
          <w:color w:val="000000"/>
          <w:sz w:val="28"/>
        </w:rPr>
        <w:t>
      2) о наличии филиалов и представительств юридического лица</w:t>
      </w:r>
    </w:p>
    <w:p>
      <w:pPr>
        <w:spacing w:after="0"/>
        <w:ind w:left="0"/>
        <w:jc w:val="both"/>
      </w:pPr>
      <w:r>
        <w:rPr>
          <w:rFonts w:ascii="Times New Roman"/>
          <w:b w:val="false"/>
          <w:i w:val="false"/>
          <w:color w:val="000000"/>
          <w:sz w:val="28"/>
        </w:rPr>
        <w:t>
      3) об участии юридического лица в других юридических лицах;</w:t>
      </w:r>
    </w:p>
    <w:p>
      <w:pPr>
        <w:spacing w:after="0"/>
        <w:ind w:left="0"/>
        <w:jc w:val="both"/>
      </w:pPr>
      <w:r>
        <w:rPr>
          <w:rFonts w:ascii="Times New Roman"/>
          <w:b w:val="false"/>
          <w:i w:val="false"/>
          <w:color w:val="000000"/>
          <w:sz w:val="28"/>
        </w:rPr>
        <w:t>
      4) об участии физического лица в юридических лицах, филиалах и представительствах;</w:t>
      </w:r>
    </w:p>
    <w:p>
      <w:pPr>
        <w:spacing w:after="0"/>
        <w:ind w:left="0"/>
        <w:jc w:val="both"/>
      </w:pPr>
      <w:r>
        <w:rPr>
          <w:rFonts w:ascii="Times New Roman"/>
          <w:b w:val="false"/>
          <w:i w:val="false"/>
          <w:color w:val="000000"/>
          <w:sz w:val="28"/>
        </w:rPr>
        <w:t>
      5) о признании юридического лица бездействующим юридическим лицом или причастности его участников к бездействующим юридическим лицам;</w:t>
      </w:r>
    </w:p>
    <w:p>
      <w:pPr>
        <w:spacing w:after="0"/>
        <w:ind w:left="0"/>
        <w:jc w:val="both"/>
      </w:pPr>
      <w:r>
        <w:rPr>
          <w:rFonts w:ascii="Times New Roman"/>
          <w:b w:val="false"/>
          <w:i w:val="false"/>
          <w:color w:val="000000"/>
          <w:sz w:val="28"/>
        </w:rPr>
        <w:t>
      6) о совпадении наименования создаваемого юридического лица с наименованием зарегистрированного хозяйствующего субъекта;</w:t>
      </w:r>
    </w:p>
    <w:p>
      <w:pPr>
        <w:spacing w:after="0"/>
        <w:ind w:left="0"/>
        <w:jc w:val="both"/>
      </w:pPr>
      <w:r>
        <w:rPr>
          <w:rFonts w:ascii="Times New Roman"/>
          <w:b w:val="false"/>
          <w:i w:val="false"/>
          <w:color w:val="000000"/>
          <w:sz w:val="28"/>
        </w:rPr>
        <w:t>
      7) о всех регистрационных действиях юридического лица;</w:t>
      </w:r>
    </w:p>
    <w:p>
      <w:pPr>
        <w:spacing w:after="0"/>
        <w:ind w:left="0"/>
        <w:jc w:val="both"/>
      </w:pPr>
      <w:r>
        <w:rPr>
          <w:rFonts w:ascii="Times New Roman"/>
          <w:b w:val="false"/>
          <w:i w:val="false"/>
          <w:color w:val="000000"/>
          <w:sz w:val="28"/>
        </w:rPr>
        <w:t>
      8) о зарегистрированном юридическом лице на заданную дату;</w:t>
      </w:r>
    </w:p>
    <w:p>
      <w:pPr>
        <w:spacing w:after="0"/>
        <w:ind w:left="0"/>
        <w:jc w:val="both"/>
      </w:pPr>
      <w:r>
        <w:rPr>
          <w:rFonts w:ascii="Times New Roman"/>
          <w:b w:val="false"/>
          <w:i w:val="false"/>
          <w:color w:val="000000"/>
          <w:sz w:val="28"/>
        </w:rPr>
        <w:t>
      9) о последних внесенных изменениях в учредительные документы;</w:t>
      </w:r>
    </w:p>
    <w:p>
      <w:pPr>
        <w:spacing w:after="0"/>
        <w:ind w:left="0"/>
        <w:jc w:val="both"/>
      </w:pPr>
      <w:r>
        <w:rPr>
          <w:rFonts w:ascii="Times New Roman"/>
          <w:b w:val="false"/>
          <w:i w:val="false"/>
          <w:color w:val="000000"/>
          <w:sz w:val="28"/>
        </w:rPr>
        <w:t>
      10) о наложенных обременениях (арест) на долю юридического лица.</w:t>
      </w:r>
    </w:p>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p>
      <w:pPr>
        <w:spacing w:after="0"/>
        <w:ind w:left="0"/>
        <w:jc w:val="both"/>
      </w:pPr>
      <w:r>
        <w:rPr>
          <w:rFonts w:ascii="Times New Roman"/>
          <w:b w:val="false"/>
          <w:i w:val="false"/>
          <w:color w:val="000000"/>
          <w:sz w:val="28"/>
        </w:rPr>
        <w:t>
      Форма предоставления результата государственной услуги - электронная.</w:t>
      </w:r>
    </w:p>
    <w:bookmarkStart w:name="z183" w:id="135"/>
    <w:p>
      <w:pPr>
        <w:spacing w:after="0"/>
        <w:ind w:left="0"/>
        <w:jc w:val="both"/>
      </w:pPr>
      <w:r>
        <w:rPr>
          <w:rFonts w:ascii="Times New Roman"/>
          <w:b w:val="false"/>
          <w:i w:val="false"/>
          <w:color w:val="000000"/>
          <w:sz w:val="28"/>
        </w:rPr>
        <w:t>
      7. Государственная услуга оказывается юридическим лицам (далее-услугополучатель) бесплатно.</w:t>
      </w:r>
    </w:p>
    <w:bookmarkEnd w:id="135"/>
    <w:bookmarkStart w:name="z184" w:id="136"/>
    <w:p>
      <w:pPr>
        <w:spacing w:after="0"/>
        <w:ind w:left="0"/>
        <w:jc w:val="both"/>
      </w:pPr>
      <w:r>
        <w:rPr>
          <w:rFonts w:ascii="Times New Roman"/>
          <w:b w:val="false"/>
          <w:i w:val="false"/>
          <w:color w:val="000000"/>
          <w:sz w:val="28"/>
        </w:rPr>
        <w:t>
      8. График работы:</w:t>
      </w:r>
    </w:p>
    <w:bookmarkEnd w:id="136"/>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с 9.00 до 20.00 часов без перерыва, кроме воскресенья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0"/>
        <w:ind w:left="0"/>
        <w:jc w:val="both"/>
      </w:pPr>
      <w:r>
        <w:rPr>
          <w:rFonts w:ascii="Times New Roman"/>
          <w:b w:val="false"/>
          <w:i w:val="false"/>
          <w:color w:val="000000"/>
          <w:sz w:val="28"/>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Start w:name="z185" w:id="13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p>
    <w:bookmarkEnd w:id="137"/>
    <w:p>
      <w:pPr>
        <w:spacing w:after="0"/>
        <w:ind w:left="0"/>
        <w:jc w:val="both"/>
      </w:pPr>
      <w:r>
        <w:rPr>
          <w:rFonts w:ascii="Times New Roman"/>
          <w:b w:val="false"/>
          <w:i w:val="false"/>
          <w:color w:val="000000"/>
          <w:sz w:val="28"/>
        </w:rPr>
        <w:t>
      1) в Государственную корпорацию:</w:t>
      </w:r>
    </w:p>
    <w:p>
      <w:pPr>
        <w:spacing w:after="0"/>
        <w:ind w:left="0"/>
        <w:jc w:val="both"/>
      </w:pPr>
      <w:r>
        <w:rPr>
          <w:rFonts w:ascii="Times New Roman"/>
          <w:b w:val="false"/>
          <w:i w:val="false"/>
          <w:color w:val="000000"/>
          <w:sz w:val="28"/>
        </w:rPr>
        <w:t xml:space="preserve">
      запрос на получение справки из Государственной базы данных "Юридические лица" по форме (далее – запрос)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где указывается вид предоставляемой информации;</w:t>
      </w:r>
    </w:p>
    <w:p>
      <w:pPr>
        <w:spacing w:after="0"/>
        <w:ind w:left="0"/>
        <w:jc w:val="both"/>
      </w:pPr>
      <w:r>
        <w:rPr>
          <w:rFonts w:ascii="Times New Roman"/>
          <w:b w:val="false"/>
          <w:i w:val="false"/>
          <w:color w:val="000000"/>
          <w:sz w:val="28"/>
        </w:rPr>
        <w:t>
      копия документа, удостоверяющего личность (оригинал для сверки);</w:t>
      </w:r>
    </w:p>
    <w:p>
      <w:pPr>
        <w:spacing w:after="0"/>
        <w:ind w:left="0"/>
        <w:jc w:val="both"/>
      </w:pPr>
      <w:r>
        <w:rPr>
          <w:rFonts w:ascii="Times New Roman"/>
          <w:b w:val="false"/>
          <w:i w:val="false"/>
          <w:color w:val="000000"/>
          <w:sz w:val="28"/>
        </w:rPr>
        <w:t>
      3) на портал:</w:t>
      </w:r>
    </w:p>
    <w:p>
      <w:pPr>
        <w:spacing w:after="0"/>
        <w:ind w:left="0"/>
        <w:jc w:val="both"/>
      </w:pPr>
      <w:r>
        <w:rPr>
          <w:rFonts w:ascii="Times New Roman"/>
          <w:b w:val="false"/>
          <w:i w:val="false"/>
          <w:color w:val="000000"/>
          <w:sz w:val="28"/>
        </w:rPr>
        <w:t xml:space="preserve">
      электронный запрос на получение справки из Государственной базы данных "Юридические лица" по форме (далее – запрос)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где указывается вид предоставляемой информации;</w:t>
      </w:r>
    </w:p>
    <w:p>
      <w:pPr>
        <w:spacing w:after="0"/>
        <w:ind w:left="0"/>
        <w:jc w:val="both"/>
      </w:pPr>
      <w:r>
        <w:rPr>
          <w:rFonts w:ascii="Times New Roman"/>
          <w:b w:val="false"/>
          <w:i w:val="false"/>
          <w:color w:val="000000"/>
          <w:sz w:val="28"/>
        </w:rPr>
        <w:t>
      копия документа, удостоверяющего личность (оригинал для сверки);</w:t>
      </w:r>
    </w:p>
    <w:p>
      <w:pPr>
        <w:spacing w:after="0"/>
        <w:ind w:left="0"/>
        <w:jc w:val="both"/>
      </w:pPr>
      <w:r>
        <w:rPr>
          <w:rFonts w:ascii="Times New Roman"/>
          <w:b w:val="false"/>
          <w:i w:val="false"/>
          <w:color w:val="000000"/>
          <w:sz w:val="28"/>
        </w:rPr>
        <w:t>
      При оказании государственной услуги услугополучатель представляет письменное согласие на использование сведений, составляющих охраняемую законом тайну, содержащихся в информационных системах, если иные не предусмотрены законами Республики Казахстан.</w:t>
      </w:r>
    </w:p>
    <w:p>
      <w:pPr>
        <w:spacing w:after="0"/>
        <w:ind w:left="0"/>
        <w:jc w:val="both"/>
      </w:pPr>
      <w:r>
        <w:rPr>
          <w:rFonts w:ascii="Times New Roman"/>
          <w:b w:val="false"/>
          <w:i w:val="false"/>
          <w:color w:val="000000"/>
          <w:sz w:val="28"/>
        </w:rPr>
        <w:t>
      При обращении на портал услугополучателю в "личный кабинет" направляется уведомление с указанием даты и времени получения результата государственной услуги в форме электронного документа, удостоверенного электронной цифровой подписью (далее-ЭЦП).</w:t>
      </w:r>
    </w:p>
    <w:bookmarkStart w:name="z186" w:id="138"/>
    <w:p>
      <w:pPr>
        <w:spacing w:after="0"/>
        <w:ind w:left="0"/>
        <w:jc w:val="left"/>
      </w:pPr>
      <w:r>
        <w:rPr>
          <w:rFonts w:ascii="Times New Roman"/>
          <w:b/>
          <w:i w:val="false"/>
          <w:color w:val="000000"/>
        </w:rPr>
        <w:t xml:space="preserve"> 3. Порядок обжалования решений, действий (бездействия), а также</w:t>
      </w:r>
      <w:r>
        <w:br/>
      </w:r>
      <w:r>
        <w:rPr>
          <w:rFonts w:ascii="Times New Roman"/>
          <w:b/>
          <w:i w:val="false"/>
          <w:color w:val="000000"/>
        </w:rPr>
        <w:t>услугодателей и(или) их должностных лиц, Государственной</w:t>
      </w:r>
      <w:r>
        <w:br/>
      </w:r>
      <w:r>
        <w:rPr>
          <w:rFonts w:ascii="Times New Roman"/>
          <w:b/>
          <w:i w:val="false"/>
          <w:color w:val="000000"/>
        </w:rPr>
        <w:t>корпорации и (или) их работников по вопросам оказания</w:t>
      </w:r>
      <w:r>
        <w:br/>
      </w:r>
      <w:r>
        <w:rPr>
          <w:rFonts w:ascii="Times New Roman"/>
          <w:b/>
          <w:i w:val="false"/>
          <w:color w:val="000000"/>
        </w:rPr>
        <w:t>государственных услуг</w:t>
      </w:r>
    </w:p>
    <w:bookmarkEnd w:id="138"/>
    <w:bookmarkStart w:name="z187" w:id="139"/>
    <w:p>
      <w:pPr>
        <w:spacing w:after="0"/>
        <w:ind w:left="0"/>
        <w:jc w:val="both"/>
      </w:pPr>
      <w:r>
        <w:rPr>
          <w:rFonts w:ascii="Times New Roman"/>
          <w:b w:val="false"/>
          <w:i w:val="false"/>
          <w:color w:val="000000"/>
          <w:sz w:val="28"/>
        </w:rPr>
        <w:t>
      10.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государственных услуг:</w:t>
      </w:r>
    </w:p>
    <w:bookmarkEnd w:id="139"/>
    <w:p>
      <w:pPr>
        <w:spacing w:after="0"/>
        <w:ind w:left="0"/>
        <w:jc w:val="both"/>
      </w:pPr>
      <w:r>
        <w:rPr>
          <w:rFonts w:ascii="Times New Roman"/>
          <w:b w:val="false"/>
          <w:i w:val="false"/>
          <w:color w:val="000000"/>
          <w:sz w:val="28"/>
        </w:rPr>
        <w:t>
      1)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В жалобе услугополучателя указываются его фамилия, имя, отчество (при его наличии), почтовый адрес, юридического лица - его наименование, почтовый адрес, исходящий номер и дата. Обращение должно быть подписано заявителем.</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в рабочие дни.</w:t>
      </w:r>
    </w:p>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2)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 либо посредством обращения через единый контакт-центр 1414.</w:t>
      </w:r>
    </w:p>
    <w:p>
      <w:pPr>
        <w:spacing w:after="0"/>
        <w:ind w:left="0"/>
        <w:jc w:val="both"/>
      </w:pPr>
      <w:r>
        <w:rPr>
          <w:rFonts w:ascii="Times New Roman"/>
          <w:b w:val="false"/>
          <w:i w:val="false"/>
          <w:color w:val="000000"/>
          <w:sz w:val="28"/>
        </w:rPr>
        <w:t>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получение информации о порядке обжалования осуществляется через единый контакт-центр по вопросам оказания государственных услуг:1414.</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Start w:name="z188" w:id="140"/>
    <w:p>
      <w:pPr>
        <w:spacing w:after="0"/>
        <w:ind w:left="0"/>
        <w:jc w:val="both"/>
      </w:pPr>
      <w:r>
        <w:rPr>
          <w:rFonts w:ascii="Times New Roman"/>
          <w:b w:val="false"/>
          <w:i w:val="false"/>
          <w:color w:val="000000"/>
          <w:sz w:val="28"/>
        </w:rPr>
        <w:t>
      11.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40"/>
    <w:bookmarkStart w:name="z189" w:id="141"/>
    <w:p>
      <w:pPr>
        <w:spacing w:after="0"/>
        <w:ind w:left="0"/>
        <w:jc w:val="left"/>
      </w:pPr>
      <w:r>
        <w:rPr>
          <w:rFonts w:ascii="Times New Roman"/>
          <w:b/>
          <w:i w:val="false"/>
          <w:color w:val="000000"/>
        </w:rPr>
        <w:t xml:space="preserve">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 и через Государственную корпорацию</w:t>
      </w:r>
    </w:p>
    <w:bookmarkEnd w:id="141"/>
    <w:bookmarkStart w:name="z190" w:id="142"/>
    <w:p>
      <w:pPr>
        <w:spacing w:after="0"/>
        <w:ind w:left="0"/>
        <w:jc w:val="both"/>
      </w:pPr>
      <w:r>
        <w:rPr>
          <w:rFonts w:ascii="Times New Roman"/>
          <w:b w:val="false"/>
          <w:i w:val="false"/>
          <w:color w:val="000000"/>
          <w:sz w:val="28"/>
        </w:rPr>
        <w:t>
      12. Услугополучателям, имеющем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услугодателем или работником Государственной корпорации с выездом по месту жительства посредством обращения через Единый контакт-центр по вопросам оказания государственных услуг: 1414.</w:t>
      </w:r>
    </w:p>
    <w:bookmarkEnd w:id="142"/>
    <w:bookmarkStart w:name="z191" w:id="143"/>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интернет-ресурсах:</w:t>
      </w:r>
    </w:p>
    <w:bookmarkEnd w:id="143"/>
    <w:p>
      <w:pPr>
        <w:spacing w:after="0"/>
        <w:ind w:left="0"/>
        <w:jc w:val="both"/>
      </w:pPr>
      <w:r>
        <w:rPr>
          <w:rFonts w:ascii="Times New Roman"/>
          <w:b w:val="false"/>
          <w:i w:val="false"/>
          <w:color w:val="000000"/>
          <w:sz w:val="28"/>
        </w:rPr>
        <w:t>
      1) услугодателя – www. adilet.qov.kz, раздел "Государственные услуги";</w:t>
      </w:r>
    </w:p>
    <w:p>
      <w:pPr>
        <w:spacing w:after="0"/>
        <w:ind w:left="0"/>
        <w:jc w:val="both"/>
      </w:pPr>
      <w:r>
        <w:rPr>
          <w:rFonts w:ascii="Times New Roman"/>
          <w:b w:val="false"/>
          <w:i w:val="false"/>
          <w:color w:val="000000"/>
          <w:sz w:val="28"/>
        </w:rPr>
        <w:t>
      2) Государственной корпорации – www.con.gov.kz.</w:t>
      </w:r>
    </w:p>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Start w:name="z192" w:id="144"/>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 центра по вопросам оказания государственных услуг.</w:t>
      </w:r>
    </w:p>
    <w:bookmarkEnd w:id="144"/>
    <w:bookmarkStart w:name="z193" w:id="145"/>
    <w:p>
      <w:pPr>
        <w:spacing w:after="0"/>
        <w:ind w:left="0"/>
        <w:jc w:val="both"/>
      </w:pPr>
      <w:r>
        <w:rPr>
          <w:rFonts w:ascii="Times New Roman"/>
          <w:b w:val="false"/>
          <w:i w:val="false"/>
          <w:color w:val="000000"/>
          <w:sz w:val="28"/>
        </w:rPr>
        <w:t>
      15. Контактный телефон справочной службы по вопросам оказания государственной услуги: 8 (7172) 58 00 58. Единый контакт-центр по вопросам оказания государственных услуг: 1414.</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справки из Государственной базы</w:t>
            </w:r>
            <w:r>
              <w:br/>
            </w:r>
            <w:r>
              <w:rPr>
                <w:rFonts w:ascii="Times New Roman"/>
                <w:b w:val="false"/>
                <w:i w:val="false"/>
                <w:color w:val="000000"/>
                <w:sz w:val="20"/>
              </w:rPr>
              <w:t>данных "Юридические лица"</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(фамилия, имя, отчество (при его наличии (далее – ФИО),</w:t>
      </w:r>
    </w:p>
    <w:p>
      <w:pPr>
        <w:spacing w:after="0"/>
        <w:ind w:left="0"/>
        <w:jc w:val="both"/>
      </w:pPr>
      <w:r>
        <w:rPr>
          <w:rFonts w:ascii="Times New Roman"/>
          <w:b w:val="false"/>
          <w:i w:val="false"/>
          <w:color w:val="000000"/>
          <w:sz w:val="28"/>
        </w:rPr>
        <w:t>
      либо наименование организации услугополучателя)</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(адрес услугополучателя)</w:t>
      </w:r>
    </w:p>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1)________________________________________;</w:t>
      </w:r>
    </w:p>
    <w:p>
      <w:pPr>
        <w:spacing w:after="0"/>
        <w:ind w:left="0"/>
        <w:jc w:val="both"/>
      </w:pPr>
      <w:r>
        <w:rPr>
          <w:rFonts w:ascii="Times New Roman"/>
          <w:b w:val="false"/>
          <w:i w:val="false"/>
          <w:color w:val="000000"/>
          <w:sz w:val="28"/>
        </w:rPr>
        <w:t>
      2)________________________________________;</w:t>
      </w:r>
    </w:p>
    <w:p>
      <w:pPr>
        <w:spacing w:after="0"/>
        <w:ind w:left="0"/>
        <w:jc w:val="both"/>
      </w:pPr>
      <w:r>
        <w:rPr>
          <w:rFonts w:ascii="Times New Roman"/>
          <w:b w:val="false"/>
          <w:i w:val="false"/>
          <w:color w:val="000000"/>
          <w:sz w:val="28"/>
        </w:rPr>
        <w:t>
      3)________________________________________;</w:t>
      </w:r>
    </w:p>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ФИО (работника Государственной корпорации) (подпись)</w:t>
      </w:r>
    </w:p>
    <w:p>
      <w:pPr>
        <w:spacing w:after="0"/>
        <w:ind w:left="0"/>
        <w:jc w:val="both"/>
      </w:pPr>
      <w:r>
        <w:rPr>
          <w:rFonts w:ascii="Times New Roman"/>
          <w:b w:val="false"/>
          <w:i w:val="false"/>
          <w:color w:val="000000"/>
          <w:sz w:val="28"/>
        </w:rPr>
        <w:t>
      Исполнитель: Ф.И.О._____________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Получил: Ф.И.О. / подпись услугополучателя</w:t>
      </w:r>
    </w:p>
    <w:p>
      <w:pPr>
        <w:spacing w:after="0"/>
        <w:ind w:left="0"/>
        <w:jc w:val="both"/>
      </w:pPr>
      <w:r>
        <w:rPr>
          <w:rFonts w:ascii="Times New Roman"/>
          <w:b w:val="false"/>
          <w:i w:val="false"/>
          <w:color w:val="000000"/>
          <w:sz w:val="28"/>
        </w:rPr>
        <w:t>
      "___" _________ 20__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справки из Государственной базы</w:t>
            </w:r>
            <w:r>
              <w:br/>
            </w:r>
            <w:r>
              <w:rPr>
                <w:rFonts w:ascii="Times New Roman"/>
                <w:b w:val="false"/>
                <w:i w:val="false"/>
                <w:color w:val="000000"/>
                <w:sz w:val="20"/>
              </w:rPr>
              <w:t>данных "Юридические лица"</w:t>
            </w:r>
          </w:p>
        </w:tc>
      </w:tr>
    </w:tbl>
    <w:p>
      <w:pPr>
        <w:spacing w:after="0"/>
        <w:ind w:left="0"/>
        <w:jc w:val="both"/>
      </w:pPr>
      <w:r>
        <w:rPr>
          <w:rFonts w:ascii="Times New Roman"/>
          <w:b w:val="false"/>
          <w:i w:val="false"/>
          <w:color w:val="000000"/>
          <w:sz w:val="28"/>
        </w:rPr>
        <w:t xml:space="preserve">
      ______________________ </w:t>
      </w:r>
    </w:p>
    <w:p>
      <w:pPr>
        <w:spacing w:after="0"/>
        <w:ind w:left="0"/>
        <w:jc w:val="both"/>
      </w:pPr>
      <w:r>
        <w:rPr>
          <w:rFonts w:ascii="Times New Roman"/>
          <w:b w:val="false"/>
          <w:i w:val="false"/>
          <w:color w:val="000000"/>
          <w:sz w:val="28"/>
        </w:rPr>
        <w:t xml:space="preserve">
      (услугодатель) </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Запрос</w:t>
      </w:r>
      <w:r>
        <w:br/>
      </w:r>
      <w:r>
        <w:rPr>
          <w:rFonts w:ascii="Times New Roman"/>
          <w:b/>
          <w:i w:val="false"/>
          <w:color w:val="000000"/>
        </w:rPr>
        <w:t>на получение справки из Государственной базы</w:t>
      </w:r>
      <w:r>
        <w:br/>
      </w:r>
      <w:r>
        <w:rPr>
          <w:rFonts w:ascii="Times New Roman"/>
          <w:b/>
          <w:i w:val="false"/>
          <w:color w:val="000000"/>
        </w:rPr>
        <w:t>данных "Юридические лица"</w:t>
      </w:r>
    </w:p>
    <w:p>
      <w:pPr>
        <w:spacing w:after="0"/>
        <w:ind w:left="0"/>
        <w:jc w:val="both"/>
      </w:pPr>
      <w:r>
        <w:rPr>
          <w:rFonts w:ascii="Times New Roman"/>
          <w:b w:val="false"/>
          <w:i w:val="false"/>
          <w:color w:val="000000"/>
          <w:sz w:val="28"/>
        </w:rPr>
        <w:t>
      Я, ______________________________________________________________</w:t>
      </w:r>
    </w:p>
    <w:p>
      <w:pPr>
        <w:spacing w:after="0"/>
        <w:ind w:left="0"/>
        <w:jc w:val="both"/>
      </w:pPr>
      <w:r>
        <w:rPr>
          <w:rFonts w:ascii="Times New Roman"/>
          <w:b w:val="false"/>
          <w:i w:val="false"/>
          <w:color w:val="000000"/>
          <w:sz w:val="28"/>
        </w:rPr>
        <w:t>
      (Ф.И.О (при его наличии)., паспортные данные (данные удостоверения личности) и место жительства физического лица,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и реквизиты юридического лица)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Действующий от юридического лица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(заполняется уполномоченным представителем)</w:t>
      </w:r>
    </w:p>
    <w:p>
      <w:pPr>
        <w:spacing w:after="0"/>
        <w:ind w:left="0"/>
        <w:jc w:val="both"/>
      </w:pPr>
      <w:r>
        <w:rPr>
          <w:rFonts w:ascii="Times New Roman"/>
          <w:b w:val="false"/>
          <w:i w:val="false"/>
          <w:color w:val="000000"/>
          <w:sz w:val="28"/>
        </w:rPr>
        <w:t>
      на основании ________________________________________________________</w:t>
      </w:r>
    </w:p>
    <w:p>
      <w:pPr>
        <w:spacing w:after="0"/>
        <w:ind w:left="0"/>
        <w:jc w:val="both"/>
      </w:pPr>
      <w:r>
        <w:rPr>
          <w:rFonts w:ascii="Times New Roman"/>
          <w:b w:val="false"/>
          <w:i w:val="false"/>
          <w:color w:val="000000"/>
          <w:sz w:val="28"/>
        </w:rPr>
        <w:t>
      (реквизиты документа, удостоверяющего полномочия)</w:t>
      </w:r>
    </w:p>
    <w:p>
      <w:pPr>
        <w:spacing w:after="0"/>
        <w:ind w:left="0"/>
        <w:jc w:val="both"/>
      </w:pPr>
      <w:r>
        <w:rPr>
          <w:rFonts w:ascii="Times New Roman"/>
          <w:b w:val="false"/>
          <w:i w:val="false"/>
          <w:color w:val="000000"/>
          <w:sz w:val="28"/>
        </w:rPr>
        <w:t>
      Прошу предоставить мне: справку из Государственной базы</w:t>
      </w:r>
    </w:p>
    <w:p>
      <w:pPr>
        <w:spacing w:after="0"/>
        <w:ind w:left="0"/>
        <w:jc w:val="both"/>
      </w:pPr>
      <w:r>
        <w:rPr>
          <w:rFonts w:ascii="Times New Roman"/>
          <w:b w:val="false"/>
          <w:i w:val="false"/>
          <w:color w:val="000000"/>
          <w:sz w:val="28"/>
        </w:rPr>
        <w:t>
      данных "Юридические лица"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(наименование справки)</w:t>
      </w:r>
    </w:p>
    <w:p>
      <w:pPr>
        <w:spacing w:after="0"/>
        <w:ind w:left="0"/>
        <w:jc w:val="both"/>
      </w:pPr>
      <w:r>
        <w:rPr>
          <w:rFonts w:ascii="Times New Roman"/>
          <w:b w:val="false"/>
          <w:i w:val="false"/>
          <w:color w:val="000000"/>
          <w:sz w:val="28"/>
        </w:rPr>
        <w:t>
      Прилагаю следующие документы: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Дата __________,_________________________________________/______</w:t>
      </w:r>
    </w:p>
    <w:p>
      <w:pPr>
        <w:spacing w:after="0"/>
        <w:ind w:left="0"/>
        <w:jc w:val="both"/>
      </w:pPr>
      <w:r>
        <w:rPr>
          <w:rFonts w:ascii="Times New Roman"/>
          <w:b w:val="false"/>
          <w:i w:val="false"/>
          <w:color w:val="000000"/>
          <w:sz w:val="28"/>
        </w:rPr>
        <w:t>
            (Ф.И.О (при наличии). и подпись заявителя/ уполномоченного представителя)______________________________________________________</w:t>
      </w:r>
    </w:p>
    <w:p>
      <w:pPr>
        <w:spacing w:after="0"/>
        <w:ind w:left="0"/>
        <w:jc w:val="both"/>
      </w:pPr>
      <w:r>
        <w:rPr>
          <w:rFonts w:ascii="Times New Roman"/>
          <w:b w:val="false"/>
          <w:i w:val="false"/>
          <w:color w:val="000000"/>
          <w:sz w:val="28"/>
        </w:rPr>
        <w:t>
      (Ф.И.О (при его наличии). и подпись специалиста, принявшего запрос)</w:t>
      </w:r>
    </w:p>
    <w:p>
      <w:pPr>
        <w:spacing w:after="0"/>
        <w:ind w:left="0"/>
        <w:jc w:val="both"/>
      </w:pPr>
      <w:r>
        <w:rPr>
          <w:rFonts w:ascii="Times New Roman"/>
          <w:b w:val="false"/>
          <w:i w:val="false"/>
          <w:color w:val="000000"/>
          <w:sz w:val="28"/>
        </w:rPr>
        <w:t>
      Результат выполнения /рассмотрения/ заявления: 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проверено: дата ______________ 20 ____ год.</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(Ф.И.О (при его наличии). и подпись специалиста)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