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03e58" w14:textId="ad03e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19 декабря 2014 года № 532 "Об утверждении Положения о знаке "Алтын белгі"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22 января 2016 года № 62. Зарегистрирован в Министерстве юстиции Республики Казахстан 15 февраля 2016 года № 13066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19 декабря 2014 года № 532 «Об утверждении Положения о знаке «Алтын белгі» (зарегистрированный в Реестре государственной регистрации нормативных правовых актов под № 10115, опубликованный в Информационно-правовой системе «Әділет» 29 января 2015 года)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 подпунктом 8-3)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«Об образовании»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знаке «Алтын белгі»,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Настоящее Положение разработано в соответствии с подпунктом 8-3)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июля 2007 года «Об образовании» (далее - Закон).».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образования, информационных технологий (Жонтаева Ж.А.)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средствах массовой информации и информационно-правовой системе «Әділет», а также в Республиканское государственное предприятие на праве хозяйственного ведения «Республиканский центр правовой информации Министерства юстиции Республики Казахстан» для размещения в Эталонном контрольном банке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пункта 2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Имангалиева Е.Н.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науки Республики Казахстан               А. Саринжипов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