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66cd5" w14:textId="c866c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внутренних дел Республики Казахстан от 19 мая 2015 года № 462 "Об утверждении регламентов государственных услуг в сфере оборота наркотических средств, психотропных веществ и их прекурсоров"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15 января 2016 года № 29. Зарегистрирован в Министерстве юстиции Республики Казахстан 16 февраля 2016 года № 13084. Утратил силу приказом Министра внутренних дел Республики Казахстан от 31 марта 2020 года № 276.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31.03.2020 </w:t>
      </w:r>
      <w:r>
        <w:rPr>
          <w:rFonts w:ascii="Times New Roman"/>
          <w:b w:val="false"/>
          <w:i w:val="false"/>
          <w:color w:val="ff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внутренних дел Республики Казахстан от 19 мая 2015 года № 462 "Об утверждении регламентов государственных услуг в сфере оборота наркотических средств, психотропных веществ и их прекурсоров" (зарегистрированный в Реестре государственной регистрации нормативных правовых актов за № 11394, опубликованный в информационно-правовой системе "Әділет" 26 июня 2015 года, газете "Казахстанская правда" от 28 июля 2015 года № 141 (28017)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ввоз, вывоз и транзит наркотических средств, психотропных веществ и их прекурсоров"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борьбе с наркобизнесом и контролю за оборотом наркотиков (Кусетов С.Т.)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для опубликования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2) и 3) пункта 2 настоящего приказа.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первого заместителя министра внутренних дел генерал-лейтенанта полиции Демеуова М.Г.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генерал-полковник полиции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