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12e1" w14:textId="ec81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персонифицированного учета участников системы обязательного социального страхования и их социальных отчислений и социальных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13 января 2016 года № 15. Зарегистрирован в Министерстве юстиции Республики Казахстан 17 февраля 2016 года № 13094. Утратил силу приказом Министра труда и социальной защиты населения Республики Казахстан от 17 марта 2020 года № 100.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17.03.2020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12-4)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2005 года "Об обязательном социальном страховании"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персонифицированного учета участников системы обязательного социального страхования и их социальных отчислений и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социального обеспечения и социального страхования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с 1 марта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Нурымбетов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по инвестициям и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2016 № 15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персонифицированного учета участников системы обязательного социального страхования и их социальных отчислений и социальных выплат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приказа Министра труда и социальной защиты населения РК от 13.03.2019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ведения персонифицированного учета участников системы обязательного социального страхования и их социальных отчислений и социальных выплат (далее - Правила) разработаны в соответствии с подпунктом 12-4)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2005 года "Об обязательном социальном страховании" (далее - Закон) и определяют порядок ведения персонифицированного учета сведений о каждом участнике системы обязательного социального страхования, за которого производились социальные отчисления и которому осуществлены социальные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– юридическое лицо, созданное по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для оказания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электронной форме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осуществляющее государственную регистрацию прав на недвижимое имущество по месту его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социальные отчисления –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обязательные платежи, уплачиваемые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страхования, дающие право участнику системы обязательного социального страхования, за которого производились социальные отчисления, а в случае потери </w:t>
      </w:r>
      <w:r>
        <w:rPr>
          <w:rFonts w:ascii="Times New Roman"/>
          <w:b w:val="false"/>
          <w:i w:val="false"/>
          <w:color w:val="000000"/>
          <w:sz w:val="28"/>
        </w:rPr>
        <w:t>кормильца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членам его семьи, состоявшим на его иждивении, получать социальные выплаты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обязательном социальном страховании;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участник системы обязательного социального страхования, за которого производились социальные отчисления – физическое лицо, за которого уплачиваются социальные отчисления и которое имеет право на получение социальных выплат при наступлении случаев социального риска,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социальные выплаты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выплаты, осуществляемые Государственным фондом социального страхования в пользу получателя социальной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получатель социальной выплаты – физическое лицо, за которого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выплат, а в случае смерти лица, являющегося участником системы обязательного социального страхования, за которого производились социальные отчисления, – члены семьи умершего (признанного судом безвестно отсутствующим или объявленного умершим) кормильца, состоявшие на его иждивении;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персонифицированный учет – организация и ведение учета сведений о каждом участнике системы обязательного социального страхования, за которого производились социальные отчисления и которому осуществлены социальные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база данных – информационная система уполномоченного органа, содержащая данные по каждому участнику (получателю) системы обязательного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страхования (далее – Фонд) –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страхования, за которых производились социальные отчисления и в отношении которых наступил случай социального риска, включая членов семьи – иждивенцев в случае потери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регулирование, контрольные и надзорные функции за деятельностью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персонифицированного учета участников системы обязательного социального страхования, за которых производились социальные отчисления и получателей социальных выплат из Фонда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3. Персонифицированный учет участников системы обязательного социального страхования, за которых производились социальные отчисления, включает в себя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фамилия, имя, отчество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дата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адрес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серия и номер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(удостоверения оралмана), дата его выдачи и наименование выдавшего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об изменении номера и даты выдачи документа удостоверяющего личность, гражданство, об изменении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Кроме того, сведения о суммах уплаченных социальных отчислений и (или) пени, а также о возврате излишне (ошибочно) уплаченных социальных отчислений и (или) пени за несвоевременную и (или) неполную уплату социальных отчислений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 указанием даты поступления, даты отправки, номера, даты документа, кода назначения платежа (далее – КНП), наименования отправителя, ИИН/БИН (бизнес идентификационный номер) отправителя, наименования получателя, общей суммы платежа, суммы социальных отчислений, статуса, периода (год, месяц, месяцы), за который производятся социальные отчисления.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Учет получателей социальных выплат ведется по общей численности получателей назначенных социальных выплат, состоящих на учете в базе данных. Учету также подлежат получатели социальных выплат, которым социальные выплаты назначены, но не выплачиваются (приостановленные, снятые по сроку, но еще не имеющие решения о продлении выплат).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Персонифицированный учет участников системы обязательного социального страхования, за которых производились социальные отчисления, и (или) пеня за несвоевременную и (или) неполную уплату социальных отчислений (в том числе возврат излишне (ошибочно) уплаченных социальных отчислений и (или) пени за несвоевременную и (или) неполную уплату социальных отчислений и социальных выплат (в том числе возврат излишне зачисленных (выплаченных) сумм социальных выплат) осуществляется Государственной корпорацией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Учет получателей социальных выплат включает в себя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дата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дата наступления </w:t>
      </w:r>
      <w:r>
        <w:rPr>
          <w:rFonts w:ascii="Times New Roman"/>
          <w:b w:val="false"/>
          <w:i w:val="false"/>
          <w:color w:val="000000"/>
          <w:sz w:val="28"/>
        </w:rPr>
        <w:t>социального риска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дата решения о </w:t>
      </w:r>
      <w:r>
        <w:rPr>
          <w:rFonts w:ascii="Times New Roman"/>
          <w:b w:val="false"/>
          <w:i w:val="false"/>
          <w:color w:val="000000"/>
          <w:sz w:val="28"/>
        </w:rPr>
        <w:t>назначении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дата окончания срока социальной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 стаже участия в системе обязательного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среднемесячный размер дохода, с которого производились социальные отчисления;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 виде социальной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 степени утраты трудоспособности;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 количестве иждивенцев;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 </w:t>
      </w:r>
      <w:r>
        <w:rPr>
          <w:rFonts w:ascii="Times New Roman"/>
          <w:b w:val="false"/>
          <w:i w:val="false"/>
          <w:color w:val="000000"/>
          <w:sz w:val="28"/>
        </w:rPr>
        <w:t>постановке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учет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 количестве дней нетрудоспособности;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об очередности рождения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 размере назначенной социальной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 сроке, на который назначена социальная выплата на случай потери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сведения о суммах перечисленных социальных выплат, а также о возврате ошибочно перечисленных социальных выплат, с указанием даты поступления, даты отправки, номера, даты документа, кода назначения платежа (далее - КНП), наименования отправителя, ИИН/БИН (бизнес идентификационный номер) отправителя, наименования получателя, общей суммы платежа, суммы социальных выплат, статуса, периода (год, месяц, месяцы), за который производятся социальные выплаты.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корпорация: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своевременно вносит сведения и изменения в базу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персонифицированный учет сведений о суммах поступивших социальных отчислений и (или) пени за несвоевременную и (или) неполную уплату социальных отчислений (в том числе возврат излишне зачисленных (выплаченных) сумм социальных отчислений), о социальных выплатах (в том числе возврат излишне зачисленных (выплаченных) сумм социальных выплат), осуществленных получателям;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конфиденциальность сведений, содержащихся в базе данных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персональных данных и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ежемесячно, согласно перечню, формам, срокам представления финансовой и иной отчетности Государственным фондом социального страхования и Государственной корпорацией "Правительство для граждан",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января 2016 года № 34 "Об определении перечня, форм, сроков представления финансовой и иной отчетности Государственным фондом социального страхования и Государственной корпорацией "Правительство для граждан"" (зарегистрирован в Реестре государственной регистрации нормативных правовых актов за № 13192) представляет в уполномоченный орган информацию об участниках (получателях) системы обязательного социального страхования, социальных отчислениях и социальных выплатах.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