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790f" w14:textId="6217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информационным системам и интернет-ресурсам военных, специальных учебных заведений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января 2016 года № 21. Зарегистрирован в Министерстве юстиции Республики Казахстан 18 февраля 2016 года № 13113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информационным системам и интернет-ресурсам военных, специальных учебных заведений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кадровой работы Министерства внутренних дел Республики Казахстан (Абдигалиев А.У.)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приказа возложить на первого заместителя министра внутренних дел Республики Казахстан генерал-лейтенанта полиции Демеуова М.Г.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генерал-полковник полиции                  К. Касымов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2016 года № 21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информационным системам и интернет-ресурсам </w:t>
      </w:r>
      <w:r>
        <w:br/>
      </w:r>
      <w:r>
        <w:rPr>
          <w:rFonts w:ascii="Times New Roman"/>
          <w:b/>
          <w:i w:val="false"/>
          <w:color w:val="000000"/>
        </w:rPr>
        <w:t>
военных, специальных учебных заведений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информационным системам и интернет-ресурсам (далее – Требования) военных, специальных учебных заведений Министерства внутренних дел Республики Казахстан (далее – высшие учебные заведения МВД) разработаны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требования определяют содержания и порядок функционирования информационных систем и интернет-ресурсов в высших учебных заведениях МВД.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Информационные системы и интернет-ресурсы используются высшими учебными заведениями МВД в целях эффективной организации и контроля образовательной деятельности, а также распространения опыта и популяризации достижений высшего учебного заведения МВД в учебном, научном, воспитательном процессах и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Требованиях используются следующие основные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информационная система – система автоматизированной обработки информации, обеспечивающая накопление, хранение, целевое преобразование и дистанционную передачу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образовательный портал – информационная система, обеспечивающая пользователям единый авторизованный персонифицированный доступ к внутренним образовательным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динамическая информация – информация, отражающая текущую деятельность высшего учебного заведения МВД, имеющая временный характер (перспективное развитие, актуальные события, приоритетные направления);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интернет-ресурсы – электронный информационный ресурс, технология его ведения и (или) использования, функционирующий в открытой информационно-коммуникационной сети, а также организационная структура, обеспечивающая информационное взаимодействие;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статистическая информация – информация, отражающая внутреннюю деятельность высшего учебного заведения МВД, имеющая постоянный (справочный) характер (нормативные правовые акты, структуру, Устав высшего учебного заведения МВД);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электронно-библиотечная система – совокупность используемых в образовательном процессе электронных документов, объединенных по тематическим и целевым признакам, снабженная дополнительными сервисами, облегчающими поиск документов и работу с ними и соответствующая всем требованиям иных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электронный журнал – информационная система, обеспечивающая контроль за успеваемостью обучающихся высших учебных заведений МВД. 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информационным системам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Информационные системы высшего учебного заведения МВД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образовательный портал;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электронно-библиотечную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Образовательный портал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академический календарь;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расписание занятий;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электронный журнал.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Образовательный портал содержит: образовательные программы, рабочие учебные планы, учебно-методические комплексы, научно-методические документы, академический рейтинг обучающихся, образовательный мониторинг.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 образовательному порталу высшего учебного заведения МВД имеют доступ только авторизованные пользователи: обучающиеся, профессорско-преподавательский состав и административно-управленческий персонал, в пределах доступа к образовательному порталу.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Доступ авторизованных пользователей определяются высшим учебным заведением МВД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Авторизация и аутентификация пользователей в образовательном портале производится путем создания логинов и паролей соответствующим подразделением высшего учебного заведения МВД, осуществляющим администрирование образовательного портала.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Электронный журнал содержит информацию об оценках текущего контроля успеваемости (средняя оценка текущей успеваемости, рубежного контроля и оценка рейтинга-допуска), промежуточной и итоговой аттестации обучающихся и их электронные ведомости.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Электронный журнал заполняется профессорско-преподавательским составом, имеющим доступ к соответствующим разделам журнала.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Контроль за функционированием электронного журнала осуществляет подразделение мониторинга и контроля качества (оценки) образования, осуществляющий модерирование электронного журнала.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Сервер образовательного портала функционирует и доступен круглосуточно, без перерывов, за исключением случаев обновления программного обеспечения, технических работ или других непредвиденных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Техническую поддержку, организацию круглосуточной работы сервера обеспечивает соответствующее подразделение высшего учебного заведения МВД, осуществляющее администрирование образовательного портала.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Электронно-библиотечная система высшего учебного заведения МВД предусматривает комплексную автоматизацию библиотечных процессов и создания электронных каталогов, а также полнотекстовых баз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Электронно-библиотечная система высшего учебного заведения МВД включает следующие основные модули: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комплектование;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каталогизация;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читательский поиск;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картотека статей;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картотека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книговыдача.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Администрирование электронно-библиотечной системы высшего учебного заведения МВД возлагается на библиотеку совместно с подразделением, осуществляющим администрирование образовательного портала. 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интернет-ресурсам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Интернет-ресурсы высшего учебного заведения МВД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общую информацию о высшем учебном заведении МВД, перечень структурных подразделений, сведения о руководителях высшего учебного заведения МВД и его структурных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 международного сотрудничества, об образовательных программах, научной деятельности, учебно-воспитательной деятельности, сведения о деятельности диссертационного совета (при его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статистические и аналитические данные;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нормативные правовые акты в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нормативные правовые акты, регламентирующие деятельность органов внутренних дел (правоохранительных органов);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ссылки на образовательный портал, электронную библиотеку, портал дистанционного обучения, официальные сайты, сайты партнерских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информацию для кандидатов на учебу в высшее учебное заведения МВД;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контактную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блог начальника высшего учебного заведения МВД;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новостную ленту;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графики научных конференций, семинаров и тренингов, учебно-методических сборов, официальных визитов и встреч.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Информация о проводимых высшим учебным заведением МВД международных мероприятиях, форумах, семинарах, конференциях, соревнованиях, учебно-методических сборах размещается на интернет-ресурсах не позднее чем за полгода до планируемой даты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Динамическая информация, размещаемая на интернет-ресурсах, периодически обновляется по мере поступления новой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Статистическая информация, размещаемая на интернет-ресурсах высших учебных заведений МВД, обновляется ежеквартально.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 интернет-ресурсах высших учебных заведений МВД размещаются государственные символы Республики Казахстан, а также официальная символика и логотип высшего учебного заведения МВД.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Интернет-ресурсы содержат информацию, относящуюся к деятельности высшего учебного заведения МВД в соответствии с его Уставом, ссылки на собственные информационные ресурсы, а также ресурсы других организаций, размещаемых на официальных сайтах и образовательных порталах высших учебных заведений на основании заключенных договоров и соглашений с правообладателями.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Информация, размещаемая на интернет-ресурсах, представляется на государственном и русском языках.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