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0e29" w14:textId="fb00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"Перевод и восстановление обучающихся в высших учебных заведениях" и "Выдача сертификата о сдаче комплексного тестирования"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января 2016 года № 25. Зарегистрирован в Министерстве юстиции Республики Казахстан 19 февраля 2016 года № 13129. Утратил силу приказом Министра образования и науки Республики Казахстан от 15 октября 2020 года № 442.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15.10.2020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"Перевод и восстановление обучающихся в высших учебных заведениях" согласно приложению 1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о сдаче комплексного тестирования" согласно приложению 2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(С.М. Омирбаев)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 иной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Балыкбаева Т.О.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2016 года № 25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"Перевод и восстановление обучающихся в высших</w:t>
      </w:r>
      <w:r>
        <w:br/>
      </w:r>
      <w:r>
        <w:rPr>
          <w:rFonts w:ascii="Times New Roman"/>
          <w:b/>
          <w:i w:val="false"/>
          <w:color w:val="000000"/>
        </w:rPr>
        <w:t>учебных заведениях"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"Перевод и восстановление обучающихся в высших учебных заведениях" (далее – государственная услуга) оказывается высшими учебными заведениями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"Перевод и восстановление обучающихся в высших учебных заведениях", утвержденного приказом Министра образования и науки Республики Казахстан от 7 декабря 2015 года № 681, зарегистрирован в Реестре государственной регистрации нормативных правовых актов за № 12839  (далее - Cтандарт).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- услугополучатель) бесплатно.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приказ ректора высшего учебного заведения о переводе или восстановлении.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прилагаемыми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высшего учебного заведения (далее - вуз) по месту обучения обучающегося принимает и регистрирует заявление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обучающегося согласуется с соответствующими лицами (деканом факультета (директором института), проректора по учебной работе) и передается на рассмотрение руководителю вуза – 45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руководителя вуза на перевод, скрепленное печатью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канцелярия интересующего вуза (далее - канцелярия вуза) принимает и регистрирует пакет документов, представленных услугополучателем –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интересующего вуза передает пакет документов на рассмотрение в деканат высшего учебного заведения – 45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декан факультета (директор института) на основании представленных документов определяет разницу дисциплин в учебных планах и в соответствии с освоенными пререквизитами устанавливает курс обучения, проводит перезачет освоенных кредитов в соответствии с образовательной программой и утверждает индивидуальный учебный план обучающегося по согласованию с отделом регистрации – 1 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соответствии с визами декана факультета (директора института), офиса-регистратора, руководителя подразделения, курирующего академические вопросы, проректора по учебной работе, руководитель вуза издает приказ о переводе обучающегося – 1 час 30 минут.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пакета документов канцелярией вуза и передача в деканат высшего учебного заведения;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деканом факультета (директором института) разницу дисциплин в учебных планах и в соответствии с освоенными пререквизитами установление курса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издание приказа о переводе обучающегося.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декан факультета (директор института);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вуза.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оказания государственной услуги состоит из следующих процедур между структурными подразделениями: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высшего учебного заведения (далее - вуз) по месту обучения обучающегося принимает и регистрирует заявление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обучающегося согласуется с соответствующими лицами (деканом факультета (директором института), проректора по учебной работе) и передается на рассмотрение руководителю вуза – 45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руководителя вуза на перевод, скрепленное печатью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канцелярия интересующего вуза (далее - канцелярия вуза) принимает и регистрирует пакет документов, представленных услугополучателем –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интересующего вуза передает пакет документов на рассмотрение в деканат высшего учебного заведения – 45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декан факультета (директор института) на основании представленных документов определяет разницу дисциплин в учебных планах и в соответствии с освоенными пререквизитами устанавливает курс обучения, проводит перезачет освоенных кредитов в соответствии с образовательной программой и утверждает индивидуальный учебный план обучающегося по согласованию с отделом регистрации – 1 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визами декана факультета (директора института), офиса-регистратора, руководителя подразделения, курирующего академические вопросы, проректора по учебной работе, руководитель вуза издает приказ о переводе обучающегося – 1 час 30 минут.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заведениях"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и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процедур (действий) 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2016 года № 25 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 сдаче комплексного тестирования"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сертификата о сдаче комплексного тестирования" оказывается Республиканским государственным казенным предприятием "Национальный центр тестирования", а также высшими учебными заведениями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о сдаче комплексного тестирования", утвержденного приказом Министра образования и науки Республики Казахстан от 7 декабря 2015 года № 681, зарегистрирован в Реестре государственной регистрации нормативных правовых актов за № 12839 (далее – Стандарт).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высшими учебными заведениями.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платно физическим лицам (далее - услугополучатель),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имуществе". Оплата производится через банки второго уровня.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Результатами оказываемой государственной услуги - свидетельство о прохождении комплексного тестирования.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с прилагаемыми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секретарь приемной комисии высшего учебного заведения передает сертификаты техническому секретарю приемной комиссии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сертификата техническим секретарем приемной комиссии под роспись услугополучателя в реестре выдачи сертификатов – 1 календарный день.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пакета документов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сканирование бланков заявлений и создании БД "Абитурент"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печать пропусков –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статистических данных о ходе приема заявлений в разрезе линейных вузов по телекоммуникационной сети в Республиканское государственное казенное предприятие "Национальный центр тестирования" –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прохождение комплексного тестирования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сертификатов о прохождении комплексного тестирования – 1 календарный день.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 вузом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оказания государственной услуги участвуют следующие подразделения: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приемной комиссии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секретарь приемной комиссии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программист приемной комиссии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казенное предприятие "Национальный центр тестирования".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Процесс оказания государственной услуги состоит из следующих процедур между структурными подразделениями: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пакета документов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сканирование бланков заявлений и создании БД "Абитурент" - 1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печать пропусков –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статистических данных о ходе приема заявлений в разрезе линейных вузов по телекоммуникационной сети в Республиканское государственное казенное предприятие "Национальный центр тестирования" - 2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прохождение комплексного тестирования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сертификатов о прохождении комплексного тестирования – 1 календарный день.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комплексного тестирования"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и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процедур (действий) 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