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72c4c" w14:textId="3472c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приема на обучение в военные, специальные учебные заведения Министерства внутренних дел Республики Казахстан, реализующие образовательные программы послевузовского образования</w:t>
      </w:r>
    </w:p>
    <w:p>
      <w:pPr>
        <w:spacing w:after="0"/>
        <w:ind w:left="0"/>
        <w:jc w:val="both"/>
      </w:pPr>
      <w:r>
        <w:rPr>
          <w:rFonts w:ascii="Times New Roman"/>
          <w:b w:val="false"/>
          <w:i w:val="false"/>
          <w:color w:val="000000"/>
          <w:sz w:val="28"/>
        </w:rPr>
        <w:t>Приказ Министра внутренних дел Республики Казахстан от 13 января 2016 года № 24. Зарегистрирован в Министерстве юстиции Республики Казахстан 19 февраля 2016 года № 13134.</w:t>
      </w:r>
    </w:p>
    <w:p>
      <w:pPr>
        <w:spacing w:after="0"/>
        <w:ind w:left="0"/>
        <w:jc w:val="both"/>
      </w:pPr>
      <w:r>
        <w:rPr>
          <w:rFonts w:ascii="Times New Roman"/>
          <w:b w:val="false"/>
          <w:i w:val="false"/>
          <w:color w:val="ff0000"/>
          <w:sz w:val="28"/>
        </w:rPr>
        <w:t xml:space="preserve">
      Сноска. Заголовок - в редакции приказа Министра внутренних дел РК от 04.05.2023 </w:t>
      </w:r>
      <w:r>
        <w:rPr>
          <w:rFonts w:ascii="Times New Roman"/>
          <w:b w:val="false"/>
          <w:i w:val="false"/>
          <w:color w:val="ff0000"/>
          <w:sz w:val="28"/>
        </w:rPr>
        <w:t>№ 374</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9) </w:t>
      </w:r>
      <w:r>
        <w:rPr>
          <w:rFonts w:ascii="Times New Roman"/>
          <w:b w:val="false"/>
          <w:i w:val="false"/>
          <w:color w:val="000000"/>
          <w:sz w:val="28"/>
        </w:rPr>
        <w:t>статьи 5-1</w:t>
      </w:r>
      <w:r>
        <w:rPr>
          <w:rFonts w:ascii="Times New Roman"/>
          <w:b w:val="false"/>
          <w:i w:val="false"/>
          <w:color w:val="000000"/>
          <w:sz w:val="28"/>
        </w:rPr>
        <w:t xml:space="preserve"> Закона Республики Казахстан от 27 июля 2007 года "Об образовании",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Правила приема на обучение в военные, специальные учебные заведения Министерства внутренних дел Республики Казахстан, реализующие образовательные программы послевузовского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внутренних дел РК от 04.05.2023 </w:t>
      </w:r>
      <w:r>
        <w:rPr>
          <w:rFonts w:ascii="Times New Roman"/>
          <w:b w:val="false"/>
          <w:i w:val="false"/>
          <w:color w:val="000000"/>
          <w:sz w:val="28"/>
        </w:rPr>
        <w:t>№ 374</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Департаменту кадровой работы Министерства внутренних дел Республики Казахстан (Абдигалиев А.У.)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интернет-ресурсе Министерства внутренних дел Республики Казахстан;</w:t>
      </w:r>
    </w:p>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3) и 4) настоящего пункта.</w:t>
      </w:r>
    </w:p>
    <w:bookmarkStart w:name="z4" w:id="3"/>
    <w:p>
      <w:pPr>
        <w:spacing w:after="0"/>
        <w:ind w:left="0"/>
        <w:jc w:val="both"/>
      </w:pPr>
      <w:r>
        <w:rPr>
          <w:rFonts w:ascii="Times New Roman"/>
          <w:b w:val="false"/>
          <w:i w:val="false"/>
          <w:color w:val="000000"/>
          <w:sz w:val="28"/>
        </w:rPr>
        <w:t xml:space="preserve">
      3. Признать утратившими силу некоторые приказы Министра внутренних дел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5" w:id="4"/>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первого заместителя министра внутренних дел Республики Казахстан генерал-лейтенанта полиции Демеуова М.Г. </w:t>
      </w:r>
    </w:p>
    <w:bookmarkEnd w:id="4"/>
    <w:bookmarkStart w:name="z6" w:id="5"/>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после дня его первого официального опубликования. </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генерал-полковник полиции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13 января 2016 года № 24</w:t>
            </w:r>
          </w:p>
        </w:tc>
      </w:tr>
    </w:tbl>
    <w:bookmarkStart w:name="z8" w:id="6"/>
    <w:p>
      <w:pPr>
        <w:spacing w:after="0"/>
        <w:ind w:left="0"/>
        <w:jc w:val="left"/>
      </w:pPr>
      <w:r>
        <w:rPr>
          <w:rFonts w:ascii="Times New Roman"/>
          <w:b/>
          <w:i w:val="false"/>
          <w:color w:val="000000"/>
        </w:rPr>
        <w:t xml:space="preserve"> Правила приема на обучение в военные, специальные учебные заведения Министерства внутренних дел Республики Казахстан, реализующие образовательные программы послевузовского образования</w:t>
      </w:r>
    </w:p>
    <w:bookmarkEnd w:id="6"/>
    <w:p>
      <w:pPr>
        <w:spacing w:after="0"/>
        <w:ind w:left="0"/>
        <w:jc w:val="both"/>
      </w:pPr>
      <w:r>
        <w:rPr>
          <w:rFonts w:ascii="Times New Roman"/>
          <w:b w:val="false"/>
          <w:i w:val="false"/>
          <w:color w:val="ff0000"/>
          <w:sz w:val="28"/>
        </w:rPr>
        <w:t xml:space="preserve">
      Сноска. Правила - в редакции приказа Министра внутренних дел РК от 04.05.2023 </w:t>
      </w:r>
      <w:r>
        <w:rPr>
          <w:rFonts w:ascii="Times New Roman"/>
          <w:b w:val="false"/>
          <w:i w:val="false"/>
          <w:color w:val="ff0000"/>
          <w:sz w:val="28"/>
        </w:rPr>
        <w:t>№ 374</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58" w:id="7"/>
    <w:p>
      <w:pPr>
        <w:spacing w:after="0"/>
        <w:ind w:left="0"/>
        <w:jc w:val="left"/>
      </w:pPr>
      <w:r>
        <w:rPr>
          <w:rFonts w:ascii="Times New Roman"/>
          <w:b/>
          <w:i w:val="false"/>
          <w:color w:val="000000"/>
        </w:rPr>
        <w:t xml:space="preserve"> Глава 1. Основные положения</w:t>
      </w:r>
    </w:p>
    <w:bookmarkEnd w:id="7"/>
    <w:bookmarkStart w:name="z59" w:id="8"/>
    <w:p>
      <w:pPr>
        <w:spacing w:after="0"/>
        <w:ind w:left="0"/>
        <w:jc w:val="both"/>
      </w:pPr>
      <w:r>
        <w:rPr>
          <w:rFonts w:ascii="Times New Roman"/>
          <w:b w:val="false"/>
          <w:i w:val="false"/>
          <w:color w:val="000000"/>
          <w:sz w:val="28"/>
        </w:rPr>
        <w:t>
      1. Настоящие Правила приема на обучение в военные, специальные учебные заведения Министерства внутренних дел Республики Казахстан (далее – МВД), реализующие образовательные программы послевузовского образования (далее – Правила), разработаны в соответствии с законами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воинской службе и статусе военнослужащих</w:t>
      </w:r>
      <w:r>
        <w:rPr>
          <w:rFonts w:ascii="Times New Roman"/>
          <w:b w:val="false"/>
          <w:i w:val="false"/>
          <w:color w:val="000000"/>
          <w:sz w:val="28"/>
        </w:rPr>
        <w:t>", "</w:t>
      </w:r>
      <w:r>
        <w:rPr>
          <w:rFonts w:ascii="Times New Roman"/>
          <w:b w:val="false"/>
          <w:i w:val="false"/>
          <w:color w:val="000000"/>
          <w:sz w:val="28"/>
        </w:rPr>
        <w:t>О правоохранительной службе</w:t>
      </w:r>
      <w:r>
        <w:rPr>
          <w:rFonts w:ascii="Times New Roman"/>
          <w:b w:val="false"/>
          <w:i w:val="false"/>
          <w:color w:val="000000"/>
          <w:sz w:val="28"/>
        </w:rPr>
        <w:t>", "</w:t>
      </w:r>
      <w:r>
        <w:rPr>
          <w:rFonts w:ascii="Times New Roman"/>
          <w:b w:val="false"/>
          <w:i w:val="false"/>
          <w:color w:val="000000"/>
          <w:sz w:val="28"/>
        </w:rPr>
        <w:t>Об органах внутренних дел</w:t>
      </w:r>
      <w:r>
        <w:rPr>
          <w:rFonts w:ascii="Times New Roman"/>
          <w:b w:val="false"/>
          <w:i w:val="false"/>
          <w:color w:val="000000"/>
          <w:sz w:val="28"/>
        </w:rPr>
        <w:t xml:space="preserve">" и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w:t>
      </w:r>
    </w:p>
    <w:bookmarkEnd w:id="8"/>
    <w:bookmarkStart w:name="z60" w:id="9"/>
    <w:p>
      <w:pPr>
        <w:spacing w:after="0"/>
        <w:ind w:left="0"/>
        <w:jc w:val="both"/>
      </w:pPr>
      <w:r>
        <w:rPr>
          <w:rFonts w:ascii="Times New Roman"/>
          <w:b w:val="false"/>
          <w:i w:val="false"/>
          <w:color w:val="000000"/>
          <w:sz w:val="28"/>
        </w:rPr>
        <w:t>
      2. Правила определяют порядок приема документов, проведения вступительных экзаменов и зачисления в магистратуру по научно-педагогическому и профильному направлениям (далее – магистратура) и докторантуру PhD (далее – докторантура) военных, специальных учебных заведений Министерства внутренних дел Республики Казахстан, реализующих образовательные программы послевузовского образования (далее – высшие учебные заведения МВД).</w:t>
      </w:r>
    </w:p>
    <w:bookmarkEnd w:id="9"/>
    <w:bookmarkStart w:name="z61" w:id="10"/>
    <w:p>
      <w:pPr>
        <w:spacing w:after="0"/>
        <w:ind w:left="0"/>
        <w:jc w:val="both"/>
      </w:pPr>
      <w:r>
        <w:rPr>
          <w:rFonts w:ascii="Times New Roman"/>
          <w:b w:val="false"/>
          <w:i w:val="false"/>
          <w:color w:val="000000"/>
          <w:sz w:val="28"/>
        </w:rPr>
        <w:t>
      3. Формирование контингента магистрантов и докторантов высших учебных заведений МВД осуществляется посредством:</w:t>
      </w:r>
    </w:p>
    <w:bookmarkEnd w:id="10"/>
    <w:bookmarkStart w:name="z62" w:id="11"/>
    <w:p>
      <w:pPr>
        <w:spacing w:after="0"/>
        <w:ind w:left="0"/>
        <w:jc w:val="both"/>
      </w:pPr>
      <w:r>
        <w:rPr>
          <w:rFonts w:ascii="Times New Roman"/>
          <w:b w:val="false"/>
          <w:i w:val="false"/>
          <w:color w:val="000000"/>
          <w:sz w:val="28"/>
        </w:rPr>
        <w:t>
      в военные учебные заведения МВД - плана набора, утверждаемого ежегодно приказом заместителя Министра внутренних дел Республики Казахстан – Главнокомандующего Национальной гвардией;</w:t>
      </w:r>
    </w:p>
    <w:bookmarkEnd w:id="11"/>
    <w:bookmarkStart w:name="z63" w:id="12"/>
    <w:p>
      <w:pPr>
        <w:spacing w:after="0"/>
        <w:ind w:left="0"/>
        <w:jc w:val="both"/>
      </w:pPr>
      <w:r>
        <w:rPr>
          <w:rFonts w:ascii="Times New Roman"/>
          <w:b w:val="false"/>
          <w:i w:val="false"/>
          <w:color w:val="000000"/>
          <w:sz w:val="28"/>
        </w:rPr>
        <w:t>
      в специальные учебные заведения МВД – размещения государственного образовательного заказа на подготовку специалистов с послевузовским образованием.</w:t>
      </w:r>
    </w:p>
    <w:bookmarkEnd w:id="12"/>
    <w:bookmarkStart w:name="z64" w:id="13"/>
    <w:p>
      <w:pPr>
        <w:spacing w:after="0"/>
        <w:ind w:left="0"/>
        <w:jc w:val="both"/>
      </w:pPr>
      <w:r>
        <w:rPr>
          <w:rFonts w:ascii="Times New Roman"/>
          <w:b w:val="false"/>
          <w:i w:val="false"/>
          <w:color w:val="000000"/>
          <w:sz w:val="28"/>
        </w:rPr>
        <w:t>
      4. Прием кандидатов на учебу в магистратуру, докторантуру высших учебных заведений МВД осуществляется на конкурсной основе по результатам вступительных экзаменов.</w:t>
      </w:r>
    </w:p>
    <w:bookmarkEnd w:id="13"/>
    <w:bookmarkStart w:name="z65" w:id="14"/>
    <w:p>
      <w:pPr>
        <w:spacing w:after="0"/>
        <w:ind w:left="0"/>
        <w:jc w:val="both"/>
      </w:pPr>
      <w:r>
        <w:rPr>
          <w:rFonts w:ascii="Times New Roman"/>
          <w:b w:val="false"/>
          <w:i w:val="false"/>
          <w:color w:val="000000"/>
          <w:sz w:val="28"/>
        </w:rPr>
        <w:t>
      5. Прием в магистратуру и докторантуру высших учебных заведений МВД с указанием направлений подготовки объявляется через Интернет-ресурсы высших учебных заведений, республиканские и областные периодические печатные издания, теле-радио каналы не позднее пятнадцати календарных дней до даты начала приема документов.</w:t>
      </w:r>
    </w:p>
    <w:bookmarkEnd w:id="14"/>
    <w:bookmarkStart w:name="z66" w:id="15"/>
    <w:p>
      <w:pPr>
        <w:spacing w:after="0"/>
        <w:ind w:left="0"/>
        <w:jc w:val="both"/>
      </w:pPr>
      <w:r>
        <w:rPr>
          <w:rFonts w:ascii="Times New Roman"/>
          <w:b w:val="false"/>
          <w:i w:val="false"/>
          <w:color w:val="000000"/>
          <w:sz w:val="28"/>
        </w:rPr>
        <w:t xml:space="preserve">
      6. Обучение в магистратуре и докторантуре высших учебных заведений МВД осуществляется по очной форме, в том числе с использованием дистанционного обучения в порядке, определяемом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28 апреля 2021 года № 245 "Об утверждении Правил организации учебного процесса по дистанционному обучению в военных, специальных учебных заведениях Министерства внутренних дел Республики Казахстан" (зарегистрирован в Реестре государственной регистрации нормативных правовых актов за № 22653).</w:t>
      </w:r>
    </w:p>
    <w:bookmarkEnd w:id="15"/>
    <w:bookmarkStart w:name="z67" w:id="16"/>
    <w:p>
      <w:pPr>
        <w:spacing w:after="0"/>
        <w:ind w:left="0"/>
        <w:jc w:val="left"/>
      </w:pPr>
      <w:r>
        <w:rPr>
          <w:rFonts w:ascii="Times New Roman"/>
          <w:b/>
          <w:i w:val="false"/>
          <w:color w:val="000000"/>
        </w:rPr>
        <w:t xml:space="preserve"> Глава 2. Порядок приема в военные учебные заведения МВД</w:t>
      </w:r>
    </w:p>
    <w:bookmarkEnd w:id="16"/>
    <w:bookmarkStart w:name="z68" w:id="17"/>
    <w:p>
      <w:pPr>
        <w:spacing w:after="0"/>
        <w:ind w:left="0"/>
        <w:jc w:val="both"/>
      </w:pPr>
      <w:r>
        <w:rPr>
          <w:rFonts w:ascii="Times New Roman"/>
          <w:b w:val="false"/>
          <w:i w:val="false"/>
          <w:color w:val="000000"/>
          <w:sz w:val="28"/>
        </w:rPr>
        <w:t>
      7. В магистратуру военных учебных заведений МВД принимаются лица, освоившие образовательные программы высшего образования.</w:t>
      </w:r>
    </w:p>
    <w:bookmarkEnd w:id="17"/>
    <w:bookmarkStart w:name="z69" w:id="18"/>
    <w:p>
      <w:pPr>
        <w:spacing w:after="0"/>
        <w:ind w:left="0"/>
        <w:jc w:val="both"/>
      </w:pPr>
      <w:r>
        <w:rPr>
          <w:rFonts w:ascii="Times New Roman"/>
          <w:b w:val="false"/>
          <w:i w:val="false"/>
          <w:color w:val="000000"/>
          <w:sz w:val="28"/>
        </w:rPr>
        <w:t>
      8. В магистратуру военных учебных заведений МВД принимаются:</w:t>
      </w:r>
    </w:p>
    <w:bookmarkEnd w:id="18"/>
    <w:bookmarkStart w:name="z70" w:id="19"/>
    <w:p>
      <w:pPr>
        <w:spacing w:after="0"/>
        <w:ind w:left="0"/>
        <w:jc w:val="both"/>
      </w:pPr>
      <w:r>
        <w:rPr>
          <w:rFonts w:ascii="Times New Roman"/>
          <w:b w:val="false"/>
          <w:i w:val="false"/>
          <w:color w:val="000000"/>
          <w:sz w:val="28"/>
        </w:rPr>
        <w:t>
      военнослужащие Национальной гвардии Республики Казахстан (далее – НГ), имеющие стаж не менее одного года прохождения службы на должностях заместителя командира батальона, ему равных и выше;</w:t>
      </w:r>
    </w:p>
    <w:bookmarkEnd w:id="19"/>
    <w:bookmarkStart w:name="z71" w:id="20"/>
    <w:p>
      <w:pPr>
        <w:spacing w:after="0"/>
        <w:ind w:left="0"/>
        <w:jc w:val="both"/>
      </w:pPr>
      <w:r>
        <w:rPr>
          <w:rFonts w:ascii="Times New Roman"/>
          <w:b w:val="false"/>
          <w:i w:val="false"/>
          <w:color w:val="000000"/>
          <w:sz w:val="28"/>
        </w:rPr>
        <w:t>
      военнослужащие и сотрудники органов внутренних дел (далее – ОВД), кроме военнослужащих НГ, имеющие специальность, родственную направлению подготовки или стаж работы по выбранному направлению не менее одного года.</w:t>
      </w:r>
    </w:p>
    <w:bookmarkEnd w:id="20"/>
    <w:bookmarkStart w:name="z72" w:id="21"/>
    <w:p>
      <w:pPr>
        <w:spacing w:after="0"/>
        <w:ind w:left="0"/>
        <w:jc w:val="both"/>
      </w:pPr>
      <w:r>
        <w:rPr>
          <w:rFonts w:ascii="Times New Roman"/>
          <w:b w:val="false"/>
          <w:i w:val="false"/>
          <w:color w:val="000000"/>
          <w:sz w:val="28"/>
        </w:rPr>
        <w:t>
      9. В докторантуру военных учебных заведений МВД принимаются военнослужащие и сотрудники ОВД, имеющие степень магистра, стаж службы на должностях командира батальона, ему равных и выше или научно-педагогический стаж не менее двух лет.</w:t>
      </w:r>
    </w:p>
    <w:bookmarkEnd w:id="21"/>
    <w:bookmarkStart w:name="z73" w:id="22"/>
    <w:p>
      <w:pPr>
        <w:spacing w:after="0"/>
        <w:ind w:left="0"/>
        <w:jc w:val="both"/>
      </w:pPr>
      <w:r>
        <w:rPr>
          <w:rFonts w:ascii="Times New Roman"/>
          <w:b w:val="false"/>
          <w:i w:val="false"/>
          <w:color w:val="000000"/>
          <w:sz w:val="28"/>
        </w:rPr>
        <w:t>
      10. Прием военнослужащих и сотрудников ОВД осуществляется в соответствии с настоящими Правилами на общих основаниях.</w:t>
      </w:r>
    </w:p>
    <w:bookmarkEnd w:id="22"/>
    <w:bookmarkStart w:name="z74" w:id="23"/>
    <w:p>
      <w:pPr>
        <w:spacing w:after="0"/>
        <w:ind w:left="0"/>
        <w:jc w:val="left"/>
      </w:pPr>
      <w:r>
        <w:rPr>
          <w:rFonts w:ascii="Times New Roman"/>
          <w:b/>
          <w:i w:val="false"/>
          <w:color w:val="000000"/>
        </w:rPr>
        <w:t xml:space="preserve"> Параграф 1. Порядок приема документов для поступления в магистратуру и докторантуру</w:t>
      </w:r>
    </w:p>
    <w:bookmarkEnd w:id="23"/>
    <w:bookmarkStart w:name="z75" w:id="24"/>
    <w:p>
      <w:pPr>
        <w:spacing w:after="0"/>
        <w:ind w:left="0"/>
        <w:jc w:val="both"/>
      </w:pPr>
      <w:r>
        <w:rPr>
          <w:rFonts w:ascii="Times New Roman"/>
          <w:b w:val="false"/>
          <w:i w:val="false"/>
          <w:color w:val="000000"/>
          <w:sz w:val="28"/>
        </w:rPr>
        <w:t>
      11. Кандидаты на учебу в магистратуре или докторантуре военных учебных заведений МВД до 1 марта года зачисления на учебу подают рапорта в произвольной форме на имя заместителя министра внутренних дел (далее – заместитель министра), руководителей территориальных ОВД, учебного заведения МВД, региональных командований и воинских частей.</w:t>
      </w:r>
    </w:p>
    <w:bookmarkEnd w:id="24"/>
    <w:bookmarkStart w:name="z76" w:id="25"/>
    <w:p>
      <w:pPr>
        <w:spacing w:after="0"/>
        <w:ind w:left="0"/>
        <w:jc w:val="both"/>
      </w:pPr>
      <w:r>
        <w:rPr>
          <w:rFonts w:ascii="Times New Roman"/>
          <w:b w:val="false"/>
          <w:i w:val="false"/>
          <w:color w:val="000000"/>
          <w:sz w:val="28"/>
        </w:rPr>
        <w:t>
      12. Прием документов кандидатов, поступающих в магистратуру и докторантуру военных учебных заведений МВД, проводится приемными комиссиями и (или) через информационную систему с 1 июня по 10 июля года зачисления на учебу.</w:t>
      </w:r>
    </w:p>
    <w:bookmarkEnd w:id="25"/>
    <w:bookmarkStart w:name="z77" w:id="26"/>
    <w:p>
      <w:pPr>
        <w:spacing w:after="0"/>
        <w:ind w:left="0"/>
        <w:jc w:val="both"/>
      </w:pPr>
      <w:r>
        <w:rPr>
          <w:rFonts w:ascii="Times New Roman"/>
          <w:b w:val="false"/>
          <w:i w:val="false"/>
          <w:color w:val="000000"/>
          <w:sz w:val="28"/>
        </w:rPr>
        <w:t>
      13. МВД, территориальные ОВД, высшие учебные заведения МВД, региональные командования, воинские части (учреждения) проводят предварительный отбор кандидатов, рассматривают их на заседаниях отборочных комиссий, создаваемых приказом руководителя МВД, НГ, территориального ОВД, регионального командования или воинской части НГ и высшего учебного заведения МВД или лица его замещающего, и направляют списки отобранных кандидатов на обучение в структурное подразделение Главного командования Национальной гвардии, курирующее вопросы кадровой, учебной и научной работы не позднее 1 июня года приема на обучение.</w:t>
      </w:r>
    </w:p>
    <w:bookmarkEnd w:id="26"/>
    <w:bookmarkStart w:name="z78" w:id="27"/>
    <w:p>
      <w:pPr>
        <w:spacing w:after="0"/>
        <w:ind w:left="0"/>
        <w:jc w:val="both"/>
      </w:pPr>
      <w:r>
        <w:rPr>
          <w:rFonts w:ascii="Times New Roman"/>
          <w:b w:val="false"/>
          <w:i w:val="false"/>
          <w:color w:val="000000"/>
          <w:sz w:val="28"/>
        </w:rPr>
        <w:t xml:space="preserve">
      Результаты отборочной комиссии оформляются протоколом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7"/>
    <w:bookmarkStart w:name="z79" w:id="28"/>
    <w:p>
      <w:pPr>
        <w:spacing w:after="0"/>
        <w:ind w:left="0"/>
        <w:jc w:val="both"/>
      </w:pPr>
      <w:r>
        <w:rPr>
          <w:rFonts w:ascii="Times New Roman"/>
          <w:b w:val="false"/>
          <w:i w:val="false"/>
          <w:color w:val="000000"/>
          <w:sz w:val="28"/>
        </w:rPr>
        <w:t>
      14. Предварительный отбор военнослужащих НГ включает в себя:</w:t>
      </w:r>
    </w:p>
    <w:bookmarkEnd w:id="28"/>
    <w:bookmarkStart w:name="z80" w:id="29"/>
    <w:p>
      <w:pPr>
        <w:spacing w:after="0"/>
        <w:ind w:left="0"/>
        <w:jc w:val="both"/>
      </w:pPr>
      <w:r>
        <w:rPr>
          <w:rFonts w:ascii="Times New Roman"/>
          <w:b w:val="false"/>
          <w:i w:val="false"/>
          <w:color w:val="000000"/>
          <w:sz w:val="28"/>
        </w:rPr>
        <w:t>
      проверку кандидатов на предмет годности к обучению по состоянию здоровья;</w:t>
      </w:r>
    </w:p>
    <w:bookmarkEnd w:id="29"/>
    <w:bookmarkStart w:name="z81" w:id="30"/>
    <w:p>
      <w:pPr>
        <w:spacing w:after="0"/>
        <w:ind w:left="0"/>
        <w:jc w:val="both"/>
      </w:pPr>
      <w:r>
        <w:rPr>
          <w:rFonts w:ascii="Times New Roman"/>
          <w:b w:val="false"/>
          <w:i w:val="false"/>
          <w:color w:val="000000"/>
          <w:sz w:val="28"/>
        </w:rPr>
        <w:t>
      проведение профессионально-психологического тестирования;</w:t>
      </w:r>
    </w:p>
    <w:bookmarkEnd w:id="30"/>
    <w:bookmarkStart w:name="z82" w:id="31"/>
    <w:p>
      <w:pPr>
        <w:spacing w:after="0"/>
        <w:ind w:left="0"/>
        <w:jc w:val="both"/>
      </w:pPr>
      <w:r>
        <w:rPr>
          <w:rFonts w:ascii="Times New Roman"/>
          <w:b w:val="false"/>
          <w:i w:val="false"/>
          <w:color w:val="000000"/>
          <w:sz w:val="28"/>
        </w:rPr>
        <w:t>
      изучение кандидата по характеризующим материалам и практическим результатам исполнения служебных обязанностей;</w:t>
      </w:r>
    </w:p>
    <w:bookmarkEnd w:id="31"/>
    <w:bookmarkStart w:name="z83" w:id="32"/>
    <w:p>
      <w:pPr>
        <w:spacing w:after="0"/>
        <w:ind w:left="0"/>
        <w:jc w:val="both"/>
      </w:pPr>
      <w:r>
        <w:rPr>
          <w:rFonts w:ascii="Times New Roman"/>
          <w:b w:val="false"/>
          <w:i w:val="false"/>
          <w:color w:val="000000"/>
          <w:sz w:val="28"/>
        </w:rPr>
        <w:t>
      проверку физической подготовленности военнослужащего НГ.</w:t>
      </w:r>
    </w:p>
    <w:bookmarkEnd w:id="32"/>
    <w:bookmarkStart w:name="z84" w:id="33"/>
    <w:p>
      <w:pPr>
        <w:spacing w:after="0"/>
        <w:ind w:left="0"/>
        <w:jc w:val="both"/>
      </w:pPr>
      <w:r>
        <w:rPr>
          <w:rFonts w:ascii="Times New Roman"/>
          <w:b w:val="false"/>
          <w:i w:val="false"/>
          <w:color w:val="000000"/>
          <w:sz w:val="28"/>
        </w:rPr>
        <w:t>
      15. Предварительный отбор военнослужащих и сотрудников ОВД (кроме военнослужащих НГ) проводится в соответствии с параграфом 2 главы 3 настоящих Правил.</w:t>
      </w:r>
    </w:p>
    <w:bookmarkEnd w:id="33"/>
    <w:bookmarkStart w:name="z85" w:id="34"/>
    <w:p>
      <w:pPr>
        <w:spacing w:after="0"/>
        <w:ind w:left="0"/>
        <w:jc w:val="both"/>
      </w:pPr>
      <w:r>
        <w:rPr>
          <w:rFonts w:ascii="Times New Roman"/>
          <w:b w:val="false"/>
          <w:i w:val="false"/>
          <w:color w:val="000000"/>
          <w:sz w:val="28"/>
        </w:rPr>
        <w:t>
      16. Подразделения ОВД и НГ на кандидатов, рекомендованных отборочными комиссиями для поступления в магистратуру и докторантуру военного учебного заведения МВД, оформляют учебные дела и направляют их в военное учебное заведение МВД не позднее 1 июля года приема на обучение.</w:t>
      </w:r>
    </w:p>
    <w:bookmarkEnd w:id="34"/>
    <w:bookmarkStart w:name="z86" w:id="35"/>
    <w:p>
      <w:pPr>
        <w:spacing w:after="0"/>
        <w:ind w:left="0"/>
        <w:jc w:val="both"/>
      </w:pPr>
      <w:r>
        <w:rPr>
          <w:rFonts w:ascii="Times New Roman"/>
          <w:b w:val="false"/>
          <w:i w:val="false"/>
          <w:color w:val="000000"/>
          <w:sz w:val="28"/>
        </w:rPr>
        <w:t>
      17. Учебное дело должно содержать:</w:t>
      </w:r>
    </w:p>
    <w:bookmarkEnd w:id="35"/>
    <w:bookmarkStart w:name="z87" w:id="36"/>
    <w:p>
      <w:pPr>
        <w:spacing w:after="0"/>
        <w:ind w:left="0"/>
        <w:jc w:val="both"/>
      </w:pPr>
      <w:r>
        <w:rPr>
          <w:rFonts w:ascii="Times New Roman"/>
          <w:b w:val="false"/>
          <w:i w:val="false"/>
          <w:color w:val="000000"/>
          <w:sz w:val="28"/>
        </w:rPr>
        <w:t>
      заявление (рапорт) в произвольной форме;</w:t>
      </w:r>
    </w:p>
    <w:bookmarkEnd w:id="36"/>
    <w:bookmarkStart w:name="z88" w:id="37"/>
    <w:p>
      <w:pPr>
        <w:spacing w:after="0"/>
        <w:ind w:left="0"/>
        <w:jc w:val="both"/>
      </w:pPr>
      <w:r>
        <w:rPr>
          <w:rFonts w:ascii="Times New Roman"/>
          <w:b w:val="false"/>
          <w:i w:val="false"/>
          <w:color w:val="000000"/>
          <w:sz w:val="28"/>
        </w:rPr>
        <w:t>
      копию документа об образовании (подлинник для сверки);</w:t>
      </w:r>
    </w:p>
    <w:bookmarkEnd w:id="37"/>
    <w:bookmarkStart w:name="z89" w:id="38"/>
    <w:p>
      <w:pPr>
        <w:spacing w:after="0"/>
        <w:ind w:left="0"/>
        <w:jc w:val="both"/>
      </w:pPr>
      <w:r>
        <w:rPr>
          <w:rFonts w:ascii="Times New Roman"/>
          <w:b w:val="false"/>
          <w:i w:val="false"/>
          <w:color w:val="000000"/>
          <w:sz w:val="28"/>
        </w:rPr>
        <w:t>
      копию документа, удостоверяющего личность (подлинник для сверки);</w:t>
      </w:r>
    </w:p>
    <w:bookmarkEnd w:id="38"/>
    <w:bookmarkStart w:name="z90" w:id="39"/>
    <w:p>
      <w:pPr>
        <w:spacing w:after="0"/>
        <w:ind w:left="0"/>
        <w:jc w:val="both"/>
      </w:pPr>
      <w:r>
        <w:rPr>
          <w:rFonts w:ascii="Times New Roman"/>
          <w:b w:val="false"/>
          <w:i w:val="false"/>
          <w:color w:val="000000"/>
          <w:sz w:val="28"/>
        </w:rPr>
        <w:t>
      шесть фотографий размером 3x4 сантиметра;</w:t>
      </w:r>
    </w:p>
    <w:bookmarkEnd w:id="39"/>
    <w:bookmarkStart w:name="z91" w:id="40"/>
    <w:p>
      <w:pPr>
        <w:spacing w:after="0"/>
        <w:ind w:left="0"/>
        <w:jc w:val="both"/>
      </w:pPr>
      <w:r>
        <w:rPr>
          <w:rFonts w:ascii="Times New Roman"/>
          <w:b w:val="false"/>
          <w:i w:val="false"/>
          <w:color w:val="000000"/>
          <w:sz w:val="28"/>
        </w:rPr>
        <w:t>
      анкету (для военнослужащих НГ) или личный листок по учету кадров (для остальных кандидатов);</w:t>
      </w:r>
    </w:p>
    <w:bookmarkEnd w:id="40"/>
    <w:bookmarkStart w:name="z92" w:id="41"/>
    <w:p>
      <w:pPr>
        <w:spacing w:after="0"/>
        <w:ind w:left="0"/>
        <w:jc w:val="both"/>
      </w:pPr>
      <w:r>
        <w:rPr>
          <w:rFonts w:ascii="Times New Roman"/>
          <w:b w:val="false"/>
          <w:i w:val="false"/>
          <w:color w:val="000000"/>
          <w:sz w:val="28"/>
        </w:rPr>
        <w:t xml:space="preserve">
      справку о медицинском освидетельствовании с заключением военно-врачебной экспертизы (далее – ВВЭ) о годности к обучению и заключению нового контракта (для военнослужащих НГ) или медицинскую справку по форме 075/у в электронном формате, утвержденную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а также инструкций по их заполнению" (зарегистрирован в Реестре государственной регистрации нормативных правовых актов за № 21579) (для остальных поступающих);</w:t>
      </w:r>
    </w:p>
    <w:bookmarkEnd w:id="41"/>
    <w:bookmarkStart w:name="z93" w:id="42"/>
    <w:p>
      <w:pPr>
        <w:spacing w:after="0"/>
        <w:ind w:left="0"/>
        <w:jc w:val="both"/>
      </w:pPr>
      <w:r>
        <w:rPr>
          <w:rFonts w:ascii="Times New Roman"/>
          <w:b w:val="false"/>
          <w:i w:val="false"/>
          <w:color w:val="000000"/>
          <w:sz w:val="28"/>
        </w:rPr>
        <w:t>
      результаты предварительного отбора;</w:t>
      </w:r>
    </w:p>
    <w:bookmarkEnd w:id="42"/>
    <w:bookmarkStart w:name="z94" w:id="43"/>
    <w:p>
      <w:pPr>
        <w:spacing w:after="0"/>
        <w:ind w:left="0"/>
        <w:jc w:val="both"/>
      </w:pPr>
      <w:r>
        <w:rPr>
          <w:rFonts w:ascii="Times New Roman"/>
          <w:b w:val="false"/>
          <w:i w:val="false"/>
          <w:color w:val="000000"/>
          <w:sz w:val="28"/>
        </w:rPr>
        <w:t>
      копию протокола отборочной комиссии о направлении на учебу.</w:t>
      </w:r>
    </w:p>
    <w:bookmarkEnd w:id="43"/>
    <w:bookmarkStart w:name="z95" w:id="44"/>
    <w:p>
      <w:pPr>
        <w:spacing w:after="0"/>
        <w:ind w:left="0"/>
        <w:jc w:val="both"/>
      </w:pPr>
      <w:r>
        <w:rPr>
          <w:rFonts w:ascii="Times New Roman"/>
          <w:b w:val="false"/>
          <w:i w:val="false"/>
          <w:color w:val="000000"/>
          <w:sz w:val="28"/>
        </w:rPr>
        <w:t>
      Кроме указанных выше документов, учебное дело поступающего в докторантуру должно содержать:</w:t>
      </w:r>
    </w:p>
    <w:bookmarkEnd w:id="44"/>
    <w:bookmarkStart w:name="z96" w:id="45"/>
    <w:p>
      <w:pPr>
        <w:spacing w:after="0"/>
        <w:ind w:left="0"/>
        <w:jc w:val="both"/>
      </w:pPr>
      <w:r>
        <w:rPr>
          <w:rFonts w:ascii="Times New Roman"/>
          <w:b w:val="false"/>
          <w:i w:val="false"/>
          <w:color w:val="000000"/>
          <w:sz w:val="28"/>
        </w:rPr>
        <w:t>
      копию сертификата о сдаче тестов по программам, указанным в пункте 68 (в случае его наличия);</w:t>
      </w:r>
    </w:p>
    <w:bookmarkEnd w:id="45"/>
    <w:bookmarkStart w:name="z97" w:id="46"/>
    <w:p>
      <w:pPr>
        <w:spacing w:after="0"/>
        <w:ind w:left="0"/>
        <w:jc w:val="both"/>
      </w:pPr>
      <w:r>
        <w:rPr>
          <w:rFonts w:ascii="Times New Roman"/>
          <w:b w:val="false"/>
          <w:i w:val="false"/>
          <w:color w:val="000000"/>
          <w:sz w:val="28"/>
        </w:rPr>
        <w:t>
      список научных и научно-методических работ (в случае их наличия);</w:t>
      </w:r>
    </w:p>
    <w:bookmarkEnd w:id="46"/>
    <w:bookmarkStart w:name="z98" w:id="47"/>
    <w:p>
      <w:pPr>
        <w:spacing w:after="0"/>
        <w:ind w:left="0"/>
        <w:jc w:val="both"/>
      </w:pPr>
      <w:r>
        <w:rPr>
          <w:rFonts w:ascii="Times New Roman"/>
          <w:b w:val="false"/>
          <w:i w:val="false"/>
          <w:color w:val="000000"/>
          <w:sz w:val="28"/>
        </w:rPr>
        <w:t xml:space="preserve">
      обоснование планируемого диссертационного исследования, согласованное с предполагаемым отечественным или зарубежным научным консультантом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7"/>
    <w:bookmarkStart w:name="z99" w:id="48"/>
    <w:p>
      <w:pPr>
        <w:spacing w:after="0"/>
        <w:ind w:left="0"/>
        <w:jc w:val="both"/>
      </w:pPr>
      <w:r>
        <w:rPr>
          <w:rFonts w:ascii="Times New Roman"/>
          <w:b w:val="false"/>
          <w:i w:val="false"/>
          <w:color w:val="000000"/>
          <w:sz w:val="28"/>
        </w:rPr>
        <w:t>
      18. Кандидаты, рекомендованные отборочными комиссиями для поступления на обучение, прибывают в военные учебные заведения МВД к 15 июля года приема на обучение для сдачи вступительных экзаменов.</w:t>
      </w:r>
    </w:p>
    <w:bookmarkEnd w:id="48"/>
    <w:bookmarkStart w:name="z100" w:id="49"/>
    <w:p>
      <w:pPr>
        <w:spacing w:after="0"/>
        <w:ind w:left="0"/>
        <w:jc w:val="left"/>
      </w:pPr>
      <w:r>
        <w:rPr>
          <w:rFonts w:ascii="Times New Roman"/>
          <w:b/>
          <w:i w:val="false"/>
          <w:color w:val="000000"/>
        </w:rPr>
        <w:t xml:space="preserve"> Параграф 2. Порядок проведения вступительных экзаменов</w:t>
      </w:r>
    </w:p>
    <w:bookmarkEnd w:id="49"/>
    <w:bookmarkStart w:name="z101" w:id="50"/>
    <w:p>
      <w:pPr>
        <w:spacing w:after="0"/>
        <w:ind w:left="0"/>
        <w:jc w:val="both"/>
      </w:pPr>
      <w:r>
        <w:rPr>
          <w:rFonts w:ascii="Times New Roman"/>
          <w:b w:val="false"/>
          <w:i w:val="false"/>
          <w:color w:val="000000"/>
          <w:sz w:val="28"/>
        </w:rPr>
        <w:t>
      19. Вступительные экзамены в магистратуру и докторантуру военных учебных заведений МВД проводятся с 15 по 25 июля года приема на обучение.</w:t>
      </w:r>
    </w:p>
    <w:bookmarkEnd w:id="50"/>
    <w:bookmarkStart w:name="z102" w:id="51"/>
    <w:p>
      <w:pPr>
        <w:spacing w:after="0"/>
        <w:ind w:left="0"/>
        <w:jc w:val="both"/>
      </w:pPr>
      <w:r>
        <w:rPr>
          <w:rFonts w:ascii="Times New Roman"/>
          <w:b w:val="false"/>
          <w:i w:val="false"/>
          <w:color w:val="000000"/>
          <w:sz w:val="28"/>
        </w:rPr>
        <w:t>
      20. На период проведения вступительных экзаменов в магистратуру и докторантуру военных учебных заведений МВД создаются приемная и экзаменационные комиссии, состав которых до 1 июня года приема на обучение утверждается приказом заместителя Министра внутренних дел Республики Казахстан – Главнокомандующего Национальной гвардией.</w:t>
      </w:r>
    </w:p>
    <w:bookmarkEnd w:id="51"/>
    <w:bookmarkStart w:name="z103" w:id="52"/>
    <w:p>
      <w:pPr>
        <w:spacing w:after="0"/>
        <w:ind w:left="0"/>
        <w:jc w:val="both"/>
      </w:pPr>
      <w:r>
        <w:rPr>
          <w:rFonts w:ascii="Times New Roman"/>
          <w:b w:val="false"/>
          <w:i w:val="false"/>
          <w:color w:val="000000"/>
          <w:sz w:val="28"/>
        </w:rPr>
        <w:t>
      21. Приемная комиссия состоит из нечетного числа и формируется в составе председателя, секретаря, не менее трех членов комиссии.</w:t>
      </w:r>
    </w:p>
    <w:bookmarkEnd w:id="52"/>
    <w:bookmarkStart w:name="z104" w:id="53"/>
    <w:p>
      <w:pPr>
        <w:spacing w:after="0"/>
        <w:ind w:left="0"/>
        <w:jc w:val="both"/>
      </w:pPr>
      <w:r>
        <w:rPr>
          <w:rFonts w:ascii="Times New Roman"/>
          <w:b w:val="false"/>
          <w:i w:val="false"/>
          <w:color w:val="000000"/>
          <w:sz w:val="28"/>
        </w:rPr>
        <w:t>
      Председателем приемной комиссии является начальник военного учебного заведения МВД, который руководит деятельностью приемной комиссии.</w:t>
      </w:r>
    </w:p>
    <w:bookmarkEnd w:id="53"/>
    <w:bookmarkStart w:name="z105" w:id="54"/>
    <w:p>
      <w:pPr>
        <w:spacing w:after="0"/>
        <w:ind w:left="0"/>
        <w:jc w:val="both"/>
      </w:pPr>
      <w:r>
        <w:rPr>
          <w:rFonts w:ascii="Times New Roman"/>
          <w:b w:val="false"/>
          <w:i w:val="false"/>
          <w:color w:val="000000"/>
          <w:sz w:val="28"/>
        </w:rPr>
        <w:t>
      Секретарем приемной комиссии назначается военнослужащий военного учебного заведения МВД, на которого возлагается подготовка документов по реализации функций, возложенных на приемную комиссию, материалов к заседаниям, а также проекта протокола и отчетных документов по работе приемной комиссии.</w:t>
      </w:r>
    </w:p>
    <w:bookmarkEnd w:id="54"/>
    <w:bookmarkStart w:name="z106" w:id="55"/>
    <w:p>
      <w:pPr>
        <w:spacing w:after="0"/>
        <w:ind w:left="0"/>
        <w:jc w:val="both"/>
      </w:pPr>
      <w:r>
        <w:rPr>
          <w:rFonts w:ascii="Times New Roman"/>
          <w:b w:val="false"/>
          <w:i w:val="false"/>
          <w:color w:val="000000"/>
          <w:sz w:val="28"/>
        </w:rPr>
        <w:t>
      Деятельность приемной комиссии осуществляется в соответствии с планом работы. Заседания приемной комиссии проводятся по мере необходимости.</w:t>
      </w:r>
    </w:p>
    <w:bookmarkEnd w:id="55"/>
    <w:bookmarkStart w:name="z107" w:id="56"/>
    <w:p>
      <w:pPr>
        <w:spacing w:after="0"/>
        <w:ind w:left="0"/>
        <w:jc w:val="both"/>
      </w:pPr>
      <w:r>
        <w:rPr>
          <w:rFonts w:ascii="Times New Roman"/>
          <w:b w:val="false"/>
          <w:i w:val="false"/>
          <w:color w:val="000000"/>
          <w:sz w:val="28"/>
        </w:rPr>
        <w:t>
      Решение приемной комиссии оформляется протоколом в произвольной форме и принимается простым большинством голосов при наличии не менее двух третей утвержденного состава. При равенстве голосов голос председателя приемной комиссии является решающим. Секретарь приемной комиссии права голоса не имеет.</w:t>
      </w:r>
    </w:p>
    <w:bookmarkEnd w:id="56"/>
    <w:bookmarkStart w:name="z108" w:id="57"/>
    <w:p>
      <w:pPr>
        <w:spacing w:after="0"/>
        <w:ind w:left="0"/>
        <w:jc w:val="both"/>
      </w:pPr>
      <w:r>
        <w:rPr>
          <w:rFonts w:ascii="Times New Roman"/>
          <w:b w:val="false"/>
          <w:i w:val="false"/>
          <w:color w:val="000000"/>
          <w:sz w:val="28"/>
        </w:rPr>
        <w:t>
      22. Приемная комиссия военного учебного заведения МВД осуществляет следующие функции:</w:t>
      </w:r>
    </w:p>
    <w:bookmarkEnd w:id="57"/>
    <w:bookmarkStart w:name="z109" w:id="58"/>
    <w:p>
      <w:pPr>
        <w:spacing w:after="0"/>
        <w:ind w:left="0"/>
        <w:jc w:val="both"/>
      </w:pPr>
      <w:r>
        <w:rPr>
          <w:rFonts w:ascii="Times New Roman"/>
          <w:b w:val="false"/>
          <w:i w:val="false"/>
          <w:color w:val="000000"/>
          <w:sz w:val="28"/>
        </w:rPr>
        <w:t>
      1) прием и проверку документов поступающих;</w:t>
      </w:r>
    </w:p>
    <w:bookmarkEnd w:id="58"/>
    <w:bookmarkStart w:name="z110" w:id="59"/>
    <w:p>
      <w:pPr>
        <w:spacing w:after="0"/>
        <w:ind w:left="0"/>
        <w:jc w:val="both"/>
      </w:pPr>
      <w:r>
        <w:rPr>
          <w:rFonts w:ascii="Times New Roman"/>
          <w:b w:val="false"/>
          <w:i w:val="false"/>
          <w:color w:val="000000"/>
          <w:sz w:val="28"/>
        </w:rPr>
        <w:t>
      2) организацию консультирования по вопросам выбираемой группы образовательных программ послевузовского образования, ознакомление с процедурой вступительного экзамена;</w:t>
      </w:r>
    </w:p>
    <w:bookmarkEnd w:id="59"/>
    <w:bookmarkStart w:name="z111" w:id="60"/>
    <w:p>
      <w:pPr>
        <w:spacing w:after="0"/>
        <w:ind w:left="0"/>
        <w:jc w:val="both"/>
      </w:pPr>
      <w:r>
        <w:rPr>
          <w:rFonts w:ascii="Times New Roman"/>
          <w:b w:val="false"/>
          <w:i w:val="false"/>
          <w:color w:val="000000"/>
          <w:sz w:val="28"/>
        </w:rPr>
        <w:t>
      3) организацию проведения вступительных экзаменов;</w:t>
      </w:r>
    </w:p>
    <w:bookmarkEnd w:id="60"/>
    <w:bookmarkStart w:name="z112" w:id="61"/>
    <w:p>
      <w:pPr>
        <w:spacing w:after="0"/>
        <w:ind w:left="0"/>
        <w:jc w:val="both"/>
      </w:pPr>
      <w:r>
        <w:rPr>
          <w:rFonts w:ascii="Times New Roman"/>
          <w:b w:val="false"/>
          <w:i w:val="false"/>
          <w:color w:val="000000"/>
          <w:sz w:val="28"/>
        </w:rPr>
        <w:t>
      4) принятие решения о зачислении или отказе в зачислении по итогам конкурсного отбора.</w:t>
      </w:r>
    </w:p>
    <w:bookmarkEnd w:id="61"/>
    <w:bookmarkStart w:name="z113" w:id="62"/>
    <w:p>
      <w:pPr>
        <w:spacing w:after="0"/>
        <w:ind w:left="0"/>
        <w:jc w:val="both"/>
      </w:pPr>
      <w:r>
        <w:rPr>
          <w:rFonts w:ascii="Times New Roman"/>
          <w:b w:val="false"/>
          <w:i w:val="false"/>
          <w:color w:val="000000"/>
          <w:sz w:val="28"/>
        </w:rPr>
        <w:t>
      23. Председатель приемной комиссии до 10 июля года приема утверждает график сдачи вступительных экзаменов.</w:t>
      </w:r>
    </w:p>
    <w:bookmarkEnd w:id="62"/>
    <w:bookmarkStart w:name="z114" w:id="63"/>
    <w:p>
      <w:pPr>
        <w:spacing w:after="0"/>
        <w:ind w:left="0"/>
        <w:jc w:val="both"/>
      </w:pPr>
      <w:r>
        <w:rPr>
          <w:rFonts w:ascii="Times New Roman"/>
          <w:b w:val="false"/>
          <w:i w:val="false"/>
          <w:color w:val="000000"/>
          <w:sz w:val="28"/>
        </w:rPr>
        <w:t>
      24. Экзаменационные комиссии создаются для приема вступительных экзаменов и состоят из председателя и двух членов комиссии. Экзаменационные комиссии формируются:</w:t>
      </w:r>
    </w:p>
    <w:bookmarkEnd w:id="63"/>
    <w:bookmarkStart w:name="z115" w:id="64"/>
    <w:p>
      <w:pPr>
        <w:spacing w:after="0"/>
        <w:ind w:left="0"/>
        <w:jc w:val="both"/>
      </w:pPr>
      <w:r>
        <w:rPr>
          <w:rFonts w:ascii="Times New Roman"/>
          <w:b w:val="false"/>
          <w:i w:val="false"/>
          <w:color w:val="000000"/>
          <w:sz w:val="28"/>
        </w:rPr>
        <w:t>
      1) в магистратуру - из числа профессорско-преподавательского состава военного учебного заведения МВД (далее – ППС);</w:t>
      </w:r>
    </w:p>
    <w:bookmarkEnd w:id="64"/>
    <w:bookmarkStart w:name="z116" w:id="65"/>
    <w:p>
      <w:pPr>
        <w:spacing w:after="0"/>
        <w:ind w:left="0"/>
        <w:jc w:val="both"/>
      </w:pPr>
      <w:r>
        <w:rPr>
          <w:rFonts w:ascii="Times New Roman"/>
          <w:b w:val="false"/>
          <w:i w:val="false"/>
          <w:color w:val="000000"/>
          <w:sz w:val="28"/>
        </w:rPr>
        <w:t>
      2) в докторантуру - из числа ППС и (или) военнослужащих НГ, имеющих ученую степень доктора или кандидата наук, или степень доктора философии (PhD) по соответствующему профилю.</w:t>
      </w:r>
    </w:p>
    <w:bookmarkEnd w:id="65"/>
    <w:bookmarkStart w:name="z117" w:id="66"/>
    <w:p>
      <w:pPr>
        <w:spacing w:after="0"/>
        <w:ind w:left="0"/>
        <w:jc w:val="both"/>
      </w:pPr>
      <w:r>
        <w:rPr>
          <w:rFonts w:ascii="Times New Roman"/>
          <w:b w:val="false"/>
          <w:i w:val="false"/>
          <w:color w:val="000000"/>
          <w:sz w:val="28"/>
        </w:rPr>
        <w:t>
      25. Кандидаты на учебу, поступающие в магистратуру и докторантуру военных учебных заведений МВД, сдают вступительные экзамены:</w:t>
      </w:r>
    </w:p>
    <w:bookmarkEnd w:id="66"/>
    <w:bookmarkStart w:name="z118" w:id="67"/>
    <w:p>
      <w:pPr>
        <w:spacing w:after="0"/>
        <w:ind w:left="0"/>
        <w:jc w:val="both"/>
      </w:pPr>
      <w:r>
        <w:rPr>
          <w:rFonts w:ascii="Times New Roman"/>
          <w:b w:val="false"/>
          <w:i w:val="false"/>
          <w:color w:val="000000"/>
          <w:sz w:val="28"/>
        </w:rPr>
        <w:t>
      1) в магистратуру:</w:t>
      </w:r>
    </w:p>
    <w:bookmarkEnd w:id="67"/>
    <w:bookmarkStart w:name="z119" w:id="68"/>
    <w:p>
      <w:pPr>
        <w:spacing w:after="0"/>
        <w:ind w:left="0"/>
        <w:jc w:val="both"/>
      </w:pPr>
      <w:r>
        <w:rPr>
          <w:rFonts w:ascii="Times New Roman"/>
          <w:b w:val="false"/>
          <w:i w:val="false"/>
          <w:color w:val="000000"/>
          <w:sz w:val="28"/>
        </w:rPr>
        <w:t>
      по физической подготовке;</w:t>
      </w:r>
    </w:p>
    <w:bookmarkEnd w:id="68"/>
    <w:bookmarkStart w:name="z120" w:id="69"/>
    <w:p>
      <w:pPr>
        <w:spacing w:after="0"/>
        <w:ind w:left="0"/>
        <w:jc w:val="both"/>
      </w:pPr>
      <w:r>
        <w:rPr>
          <w:rFonts w:ascii="Times New Roman"/>
          <w:b w:val="false"/>
          <w:i w:val="false"/>
          <w:color w:val="000000"/>
          <w:sz w:val="28"/>
        </w:rPr>
        <w:t>
      по профилю;</w:t>
      </w:r>
    </w:p>
    <w:bookmarkEnd w:id="69"/>
    <w:bookmarkStart w:name="z121" w:id="70"/>
    <w:p>
      <w:pPr>
        <w:spacing w:after="0"/>
        <w:ind w:left="0"/>
        <w:jc w:val="both"/>
      </w:pPr>
      <w:r>
        <w:rPr>
          <w:rFonts w:ascii="Times New Roman"/>
          <w:b w:val="false"/>
          <w:i w:val="false"/>
          <w:color w:val="000000"/>
          <w:sz w:val="28"/>
        </w:rPr>
        <w:t>
      2) в докторантуру:</w:t>
      </w:r>
    </w:p>
    <w:bookmarkEnd w:id="70"/>
    <w:bookmarkStart w:name="z122" w:id="71"/>
    <w:p>
      <w:pPr>
        <w:spacing w:after="0"/>
        <w:ind w:left="0"/>
        <w:jc w:val="both"/>
      </w:pPr>
      <w:r>
        <w:rPr>
          <w:rFonts w:ascii="Times New Roman"/>
          <w:b w:val="false"/>
          <w:i w:val="false"/>
          <w:color w:val="000000"/>
          <w:sz w:val="28"/>
        </w:rPr>
        <w:t>
      по иностранному языку (по выбору английский, немецкий, французский);</w:t>
      </w:r>
    </w:p>
    <w:bookmarkEnd w:id="71"/>
    <w:bookmarkStart w:name="z123" w:id="72"/>
    <w:p>
      <w:pPr>
        <w:spacing w:after="0"/>
        <w:ind w:left="0"/>
        <w:jc w:val="both"/>
      </w:pPr>
      <w:r>
        <w:rPr>
          <w:rFonts w:ascii="Times New Roman"/>
          <w:b w:val="false"/>
          <w:i w:val="false"/>
          <w:color w:val="000000"/>
          <w:sz w:val="28"/>
        </w:rPr>
        <w:t>
      по профилю.</w:t>
      </w:r>
    </w:p>
    <w:bookmarkEnd w:id="72"/>
    <w:bookmarkStart w:name="z124" w:id="73"/>
    <w:p>
      <w:pPr>
        <w:spacing w:after="0"/>
        <w:ind w:left="0"/>
        <w:jc w:val="both"/>
      </w:pPr>
      <w:r>
        <w:rPr>
          <w:rFonts w:ascii="Times New Roman"/>
          <w:b w:val="false"/>
          <w:i w:val="false"/>
          <w:color w:val="000000"/>
          <w:sz w:val="28"/>
        </w:rPr>
        <w:t>
      26. Сдача каждого вступительного экзамена допускается только один раз. Поступающий, не сдавший предыдущий экзамен, к следующему экзамену не допускается.</w:t>
      </w:r>
    </w:p>
    <w:bookmarkEnd w:id="73"/>
    <w:bookmarkStart w:name="z125" w:id="74"/>
    <w:p>
      <w:pPr>
        <w:spacing w:after="0"/>
        <w:ind w:left="0"/>
        <w:jc w:val="both"/>
      </w:pPr>
      <w:r>
        <w:rPr>
          <w:rFonts w:ascii="Times New Roman"/>
          <w:b w:val="false"/>
          <w:i w:val="false"/>
          <w:color w:val="000000"/>
          <w:sz w:val="28"/>
        </w:rPr>
        <w:t>
      27. Результаты каждого вступительного экзамена объявляются экзаменуемому в день сдачи.</w:t>
      </w:r>
    </w:p>
    <w:bookmarkEnd w:id="74"/>
    <w:bookmarkStart w:name="z126" w:id="75"/>
    <w:p>
      <w:pPr>
        <w:spacing w:after="0"/>
        <w:ind w:left="0"/>
        <w:jc w:val="both"/>
      </w:pPr>
      <w:r>
        <w:rPr>
          <w:rFonts w:ascii="Times New Roman"/>
          <w:b w:val="false"/>
          <w:i w:val="false"/>
          <w:color w:val="000000"/>
          <w:sz w:val="28"/>
        </w:rPr>
        <w:t>
      28. Экзамен по профилю проводится в форме устно-письменного опроса (по билетам). Каждый билет включает два теоретических вопроса по основам профессиональной деятельности и один методический вопрос по практической отработке должностных и функциональных обязанностей.</w:t>
      </w:r>
    </w:p>
    <w:bookmarkEnd w:id="75"/>
    <w:bookmarkStart w:name="z127" w:id="76"/>
    <w:p>
      <w:pPr>
        <w:spacing w:after="0"/>
        <w:ind w:left="0"/>
        <w:jc w:val="both"/>
      </w:pPr>
      <w:r>
        <w:rPr>
          <w:rFonts w:ascii="Times New Roman"/>
          <w:b w:val="false"/>
          <w:i w:val="false"/>
          <w:color w:val="000000"/>
          <w:sz w:val="28"/>
        </w:rPr>
        <w:t>
      Экзаменационные билеты формируются экзаменационными комиссиями по профилю.</w:t>
      </w:r>
    </w:p>
    <w:bookmarkEnd w:id="76"/>
    <w:bookmarkStart w:name="z128" w:id="77"/>
    <w:p>
      <w:pPr>
        <w:spacing w:after="0"/>
        <w:ind w:left="0"/>
        <w:jc w:val="both"/>
      </w:pPr>
      <w:r>
        <w:rPr>
          <w:rFonts w:ascii="Times New Roman"/>
          <w:b w:val="false"/>
          <w:i w:val="false"/>
          <w:color w:val="000000"/>
          <w:sz w:val="28"/>
        </w:rPr>
        <w:t xml:space="preserve">
      Каждый вопрос оценивается по 100-бальной шкале в соответствии с критериями оценки за ответ на вопрос при сдаче экзамена по профилю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77"/>
    <w:bookmarkStart w:name="z129" w:id="78"/>
    <w:p>
      <w:pPr>
        <w:spacing w:after="0"/>
        <w:ind w:left="0"/>
        <w:jc w:val="both"/>
      </w:pPr>
      <w:r>
        <w:rPr>
          <w:rFonts w:ascii="Times New Roman"/>
          <w:b w:val="false"/>
          <w:i w:val="false"/>
          <w:color w:val="000000"/>
          <w:sz w:val="28"/>
        </w:rPr>
        <w:t>
      Рейтинговый балл за экзамен по профилю определяется по среднему баллу, который рассчитывается путем сложения баллов за ответ на вопрос при сдаче экзамена по профилю по каждому вопросу и деления полученной суммы на количество вопросов.</w:t>
      </w:r>
    </w:p>
    <w:bookmarkEnd w:id="78"/>
    <w:bookmarkStart w:name="z130" w:id="79"/>
    <w:p>
      <w:pPr>
        <w:spacing w:after="0"/>
        <w:ind w:left="0"/>
        <w:jc w:val="both"/>
      </w:pPr>
      <w:r>
        <w:rPr>
          <w:rFonts w:ascii="Times New Roman"/>
          <w:b w:val="false"/>
          <w:i w:val="false"/>
          <w:color w:val="000000"/>
          <w:sz w:val="28"/>
        </w:rPr>
        <w:t xml:space="preserve">
      Результаты сдачи экзамена по профилю фиксируются членами экзаменационной комиссии на каждого кандидата в отдельной ведомости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79"/>
    <w:bookmarkStart w:name="z131" w:id="80"/>
    <w:p>
      <w:pPr>
        <w:spacing w:after="0"/>
        <w:ind w:left="0"/>
        <w:jc w:val="both"/>
      </w:pPr>
      <w:r>
        <w:rPr>
          <w:rFonts w:ascii="Times New Roman"/>
          <w:b w:val="false"/>
          <w:i w:val="false"/>
          <w:color w:val="000000"/>
          <w:sz w:val="28"/>
        </w:rPr>
        <w:t xml:space="preserve">
      На основании результатов сдачи вступительного экзамена по профилю, отражаемых в отдельных ведомостях на каждого кандидата, составляется сводная ведомость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которая представляется в приемную комиссию военного учебного заведения МВД.</w:t>
      </w:r>
    </w:p>
    <w:bookmarkEnd w:id="80"/>
    <w:bookmarkStart w:name="z132" w:id="81"/>
    <w:p>
      <w:pPr>
        <w:spacing w:after="0"/>
        <w:ind w:left="0"/>
        <w:jc w:val="both"/>
      </w:pPr>
      <w:r>
        <w:rPr>
          <w:rFonts w:ascii="Times New Roman"/>
          <w:b w:val="false"/>
          <w:i w:val="false"/>
          <w:color w:val="000000"/>
          <w:sz w:val="28"/>
        </w:rPr>
        <w:t>
      29. Военное учебное заведение МВД разрабатывает примерный перечень вопросов по дисциплинам, выносимым на вступительные экзамены по профилю.</w:t>
      </w:r>
    </w:p>
    <w:bookmarkEnd w:id="81"/>
    <w:bookmarkStart w:name="z133" w:id="82"/>
    <w:p>
      <w:pPr>
        <w:spacing w:after="0"/>
        <w:ind w:left="0"/>
        <w:jc w:val="both"/>
      </w:pPr>
      <w:r>
        <w:rPr>
          <w:rFonts w:ascii="Times New Roman"/>
          <w:b w:val="false"/>
          <w:i w:val="false"/>
          <w:color w:val="000000"/>
          <w:sz w:val="28"/>
        </w:rPr>
        <w:t>
      30. В срок до 1 июня года приема военное учебное заведение МВД направляет в подразделения ОВД и НГ перечень вопросов, выносимых на вступительные экзамены по профилю.</w:t>
      </w:r>
    </w:p>
    <w:bookmarkEnd w:id="82"/>
    <w:bookmarkStart w:name="z134" w:id="83"/>
    <w:p>
      <w:pPr>
        <w:spacing w:after="0"/>
        <w:ind w:left="0"/>
        <w:jc w:val="both"/>
      </w:pPr>
      <w:r>
        <w:rPr>
          <w:rFonts w:ascii="Times New Roman"/>
          <w:b w:val="false"/>
          <w:i w:val="false"/>
          <w:color w:val="000000"/>
          <w:sz w:val="28"/>
        </w:rPr>
        <w:t xml:space="preserve">
      31. Экзамен по физической подготовке включает прием нормативов по физической подготовке для военнослужащих,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31 декабря 2015 года № 1111 "Об утверждении нормативов по физической подготовке в Национальной гвардии Республики Казахстан" (зарегистрирован в Реестре государственной регистрации нормативных правовых актов за № 13005).</w:t>
      </w:r>
    </w:p>
    <w:bookmarkEnd w:id="83"/>
    <w:bookmarkStart w:name="z135" w:id="84"/>
    <w:p>
      <w:pPr>
        <w:spacing w:after="0"/>
        <w:ind w:left="0"/>
        <w:jc w:val="both"/>
      </w:pPr>
      <w:r>
        <w:rPr>
          <w:rFonts w:ascii="Times New Roman"/>
          <w:b w:val="false"/>
          <w:i w:val="false"/>
          <w:color w:val="000000"/>
          <w:sz w:val="28"/>
        </w:rPr>
        <w:t>
      32. Экзамен по физической подготовке организовывает и проводит комиссия по проверке физических качеств поступающих, состоящая из преподавателей кафедры физической подготовки и спорта военного учебного заведения МВД. Экзамен включает в себя выполнение поступающими практических нормативов на быстроту, силу и выносливость по следующим упражнениям:</w:t>
      </w:r>
    </w:p>
    <w:bookmarkEnd w:id="84"/>
    <w:bookmarkStart w:name="z136" w:id="85"/>
    <w:p>
      <w:pPr>
        <w:spacing w:after="0"/>
        <w:ind w:left="0"/>
        <w:jc w:val="both"/>
      </w:pPr>
      <w:r>
        <w:rPr>
          <w:rFonts w:ascii="Times New Roman"/>
          <w:b w:val="false"/>
          <w:i w:val="false"/>
          <w:color w:val="000000"/>
          <w:sz w:val="28"/>
        </w:rPr>
        <w:t>
      подтягивание на перекладине или поднимание ног к перекладине;</w:t>
      </w:r>
    </w:p>
    <w:bookmarkEnd w:id="85"/>
    <w:bookmarkStart w:name="z137" w:id="86"/>
    <w:p>
      <w:pPr>
        <w:spacing w:after="0"/>
        <w:ind w:left="0"/>
        <w:jc w:val="both"/>
      </w:pPr>
      <w:r>
        <w:rPr>
          <w:rFonts w:ascii="Times New Roman"/>
          <w:b w:val="false"/>
          <w:i w:val="false"/>
          <w:color w:val="000000"/>
          <w:sz w:val="28"/>
        </w:rPr>
        <w:t>
      бег на 100 метров или комплексное силовое упражнение;</w:t>
      </w:r>
    </w:p>
    <w:bookmarkEnd w:id="86"/>
    <w:bookmarkStart w:name="z138" w:id="87"/>
    <w:p>
      <w:pPr>
        <w:spacing w:after="0"/>
        <w:ind w:left="0"/>
        <w:jc w:val="both"/>
      </w:pPr>
      <w:r>
        <w:rPr>
          <w:rFonts w:ascii="Times New Roman"/>
          <w:b w:val="false"/>
          <w:i w:val="false"/>
          <w:color w:val="000000"/>
          <w:sz w:val="28"/>
        </w:rPr>
        <w:t>
      бег на 1000 метров.</w:t>
      </w:r>
    </w:p>
    <w:bookmarkEnd w:id="87"/>
    <w:bookmarkStart w:name="z139" w:id="88"/>
    <w:p>
      <w:pPr>
        <w:spacing w:after="0"/>
        <w:ind w:left="0"/>
        <w:jc w:val="both"/>
      </w:pPr>
      <w:r>
        <w:rPr>
          <w:rFonts w:ascii="Times New Roman"/>
          <w:b w:val="false"/>
          <w:i w:val="false"/>
          <w:color w:val="000000"/>
          <w:sz w:val="28"/>
        </w:rPr>
        <w:t>
      Перечень упражнений, выносимых на экзамен по физической подготовке, утверждается председателем приемной комиссии по предложению председателя комиссии по проверке физических качеств поступающих.</w:t>
      </w:r>
    </w:p>
    <w:bookmarkEnd w:id="88"/>
    <w:bookmarkStart w:name="z140" w:id="89"/>
    <w:p>
      <w:pPr>
        <w:spacing w:after="0"/>
        <w:ind w:left="0"/>
        <w:jc w:val="both"/>
      </w:pPr>
      <w:r>
        <w:rPr>
          <w:rFonts w:ascii="Times New Roman"/>
          <w:b w:val="false"/>
          <w:i w:val="false"/>
          <w:color w:val="000000"/>
          <w:sz w:val="28"/>
        </w:rPr>
        <w:t>
      Форма одежды для сдачи вступительного экзамена по физической подготовке – спортивная.</w:t>
      </w:r>
    </w:p>
    <w:bookmarkEnd w:id="89"/>
    <w:bookmarkStart w:name="z141" w:id="90"/>
    <w:p>
      <w:pPr>
        <w:spacing w:after="0"/>
        <w:ind w:left="0"/>
        <w:jc w:val="both"/>
      </w:pPr>
      <w:r>
        <w:rPr>
          <w:rFonts w:ascii="Times New Roman"/>
          <w:b w:val="false"/>
          <w:i w:val="false"/>
          <w:color w:val="000000"/>
          <w:sz w:val="28"/>
        </w:rPr>
        <w:t xml:space="preserve">
      33. Количественные и временные показатели выполнения упражнений по физической подготовке переводятся в рейтинговый балл, который определяется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90"/>
    <w:bookmarkStart w:name="z142" w:id="91"/>
    <w:p>
      <w:pPr>
        <w:spacing w:after="0"/>
        <w:ind w:left="0"/>
        <w:jc w:val="both"/>
      </w:pPr>
      <w:r>
        <w:rPr>
          <w:rFonts w:ascii="Times New Roman"/>
          <w:b w:val="false"/>
          <w:i w:val="false"/>
          <w:color w:val="000000"/>
          <w:sz w:val="28"/>
        </w:rPr>
        <w:t>
      34. Содержание и условия выполнения упражнений по физической подготовке доводятся до сведения кандидатов накануне дня проведения экзамена по физической подготовке.</w:t>
      </w:r>
    </w:p>
    <w:bookmarkEnd w:id="91"/>
    <w:bookmarkStart w:name="z143" w:id="92"/>
    <w:p>
      <w:pPr>
        <w:spacing w:after="0"/>
        <w:ind w:left="0"/>
        <w:jc w:val="both"/>
      </w:pPr>
      <w:r>
        <w:rPr>
          <w:rFonts w:ascii="Times New Roman"/>
          <w:b w:val="false"/>
          <w:i w:val="false"/>
          <w:color w:val="000000"/>
          <w:sz w:val="28"/>
        </w:rPr>
        <w:t>
      35. Все виды упражнений, включенных в экзамен по физической подготовке, выполняются кандидатами в течение одного календарного дня.</w:t>
      </w:r>
    </w:p>
    <w:bookmarkEnd w:id="92"/>
    <w:bookmarkStart w:name="z144" w:id="93"/>
    <w:p>
      <w:pPr>
        <w:spacing w:after="0"/>
        <w:ind w:left="0"/>
        <w:jc w:val="both"/>
      </w:pPr>
      <w:r>
        <w:rPr>
          <w:rFonts w:ascii="Times New Roman"/>
          <w:b w:val="false"/>
          <w:i w:val="false"/>
          <w:color w:val="000000"/>
          <w:sz w:val="28"/>
        </w:rPr>
        <w:t>
      36. Непосредственно перед началом сдачи экзамена по физической подготовке члены комиссии по проверке физических качеств поступающих ознакамливают кандидатов с мерами безопасности под роспись.</w:t>
      </w:r>
    </w:p>
    <w:bookmarkEnd w:id="93"/>
    <w:bookmarkStart w:name="z145" w:id="94"/>
    <w:p>
      <w:pPr>
        <w:spacing w:after="0"/>
        <w:ind w:left="0"/>
        <w:jc w:val="both"/>
      </w:pPr>
      <w:r>
        <w:rPr>
          <w:rFonts w:ascii="Times New Roman"/>
          <w:b w:val="false"/>
          <w:i w:val="false"/>
          <w:color w:val="000000"/>
          <w:sz w:val="28"/>
        </w:rPr>
        <w:t xml:space="preserve">
      37. Результаты сдачи каждого упражнения фиксируются членами комиссии по проверке физических качеств кандидатов на учебу в отдельной ведомости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94"/>
    <w:bookmarkStart w:name="z146" w:id="95"/>
    <w:p>
      <w:pPr>
        <w:spacing w:after="0"/>
        <w:ind w:left="0"/>
        <w:jc w:val="both"/>
      </w:pPr>
      <w:r>
        <w:rPr>
          <w:rFonts w:ascii="Times New Roman"/>
          <w:b w:val="false"/>
          <w:i w:val="false"/>
          <w:color w:val="000000"/>
          <w:sz w:val="28"/>
        </w:rPr>
        <w:t>
      38. После фиксации результата выполнения упражнения пересдача не допускается.</w:t>
      </w:r>
    </w:p>
    <w:bookmarkEnd w:id="95"/>
    <w:bookmarkStart w:name="z147" w:id="96"/>
    <w:p>
      <w:pPr>
        <w:spacing w:after="0"/>
        <w:ind w:left="0"/>
        <w:jc w:val="both"/>
      </w:pPr>
      <w:r>
        <w:rPr>
          <w:rFonts w:ascii="Times New Roman"/>
          <w:b w:val="false"/>
          <w:i w:val="false"/>
          <w:color w:val="000000"/>
          <w:sz w:val="28"/>
        </w:rPr>
        <w:t xml:space="preserve">
      39. На основании данных, содержащихся в ведомостях по сдаче отдельных видов упражнений, составляется сводная ведомость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которая подписывается всеми членами комиссии и представляется в приемную комиссию военного учебного заведения МВД.</w:t>
      </w:r>
    </w:p>
    <w:bookmarkEnd w:id="96"/>
    <w:bookmarkStart w:name="z148" w:id="97"/>
    <w:p>
      <w:pPr>
        <w:spacing w:after="0"/>
        <w:ind w:left="0"/>
        <w:jc w:val="both"/>
      </w:pPr>
      <w:r>
        <w:rPr>
          <w:rFonts w:ascii="Times New Roman"/>
          <w:b w:val="false"/>
          <w:i w:val="false"/>
          <w:color w:val="000000"/>
          <w:sz w:val="28"/>
        </w:rPr>
        <w:t>
      40. Если поступающий по причине болезни или полученной травмы, подтвержденной официальным документом, не может сдавать экзамен по физической подготовке в день, установленный графиком сдачи вступительных экзаменов, то ему назначается иной день, но не позднее трех дней до даты окончания вступительных экзаменов.</w:t>
      </w:r>
    </w:p>
    <w:bookmarkEnd w:id="97"/>
    <w:bookmarkStart w:name="z149" w:id="98"/>
    <w:p>
      <w:pPr>
        <w:spacing w:after="0"/>
        <w:ind w:left="0"/>
        <w:jc w:val="both"/>
      </w:pPr>
      <w:r>
        <w:rPr>
          <w:rFonts w:ascii="Times New Roman"/>
          <w:b w:val="false"/>
          <w:i w:val="false"/>
          <w:color w:val="000000"/>
          <w:sz w:val="28"/>
        </w:rPr>
        <w:t>
      В случае, если поступающий не сдал экзамен по физической подготовке до указанной даты, то экзамен считается несданным и в отношении данного кандидата комиссией по проверке физических качеств поступающих выставляется результат 0 баллов.</w:t>
      </w:r>
    </w:p>
    <w:bookmarkEnd w:id="98"/>
    <w:bookmarkStart w:name="z150" w:id="99"/>
    <w:p>
      <w:pPr>
        <w:spacing w:after="0"/>
        <w:ind w:left="0"/>
        <w:jc w:val="both"/>
      </w:pPr>
      <w:r>
        <w:rPr>
          <w:rFonts w:ascii="Times New Roman"/>
          <w:b w:val="false"/>
          <w:i w:val="false"/>
          <w:color w:val="000000"/>
          <w:sz w:val="28"/>
        </w:rPr>
        <w:t>
      41. Допускается выполнение одного упражнения с результатом 49-0 баллов при условии выполнения двух других упражнений с результатом не менее 50 баллов, при этом результат одного из них не менее 90 баллов.</w:t>
      </w:r>
    </w:p>
    <w:bookmarkEnd w:id="99"/>
    <w:bookmarkStart w:name="z151" w:id="100"/>
    <w:p>
      <w:pPr>
        <w:spacing w:after="0"/>
        <w:ind w:left="0"/>
        <w:jc w:val="both"/>
      </w:pPr>
      <w:r>
        <w:rPr>
          <w:rFonts w:ascii="Times New Roman"/>
          <w:b w:val="false"/>
          <w:i w:val="false"/>
          <w:color w:val="000000"/>
          <w:sz w:val="28"/>
        </w:rPr>
        <w:t>
      42. Результат экзамена по физической подготовке определяется по среднему баллу, который рассчитывается путем сложения баллов по каждому выполненному упражнению и деления полученной суммы на количество выполненных упражнений (с учетом выполненного одного упражнения с результатом 49-0 баллов).</w:t>
      </w:r>
    </w:p>
    <w:bookmarkEnd w:id="100"/>
    <w:bookmarkStart w:name="z152" w:id="101"/>
    <w:p>
      <w:pPr>
        <w:spacing w:after="0"/>
        <w:ind w:left="0"/>
        <w:jc w:val="both"/>
      </w:pPr>
      <w:r>
        <w:rPr>
          <w:rFonts w:ascii="Times New Roman"/>
          <w:b w:val="false"/>
          <w:i w:val="false"/>
          <w:color w:val="000000"/>
          <w:sz w:val="28"/>
        </w:rPr>
        <w:t>
      Кандидаты, имеющие спортивную квалификацию "Заслуженный мастер спорта Республики Казахстан", "Мастер спорта международного класса Республики Казахстан", "Мастер спорта Республики Казахстан", представившие в приемную комиссию подтверждающие документы, освобождаются от сдачи экзамена по физической подготовке и получают наивысший балл (100 баллов) по нормативам физической подготовки.</w:t>
      </w:r>
    </w:p>
    <w:bookmarkEnd w:id="101"/>
    <w:bookmarkStart w:name="z153" w:id="102"/>
    <w:p>
      <w:pPr>
        <w:spacing w:after="0"/>
        <w:ind w:left="0"/>
        <w:jc w:val="both"/>
      </w:pPr>
      <w:r>
        <w:rPr>
          <w:rFonts w:ascii="Times New Roman"/>
          <w:b w:val="false"/>
          <w:i w:val="false"/>
          <w:color w:val="000000"/>
          <w:sz w:val="28"/>
        </w:rPr>
        <w:t>
      43. Вступительные экзамены по иностранному языку проводятся по технологии, разработанной Национальным центром тестирования Министерства науки и высшего образования Республики Казахстан.</w:t>
      </w:r>
    </w:p>
    <w:bookmarkEnd w:id="102"/>
    <w:bookmarkStart w:name="z154" w:id="103"/>
    <w:p>
      <w:pPr>
        <w:spacing w:after="0"/>
        <w:ind w:left="0"/>
        <w:jc w:val="both"/>
      </w:pPr>
      <w:r>
        <w:rPr>
          <w:rFonts w:ascii="Times New Roman"/>
          <w:b w:val="false"/>
          <w:i w:val="false"/>
          <w:color w:val="000000"/>
          <w:sz w:val="28"/>
        </w:rPr>
        <w:t>
      44. Кандидаты на учебу в докторантуру военных учебных заведений МВД, имеющие один из международных сертификатов, подтверждающих владение иностранным языком (английским, немецким, французским), указанных в пункте 68 настоящих Правил, освобождаются от сдачи вступительного экзамена по иностранному языку, при этом им начисляется наивысший балл по 100-балльной шкале оценок.</w:t>
      </w:r>
    </w:p>
    <w:bookmarkEnd w:id="103"/>
    <w:bookmarkStart w:name="z155" w:id="104"/>
    <w:p>
      <w:pPr>
        <w:spacing w:after="0"/>
        <w:ind w:left="0"/>
        <w:jc w:val="both"/>
      </w:pPr>
      <w:r>
        <w:rPr>
          <w:rFonts w:ascii="Times New Roman"/>
          <w:b w:val="false"/>
          <w:i w:val="false"/>
          <w:color w:val="000000"/>
          <w:sz w:val="28"/>
        </w:rPr>
        <w:t>
      45. Кандидат, не согласный с результатом вступительного экзамена, имеет право подать апелляционное заявление на имя председателя апелляционной комиссии до 13 часов 00 минут следующего дня после объявления его результата.</w:t>
      </w:r>
    </w:p>
    <w:bookmarkEnd w:id="104"/>
    <w:bookmarkStart w:name="z156" w:id="105"/>
    <w:p>
      <w:pPr>
        <w:spacing w:after="0"/>
        <w:ind w:left="0"/>
        <w:jc w:val="both"/>
      </w:pPr>
      <w:r>
        <w:rPr>
          <w:rFonts w:ascii="Times New Roman"/>
          <w:b w:val="false"/>
          <w:i w:val="false"/>
          <w:color w:val="000000"/>
          <w:sz w:val="28"/>
        </w:rPr>
        <w:t>
      46. Апелляционные заявления рассматриваются в течение одного календарного дня с момента окончания срока их подачи.</w:t>
      </w:r>
    </w:p>
    <w:bookmarkEnd w:id="105"/>
    <w:bookmarkStart w:name="z157" w:id="106"/>
    <w:p>
      <w:pPr>
        <w:spacing w:after="0"/>
        <w:ind w:left="0"/>
        <w:jc w:val="both"/>
      </w:pPr>
      <w:r>
        <w:rPr>
          <w:rFonts w:ascii="Times New Roman"/>
          <w:b w:val="false"/>
          <w:i w:val="false"/>
          <w:color w:val="000000"/>
          <w:sz w:val="28"/>
        </w:rPr>
        <w:t>
      47. Для рассмотрения апелляционных заявлений приказом руководителя военного учебного заведения МВД создается апелляционная комиссия из числа ППС и военнослужащих военных учебных заведений МВД, а также других высших учебных заведений и научных организаций соответствующей квалификации. Состав апелляционной комиссии состоит из нечетного числа и формируется из председателя, секретаря и членов комиссии.</w:t>
      </w:r>
    </w:p>
    <w:bookmarkEnd w:id="106"/>
    <w:bookmarkStart w:name="z158" w:id="107"/>
    <w:p>
      <w:pPr>
        <w:spacing w:after="0"/>
        <w:ind w:left="0"/>
        <w:jc w:val="both"/>
      </w:pPr>
      <w:r>
        <w:rPr>
          <w:rFonts w:ascii="Times New Roman"/>
          <w:b w:val="false"/>
          <w:i w:val="false"/>
          <w:color w:val="000000"/>
          <w:sz w:val="28"/>
        </w:rPr>
        <w:t>
      Апелляционная комиссия работает с каждым кандидатом в индивидуальном порядке. При неявке кандидата на заседание апелляционной комиссии его заявление на апелляцию не рассматривается.</w:t>
      </w:r>
    </w:p>
    <w:bookmarkEnd w:id="107"/>
    <w:bookmarkStart w:name="z159" w:id="108"/>
    <w:p>
      <w:pPr>
        <w:spacing w:after="0"/>
        <w:ind w:left="0"/>
        <w:jc w:val="both"/>
      </w:pPr>
      <w:r>
        <w:rPr>
          <w:rFonts w:ascii="Times New Roman"/>
          <w:b w:val="false"/>
          <w:i w:val="false"/>
          <w:color w:val="000000"/>
          <w:sz w:val="28"/>
        </w:rPr>
        <w:t>
      48. Апелляционная комиссия принимает и рассматривает заявления от кандидатов, поступающих в магистратуру и докторантуру, по содержанию экзаменационных материалов и по техническим причинам.</w:t>
      </w:r>
    </w:p>
    <w:bookmarkEnd w:id="108"/>
    <w:bookmarkStart w:name="z160" w:id="109"/>
    <w:p>
      <w:pPr>
        <w:spacing w:after="0"/>
        <w:ind w:left="0"/>
        <w:jc w:val="both"/>
      </w:pPr>
      <w:r>
        <w:rPr>
          <w:rFonts w:ascii="Times New Roman"/>
          <w:b w:val="false"/>
          <w:i w:val="false"/>
          <w:color w:val="000000"/>
          <w:sz w:val="28"/>
        </w:rPr>
        <w:t xml:space="preserve">
      49. Решение апелляционной комиссии принимается большинством голосов состава комиссии. При равенстве голосов голос председателя комиссии является решающим. Работа апелляционной комиссии оформляется протоколами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который подписывается председателем и всеми членами комиссии. По результатам решения апелляционной комиссии обратившемуся кандидату выдается выписка из протокола заседания апелляционной комиссии.</w:t>
      </w:r>
    </w:p>
    <w:bookmarkEnd w:id="109"/>
    <w:bookmarkStart w:name="z161" w:id="110"/>
    <w:p>
      <w:pPr>
        <w:spacing w:after="0"/>
        <w:ind w:left="0"/>
        <w:jc w:val="left"/>
      </w:pPr>
      <w:r>
        <w:rPr>
          <w:rFonts w:ascii="Times New Roman"/>
          <w:b/>
          <w:i w:val="false"/>
          <w:color w:val="000000"/>
        </w:rPr>
        <w:t xml:space="preserve"> Параграф 4. Зачисление в магистратуру и докторантуру военных учебных заведений МВД</w:t>
      </w:r>
    </w:p>
    <w:bookmarkEnd w:id="110"/>
    <w:bookmarkStart w:name="z162" w:id="111"/>
    <w:p>
      <w:pPr>
        <w:spacing w:after="0"/>
        <w:ind w:left="0"/>
        <w:jc w:val="both"/>
      </w:pPr>
      <w:r>
        <w:rPr>
          <w:rFonts w:ascii="Times New Roman"/>
          <w:b w:val="false"/>
          <w:i w:val="false"/>
          <w:color w:val="000000"/>
          <w:sz w:val="28"/>
        </w:rPr>
        <w:t>
      50. Зачисление в число магистрантов и докторантов осуществляется приемной комиссией военного учебного заведения МВД до 1 августа года приема.</w:t>
      </w:r>
    </w:p>
    <w:bookmarkEnd w:id="111"/>
    <w:bookmarkStart w:name="z163" w:id="112"/>
    <w:p>
      <w:pPr>
        <w:spacing w:after="0"/>
        <w:ind w:left="0"/>
        <w:jc w:val="both"/>
      </w:pPr>
      <w:r>
        <w:rPr>
          <w:rFonts w:ascii="Times New Roman"/>
          <w:b w:val="false"/>
          <w:i w:val="false"/>
          <w:color w:val="000000"/>
          <w:sz w:val="28"/>
        </w:rPr>
        <w:t>
      51. Поступающие, набравшие проходной балл по каждому из вступительных экзаменов, допускаются к конкурсному отбору:</w:t>
      </w:r>
    </w:p>
    <w:bookmarkEnd w:id="112"/>
    <w:bookmarkStart w:name="z164" w:id="113"/>
    <w:p>
      <w:pPr>
        <w:spacing w:after="0"/>
        <w:ind w:left="0"/>
        <w:jc w:val="both"/>
      </w:pPr>
      <w:r>
        <w:rPr>
          <w:rFonts w:ascii="Times New Roman"/>
          <w:b w:val="false"/>
          <w:i w:val="false"/>
          <w:color w:val="000000"/>
          <w:sz w:val="28"/>
        </w:rPr>
        <w:t>
      по иностранному языку – не менее 30 баллов;</w:t>
      </w:r>
    </w:p>
    <w:bookmarkEnd w:id="113"/>
    <w:bookmarkStart w:name="z165" w:id="114"/>
    <w:p>
      <w:pPr>
        <w:spacing w:after="0"/>
        <w:ind w:left="0"/>
        <w:jc w:val="both"/>
      </w:pPr>
      <w:r>
        <w:rPr>
          <w:rFonts w:ascii="Times New Roman"/>
          <w:b w:val="false"/>
          <w:i w:val="false"/>
          <w:color w:val="000000"/>
          <w:sz w:val="28"/>
        </w:rPr>
        <w:t>
      по физической подготовке – не менее 47 баллов;</w:t>
      </w:r>
    </w:p>
    <w:bookmarkEnd w:id="114"/>
    <w:bookmarkStart w:name="z166" w:id="115"/>
    <w:p>
      <w:pPr>
        <w:spacing w:after="0"/>
        <w:ind w:left="0"/>
        <w:jc w:val="both"/>
      </w:pPr>
      <w:r>
        <w:rPr>
          <w:rFonts w:ascii="Times New Roman"/>
          <w:b w:val="false"/>
          <w:i w:val="false"/>
          <w:color w:val="000000"/>
          <w:sz w:val="28"/>
        </w:rPr>
        <w:t>
      по профилю – не менее 50 баллов.</w:t>
      </w:r>
    </w:p>
    <w:bookmarkEnd w:id="115"/>
    <w:bookmarkStart w:name="z167" w:id="116"/>
    <w:p>
      <w:pPr>
        <w:spacing w:after="0"/>
        <w:ind w:left="0"/>
        <w:jc w:val="both"/>
      </w:pPr>
      <w:r>
        <w:rPr>
          <w:rFonts w:ascii="Times New Roman"/>
          <w:b w:val="false"/>
          <w:i w:val="false"/>
          <w:color w:val="000000"/>
          <w:sz w:val="28"/>
        </w:rPr>
        <w:t>
      52. На обучение в магистратуру и докторантуру военных учебных заведений МВД зачисляются кандидаты на учебу, находящиеся в рейтинге по специальности с первого номера по номер, соответствующий количеству выделенных мест на специальность по плану набора, с учетом распределения мест по различным ведомствам.</w:t>
      </w:r>
    </w:p>
    <w:bookmarkEnd w:id="116"/>
    <w:bookmarkStart w:name="z168" w:id="117"/>
    <w:p>
      <w:pPr>
        <w:spacing w:after="0"/>
        <w:ind w:left="0"/>
        <w:jc w:val="both"/>
      </w:pPr>
      <w:r>
        <w:rPr>
          <w:rFonts w:ascii="Times New Roman"/>
          <w:b w:val="false"/>
          <w:i w:val="false"/>
          <w:color w:val="000000"/>
          <w:sz w:val="28"/>
        </w:rPr>
        <w:t>
      Конкурсный балл определяется суммой рейтинговых баллов вступительных экзаменов.</w:t>
      </w:r>
    </w:p>
    <w:bookmarkEnd w:id="117"/>
    <w:bookmarkStart w:name="z169" w:id="118"/>
    <w:p>
      <w:pPr>
        <w:spacing w:after="0"/>
        <w:ind w:left="0"/>
        <w:jc w:val="both"/>
      </w:pPr>
      <w:r>
        <w:rPr>
          <w:rFonts w:ascii="Times New Roman"/>
          <w:b w:val="false"/>
          <w:i w:val="false"/>
          <w:color w:val="000000"/>
          <w:sz w:val="28"/>
        </w:rPr>
        <w:t>
      В случае одинаковых показателей конкурсных баллов преимущественное право при зачислении в магистратуру и докторантуру имеют кандидаты на учебу, набравшие наиболее высокий балл по профильному экзамену.</w:t>
      </w:r>
    </w:p>
    <w:bookmarkEnd w:id="118"/>
    <w:bookmarkStart w:name="z170" w:id="119"/>
    <w:p>
      <w:pPr>
        <w:spacing w:after="0"/>
        <w:ind w:left="0"/>
        <w:jc w:val="both"/>
      </w:pPr>
      <w:r>
        <w:rPr>
          <w:rFonts w:ascii="Times New Roman"/>
          <w:b w:val="false"/>
          <w:i w:val="false"/>
          <w:color w:val="000000"/>
          <w:sz w:val="28"/>
        </w:rPr>
        <w:t>
      53. На основании решения приемной комиссии заместитель Министра внутренних дел Республики Казахстан – Главнокомандующий Национальной гвардией до 10 августа года приема на учебу издает приказ о зачислении в магистратуру и докторантуру военного учебного заведения МВД, который является основанием для направления в распоряжение начальника военного учебного заведения военнослужащих и сотрудников ОВД.</w:t>
      </w:r>
    </w:p>
    <w:bookmarkEnd w:id="119"/>
    <w:bookmarkStart w:name="z171" w:id="120"/>
    <w:p>
      <w:pPr>
        <w:spacing w:after="0"/>
        <w:ind w:left="0"/>
        <w:jc w:val="both"/>
      </w:pPr>
      <w:r>
        <w:rPr>
          <w:rFonts w:ascii="Times New Roman"/>
          <w:b w:val="false"/>
          <w:i w:val="false"/>
          <w:color w:val="000000"/>
          <w:sz w:val="28"/>
        </w:rPr>
        <w:t>
      54. Выписки из приказа о зачислении на учебу не позднее пяти календарных дней после его подписания высылаются в региональные командования и воинские части Национальной гвардии, в территориальные ОВД, направившие кандидатов на учебу.</w:t>
      </w:r>
    </w:p>
    <w:bookmarkEnd w:id="120"/>
    <w:bookmarkStart w:name="z172" w:id="121"/>
    <w:p>
      <w:pPr>
        <w:spacing w:after="0"/>
        <w:ind w:left="0"/>
        <w:jc w:val="both"/>
      </w:pPr>
      <w:r>
        <w:rPr>
          <w:rFonts w:ascii="Times New Roman"/>
          <w:b w:val="false"/>
          <w:i w:val="false"/>
          <w:color w:val="000000"/>
          <w:sz w:val="28"/>
        </w:rPr>
        <w:t>
      Территориальные ОВД в течение десяти календарных дней направляют личные дела поступивших сотрудников в военные учебные заведения МВД.</w:t>
      </w:r>
    </w:p>
    <w:bookmarkEnd w:id="121"/>
    <w:bookmarkStart w:name="z173" w:id="122"/>
    <w:p>
      <w:pPr>
        <w:spacing w:after="0"/>
        <w:ind w:left="0"/>
        <w:jc w:val="both"/>
      </w:pPr>
      <w:r>
        <w:rPr>
          <w:rFonts w:ascii="Times New Roman"/>
          <w:b w:val="false"/>
          <w:i w:val="false"/>
          <w:color w:val="000000"/>
          <w:sz w:val="28"/>
        </w:rPr>
        <w:t>
      55. Учебные дела и другие документы кандидатов, не зачисленных на учебу в магистратуру и докторантуру военных учебных заведений МВД, возвращаются по месту комплектования.</w:t>
      </w:r>
    </w:p>
    <w:bookmarkEnd w:id="122"/>
    <w:bookmarkStart w:name="z174" w:id="123"/>
    <w:p>
      <w:pPr>
        <w:spacing w:after="0"/>
        <w:ind w:left="0"/>
        <w:jc w:val="both"/>
      </w:pPr>
      <w:r>
        <w:rPr>
          <w:rFonts w:ascii="Times New Roman"/>
          <w:b w:val="false"/>
          <w:i w:val="false"/>
          <w:color w:val="000000"/>
          <w:sz w:val="28"/>
        </w:rPr>
        <w:t>
      56. Военные учебные заведения МВД представляют в течение десяти календарных дней после издания приказа о зачислении в магистратуру и докторантуру военного учебного заведения МВД в кадровую службу МВД и Главного командования НГ итоговый отчет по организации и проведению приема, а также копии приказов о зачислении в магистратуру и докторантуру для представления в уполномоченный орган в области образования.</w:t>
      </w:r>
    </w:p>
    <w:bookmarkEnd w:id="123"/>
    <w:bookmarkStart w:name="z175" w:id="124"/>
    <w:p>
      <w:pPr>
        <w:spacing w:after="0"/>
        <w:ind w:left="0"/>
        <w:jc w:val="left"/>
      </w:pPr>
      <w:r>
        <w:rPr>
          <w:rFonts w:ascii="Times New Roman"/>
          <w:b/>
          <w:i w:val="false"/>
          <w:color w:val="000000"/>
        </w:rPr>
        <w:t xml:space="preserve"> Глава 3. Порядок приема в специальные учебные заведения МВД</w:t>
      </w:r>
    </w:p>
    <w:bookmarkEnd w:id="124"/>
    <w:bookmarkStart w:name="z176" w:id="125"/>
    <w:p>
      <w:pPr>
        <w:spacing w:after="0"/>
        <w:ind w:left="0"/>
        <w:jc w:val="left"/>
      </w:pPr>
      <w:r>
        <w:rPr>
          <w:rFonts w:ascii="Times New Roman"/>
          <w:b/>
          <w:i w:val="false"/>
          <w:color w:val="000000"/>
        </w:rPr>
        <w:t xml:space="preserve"> Параграф 1. Порядок отбора кандидатов на учебу</w:t>
      </w:r>
    </w:p>
    <w:bookmarkEnd w:id="125"/>
    <w:bookmarkStart w:name="z177" w:id="126"/>
    <w:p>
      <w:pPr>
        <w:spacing w:after="0"/>
        <w:ind w:left="0"/>
        <w:jc w:val="both"/>
      </w:pPr>
      <w:r>
        <w:rPr>
          <w:rFonts w:ascii="Times New Roman"/>
          <w:b w:val="false"/>
          <w:i w:val="false"/>
          <w:color w:val="000000"/>
          <w:sz w:val="28"/>
        </w:rPr>
        <w:t>
      57. Прием документов кандидатов, поступающих в магистратуру и докторантуру высших учебных заведений МВД, проводится приемными комиссиями и (или) через информационную систему с 3 июля по 3 августа календарного года.</w:t>
      </w:r>
    </w:p>
    <w:bookmarkEnd w:id="126"/>
    <w:bookmarkStart w:name="z178" w:id="127"/>
    <w:p>
      <w:pPr>
        <w:spacing w:after="0"/>
        <w:ind w:left="0"/>
        <w:jc w:val="both"/>
      </w:pPr>
      <w:r>
        <w:rPr>
          <w:rFonts w:ascii="Times New Roman"/>
          <w:b w:val="false"/>
          <w:i w:val="false"/>
          <w:color w:val="000000"/>
          <w:sz w:val="28"/>
        </w:rPr>
        <w:t>
      Вступительные экзамены в магистратуру и докторантуру высших учебных заведений МВД проводятся с 4 до 20 августа календарного года, зачисление – до 28 августа календарного года.</w:t>
      </w:r>
    </w:p>
    <w:bookmarkEnd w:id="127"/>
    <w:bookmarkStart w:name="z179" w:id="128"/>
    <w:p>
      <w:pPr>
        <w:spacing w:after="0"/>
        <w:ind w:left="0"/>
        <w:jc w:val="left"/>
      </w:pPr>
      <w:r>
        <w:rPr>
          <w:rFonts w:ascii="Times New Roman"/>
          <w:b/>
          <w:i w:val="false"/>
          <w:color w:val="000000"/>
        </w:rPr>
        <w:t xml:space="preserve"> Параграф 2. Порядок приема документов для поступления в магистратуру и докторантуру</w:t>
      </w:r>
    </w:p>
    <w:bookmarkEnd w:id="128"/>
    <w:bookmarkStart w:name="z180" w:id="129"/>
    <w:p>
      <w:pPr>
        <w:spacing w:after="0"/>
        <w:ind w:left="0"/>
        <w:jc w:val="both"/>
      </w:pPr>
      <w:r>
        <w:rPr>
          <w:rFonts w:ascii="Times New Roman"/>
          <w:b w:val="false"/>
          <w:i w:val="false"/>
          <w:color w:val="000000"/>
          <w:sz w:val="28"/>
        </w:rPr>
        <w:t>
      58. В магистратуру высших учебных заведений МВД принимаются кандидаты на учебу, освоившие образовательные программы высшего образования.</w:t>
      </w:r>
    </w:p>
    <w:bookmarkEnd w:id="129"/>
    <w:bookmarkStart w:name="z181" w:id="130"/>
    <w:p>
      <w:pPr>
        <w:spacing w:after="0"/>
        <w:ind w:left="0"/>
        <w:jc w:val="both"/>
      </w:pPr>
      <w:r>
        <w:rPr>
          <w:rFonts w:ascii="Times New Roman"/>
          <w:b w:val="false"/>
          <w:i w:val="false"/>
          <w:color w:val="000000"/>
          <w:sz w:val="28"/>
        </w:rPr>
        <w:t>
      При этом магистратура по профильному направлению комплектуется сотрудниками, военнослужащими органов внутренних дел, обладающими необходимыми деловыми качествами и состоящими в кадровом резерве на выдвижение на вышестоящие руководящие должности.</w:t>
      </w:r>
    </w:p>
    <w:bookmarkEnd w:id="130"/>
    <w:bookmarkStart w:name="z182" w:id="131"/>
    <w:p>
      <w:pPr>
        <w:spacing w:after="0"/>
        <w:ind w:left="0"/>
        <w:jc w:val="both"/>
      </w:pPr>
      <w:r>
        <w:rPr>
          <w:rFonts w:ascii="Times New Roman"/>
          <w:b w:val="false"/>
          <w:i w:val="false"/>
          <w:color w:val="000000"/>
          <w:sz w:val="28"/>
        </w:rPr>
        <w:t>
      В магистратуру по научному и педагогическому направлению принимаются сотрудники, военнослужащие органов внутренних дел, имеющие стаж практической работы в органах внутренних дел не менее одного года.</w:t>
      </w:r>
    </w:p>
    <w:bookmarkEnd w:id="131"/>
    <w:bookmarkStart w:name="z183" w:id="132"/>
    <w:p>
      <w:pPr>
        <w:spacing w:after="0"/>
        <w:ind w:left="0"/>
        <w:jc w:val="both"/>
      </w:pPr>
      <w:r>
        <w:rPr>
          <w:rFonts w:ascii="Times New Roman"/>
          <w:b w:val="false"/>
          <w:i w:val="false"/>
          <w:color w:val="000000"/>
          <w:sz w:val="28"/>
        </w:rPr>
        <w:t>
      59. В докторантуру принимаются сотрудники, военнослужащие органов внутренних дел, окончившие научно-педагогическую магистратуру (выпускники профильной магистратуры при наличии свидетельства об освоении образовательной программы педагогического профиля) и имеющие степень "магистр национальной безопасности и военного дела" по образовательной программе "7М12301 – Правоохранительная деятельность", "магистр юридических наук", практический стаж работы в правоохранительных органах или научно-педагогический стаж не менее трех лет.</w:t>
      </w:r>
    </w:p>
    <w:bookmarkEnd w:id="132"/>
    <w:bookmarkStart w:name="z184" w:id="133"/>
    <w:p>
      <w:pPr>
        <w:spacing w:after="0"/>
        <w:ind w:left="0"/>
        <w:jc w:val="both"/>
      </w:pPr>
      <w:r>
        <w:rPr>
          <w:rFonts w:ascii="Times New Roman"/>
          <w:b w:val="false"/>
          <w:i w:val="false"/>
          <w:color w:val="000000"/>
          <w:sz w:val="28"/>
        </w:rPr>
        <w:t>
      60. Для приема документов и организации проведения вступительных экзаменов в высших учебных заведениях МВД создается приемная комиссия. Председателем приемной комиссии является начальник высшего учебного заведения МВД, который руководит деятельностью приемной комиссии.</w:t>
      </w:r>
    </w:p>
    <w:bookmarkEnd w:id="133"/>
    <w:bookmarkStart w:name="z185" w:id="134"/>
    <w:p>
      <w:pPr>
        <w:spacing w:after="0"/>
        <w:ind w:left="0"/>
        <w:jc w:val="both"/>
      </w:pPr>
      <w:r>
        <w:rPr>
          <w:rFonts w:ascii="Times New Roman"/>
          <w:b w:val="false"/>
          <w:i w:val="false"/>
          <w:color w:val="000000"/>
          <w:sz w:val="28"/>
        </w:rPr>
        <w:t>
      Состав приемной комиссии и ее секретарь утверждается приказом начальника высшего учебного заведения МВД и состоит из нечетного числа.</w:t>
      </w:r>
    </w:p>
    <w:bookmarkEnd w:id="134"/>
    <w:bookmarkStart w:name="z186" w:id="135"/>
    <w:p>
      <w:pPr>
        <w:spacing w:after="0"/>
        <w:ind w:left="0"/>
        <w:jc w:val="both"/>
      </w:pPr>
      <w:r>
        <w:rPr>
          <w:rFonts w:ascii="Times New Roman"/>
          <w:b w:val="false"/>
          <w:i w:val="false"/>
          <w:color w:val="000000"/>
          <w:sz w:val="28"/>
        </w:rPr>
        <w:t>
      Приемная комиссия формируется в составе председателя, секретаря и не менее трех членов комиссии.</w:t>
      </w:r>
    </w:p>
    <w:bookmarkEnd w:id="135"/>
    <w:bookmarkStart w:name="z187" w:id="136"/>
    <w:p>
      <w:pPr>
        <w:spacing w:after="0"/>
        <w:ind w:left="0"/>
        <w:jc w:val="both"/>
      </w:pPr>
      <w:r>
        <w:rPr>
          <w:rFonts w:ascii="Times New Roman"/>
          <w:b w:val="false"/>
          <w:i w:val="false"/>
          <w:color w:val="000000"/>
          <w:sz w:val="28"/>
        </w:rPr>
        <w:t>
      Секретарем приемной комиссии назначается сотрудник высшего учебного заведения МВД.</w:t>
      </w:r>
    </w:p>
    <w:bookmarkEnd w:id="136"/>
    <w:bookmarkStart w:name="z188" w:id="137"/>
    <w:p>
      <w:pPr>
        <w:spacing w:after="0"/>
        <w:ind w:left="0"/>
        <w:jc w:val="both"/>
      </w:pPr>
      <w:r>
        <w:rPr>
          <w:rFonts w:ascii="Times New Roman"/>
          <w:b w:val="false"/>
          <w:i w:val="false"/>
          <w:color w:val="000000"/>
          <w:sz w:val="28"/>
        </w:rPr>
        <w:t>
      Деятельность приемной комиссии осуществляется в соответствии с планом работы. Заседания приемной комиссии проводятся по мере необходимости.</w:t>
      </w:r>
    </w:p>
    <w:bookmarkEnd w:id="137"/>
    <w:bookmarkStart w:name="z189" w:id="138"/>
    <w:p>
      <w:pPr>
        <w:spacing w:after="0"/>
        <w:ind w:left="0"/>
        <w:jc w:val="both"/>
      </w:pPr>
      <w:r>
        <w:rPr>
          <w:rFonts w:ascii="Times New Roman"/>
          <w:b w:val="false"/>
          <w:i w:val="false"/>
          <w:color w:val="000000"/>
          <w:sz w:val="28"/>
        </w:rPr>
        <w:t>
      Решения приемной комиссии оформляются протоколом в произвольной форме и принимаются простым большинством голосов при наличии не менее двух третей утвержденного состава. При равенстве голосов мнение председателя приемной комиссии является решающим.</w:t>
      </w:r>
    </w:p>
    <w:bookmarkEnd w:id="138"/>
    <w:bookmarkStart w:name="z190" w:id="139"/>
    <w:p>
      <w:pPr>
        <w:spacing w:after="0"/>
        <w:ind w:left="0"/>
        <w:jc w:val="both"/>
      </w:pPr>
      <w:r>
        <w:rPr>
          <w:rFonts w:ascii="Times New Roman"/>
          <w:b w:val="false"/>
          <w:i w:val="false"/>
          <w:color w:val="000000"/>
          <w:sz w:val="28"/>
        </w:rPr>
        <w:t>
      61. Кандидаты на учебу в магистратуре или докторантуре подают рапорта в произвольной форме на имя заместителя министра внутренних дел (далее – заместитель министра), руководителей территориальных ОВД, учебного заведения МВД.</w:t>
      </w:r>
    </w:p>
    <w:bookmarkEnd w:id="139"/>
    <w:bookmarkStart w:name="z191" w:id="140"/>
    <w:p>
      <w:pPr>
        <w:spacing w:after="0"/>
        <w:ind w:left="0"/>
        <w:jc w:val="both"/>
      </w:pPr>
      <w:r>
        <w:rPr>
          <w:rFonts w:ascii="Times New Roman"/>
          <w:b w:val="false"/>
          <w:i w:val="false"/>
          <w:color w:val="000000"/>
          <w:sz w:val="28"/>
        </w:rPr>
        <w:t>
      62. Для отбора кандидатов на учебу в магистратуру и докторантуру приказом Министра внутренних дел, руководителя территориального ОВД и учебного заведения МВД создаются отборочные комиссии.</w:t>
      </w:r>
    </w:p>
    <w:bookmarkEnd w:id="140"/>
    <w:bookmarkStart w:name="z192" w:id="141"/>
    <w:p>
      <w:pPr>
        <w:spacing w:after="0"/>
        <w:ind w:left="0"/>
        <w:jc w:val="both"/>
      </w:pPr>
      <w:r>
        <w:rPr>
          <w:rFonts w:ascii="Times New Roman"/>
          <w:b w:val="false"/>
          <w:i w:val="false"/>
          <w:color w:val="000000"/>
          <w:sz w:val="28"/>
        </w:rPr>
        <w:t>
      Общее количество членов отборочной комиссии состоит из нечетного числа. Комиссию возглавляет председатель. Председателем отборочной комиссии назначается заместитель министра, заместитель начальника территориального ОВД, учебного заведения МВД.</w:t>
      </w:r>
    </w:p>
    <w:bookmarkEnd w:id="141"/>
    <w:bookmarkStart w:name="z193" w:id="142"/>
    <w:p>
      <w:pPr>
        <w:spacing w:after="0"/>
        <w:ind w:left="0"/>
        <w:jc w:val="both"/>
      </w:pPr>
      <w:r>
        <w:rPr>
          <w:rFonts w:ascii="Times New Roman"/>
          <w:b w:val="false"/>
          <w:i w:val="false"/>
          <w:color w:val="000000"/>
          <w:sz w:val="28"/>
        </w:rPr>
        <w:t>
      Секретарем отборочной комиссии назначается сотрудник кадровой службы.</w:t>
      </w:r>
    </w:p>
    <w:bookmarkEnd w:id="142"/>
    <w:bookmarkStart w:name="z194" w:id="143"/>
    <w:p>
      <w:pPr>
        <w:spacing w:after="0"/>
        <w:ind w:left="0"/>
        <w:jc w:val="both"/>
      </w:pPr>
      <w:r>
        <w:rPr>
          <w:rFonts w:ascii="Times New Roman"/>
          <w:b w:val="false"/>
          <w:i w:val="false"/>
          <w:color w:val="000000"/>
          <w:sz w:val="28"/>
        </w:rPr>
        <w:t>
      Отборочная комиссия состоит из начальников служб МВД, территориального ОВД и структурных подразделений высшего учебного заведения МВД, осуществляющих учебную и научную деятельность, и штатных сотрудники по решению председателя конкурсной комиссии.</w:t>
      </w:r>
    </w:p>
    <w:bookmarkEnd w:id="143"/>
    <w:bookmarkStart w:name="z195" w:id="144"/>
    <w:p>
      <w:pPr>
        <w:spacing w:after="0"/>
        <w:ind w:left="0"/>
        <w:jc w:val="both"/>
      </w:pPr>
      <w:r>
        <w:rPr>
          <w:rFonts w:ascii="Times New Roman"/>
          <w:b w:val="false"/>
          <w:i w:val="false"/>
          <w:color w:val="000000"/>
          <w:sz w:val="28"/>
        </w:rPr>
        <w:t>
      63. Отборочная комиссия, руководствуясь планом приема в магистратуру и докторантуру, до 3 июля календарного года изучает представленные на кандидатов на учебу документы, определяет соответствие кандидатов условиям приема.</w:t>
      </w:r>
    </w:p>
    <w:bookmarkEnd w:id="144"/>
    <w:bookmarkStart w:name="z196" w:id="145"/>
    <w:p>
      <w:pPr>
        <w:spacing w:after="0"/>
        <w:ind w:left="0"/>
        <w:jc w:val="both"/>
      </w:pPr>
      <w:r>
        <w:rPr>
          <w:rFonts w:ascii="Times New Roman"/>
          <w:b w:val="false"/>
          <w:i w:val="false"/>
          <w:color w:val="000000"/>
          <w:sz w:val="28"/>
        </w:rPr>
        <w:t xml:space="preserve">
      64. Результаты отборочной комиссии оформляются протоколом заседания отборочной комиссии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принимаются простым большинством голосов при наличии не менее двух третей утвержденного состава. При равенстве голосов мнение председателя отборочной комиссии является решающим.</w:t>
      </w:r>
    </w:p>
    <w:bookmarkEnd w:id="145"/>
    <w:bookmarkStart w:name="z197" w:id="146"/>
    <w:p>
      <w:pPr>
        <w:spacing w:after="0"/>
        <w:ind w:left="0"/>
        <w:jc w:val="both"/>
      </w:pPr>
      <w:r>
        <w:rPr>
          <w:rFonts w:ascii="Times New Roman"/>
          <w:b w:val="false"/>
          <w:i w:val="false"/>
          <w:color w:val="000000"/>
          <w:sz w:val="28"/>
        </w:rPr>
        <w:t>
      65. На кандидатов на учебу в магистратуру кадровые службы направляют в высшие учебные заведения МВД следующие документы:</w:t>
      </w:r>
    </w:p>
    <w:bookmarkEnd w:id="146"/>
    <w:bookmarkStart w:name="z198" w:id="147"/>
    <w:p>
      <w:pPr>
        <w:spacing w:after="0"/>
        <w:ind w:left="0"/>
        <w:jc w:val="both"/>
      </w:pPr>
      <w:r>
        <w:rPr>
          <w:rFonts w:ascii="Times New Roman"/>
          <w:b w:val="false"/>
          <w:i w:val="false"/>
          <w:color w:val="000000"/>
          <w:sz w:val="28"/>
        </w:rPr>
        <w:t>
      учебное дело, которое содержит:</w:t>
      </w:r>
    </w:p>
    <w:bookmarkEnd w:id="147"/>
    <w:bookmarkStart w:name="z199" w:id="148"/>
    <w:p>
      <w:pPr>
        <w:spacing w:after="0"/>
        <w:ind w:left="0"/>
        <w:jc w:val="both"/>
      </w:pPr>
      <w:r>
        <w:rPr>
          <w:rFonts w:ascii="Times New Roman"/>
          <w:b w:val="false"/>
          <w:i w:val="false"/>
          <w:color w:val="000000"/>
          <w:sz w:val="28"/>
        </w:rPr>
        <w:t>
      рапорт кандидата на учебу в произвольной форме;</w:t>
      </w:r>
    </w:p>
    <w:bookmarkEnd w:id="148"/>
    <w:bookmarkStart w:name="z200" w:id="149"/>
    <w:p>
      <w:pPr>
        <w:spacing w:after="0"/>
        <w:ind w:left="0"/>
        <w:jc w:val="both"/>
      </w:pPr>
      <w:r>
        <w:rPr>
          <w:rFonts w:ascii="Times New Roman"/>
          <w:b w:val="false"/>
          <w:i w:val="false"/>
          <w:color w:val="000000"/>
          <w:sz w:val="28"/>
        </w:rPr>
        <w:t>
      служебную характеристику и аттестационный лист за последний период службы;</w:t>
      </w:r>
    </w:p>
    <w:bookmarkEnd w:id="149"/>
    <w:bookmarkStart w:name="z201" w:id="150"/>
    <w:p>
      <w:pPr>
        <w:spacing w:after="0"/>
        <w:ind w:left="0"/>
        <w:jc w:val="both"/>
      </w:pPr>
      <w:r>
        <w:rPr>
          <w:rFonts w:ascii="Times New Roman"/>
          <w:b w:val="false"/>
          <w:i w:val="false"/>
          <w:color w:val="000000"/>
          <w:sz w:val="28"/>
        </w:rPr>
        <w:t>
      копию протокола отборочной комиссии о направлении на учебу;</w:t>
      </w:r>
    </w:p>
    <w:bookmarkEnd w:id="150"/>
    <w:bookmarkStart w:name="z202" w:id="151"/>
    <w:p>
      <w:pPr>
        <w:spacing w:after="0"/>
        <w:ind w:left="0"/>
        <w:jc w:val="both"/>
      </w:pPr>
      <w:r>
        <w:rPr>
          <w:rFonts w:ascii="Times New Roman"/>
          <w:b w:val="false"/>
          <w:i w:val="false"/>
          <w:color w:val="000000"/>
          <w:sz w:val="28"/>
        </w:rPr>
        <w:t>
      копию документа, удостоверяющего личность;</w:t>
      </w:r>
    </w:p>
    <w:bookmarkEnd w:id="151"/>
    <w:bookmarkStart w:name="z203" w:id="152"/>
    <w:p>
      <w:pPr>
        <w:spacing w:after="0"/>
        <w:ind w:left="0"/>
        <w:jc w:val="both"/>
      </w:pPr>
      <w:r>
        <w:rPr>
          <w:rFonts w:ascii="Times New Roman"/>
          <w:b w:val="false"/>
          <w:i w:val="false"/>
          <w:color w:val="000000"/>
          <w:sz w:val="28"/>
        </w:rPr>
        <w:t>
      копию сертификата о сдаче тестов по программам, указанным в пункте 68 настоящих Правил (в случае их наличия);</w:t>
      </w:r>
    </w:p>
    <w:bookmarkEnd w:id="152"/>
    <w:bookmarkStart w:name="z204" w:id="153"/>
    <w:p>
      <w:pPr>
        <w:spacing w:after="0"/>
        <w:ind w:left="0"/>
        <w:jc w:val="both"/>
      </w:pPr>
      <w:r>
        <w:rPr>
          <w:rFonts w:ascii="Times New Roman"/>
          <w:b w:val="false"/>
          <w:i w:val="false"/>
          <w:color w:val="000000"/>
          <w:sz w:val="28"/>
        </w:rPr>
        <w:t>
      личный листок по учету кадров;</w:t>
      </w:r>
    </w:p>
    <w:bookmarkEnd w:id="153"/>
    <w:bookmarkStart w:name="z205" w:id="154"/>
    <w:p>
      <w:pPr>
        <w:spacing w:after="0"/>
        <w:ind w:left="0"/>
        <w:jc w:val="both"/>
      </w:pPr>
      <w:r>
        <w:rPr>
          <w:rFonts w:ascii="Times New Roman"/>
          <w:b w:val="false"/>
          <w:i w:val="false"/>
          <w:color w:val="000000"/>
          <w:sz w:val="28"/>
        </w:rPr>
        <w:t>
      шесть фотографий размером 3х4 сантиметров;</w:t>
      </w:r>
    </w:p>
    <w:bookmarkEnd w:id="154"/>
    <w:bookmarkStart w:name="z206" w:id="155"/>
    <w:p>
      <w:pPr>
        <w:spacing w:after="0"/>
        <w:ind w:left="0"/>
        <w:jc w:val="both"/>
      </w:pPr>
      <w:r>
        <w:rPr>
          <w:rFonts w:ascii="Times New Roman"/>
          <w:b w:val="false"/>
          <w:i w:val="false"/>
          <w:color w:val="000000"/>
          <w:sz w:val="28"/>
        </w:rPr>
        <w:t>
      список научных и научно-методических работ (в случае их наличия).</w:t>
      </w:r>
    </w:p>
    <w:bookmarkEnd w:id="155"/>
    <w:bookmarkStart w:name="z207" w:id="156"/>
    <w:p>
      <w:pPr>
        <w:spacing w:after="0"/>
        <w:ind w:left="0"/>
        <w:jc w:val="both"/>
      </w:pPr>
      <w:r>
        <w:rPr>
          <w:rFonts w:ascii="Times New Roman"/>
          <w:b w:val="false"/>
          <w:i w:val="false"/>
          <w:color w:val="000000"/>
          <w:sz w:val="28"/>
        </w:rPr>
        <w:t>
      66. На кандидатов на учебу в докторантуру кадровые службы направляют в высшие учебные заведения МВД следующие документы:</w:t>
      </w:r>
    </w:p>
    <w:bookmarkEnd w:id="156"/>
    <w:bookmarkStart w:name="z208" w:id="157"/>
    <w:p>
      <w:pPr>
        <w:spacing w:after="0"/>
        <w:ind w:left="0"/>
        <w:jc w:val="both"/>
      </w:pPr>
      <w:r>
        <w:rPr>
          <w:rFonts w:ascii="Times New Roman"/>
          <w:b w:val="false"/>
          <w:i w:val="false"/>
          <w:color w:val="000000"/>
          <w:sz w:val="28"/>
        </w:rPr>
        <w:t>
      учебное дело, которое содержит:</w:t>
      </w:r>
    </w:p>
    <w:bookmarkEnd w:id="157"/>
    <w:bookmarkStart w:name="z209" w:id="158"/>
    <w:p>
      <w:pPr>
        <w:spacing w:after="0"/>
        <w:ind w:left="0"/>
        <w:jc w:val="both"/>
      </w:pPr>
      <w:r>
        <w:rPr>
          <w:rFonts w:ascii="Times New Roman"/>
          <w:b w:val="false"/>
          <w:i w:val="false"/>
          <w:color w:val="000000"/>
          <w:sz w:val="28"/>
        </w:rPr>
        <w:t>
      рапорт кандидата на учебу в произвольной форме;</w:t>
      </w:r>
    </w:p>
    <w:bookmarkEnd w:id="158"/>
    <w:bookmarkStart w:name="z210" w:id="159"/>
    <w:p>
      <w:pPr>
        <w:spacing w:after="0"/>
        <w:ind w:left="0"/>
        <w:jc w:val="both"/>
      </w:pPr>
      <w:r>
        <w:rPr>
          <w:rFonts w:ascii="Times New Roman"/>
          <w:b w:val="false"/>
          <w:i w:val="false"/>
          <w:color w:val="000000"/>
          <w:sz w:val="28"/>
        </w:rPr>
        <w:t>
      служебную характеристику и аттестационный лист за последний период службы;</w:t>
      </w:r>
    </w:p>
    <w:bookmarkEnd w:id="159"/>
    <w:bookmarkStart w:name="z211" w:id="160"/>
    <w:p>
      <w:pPr>
        <w:spacing w:after="0"/>
        <w:ind w:left="0"/>
        <w:jc w:val="both"/>
      </w:pPr>
      <w:r>
        <w:rPr>
          <w:rFonts w:ascii="Times New Roman"/>
          <w:b w:val="false"/>
          <w:i w:val="false"/>
          <w:color w:val="000000"/>
          <w:sz w:val="28"/>
        </w:rPr>
        <w:t>
      копию протокола отборочной комиссии о направлении на учебу;</w:t>
      </w:r>
    </w:p>
    <w:bookmarkEnd w:id="160"/>
    <w:bookmarkStart w:name="z212" w:id="161"/>
    <w:p>
      <w:pPr>
        <w:spacing w:after="0"/>
        <w:ind w:left="0"/>
        <w:jc w:val="both"/>
      </w:pPr>
      <w:r>
        <w:rPr>
          <w:rFonts w:ascii="Times New Roman"/>
          <w:b w:val="false"/>
          <w:i w:val="false"/>
          <w:color w:val="000000"/>
          <w:sz w:val="28"/>
        </w:rPr>
        <w:t>
      личный листок по учету кадров;</w:t>
      </w:r>
    </w:p>
    <w:bookmarkEnd w:id="161"/>
    <w:bookmarkStart w:name="z213" w:id="162"/>
    <w:p>
      <w:pPr>
        <w:spacing w:after="0"/>
        <w:ind w:left="0"/>
        <w:jc w:val="both"/>
      </w:pPr>
      <w:r>
        <w:rPr>
          <w:rFonts w:ascii="Times New Roman"/>
          <w:b w:val="false"/>
          <w:i w:val="false"/>
          <w:color w:val="000000"/>
          <w:sz w:val="28"/>
        </w:rPr>
        <w:t>
      копию документа, удостоверяющего личность;</w:t>
      </w:r>
    </w:p>
    <w:bookmarkEnd w:id="162"/>
    <w:bookmarkStart w:name="z214" w:id="163"/>
    <w:p>
      <w:pPr>
        <w:spacing w:after="0"/>
        <w:ind w:left="0"/>
        <w:jc w:val="both"/>
      </w:pPr>
      <w:r>
        <w:rPr>
          <w:rFonts w:ascii="Times New Roman"/>
          <w:b w:val="false"/>
          <w:i w:val="false"/>
          <w:color w:val="000000"/>
          <w:sz w:val="28"/>
        </w:rPr>
        <w:t>
      копию документа об образовании;</w:t>
      </w:r>
    </w:p>
    <w:bookmarkEnd w:id="163"/>
    <w:bookmarkStart w:name="z215" w:id="164"/>
    <w:p>
      <w:pPr>
        <w:spacing w:after="0"/>
        <w:ind w:left="0"/>
        <w:jc w:val="both"/>
      </w:pPr>
      <w:r>
        <w:rPr>
          <w:rFonts w:ascii="Times New Roman"/>
          <w:b w:val="false"/>
          <w:i w:val="false"/>
          <w:color w:val="000000"/>
          <w:sz w:val="28"/>
        </w:rPr>
        <w:t>
      шесть фотографий размером 3х4 сантиметров;</w:t>
      </w:r>
    </w:p>
    <w:bookmarkEnd w:id="164"/>
    <w:bookmarkStart w:name="z216" w:id="165"/>
    <w:p>
      <w:pPr>
        <w:spacing w:after="0"/>
        <w:ind w:left="0"/>
        <w:jc w:val="both"/>
      </w:pPr>
      <w:r>
        <w:rPr>
          <w:rFonts w:ascii="Times New Roman"/>
          <w:b w:val="false"/>
          <w:i w:val="false"/>
          <w:color w:val="000000"/>
          <w:sz w:val="28"/>
        </w:rPr>
        <w:t xml:space="preserve">
      обоснование планируемого диссертационного исследования, согласованное с предполагаемым отечественным или зарубежным научным консультантом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65"/>
    <w:bookmarkStart w:name="z217" w:id="166"/>
    <w:p>
      <w:pPr>
        <w:spacing w:after="0"/>
        <w:ind w:left="0"/>
        <w:jc w:val="both"/>
      </w:pPr>
      <w:r>
        <w:rPr>
          <w:rFonts w:ascii="Times New Roman"/>
          <w:b w:val="false"/>
          <w:i w:val="false"/>
          <w:color w:val="000000"/>
          <w:sz w:val="28"/>
        </w:rPr>
        <w:t>
      копию сертификата о сдаче тестов по программам, указанным в пункте 68 настоящих Правил (в случае их наличия);</w:t>
      </w:r>
    </w:p>
    <w:bookmarkEnd w:id="166"/>
    <w:bookmarkStart w:name="z218" w:id="167"/>
    <w:p>
      <w:pPr>
        <w:spacing w:after="0"/>
        <w:ind w:left="0"/>
        <w:jc w:val="both"/>
      </w:pPr>
      <w:r>
        <w:rPr>
          <w:rFonts w:ascii="Times New Roman"/>
          <w:b w:val="false"/>
          <w:i w:val="false"/>
          <w:color w:val="000000"/>
          <w:sz w:val="28"/>
        </w:rPr>
        <w:t>
      список научных и научно-методических работ (в случае их наличия).</w:t>
      </w:r>
    </w:p>
    <w:bookmarkEnd w:id="167"/>
    <w:bookmarkStart w:name="z219" w:id="168"/>
    <w:p>
      <w:pPr>
        <w:spacing w:after="0"/>
        <w:ind w:left="0"/>
        <w:jc w:val="left"/>
      </w:pPr>
      <w:r>
        <w:rPr>
          <w:rFonts w:ascii="Times New Roman"/>
          <w:b/>
          <w:i w:val="false"/>
          <w:color w:val="000000"/>
        </w:rPr>
        <w:t xml:space="preserve"> Параграф 3. Порядок проведения вступительных экзаменов</w:t>
      </w:r>
    </w:p>
    <w:bookmarkEnd w:id="168"/>
    <w:bookmarkStart w:name="z220" w:id="169"/>
    <w:p>
      <w:pPr>
        <w:spacing w:after="0"/>
        <w:ind w:left="0"/>
        <w:jc w:val="both"/>
      </w:pPr>
      <w:r>
        <w:rPr>
          <w:rFonts w:ascii="Times New Roman"/>
          <w:b w:val="false"/>
          <w:i w:val="false"/>
          <w:color w:val="000000"/>
          <w:sz w:val="28"/>
        </w:rPr>
        <w:t>
      67. Кандидаты на учебу, поступающие в магистратуру и докторантуру высших учебных заведений МВД, сдают вступительные экзамены:</w:t>
      </w:r>
    </w:p>
    <w:bookmarkEnd w:id="169"/>
    <w:bookmarkStart w:name="z221" w:id="170"/>
    <w:p>
      <w:pPr>
        <w:spacing w:after="0"/>
        <w:ind w:left="0"/>
        <w:jc w:val="both"/>
      </w:pPr>
      <w:r>
        <w:rPr>
          <w:rFonts w:ascii="Times New Roman"/>
          <w:b w:val="false"/>
          <w:i w:val="false"/>
          <w:color w:val="000000"/>
          <w:sz w:val="28"/>
        </w:rPr>
        <w:t>
      1) по иностранному языку (по выбору английский, немецкий, французский);</w:t>
      </w:r>
    </w:p>
    <w:bookmarkEnd w:id="170"/>
    <w:bookmarkStart w:name="z222" w:id="171"/>
    <w:p>
      <w:pPr>
        <w:spacing w:after="0"/>
        <w:ind w:left="0"/>
        <w:jc w:val="both"/>
      </w:pPr>
      <w:r>
        <w:rPr>
          <w:rFonts w:ascii="Times New Roman"/>
          <w:b w:val="false"/>
          <w:i w:val="false"/>
          <w:color w:val="000000"/>
          <w:sz w:val="28"/>
        </w:rPr>
        <w:t>
      2) по профилю группы образовательных программ.</w:t>
      </w:r>
    </w:p>
    <w:bookmarkEnd w:id="171"/>
    <w:bookmarkStart w:name="z223" w:id="172"/>
    <w:p>
      <w:pPr>
        <w:spacing w:after="0"/>
        <w:ind w:left="0"/>
        <w:jc w:val="both"/>
      </w:pPr>
      <w:r>
        <w:rPr>
          <w:rFonts w:ascii="Times New Roman"/>
          <w:b w:val="false"/>
          <w:i w:val="false"/>
          <w:color w:val="000000"/>
          <w:sz w:val="28"/>
        </w:rPr>
        <w:t>
      К экзамену по профилю группы образовательных программ допускаются кандидаты, набравшие не менее 30 баллов по иностранному языку.</w:t>
      </w:r>
    </w:p>
    <w:bookmarkEnd w:id="172"/>
    <w:bookmarkStart w:name="z224" w:id="173"/>
    <w:p>
      <w:pPr>
        <w:spacing w:after="0"/>
        <w:ind w:left="0"/>
        <w:jc w:val="both"/>
      </w:pPr>
      <w:r>
        <w:rPr>
          <w:rFonts w:ascii="Times New Roman"/>
          <w:b w:val="false"/>
          <w:i w:val="false"/>
          <w:color w:val="000000"/>
          <w:sz w:val="28"/>
        </w:rPr>
        <w:t>
      68. Кандидаты на учебу, имеющие один из международных сертификатов, подтверждающие владение иностранным языком в соответствии с общеевропейскими компетенциями (стандартами) владения иностранным языком, освобождаются от теста по иностранному языку в магистратуру по следующим языкам:</w:t>
      </w:r>
    </w:p>
    <w:bookmarkEnd w:id="173"/>
    <w:bookmarkStart w:name="z225" w:id="174"/>
    <w:p>
      <w:pPr>
        <w:spacing w:after="0"/>
        <w:ind w:left="0"/>
        <w:jc w:val="both"/>
      </w:pPr>
      <w:r>
        <w:rPr>
          <w:rFonts w:ascii="Times New Roman"/>
          <w:b w:val="false"/>
          <w:i w:val="false"/>
          <w:color w:val="000000"/>
          <w:sz w:val="28"/>
        </w:rPr>
        <w:t>
      английский язык: IELTS (АЙЛТС)/International English Language Tests System (Интернашнал Инглиш Лангудж Тестс Систем), пороговый балл – не менее 6,0;</w:t>
      </w:r>
    </w:p>
    <w:bookmarkEnd w:id="174"/>
    <w:bookmarkStart w:name="z226" w:id="175"/>
    <w:p>
      <w:pPr>
        <w:spacing w:after="0"/>
        <w:ind w:left="0"/>
        <w:jc w:val="both"/>
      </w:pPr>
      <w:r>
        <w:rPr>
          <w:rFonts w:ascii="Times New Roman"/>
          <w:b w:val="false"/>
          <w:i w:val="false"/>
          <w:color w:val="000000"/>
          <w:sz w:val="28"/>
        </w:rPr>
        <w:t>
      IELTS INDICATOR (АЙТЛС Индикатор), пороговый балл – не менее 6,0;</w:t>
      </w:r>
    </w:p>
    <w:bookmarkEnd w:id="175"/>
    <w:bookmarkStart w:name="z227" w:id="176"/>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Инститьюшнал Тестинг программ) (TOEFL ITP (ТОЙФЛ АйТиПи), пороговый балл – не менее 543 баллов;</w:t>
      </w:r>
    </w:p>
    <w:bookmarkEnd w:id="176"/>
    <w:bookmarkStart w:name="z228" w:id="177"/>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Инститьюшнал Тестинг програм) Internet-based Test (Интернет бейзид тест) (TOEFL IBT (ТОЙФЛ АйБИиТи), пороговый балл – не менее 60;</w:t>
      </w:r>
    </w:p>
    <w:bookmarkEnd w:id="177"/>
    <w:bookmarkStart w:name="z229" w:id="178"/>
    <w:p>
      <w:pPr>
        <w:spacing w:after="0"/>
        <w:ind w:left="0"/>
        <w:jc w:val="both"/>
      </w:pPr>
      <w:r>
        <w:rPr>
          <w:rFonts w:ascii="Times New Roman"/>
          <w:b w:val="false"/>
          <w:i w:val="false"/>
          <w:color w:val="000000"/>
          <w:sz w:val="28"/>
        </w:rPr>
        <w:t>
      TOEFL PBT (Тест ов Инглиш аз а Форин Лангудж пэйпер бэйсед тэстинг) Test of English as a Foreign Language Paper-based testing, пороговый балл – не менее 498;</w:t>
      </w:r>
    </w:p>
    <w:bookmarkEnd w:id="178"/>
    <w:bookmarkStart w:name="z230" w:id="179"/>
    <w:p>
      <w:pPr>
        <w:spacing w:after="0"/>
        <w:ind w:left="0"/>
        <w:jc w:val="both"/>
      </w:pPr>
      <w:r>
        <w:rPr>
          <w:rFonts w:ascii="Times New Roman"/>
          <w:b w:val="false"/>
          <w:i w:val="false"/>
          <w:color w:val="000000"/>
          <w:sz w:val="28"/>
        </w:rPr>
        <w:t>
      немецкий язык: Deutsche Sprachpruеfung fuеr den Hochschulzugang (дойче щпрахпрю фун фюр дейн хохшулцуган) (DSH, Niveau С1/уровень C1), TestDaF-Prufung (тестдаф-прюфун) (NiveauC1/уровень C1);</w:t>
      </w:r>
    </w:p>
    <w:bookmarkEnd w:id="179"/>
    <w:bookmarkStart w:name="z231" w:id="180"/>
    <w:p>
      <w:pPr>
        <w:spacing w:after="0"/>
        <w:ind w:left="0"/>
        <w:jc w:val="both"/>
      </w:pPr>
      <w:r>
        <w:rPr>
          <w:rFonts w:ascii="Times New Roman"/>
          <w:b w:val="false"/>
          <w:i w:val="false"/>
          <w:color w:val="000000"/>
          <w:sz w:val="28"/>
        </w:rPr>
        <w:t>
      французский язык: Test de Fransais International™ – Тест де франсэ Интернасиональ (TFI (ТФИ) – не ниже уровня В1 по секциям чтения и аудирования), Diplome d’Etudes en Langue fransaise – Диплом дэтюд ан Ланг франсэз (DELF (ДЭЛФ), уровень B2), Diplome Approfondi de Langue fransaise – Диплом Аппрофонди де Ланг Франсэз (DALF (ДАЛФ), уровень C1), Test de connaissance du fransais – Тест де коннэссанс дю франсэ (TCF (ТСФ) – не менее 50 баллов).</w:t>
      </w:r>
    </w:p>
    <w:bookmarkEnd w:id="180"/>
    <w:bookmarkStart w:name="z232" w:id="181"/>
    <w:p>
      <w:pPr>
        <w:spacing w:after="0"/>
        <w:ind w:left="0"/>
        <w:jc w:val="both"/>
      </w:pPr>
      <w:r>
        <w:rPr>
          <w:rFonts w:ascii="Times New Roman"/>
          <w:b w:val="false"/>
          <w:i w:val="false"/>
          <w:color w:val="000000"/>
          <w:sz w:val="28"/>
        </w:rPr>
        <w:t>
      Кандидаты на учебу, имеющие один из международных сертификатов, подтверждающие владение иностранным языком в соответствии с общеевропейскими компетенциями (стандартами) владения иностранным языком, освобождаются от теста по иностранному языку в докторантуру по следующим языкам:</w:t>
      </w:r>
    </w:p>
    <w:bookmarkEnd w:id="181"/>
    <w:bookmarkStart w:name="z233" w:id="182"/>
    <w:p>
      <w:pPr>
        <w:spacing w:after="0"/>
        <w:ind w:left="0"/>
        <w:jc w:val="both"/>
      </w:pPr>
      <w:r>
        <w:rPr>
          <w:rFonts w:ascii="Times New Roman"/>
          <w:b w:val="false"/>
          <w:i w:val="false"/>
          <w:color w:val="000000"/>
          <w:sz w:val="28"/>
        </w:rPr>
        <w:t>
      английский язык: IELTS (АЙЛТС)/International English Language Tests System (Интернашнал Инглиш Лангудж Тестс Систем) пороговый балл – не менее 5,5;</w:t>
      </w:r>
    </w:p>
    <w:bookmarkEnd w:id="182"/>
    <w:bookmarkStart w:name="z234" w:id="183"/>
    <w:p>
      <w:pPr>
        <w:spacing w:after="0"/>
        <w:ind w:left="0"/>
        <w:jc w:val="both"/>
      </w:pPr>
      <w:r>
        <w:rPr>
          <w:rFonts w:ascii="Times New Roman"/>
          <w:b w:val="false"/>
          <w:i w:val="false"/>
          <w:color w:val="000000"/>
          <w:sz w:val="28"/>
        </w:rPr>
        <w:t>
      IELTS INDICATOR (АЙТЛС Индикатор), пороговый балл – не менее 5,5;</w:t>
      </w:r>
    </w:p>
    <w:bookmarkEnd w:id="183"/>
    <w:bookmarkStart w:name="z235" w:id="184"/>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Инститьюшнал Тестинг программ) (TOEFL ITP (ТОЙФЛ АйТиПи), пороговый балл – не менее 460 баллов;</w:t>
      </w:r>
    </w:p>
    <w:bookmarkEnd w:id="184"/>
    <w:bookmarkStart w:name="z236" w:id="185"/>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Инститьюшнал Тестинг програм) Internet-based Test (Интернет бейзид тест) (TOEFL IBT (ТОЙФЛ АйБИиТи), пороговый балл – не менее 46;</w:t>
      </w:r>
    </w:p>
    <w:bookmarkEnd w:id="185"/>
    <w:bookmarkStart w:name="z237" w:id="186"/>
    <w:p>
      <w:pPr>
        <w:spacing w:after="0"/>
        <w:ind w:left="0"/>
        <w:jc w:val="both"/>
      </w:pPr>
      <w:r>
        <w:rPr>
          <w:rFonts w:ascii="Times New Roman"/>
          <w:b w:val="false"/>
          <w:i w:val="false"/>
          <w:color w:val="000000"/>
          <w:sz w:val="28"/>
        </w:rPr>
        <w:t>
      TOEFL PBT (Тест ов Инглиш аз а Форин Лангудж пэйпер бэйсед тэстинг) Test of English as a Foreign Language Paper-based testing, пороговый балл – не менее 453;</w:t>
      </w:r>
    </w:p>
    <w:bookmarkEnd w:id="186"/>
    <w:bookmarkStart w:name="z238" w:id="187"/>
    <w:p>
      <w:pPr>
        <w:spacing w:after="0"/>
        <w:ind w:left="0"/>
        <w:jc w:val="both"/>
      </w:pPr>
      <w:r>
        <w:rPr>
          <w:rFonts w:ascii="Times New Roman"/>
          <w:b w:val="false"/>
          <w:i w:val="false"/>
          <w:color w:val="000000"/>
          <w:sz w:val="28"/>
        </w:rPr>
        <w:t>
      немецкий язык: Deutsche Sprachpruеfung fuеr den Hochschulzugang (дойче щпрахпрюфун фюр дейн хохшулцуган) (DSH, NiveauВ2/уровень В2), TestDaF-Prufung (тестдаф-прюфун) (Niveau В2/уровень В2);</w:t>
      </w:r>
    </w:p>
    <w:bookmarkEnd w:id="187"/>
    <w:bookmarkStart w:name="z239" w:id="188"/>
    <w:p>
      <w:pPr>
        <w:spacing w:after="0"/>
        <w:ind w:left="0"/>
        <w:jc w:val="both"/>
      </w:pPr>
      <w:r>
        <w:rPr>
          <w:rFonts w:ascii="Times New Roman"/>
          <w:b w:val="false"/>
          <w:i w:val="false"/>
          <w:color w:val="000000"/>
          <w:sz w:val="28"/>
        </w:rPr>
        <w:t>
      французский язык: Test de Fransais International™ – Тест де франсэ Интернасиональ (TFI (ТФИ) – не ниже уровня В2 по секциям чтения и аудирования), Diplome d’Etudes en Langue fransaise – Диплом дэтюд ан Ланг франсэз (DELF (ДЭЛФ), уровень B2), Diplome Approfondi de Langue franзaise – Диплом Аппрофонди де Ланг Франсэз (DALF (ДАЛФ), уровень В2), Test de connaissance du fransais – Тест де коннэссанс дю франсэ (TCF (ТСФ) – не менее 50 баллов).</w:t>
      </w:r>
    </w:p>
    <w:bookmarkEnd w:id="188"/>
    <w:bookmarkStart w:name="z240" w:id="189"/>
    <w:p>
      <w:pPr>
        <w:spacing w:after="0"/>
        <w:ind w:left="0"/>
        <w:jc w:val="both"/>
      </w:pPr>
      <w:r>
        <w:rPr>
          <w:rFonts w:ascii="Times New Roman"/>
          <w:b w:val="false"/>
          <w:i w:val="false"/>
          <w:color w:val="000000"/>
          <w:sz w:val="28"/>
        </w:rPr>
        <w:t>
      69. Вступительные экзамены по иностранному языку проводятся Национальным центром тестирования Министерства науки и высшего образования Республики Казахстан в пунктах проведения вступительных экзаменов по иностранному языку, определяемых Министерством науки и высшего образования Республики Казахстан.</w:t>
      </w:r>
    </w:p>
    <w:bookmarkEnd w:id="189"/>
    <w:bookmarkStart w:name="z241" w:id="190"/>
    <w:p>
      <w:pPr>
        <w:spacing w:after="0"/>
        <w:ind w:left="0"/>
        <w:jc w:val="both"/>
      </w:pPr>
      <w:r>
        <w:rPr>
          <w:rFonts w:ascii="Times New Roman"/>
          <w:b w:val="false"/>
          <w:i w:val="false"/>
          <w:color w:val="000000"/>
          <w:sz w:val="28"/>
        </w:rPr>
        <w:t>
      70. Вступительный экзамен по профилю группы образовательных программ для поступающих в магистратуру и докторантуру проводится в объеме образовательных программ предыдущего уровня образования. Форма проведения вступительного экзамена по профилю группы образовательных программ определяется высшим учебным заведением самостоятельно.</w:t>
      </w:r>
    </w:p>
    <w:bookmarkEnd w:id="190"/>
    <w:bookmarkStart w:name="z242" w:id="191"/>
    <w:p>
      <w:pPr>
        <w:spacing w:after="0"/>
        <w:ind w:left="0"/>
        <w:jc w:val="both"/>
      </w:pPr>
      <w:r>
        <w:rPr>
          <w:rFonts w:ascii="Times New Roman"/>
          <w:b w:val="false"/>
          <w:i w:val="false"/>
          <w:color w:val="000000"/>
          <w:sz w:val="28"/>
        </w:rPr>
        <w:t>
      71. Экзаменационная комиссия по профилю группы образовательных программ формируется из числа сотрудников высших учебных заведений МВД, имеющих ученую степень доктора или кандидата наук, или степень доктора философии (PhD) по соответствующему профилю и включает председателя, секретаря и трех членов.</w:t>
      </w:r>
    </w:p>
    <w:bookmarkEnd w:id="191"/>
    <w:bookmarkStart w:name="z243" w:id="192"/>
    <w:p>
      <w:pPr>
        <w:spacing w:after="0"/>
        <w:ind w:left="0"/>
        <w:jc w:val="both"/>
      </w:pPr>
      <w:r>
        <w:rPr>
          <w:rFonts w:ascii="Times New Roman"/>
          <w:b w:val="false"/>
          <w:i w:val="false"/>
          <w:color w:val="000000"/>
          <w:sz w:val="28"/>
        </w:rPr>
        <w:t>
      Состав экзаменационной комиссии и форма проведения экзамена по профилю группы образовательных программ утверждается приказом начальника высшего учебного заведения МВД.</w:t>
      </w:r>
    </w:p>
    <w:bookmarkEnd w:id="192"/>
    <w:bookmarkStart w:name="z244" w:id="193"/>
    <w:p>
      <w:pPr>
        <w:spacing w:after="0"/>
        <w:ind w:left="0"/>
        <w:jc w:val="both"/>
      </w:pPr>
      <w:r>
        <w:rPr>
          <w:rFonts w:ascii="Times New Roman"/>
          <w:b w:val="false"/>
          <w:i w:val="false"/>
          <w:color w:val="000000"/>
          <w:sz w:val="28"/>
        </w:rPr>
        <w:t>
      72. Пересдача вступительных экзаменов не допускается.</w:t>
      </w:r>
    </w:p>
    <w:bookmarkEnd w:id="193"/>
    <w:bookmarkStart w:name="z245" w:id="194"/>
    <w:p>
      <w:pPr>
        <w:spacing w:after="0"/>
        <w:ind w:left="0"/>
        <w:jc w:val="both"/>
      </w:pPr>
      <w:r>
        <w:rPr>
          <w:rFonts w:ascii="Times New Roman"/>
          <w:b w:val="false"/>
          <w:i w:val="false"/>
          <w:color w:val="000000"/>
          <w:sz w:val="28"/>
        </w:rPr>
        <w:t>
      73. Для рассмотрения заявлений лиц, не согласных с результатами вступительных экзаменов в магистратуру и докторантуру, создаются апелляционные комиссии.</w:t>
      </w:r>
    </w:p>
    <w:bookmarkEnd w:id="194"/>
    <w:bookmarkStart w:name="z246" w:id="195"/>
    <w:p>
      <w:pPr>
        <w:spacing w:after="0"/>
        <w:ind w:left="0"/>
        <w:jc w:val="both"/>
      </w:pPr>
      <w:r>
        <w:rPr>
          <w:rFonts w:ascii="Times New Roman"/>
          <w:b w:val="false"/>
          <w:i w:val="false"/>
          <w:color w:val="000000"/>
          <w:sz w:val="28"/>
        </w:rPr>
        <w:t>
      Состав апелляционных комиссий состоит из председателя, секретаря, двух членов комиссии и утверждается приказом председателя приемной комиссии высшего учебного заведения МВД.</w:t>
      </w:r>
    </w:p>
    <w:bookmarkEnd w:id="195"/>
    <w:bookmarkStart w:name="z247" w:id="196"/>
    <w:p>
      <w:pPr>
        <w:spacing w:after="0"/>
        <w:ind w:left="0"/>
        <w:jc w:val="both"/>
      </w:pPr>
      <w:r>
        <w:rPr>
          <w:rFonts w:ascii="Times New Roman"/>
          <w:b w:val="false"/>
          <w:i w:val="false"/>
          <w:color w:val="000000"/>
          <w:sz w:val="28"/>
        </w:rPr>
        <w:t>
      Апелляционные комиссии формируются из числа сотрудников высших учебных заведений МВД, а также других высших учебных заведений и научных организаций.</w:t>
      </w:r>
    </w:p>
    <w:bookmarkEnd w:id="196"/>
    <w:bookmarkStart w:name="z248" w:id="197"/>
    <w:p>
      <w:pPr>
        <w:spacing w:after="0"/>
        <w:ind w:left="0"/>
        <w:jc w:val="both"/>
      </w:pPr>
      <w:r>
        <w:rPr>
          <w:rFonts w:ascii="Times New Roman"/>
          <w:b w:val="false"/>
          <w:i w:val="false"/>
          <w:color w:val="000000"/>
          <w:sz w:val="28"/>
        </w:rPr>
        <w:t>
      74. Апелляционная комиссия принимает и рассматривает заявления от кандидатов, поступающих в магистратуру и докторантуру по содержанию экзаменационных материалов и по техническим причинам.</w:t>
      </w:r>
    </w:p>
    <w:bookmarkEnd w:id="197"/>
    <w:bookmarkStart w:name="z249" w:id="198"/>
    <w:p>
      <w:pPr>
        <w:spacing w:after="0"/>
        <w:ind w:left="0"/>
        <w:jc w:val="both"/>
      </w:pPr>
      <w:r>
        <w:rPr>
          <w:rFonts w:ascii="Times New Roman"/>
          <w:b w:val="false"/>
          <w:i w:val="false"/>
          <w:color w:val="000000"/>
          <w:sz w:val="28"/>
        </w:rPr>
        <w:t>
      75. Заявление на апелляцию подается на имя председателя апелляционной комиссии лицом, поступающим в магистратуру и докторантуру. Заявления по содержанию экзаменационных материалов и по техническим причинам принимаются до 13.00 часов следующего дня после объявления результатов вступительного экзамена и рассматриваются апелляционной комиссией в течение одного календарного дня со дня подачи заявления.</w:t>
      </w:r>
    </w:p>
    <w:bookmarkEnd w:id="198"/>
    <w:bookmarkStart w:name="z250" w:id="199"/>
    <w:p>
      <w:pPr>
        <w:spacing w:after="0"/>
        <w:ind w:left="0"/>
        <w:jc w:val="both"/>
      </w:pPr>
      <w:r>
        <w:rPr>
          <w:rFonts w:ascii="Times New Roman"/>
          <w:b w:val="false"/>
          <w:i w:val="false"/>
          <w:color w:val="000000"/>
          <w:sz w:val="28"/>
        </w:rPr>
        <w:t>
      Апелляционная комиссия работает с каждым кандидатом в индивидуальном порядке. При неявке кандидата на заседание апелляционной комиссии, его заявление на апелляцию не рассматривается.</w:t>
      </w:r>
    </w:p>
    <w:bookmarkEnd w:id="199"/>
    <w:bookmarkStart w:name="z251" w:id="200"/>
    <w:p>
      <w:pPr>
        <w:spacing w:after="0"/>
        <w:ind w:left="0"/>
        <w:jc w:val="both"/>
      </w:pPr>
      <w:r>
        <w:rPr>
          <w:rFonts w:ascii="Times New Roman"/>
          <w:b w:val="false"/>
          <w:i w:val="false"/>
          <w:color w:val="000000"/>
          <w:sz w:val="28"/>
        </w:rPr>
        <w:t>
      76. При рассмотрении заявления апелляционной комиссией кандидат, подавший апелляцию, предоставляет документ, удостоверяющий личность.</w:t>
      </w:r>
    </w:p>
    <w:bookmarkEnd w:id="200"/>
    <w:bookmarkStart w:name="z252" w:id="201"/>
    <w:p>
      <w:pPr>
        <w:spacing w:after="0"/>
        <w:ind w:left="0"/>
        <w:jc w:val="both"/>
      </w:pPr>
      <w:r>
        <w:rPr>
          <w:rFonts w:ascii="Times New Roman"/>
          <w:b w:val="false"/>
          <w:i w:val="false"/>
          <w:color w:val="000000"/>
          <w:sz w:val="28"/>
        </w:rPr>
        <w:t>
      77. Решения апелляционными комиссиями принимаются большинством голосов от общего числа членов комиссии. При равенстве голосов голос председателя комиссии является решающим. Работа апелляционных комиссий оформляется протоколом (в произвольной форме), подписанным председателем и всеми членами комиссии.</w:t>
      </w:r>
    </w:p>
    <w:bookmarkEnd w:id="201"/>
    <w:bookmarkStart w:name="z253" w:id="202"/>
    <w:p>
      <w:pPr>
        <w:spacing w:after="0"/>
        <w:ind w:left="0"/>
        <w:jc w:val="left"/>
      </w:pPr>
      <w:r>
        <w:rPr>
          <w:rFonts w:ascii="Times New Roman"/>
          <w:b/>
          <w:i w:val="false"/>
          <w:color w:val="000000"/>
        </w:rPr>
        <w:t xml:space="preserve"> Параграф 4. Зачисление в магистратуру и докторантуру специальных учебных заведений МВД</w:t>
      </w:r>
    </w:p>
    <w:bookmarkEnd w:id="202"/>
    <w:bookmarkStart w:name="z254" w:id="203"/>
    <w:p>
      <w:pPr>
        <w:spacing w:after="0"/>
        <w:ind w:left="0"/>
        <w:jc w:val="both"/>
      </w:pPr>
      <w:r>
        <w:rPr>
          <w:rFonts w:ascii="Times New Roman"/>
          <w:b w:val="false"/>
          <w:i w:val="false"/>
          <w:color w:val="000000"/>
          <w:sz w:val="28"/>
        </w:rPr>
        <w:t>
      78. Зачисление в число магистрантов и докторантов осуществляется приемной комиссией высшего учебного заведения МВД.</w:t>
      </w:r>
    </w:p>
    <w:bookmarkEnd w:id="203"/>
    <w:bookmarkStart w:name="z255" w:id="204"/>
    <w:p>
      <w:pPr>
        <w:spacing w:after="0"/>
        <w:ind w:left="0"/>
        <w:jc w:val="both"/>
      </w:pPr>
      <w:r>
        <w:rPr>
          <w:rFonts w:ascii="Times New Roman"/>
          <w:b w:val="false"/>
          <w:i w:val="false"/>
          <w:color w:val="000000"/>
          <w:sz w:val="28"/>
        </w:rPr>
        <w:t xml:space="preserve">
      79. На обучение в магистратуру и докторантуру высших учебных заведений МВД по государственному образовательному заказу зачисляются кандидаты на учебу, набравшие по сумме двух вступительных экзаменов не менее 130 баллов по 100-балльной шкале оценок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204"/>
    <w:bookmarkStart w:name="z256" w:id="205"/>
    <w:p>
      <w:pPr>
        <w:spacing w:after="0"/>
        <w:ind w:left="0"/>
        <w:jc w:val="both"/>
      </w:pPr>
      <w:r>
        <w:rPr>
          <w:rFonts w:ascii="Times New Roman"/>
          <w:b w:val="false"/>
          <w:i w:val="false"/>
          <w:color w:val="000000"/>
          <w:sz w:val="28"/>
        </w:rPr>
        <w:t>
      Кандидатам на учебу, имеющим сертификаты о сдаче теста по иностранному языку (английский, французский, немецкий), указанных пункте 68 настоящих Правил, начисляется наивысший балл по 100-балльной шкале оценок.</w:t>
      </w:r>
    </w:p>
    <w:bookmarkEnd w:id="205"/>
    <w:bookmarkStart w:name="z257" w:id="206"/>
    <w:p>
      <w:pPr>
        <w:spacing w:after="0"/>
        <w:ind w:left="0"/>
        <w:jc w:val="both"/>
      </w:pPr>
      <w:r>
        <w:rPr>
          <w:rFonts w:ascii="Times New Roman"/>
          <w:b w:val="false"/>
          <w:i w:val="false"/>
          <w:color w:val="000000"/>
          <w:sz w:val="28"/>
        </w:rPr>
        <w:t>
      80. В случае одинаковых показателей конкурсных баллов преимущественное право при зачислении получают кандидаты на учебу, имеющие наиболее высокую оценку по вступительному экзамену по профилю группы образовательных программ, в случае одинаковых показателей вступительного экзамена по профилю группы образовательных программ, преимущественное право получают кандидаты, имеющие наиболее высокую оценку по иностранному языку. Затем учитываются научные достижения, соответствующие профилю избранной специальности.</w:t>
      </w:r>
    </w:p>
    <w:bookmarkEnd w:id="206"/>
    <w:bookmarkStart w:name="z258" w:id="207"/>
    <w:p>
      <w:pPr>
        <w:spacing w:after="0"/>
        <w:ind w:left="0"/>
        <w:jc w:val="both"/>
      </w:pPr>
      <w:r>
        <w:rPr>
          <w:rFonts w:ascii="Times New Roman"/>
          <w:b w:val="false"/>
          <w:i w:val="false"/>
          <w:color w:val="000000"/>
          <w:sz w:val="28"/>
        </w:rPr>
        <w:t>
      81. На основании решения приемной комиссии начальник высшего учебного заведения МВД издает приказ о зачислении в магистратуру и докторантуру, который является основанием для откомандирования кандидатов на учебу в распоряжение высшего учебного заведения из территориального ОВД.</w:t>
      </w:r>
    </w:p>
    <w:bookmarkEnd w:id="207"/>
    <w:bookmarkStart w:name="z259" w:id="208"/>
    <w:p>
      <w:pPr>
        <w:spacing w:after="0"/>
        <w:ind w:left="0"/>
        <w:jc w:val="both"/>
      </w:pPr>
      <w:r>
        <w:rPr>
          <w:rFonts w:ascii="Times New Roman"/>
          <w:b w:val="false"/>
          <w:i w:val="false"/>
          <w:color w:val="000000"/>
          <w:sz w:val="28"/>
        </w:rPr>
        <w:t>
      82. Выписки из приказов начальников высших учебных заведений МВД о зачислении на учебу не позднее пяти календарных дней после его подписания высылаются в территориальные ОВД, направившие кандидатов на учебу.</w:t>
      </w:r>
    </w:p>
    <w:bookmarkEnd w:id="208"/>
    <w:bookmarkStart w:name="z260" w:id="209"/>
    <w:p>
      <w:pPr>
        <w:spacing w:after="0"/>
        <w:ind w:left="0"/>
        <w:jc w:val="both"/>
      </w:pPr>
      <w:r>
        <w:rPr>
          <w:rFonts w:ascii="Times New Roman"/>
          <w:b w:val="false"/>
          <w:i w:val="false"/>
          <w:color w:val="000000"/>
          <w:sz w:val="28"/>
        </w:rPr>
        <w:t>
      После чего территориальные ОВД в течение десяти календарных дней направляют личные дела поступивших сотрудников в организации образования.</w:t>
      </w:r>
    </w:p>
    <w:bookmarkEnd w:id="209"/>
    <w:bookmarkStart w:name="z261" w:id="210"/>
    <w:p>
      <w:pPr>
        <w:spacing w:after="0"/>
        <w:ind w:left="0"/>
        <w:jc w:val="both"/>
      </w:pPr>
      <w:r>
        <w:rPr>
          <w:rFonts w:ascii="Times New Roman"/>
          <w:b w:val="false"/>
          <w:i w:val="false"/>
          <w:color w:val="000000"/>
          <w:sz w:val="28"/>
        </w:rPr>
        <w:t>
      83. Учебные дела и другие документы кандидатов, не зачисленных на учебу в магистратуру и докторантуру, возвращаются по месту комплектования.</w:t>
      </w:r>
    </w:p>
    <w:bookmarkEnd w:id="210"/>
    <w:bookmarkStart w:name="z262" w:id="211"/>
    <w:p>
      <w:pPr>
        <w:spacing w:after="0"/>
        <w:ind w:left="0"/>
        <w:jc w:val="both"/>
      </w:pPr>
      <w:r>
        <w:rPr>
          <w:rFonts w:ascii="Times New Roman"/>
          <w:b w:val="false"/>
          <w:i w:val="false"/>
          <w:color w:val="000000"/>
          <w:sz w:val="28"/>
        </w:rPr>
        <w:t>
      84. Высшие учебные заведения МВД представляют в кадровую службу МВД в течение десяти календарных дней итоговый отчет по организации и проведению приема, а также копии приказов о зачислении в магистратуру и докторантуру для представления в уполномоченный орган в области образования.</w:t>
      </w:r>
    </w:p>
    <w:bookmarkEnd w:id="2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специальные</w:t>
            </w:r>
            <w:r>
              <w:br/>
            </w:r>
            <w:r>
              <w:rPr>
                <w:rFonts w:ascii="Times New Roman"/>
                <w:b w:val="false"/>
                <w:i w:val="false"/>
                <w:color w:val="000000"/>
                <w:sz w:val="20"/>
              </w:rPr>
              <w:t>учебные заведения</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послевузовского</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5" w:id="212"/>
    <w:p>
      <w:pPr>
        <w:spacing w:after="0"/>
        <w:ind w:left="0"/>
        <w:jc w:val="left"/>
      </w:pPr>
      <w:r>
        <w:rPr>
          <w:rFonts w:ascii="Times New Roman"/>
          <w:b/>
          <w:i w:val="false"/>
          <w:color w:val="000000"/>
        </w:rPr>
        <w:t xml:space="preserve"> Протокол заседания отборочной комиссии</w:t>
      </w:r>
    </w:p>
    <w:bookmarkEnd w:id="212"/>
    <w:p>
      <w:pPr>
        <w:spacing w:after="0"/>
        <w:ind w:left="0"/>
        <w:jc w:val="both"/>
      </w:pPr>
      <w:bookmarkStart w:name="z266" w:id="213"/>
      <w:r>
        <w:rPr>
          <w:rFonts w:ascii="Times New Roman"/>
          <w:b w:val="false"/>
          <w:i w:val="false"/>
          <w:color w:val="000000"/>
          <w:sz w:val="28"/>
        </w:rPr>
        <w:t>
      _____________________________________________________________</w:t>
      </w:r>
    </w:p>
    <w:bookmarkEnd w:id="213"/>
    <w:p>
      <w:pPr>
        <w:spacing w:after="0"/>
        <w:ind w:left="0"/>
        <w:jc w:val="both"/>
      </w:pPr>
      <w:r>
        <w:rPr>
          <w:rFonts w:ascii="Times New Roman"/>
          <w:b w:val="false"/>
          <w:i w:val="false"/>
          <w:color w:val="000000"/>
          <w:sz w:val="28"/>
        </w:rPr>
        <w:t>(наименование территориального ОВД, подразделения НГ)</w:t>
      </w:r>
    </w:p>
    <w:p>
      <w:pPr>
        <w:spacing w:after="0"/>
        <w:ind w:left="0"/>
        <w:jc w:val="both"/>
      </w:pPr>
      <w:bookmarkStart w:name="z267" w:id="214"/>
      <w:r>
        <w:rPr>
          <w:rFonts w:ascii="Times New Roman"/>
          <w:b w:val="false"/>
          <w:i w:val="false"/>
          <w:color w:val="000000"/>
          <w:sz w:val="28"/>
        </w:rPr>
        <w:t>
      Место ______________ №_______ Дата ______________</w:t>
      </w:r>
    </w:p>
    <w:bookmarkEnd w:id="214"/>
    <w:p>
      <w:pPr>
        <w:spacing w:after="0"/>
        <w:ind w:left="0"/>
        <w:jc w:val="both"/>
      </w:pPr>
      <w:r>
        <w:rPr>
          <w:rFonts w:ascii="Times New Roman"/>
          <w:b w:val="false"/>
          <w:i w:val="false"/>
          <w:color w:val="000000"/>
          <w:sz w:val="28"/>
        </w:rPr>
        <w:t>Присутствовали: председатель, члены отборочной комиссии</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(наименование территориального ОВД, занимаемая должность)</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Повестка дня: рассмотрение документов кандидатов, поступающих в магистратуру,</w:t>
      </w:r>
    </w:p>
    <w:p>
      <w:pPr>
        <w:spacing w:after="0"/>
        <w:ind w:left="0"/>
        <w:jc w:val="both"/>
      </w:pPr>
      <w:r>
        <w:rPr>
          <w:rFonts w:ascii="Times New Roman"/>
          <w:b w:val="false"/>
          <w:i w:val="false"/>
          <w:color w:val="000000"/>
          <w:sz w:val="28"/>
        </w:rPr>
        <w:t>докторантуру высших учебных заведений МВД</w:t>
      </w:r>
    </w:p>
    <w:p>
      <w:pPr>
        <w:spacing w:after="0"/>
        <w:ind w:left="0"/>
        <w:jc w:val="both"/>
      </w:pPr>
      <w:bookmarkStart w:name="z268" w:id="215"/>
      <w:r>
        <w:rPr>
          <w:rFonts w:ascii="Times New Roman"/>
          <w:b w:val="false"/>
          <w:i w:val="false"/>
          <w:color w:val="000000"/>
          <w:sz w:val="28"/>
        </w:rPr>
        <w:t>
      1. Кандидат _____________________________________________________</w:t>
      </w:r>
    </w:p>
    <w:bookmarkEnd w:id="215"/>
    <w:p>
      <w:pPr>
        <w:spacing w:after="0"/>
        <w:ind w:left="0"/>
        <w:jc w:val="both"/>
      </w:pPr>
      <w:r>
        <w:rPr>
          <w:rFonts w:ascii="Times New Roman"/>
          <w:b w:val="false"/>
          <w:i w:val="false"/>
          <w:color w:val="000000"/>
          <w:sz w:val="28"/>
        </w:rPr>
        <w:t>(фамилия имя отчество (при его наличии))</w:t>
      </w:r>
    </w:p>
    <w:bookmarkStart w:name="z269" w:id="216"/>
    <w:p>
      <w:pPr>
        <w:spacing w:after="0"/>
        <w:ind w:left="0"/>
        <w:jc w:val="both"/>
      </w:pPr>
      <w:r>
        <w:rPr>
          <w:rFonts w:ascii="Times New Roman"/>
          <w:b w:val="false"/>
          <w:i w:val="false"/>
          <w:color w:val="000000"/>
          <w:sz w:val="28"/>
        </w:rPr>
        <w:t>
      2. Вопросы: _____________________________________________________</w:t>
      </w:r>
    </w:p>
    <w:bookmarkEnd w:id="216"/>
    <w:p>
      <w:pPr>
        <w:spacing w:after="0"/>
        <w:ind w:left="0"/>
        <w:jc w:val="both"/>
      </w:pPr>
      <w:bookmarkStart w:name="z270" w:id="217"/>
      <w:r>
        <w:rPr>
          <w:rFonts w:ascii="Times New Roman"/>
          <w:b w:val="false"/>
          <w:i w:val="false"/>
          <w:color w:val="000000"/>
          <w:sz w:val="28"/>
        </w:rPr>
        <w:t>
      3. По итогам голосования кандидат _________________________________</w:t>
      </w:r>
    </w:p>
    <w:bookmarkEnd w:id="217"/>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рекомендуется к /не рекомендуется к направлению на обучение в магистратуру,</w:t>
      </w:r>
    </w:p>
    <w:p>
      <w:pPr>
        <w:spacing w:after="0"/>
        <w:ind w:left="0"/>
        <w:jc w:val="both"/>
      </w:pPr>
      <w:r>
        <w:rPr>
          <w:rFonts w:ascii="Times New Roman"/>
          <w:b w:val="false"/>
          <w:i w:val="false"/>
          <w:color w:val="000000"/>
          <w:sz w:val="28"/>
        </w:rPr>
        <w:t>докторантуру высших учебных заведений МВД</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Председатель _____________________________ (подпись)</w:t>
      </w:r>
    </w:p>
    <w:p>
      <w:pPr>
        <w:spacing w:after="0"/>
        <w:ind w:left="0"/>
        <w:jc w:val="both"/>
      </w:pPr>
      <w:r>
        <w:rPr>
          <w:rFonts w:ascii="Times New Roman"/>
          <w:b w:val="false"/>
          <w:i w:val="false"/>
          <w:color w:val="000000"/>
          <w:sz w:val="28"/>
        </w:rPr>
        <w:t>Члены комиссии __________________________ (подпись)</w:t>
      </w:r>
    </w:p>
    <w:p>
      <w:pPr>
        <w:spacing w:after="0"/>
        <w:ind w:left="0"/>
        <w:jc w:val="both"/>
      </w:pPr>
      <w:r>
        <w:rPr>
          <w:rFonts w:ascii="Times New Roman"/>
          <w:b w:val="false"/>
          <w:i w:val="false"/>
          <w:color w:val="000000"/>
          <w:sz w:val="28"/>
        </w:rPr>
        <w:t>Секретарь ________________________________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приема</w:t>
            </w:r>
            <w:r>
              <w:br/>
            </w:r>
            <w:r>
              <w:rPr>
                <w:rFonts w:ascii="Times New Roman"/>
                <w:b w:val="false"/>
                <w:i w:val="false"/>
                <w:color w:val="000000"/>
                <w:sz w:val="20"/>
              </w:rPr>
              <w:t>на обучение в военные,</w:t>
            </w:r>
            <w:r>
              <w:br/>
            </w:r>
            <w:r>
              <w:rPr>
                <w:rFonts w:ascii="Times New Roman"/>
                <w:b w:val="false"/>
                <w:i w:val="false"/>
                <w:color w:val="000000"/>
                <w:sz w:val="20"/>
              </w:rPr>
              <w:t>специальные учебные заведения</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послевузовского</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3" w:id="218"/>
    <w:p>
      <w:pPr>
        <w:spacing w:after="0"/>
        <w:ind w:left="0"/>
        <w:jc w:val="left"/>
      </w:pPr>
      <w:r>
        <w:rPr>
          <w:rFonts w:ascii="Times New Roman"/>
          <w:b/>
          <w:i w:val="false"/>
          <w:color w:val="000000"/>
        </w:rPr>
        <w:t xml:space="preserve"> Обоснование по планируемому диссертационному исследованию</w:t>
      </w:r>
    </w:p>
    <w:bookmarkEnd w:id="218"/>
    <w:bookmarkStart w:name="z274" w:id="219"/>
    <w:p>
      <w:pPr>
        <w:spacing w:after="0"/>
        <w:ind w:left="0"/>
        <w:jc w:val="both"/>
      </w:pPr>
      <w:r>
        <w:rPr>
          <w:rFonts w:ascii="Times New Roman"/>
          <w:b w:val="false"/>
          <w:i w:val="false"/>
          <w:color w:val="000000"/>
          <w:sz w:val="28"/>
        </w:rPr>
        <w:t>
      1. Фамилия, имя и отчество (при наличии), воинское (специальное) звание, должность кандидата на учебу.</w:t>
      </w:r>
    </w:p>
    <w:bookmarkEnd w:id="219"/>
    <w:bookmarkStart w:name="z275" w:id="220"/>
    <w:p>
      <w:pPr>
        <w:spacing w:after="0"/>
        <w:ind w:left="0"/>
        <w:jc w:val="both"/>
      </w:pPr>
      <w:r>
        <w:rPr>
          <w:rFonts w:ascii="Times New Roman"/>
          <w:b w:val="false"/>
          <w:i w:val="false"/>
          <w:color w:val="000000"/>
          <w:sz w:val="28"/>
        </w:rPr>
        <w:t>
      2. Фамилия, имя и отчество (при наличии), ученая степень, ученое звание, должность, высшее учебное заведение, в котором работает предполагаемый отечественный или зарубежный консультант.</w:t>
      </w:r>
    </w:p>
    <w:bookmarkEnd w:id="220"/>
    <w:bookmarkStart w:name="z276" w:id="221"/>
    <w:p>
      <w:pPr>
        <w:spacing w:after="0"/>
        <w:ind w:left="0"/>
        <w:jc w:val="both"/>
      </w:pPr>
      <w:r>
        <w:rPr>
          <w:rFonts w:ascii="Times New Roman"/>
          <w:b w:val="false"/>
          <w:i w:val="false"/>
          <w:color w:val="000000"/>
          <w:sz w:val="28"/>
        </w:rPr>
        <w:t>
      3. Тема планируемого диссертационного исследования.</w:t>
      </w:r>
    </w:p>
    <w:bookmarkEnd w:id="221"/>
    <w:bookmarkStart w:name="z277" w:id="222"/>
    <w:p>
      <w:pPr>
        <w:spacing w:after="0"/>
        <w:ind w:left="0"/>
        <w:jc w:val="both"/>
      </w:pPr>
      <w:r>
        <w:rPr>
          <w:rFonts w:ascii="Times New Roman"/>
          <w:b w:val="false"/>
          <w:i w:val="false"/>
          <w:color w:val="000000"/>
          <w:sz w:val="28"/>
        </w:rPr>
        <w:t>
      4. Актуальность планируемой темы диссертационного исследования.</w:t>
      </w:r>
    </w:p>
    <w:bookmarkEnd w:id="222"/>
    <w:bookmarkStart w:name="z278" w:id="223"/>
    <w:p>
      <w:pPr>
        <w:spacing w:after="0"/>
        <w:ind w:left="0"/>
        <w:jc w:val="both"/>
      </w:pPr>
      <w:r>
        <w:rPr>
          <w:rFonts w:ascii="Times New Roman"/>
          <w:b w:val="false"/>
          <w:i w:val="false"/>
          <w:color w:val="000000"/>
          <w:sz w:val="28"/>
        </w:rPr>
        <w:t>
      5. Степень разработанности научной проблемы.</w:t>
      </w:r>
    </w:p>
    <w:bookmarkEnd w:id="223"/>
    <w:bookmarkStart w:name="z279" w:id="224"/>
    <w:p>
      <w:pPr>
        <w:spacing w:after="0"/>
        <w:ind w:left="0"/>
        <w:jc w:val="both"/>
      </w:pPr>
      <w:r>
        <w:rPr>
          <w:rFonts w:ascii="Times New Roman"/>
          <w:b w:val="false"/>
          <w:i w:val="false"/>
          <w:color w:val="000000"/>
          <w:sz w:val="28"/>
        </w:rPr>
        <w:t>
      6. Цель и задачи планируемого диссертационного исследования.</w:t>
      </w:r>
    </w:p>
    <w:bookmarkEnd w:id="224"/>
    <w:bookmarkStart w:name="z280" w:id="225"/>
    <w:p>
      <w:pPr>
        <w:spacing w:after="0"/>
        <w:ind w:left="0"/>
        <w:jc w:val="both"/>
      </w:pPr>
      <w:r>
        <w:rPr>
          <w:rFonts w:ascii="Times New Roman"/>
          <w:b w:val="false"/>
          <w:i w:val="false"/>
          <w:color w:val="000000"/>
          <w:sz w:val="28"/>
        </w:rPr>
        <w:t>
      7. Объект и предмет планируемого диссертационного исследования.</w:t>
      </w:r>
    </w:p>
    <w:bookmarkEnd w:id="225"/>
    <w:bookmarkStart w:name="z281" w:id="226"/>
    <w:p>
      <w:pPr>
        <w:spacing w:after="0"/>
        <w:ind w:left="0"/>
        <w:jc w:val="both"/>
      </w:pPr>
      <w:r>
        <w:rPr>
          <w:rFonts w:ascii="Times New Roman"/>
          <w:b w:val="false"/>
          <w:i w:val="false"/>
          <w:color w:val="000000"/>
          <w:sz w:val="28"/>
        </w:rPr>
        <w:t>
      8. Методология планируемого диссертационного исследования.</w:t>
      </w:r>
    </w:p>
    <w:bookmarkEnd w:id="226"/>
    <w:bookmarkStart w:name="z282" w:id="227"/>
    <w:p>
      <w:pPr>
        <w:spacing w:after="0"/>
        <w:ind w:left="0"/>
        <w:jc w:val="both"/>
      </w:pPr>
      <w:r>
        <w:rPr>
          <w:rFonts w:ascii="Times New Roman"/>
          <w:b w:val="false"/>
          <w:i w:val="false"/>
          <w:color w:val="000000"/>
          <w:sz w:val="28"/>
        </w:rPr>
        <w:t>
      9. Ожидаемые результаты диссертационного исследования, их теоретическая и практическая значимость. Предполагаемые направления их внедрения и апробации.</w:t>
      </w:r>
    </w:p>
    <w:bookmarkEnd w:id="227"/>
    <w:p>
      <w:pPr>
        <w:spacing w:after="0"/>
        <w:ind w:left="0"/>
        <w:jc w:val="both"/>
      </w:pPr>
      <w:bookmarkStart w:name="z283" w:id="228"/>
      <w:r>
        <w:rPr>
          <w:rFonts w:ascii="Times New Roman"/>
          <w:b w:val="false"/>
          <w:i w:val="false"/>
          <w:color w:val="000000"/>
          <w:sz w:val="28"/>
        </w:rPr>
        <w:t>
      ____________________________________________________________________</w:t>
      </w:r>
    </w:p>
    <w:bookmarkEnd w:id="228"/>
    <w:p>
      <w:pPr>
        <w:spacing w:after="0"/>
        <w:ind w:left="0"/>
        <w:jc w:val="both"/>
      </w:pPr>
      <w:r>
        <w:rPr>
          <w:rFonts w:ascii="Times New Roman"/>
          <w:b w:val="false"/>
          <w:i w:val="false"/>
          <w:color w:val="000000"/>
          <w:sz w:val="28"/>
        </w:rPr>
        <w:t>(подпись, фамилия, имя, отчество (при наличии) кандидата на учебу)</w:t>
      </w:r>
    </w:p>
    <w:p>
      <w:pPr>
        <w:spacing w:after="0"/>
        <w:ind w:left="0"/>
        <w:jc w:val="both"/>
      </w:pPr>
      <w:r>
        <w:rPr>
          <w:rFonts w:ascii="Times New Roman"/>
          <w:b w:val="false"/>
          <w:i w:val="false"/>
          <w:color w:val="000000"/>
          <w:sz w:val="28"/>
        </w:rPr>
        <w:t>Согласован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(подпись, фамилия, имя, отчество (при наличии) научного консультанта)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специальные</w:t>
            </w:r>
            <w:r>
              <w:br/>
            </w:r>
            <w:r>
              <w:rPr>
                <w:rFonts w:ascii="Times New Roman"/>
                <w:b w:val="false"/>
                <w:i w:val="false"/>
                <w:color w:val="000000"/>
                <w:sz w:val="20"/>
              </w:rPr>
              <w:t>учебные заведения</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послевузовского</w:t>
            </w:r>
            <w:r>
              <w:br/>
            </w:r>
            <w:r>
              <w:rPr>
                <w:rFonts w:ascii="Times New Roman"/>
                <w:b w:val="false"/>
                <w:i w:val="false"/>
                <w:color w:val="000000"/>
                <w:sz w:val="20"/>
              </w:rPr>
              <w:t>образования</w:t>
            </w:r>
          </w:p>
        </w:tc>
      </w:tr>
    </w:tbl>
    <w:bookmarkStart w:name="z285" w:id="229"/>
    <w:p>
      <w:pPr>
        <w:spacing w:after="0"/>
        <w:ind w:left="0"/>
        <w:jc w:val="left"/>
      </w:pPr>
      <w:r>
        <w:rPr>
          <w:rFonts w:ascii="Times New Roman"/>
          <w:b/>
          <w:i w:val="false"/>
          <w:color w:val="000000"/>
        </w:rPr>
        <w:t xml:space="preserve"> Критерии оценки за ответ на вопрос при сдаче экзамена по профилю</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30"/>
          <w:p>
            <w:pPr>
              <w:spacing w:after="20"/>
              <w:ind w:left="20"/>
              <w:jc w:val="both"/>
            </w:pPr>
            <w:r>
              <w:rPr>
                <w:rFonts w:ascii="Times New Roman"/>
                <w:b w:val="false"/>
                <w:i w:val="false"/>
                <w:color w:val="000000"/>
                <w:sz w:val="20"/>
              </w:rPr>
              <w:t>
</w:t>
            </w:r>
            <w:r>
              <w:rPr>
                <w:rFonts w:ascii="Times New Roman"/>
                <w:b w:val="false"/>
                <w:i w:val="false"/>
                <w:color w:val="000000"/>
                <w:sz w:val="20"/>
              </w:rPr>
              <w:t>Количество баллов</w:t>
            </w:r>
          </w:p>
          <w:bookmarkEnd w:id="2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31"/>
          <w:p>
            <w:pPr>
              <w:spacing w:after="20"/>
              <w:ind w:left="20"/>
              <w:jc w:val="both"/>
            </w:pPr>
            <w:r>
              <w:rPr>
                <w:rFonts w:ascii="Times New Roman"/>
                <w:b w:val="false"/>
                <w:i w:val="false"/>
                <w:color w:val="000000"/>
                <w:sz w:val="20"/>
              </w:rPr>
              <w:t>
</w:t>
            </w:r>
            <w:r>
              <w:rPr>
                <w:rFonts w:ascii="Times New Roman"/>
                <w:b w:val="false"/>
                <w:i w:val="false"/>
                <w:color w:val="000000"/>
                <w:sz w:val="20"/>
              </w:rPr>
              <w:t>95-100</w:t>
            </w:r>
          </w:p>
          <w:bookmarkEnd w:id="2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Знание об объекте демонстрируется на фоне понимания его в системе данной науки и междисциплинарных связей. Ответ формулируется в военных терминах и терминах науки, логичен, доказателен, демонстрирует авторскую позицию обучающегося.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32"/>
          <w:p>
            <w:pPr>
              <w:spacing w:after="20"/>
              <w:ind w:left="20"/>
              <w:jc w:val="both"/>
            </w:pPr>
            <w:r>
              <w:rPr>
                <w:rFonts w:ascii="Times New Roman"/>
                <w:b w:val="false"/>
                <w:i w:val="false"/>
                <w:color w:val="000000"/>
                <w:sz w:val="20"/>
              </w:rPr>
              <w:t>
</w:t>
            </w:r>
            <w:r>
              <w:rPr>
                <w:rFonts w:ascii="Times New Roman"/>
                <w:b w:val="false"/>
                <w:i w:val="false"/>
                <w:color w:val="000000"/>
                <w:sz w:val="20"/>
              </w:rPr>
              <w:t>90-94</w:t>
            </w:r>
          </w:p>
          <w:bookmarkEnd w:id="2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Знание об объекте демонстрируется на фоне понимания его в системе данной науки и междисциплинарных связей. Ответ изложен в военных терминах и терминах науки. Могут быть допущены недочеты в определении понятий, исправленные обучающимся самостоятельно в процессе ответа.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33"/>
          <w:p>
            <w:pPr>
              <w:spacing w:after="20"/>
              <w:ind w:left="20"/>
              <w:jc w:val="both"/>
            </w:pPr>
            <w:r>
              <w:rPr>
                <w:rFonts w:ascii="Times New Roman"/>
                <w:b w:val="false"/>
                <w:i w:val="false"/>
                <w:color w:val="000000"/>
                <w:sz w:val="20"/>
              </w:rPr>
              <w:t>
</w:t>
            </w:r>
            <w:r>
              <w:rPr>
                <w:rFonts w:ascii="Times New Roman"/>
                <w:b w:val="false"/>
                <w:i w:val="false"/>
                <w:color w:val="000000"/>
                <w:sz w:val="20"/>
              </w:rPr>
              <w:t>85-89</w:t>
            </w:r>
          </w:p>
          <w:bookmarkEnd w:id="2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полный, развернутый ответ на поставленный вопрос,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в военных терминах и терминах науки. В ответе допущены недочеты, исправленные обучающимся с помощью преподавателя.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34"/>
          <w:p>
            <w:pPr>
              <w:spacing w:after="20"/>
              <w:ind w:left="20"/>
              <w:jc w:val="both"/>
            </w:pPr>
            <w:r>
              <w:rPr>
                <w:rFonts w:ascii="Times New Roman"/>
                <w:b w:val="false"/>
                <w:i w:val="false"/>
                <w:color w:val="000000"/>
                <w:sz w:val="20"/>
              </w:rPr>
              <w:t>
</w:t>
            </w:r>
            <w:r>
              <w:rPr>
                <w:rFonts w:ascii="Times New Roman"/>
                <w:b w:val="false"/>
                <w:i w:val="false"/>
                <w:color w:val="000000"/>
                <w:sz w:val="20"/>
              </w:rPr>
              <w:t>80-84</w:t>
            </w:r>
          </w:p>
          <w:bookmarkEnd w:id="2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в военных терминах и терминах науки. Могут быть допущены недочеты или незначительные ошибки, исправленные обучающимся с помощью преподавателя.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35"/>
          <w:p>
            <w:pPr>
              <w:spacing w:after="20"/>
              <w:ind w:left="20"/>
              <w:jc w:val="both"/>
            </w:pPr>
            <w:r>
              <w:rPr>
                <w:rFonts w:ascii="Times New Roman"/>
                <w:b w:val="false"/>
                <w:i w:val="false"/>
                <w:color w:val="000000"/>
                <w:sz w:val="20"/>
              </w:rPr>
              <w:t>
</w:t>
            </w:r>
            <w:r>
              <w:rPr>
                <w:rFonts w:ascii="Times New Roman"/>
                <w:b w:val="false"/>
                <w:i w:val="false"/>
                <w:color w:val="000000"/>
                <w:sz w:val="20"/>
              </w:rPr>
              <w:t>75-79</w:t>
            </w:r>
          </w:p>
          <w:bookmarkEnd w:id="2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в военных терминах и терминах науки. Однако допущены незначительные ошибки или недочеты, исправленные обучающимся с помощью "наводящих" вопросов.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36"/>
          <w:p>
            <w:pPr>
              <w:spacing w:after="20"/>
              <w:ind w:left="20"/>
              <w:jc w:val="both"/>
            </w:pPr>
            <w:r>
              <w:rPr>
                <w:rFonts w:ascii="Times New Roman"/>
                <w:b w:val="false"/>
                <w:i w:val="false"/>
                <w:color w:val="000000"/>
                <w:sz w:val="20"/>
              </w:rPr>
              <w:t>
</w:t>
            </w:r>
            <w:r>
              <w:rPr>
                <w:rFonts w:ascii="Times New Roman"/>
                <w:b w:val="false"/>
                <w:i w:val="false"/>
                <w:color w:val="000000"/>
                <w:sz w:val="20"/>
              </w:rPr>
              <w:t>70-74</w:t>
            </w:r>
          </w:p>
          <w:bookmarkEnd w:id="2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военных терминах и терминах науки. Могут быть допущены 1-2 ошибки в определении основных понятий, которые обучающийся затрудняется исправить самостоятельно.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37"/>
          <w:p>
            <w:pPr>
              <w:spacing w:after="20"/>
              <w:ind w:left="20"/>
              <w:jc w:val="both"/>
            </w:pPr>
            <w:r>
              <w:rPr>
                <w:rFonts w:ascii="Times New Roman"/>
                <w:b w:val="false"/>
                <w:i w:val="false"/>
                <w:color w:val="000000"/>
                <w:sz w:val="20"/>
              </w:rPr>
              <w:t>
</w:t>
            </w:r>
            <w:r>
              <w:rPr>
                <w:rFonts w:ascii="Times New Roman"/>
                <w:b w:val="false"/>
                <w:i w:val="false"/>
                <w:color w:val="000000"/>
                <w:sz w:val="20"/>
              </w:rPr>
              <w:t>65-69</w:t>
            </w:r>
          </w:p>
          <w:bookmarkEnd w:id="2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может конкретизировать обобщенные знания, доказав на примерах их основные положения только с помощью преподавателя. Речевое оформление требует поправок, коррекции.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38"/>
          <w:p>
            <w:pPr>
              <w:spacing w:after="20"/>
              <w:ind w:left="20"/>
              <w:jc w:val="both"/>
            </w:pPr>
            <w:r>
              <w:rPr>
                <w:rFonts w:ascii="Times New Roman"/>
                <w:b w:val="false"/>
                <w:i w:val="false"/>
                <w:color w:val="000000"/>
                <w:sz w:val="20"/>
              </w:rPr>
              <w:t>
</w:t>
            </w:r>
            <w:r>
              <w:rPr>
                <w:rFonts w:ascii="Times New Roman"/>
                <w:b w:val="false"/>
                <w:i w:val="false"/>
                <w:color w:val="000000"/>
                <w:sz w:val="20"/>
              </w:rPr>
              <w:t>60-64</w:t>
            </w:r>
          </w:p>
          <w:bookmarkEnd w:id="2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неполный ответ, логика и последовательность изложения имеют существенные нарушения. Допущены грубые ошибки при определении сущности раскрываемых понятий, теорий, явлений, вследствие непонимания обучаемым их существенных и несущественных признаков и связей. В ответе отсутствуют выводы. Умение раскрыть конкретные проявления обобщенных знаний не показано. Речевое оформление требует поправок, коррекции.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39"/>
          <w:p>
            <w:pPr>
              <w:spacing w:after="20"/>
              <w:ind w:left="20"/>
              <w:jc w:val="both"/>
            </w:pPr>
            <w:r>
              <w:rPr>
                <w:rFonts w:ascii="Times New Roman"/>
                <w:b w:val="false"/>
                <w:i w:val="false"/>
                <w:color w:val="000000"/>
                <w:sz w:val="20"/>
              </w:rPr>
              <w:t>
</w:t>
            </w:r>
            <w:r>
              <w:rPr>
                <w:rFonts w:ascii="Times New Roman"/>
                <w:b w:val="false"/>
                <w:i w:val="false"/>
                <w:color w:val="000000"/>
                <w:sz w:val="20"/>
              </w:rPr>
              <w:t>55-59</w:t>
            </w:r>
          </w:p>
          <w:bookmarkEnd w:id="2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неполный ответ. Присутствует нелогичность изложения. Обучающийся затрудняется с доказательностью. Масса существенных ошибок в определениях терминов, понятий, характеристике фактов, явлений. В ответе отсутствуют выводы. Речь неграмотна. При ответе на дополнительные вопросы обучающийся начинает осознавать существование связи между знаниями только после подсказки преподавателя.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40"/>
          <w:p>
            <w:pPr>
              <w:spacing w:after="20"/>
              <w:ind w:left="20"/>
              <w:jc w:val="both"/>
            </w:pPr>
            <w:r>
              <w:rPr>
                <w:rFonts w:ascii="Times New Roman"/>
                <w:b w:val="false"/>
                <w:i w:val="false"/>
                <w:color w:val="000000"/>
                <w:sz w:val="20"/>
              </w:rPr>
              <w:t>
</w:t>
            </w:r>
            <w:r>
              <w:rPr>
                <w:rFonts w:ascii="Times New Roman"/>
                <w:b w:val="false"/>
                <w:i w:val="false"/>
                <w:color w:val="000000"/>
                <w:sz w:val="20"/>
              </w:rPr>
              <w:t>50-54</w:t>
            </w:r>
          </w:p>
          <w:bookmarkEnd w:id="2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не только на поставленный вопрос, но и на другие вопросы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41"/>
          <w:p>
            <w:pPr>
              <w:spacing w:after="20"/>
              <w:ind w:left="20"/>
              <w:jc w:val="both"/>
            </w:pPr>
            <w:r>
              <w:rPr>
                <w:rFonts w:ascii="Times New Roman"/>
                <w:b w:val="false"/>
                <w:i w:val="false"/>
                <w:color w:val="000000"/>
                <w:sz w:val="20"/>
              </w:rPr>
              <w:t>
</w:t>
            </w:r>
            <w:r>
              <w:rPr>
                <w:rFonts w:ascii="Times New Roman"/>
                <w:b w:val="false"/>
                <w:i w:val="false"/>
                <w:color w:val="000000"/>
                <w:sz w:val="20"/>
              </w:rPr>
              <w:t>25-49</w:t>
            </w:r>
          </w:p>
          <w:bookmarkEnd w:id="2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Незнание положений (определений) программы; допущение ошибок. Действия не выполнены практически или выполнены с нарушениями, указанными в уставах, руководствах, инструкциях и т.д.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42"/>
          <w:p>
            <w:pPr>
              <w:spacing w:after="20"/>
              <w:ind w:left="20"/>
              <w:jc w:val="both"/>
            </w:pPr>
            <w:r>
              <w:rPr>
                <w:rFonts w:ascii="Times New Roman"/>
                <w:b w:val="false"/>
                <w:i w:val="false"/>
                <w:color w:val="000000"/>
                <w:sz w:val="20"/>
              </w:rPr>
              <w:t>
</w:t>
            </w:r>
            <w:r>
              <w:rPr>
                <w:rFonts w:ascii="Times New Roman"/>
                <w:b w:val="false"/>
                <w:i w:val="false"/>
                <w:color w:val="000000"/>
                <w:sz w:val="20"/>
              </w:rPr>
              <w:t>0-24</w:t>
            </w:r>
          </w:p>
          <w:bookmarkEnd w:id="2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Незнание основных положений (определений) программы; допущение грубых ошибок. Действия не выполнены практически или выполнены с грубыми нарушениями, указанными в уставах, руководствах, инструкциях и т.д.</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специальные</w:t>
            </w:r>
            <w:r>
              <w:br/>
            </w:r>
            <w:r>
              <w:rPr>
                <w:rFonts w:ascii="Times New Roman"/>
                <w:b w:val="false"/>
                <w:i w:val="false"/>
                <w:color w:val="000000"/>
                <w:sz w:val="20"/>
              </w:rPr>
              <w:t>учебные заведения</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послевузовского</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7" w:id="243"/>
    <w:p>
      <w:pPr>
        <w:spacing w:after="0"/>
        <w:ind w:left="0"/>
        <w:jc w:val="left"/>
      </w:pPr>
      <w:r>
        <w:rPr>
          <w:rFonts w:ascii="Times New Roman"/>
          <w:b/>
          <w:i w:val="false"/>
          <w:color w:val="000000"/>
        </w:rPr>
        <w:t xml:space="preserve"> ВЕДОМОСТЬ</w:t>
      </w:r>
      <w:r>
        <w:br/>
      </w:r>
      <w:r>
        <w:rPr>
          <w:rFonts w:ascii="Times New Roman"/>
          <w:b/>
          <w:i w:val="false"/>
          <w:color w:val="000000"/>
        </w:rPr>
        <w:t>сдачи вступительного экзамена по профилю</w:t>
      </w:r>
    </w:p>
    <w:bookmarkEnd w:id="243"/>
    <w:p>
      <w:pPr>
        <w:spacing w:after="0"/>
        <w:ind w:left="0"/>
        <w:jc w:val="both"/>
      </w:pPr>
      <w:bookmarkStart w:name="z328" w:id="244"/>
      <w:r>
        <w:rPr>
          <w:rFonts w:ascii="Times New Roman"/>
          <w:b w:val="false"/>
          <w:i w:val="false"/>
          <w:color w:val="000000"/>
          <w:sz w:val="28"/>
        </w:rPr>
        <w:t>
      "______" ____________20____г. город ___________</w:t>
      </w:r>
    </w:p>
    <w:bookmarkEnd w:id="244"/>
    <w:p>
      <w:pPr>
        <w:spacing w:after="0"/>
        <w:ind w:left="0"/>
        <w:jc w:val="both"/>
      </w:pPr>
      <w:r>
        <w:rPr>
          <w:rFonts w:ascii="Times New Roman"/>
          <w:b w:val="false"/>
          <w:i w:val="false"/>
          <w:color w:val="000000"/>
          <w:sz w:val="28"/>
        </w:rPr>
        <w:t>Фамилия, имя, отчество (при наличии) экзаменуемого</w:t>
      </w:r>
    </w:p>
    <w:p>
      <w:pPr>
        <w:spacing w:after="0"/>
        <w:ind w:left="0"/>
        <w:jc w:val="both"/>
      </w:pPr>
      <w:r>
        <w:rPr>
          <w:rFonts w:ascii="Times New Roman"/>
          <w:b w:val="false"/>
          <w:i w:val="false"/>
          <w:color w:val="000000"/>
          <w:sz w:val="28"/>
        </w:rPr>
        <w:t>___________________________________________ ________________</w:t>
      </w:r>
    </w:p>
    <w:p>
      <w:pPr>
        <w:spacing w:after="0"/>
        <w:ind w:left="0"/>
        <w:jc w:val="both"/>
      </w:pPr>
      <w:r>
        <w:rPr>
          <w:rFonts w:ascii="Times New Roman"/>
          <w:b w:val="false"/>
          <w:i w:val="false"/>
          <w:color w:val="000000"/>
          <w:sz w:val="28"/>
        </w:rPr>
        <w:t>Номер билета _______________________________________________</w:t>
      </w:r>
    </w:p>
    <w:p>
      <w:pPr>
        <w:spacing w:after="0"/>
        <w:ind w:left="0"/>
        <w:jc w:val="both"/>
      </w:pPr>
      <w:r>
        <w:rPr>
          <w:rFonts w:ascii="Times New Roman"/>
          <w:b w:val="false"/>
          <w:i w:val="false"/>
          <w:color w:val="000000"/>
          <w:sz w:val="28"/>
        </w:rPr>
        <w:t>Результат ответа на первый вопрос билета - ________ баллов;</w:t>
      </w:r>
    </w:p>
    <w:p>
      <w:pPr>
        <w:spacing w:after="0"/>
        <w:ind w:left="0"/>
        <w:jc w:val="both"/>
      </w:pPr>
      <w:r>
        <w:rPr>
          <w:rFonts w:ascii="Times New Roman"/>
          <w:b w:val="false"/>
          <w:i w:val="false"/>
          <w:color w:val="000000"/>
          <w:sz w:val="28"/>
        </w:rPr>
        <w:t>Результат ответа на второй вопрос билета - ________ баллов;</w:t>
      </w:r>
    </w:p>
    <w:p>
      <w:pPr>
        <w:spacing w:after="0"/>
        <w:ind w:left="0"/>
        <w:jc w:val="both"/>
      </w:pPr>
      <w:r>
        <w:rPr>
          <w:rFonts w:ascii="Times New Roman"/>
          <w:b w:val="false"/>
          <w:i w:val="false"/>
          <w:color w:val="000000"/>
          <w:sz w:val="28"/>
        </w:rPr>
        <w:t>Результат ответа на третий вопрос билета - ________ баллов;</w:t>
      </w:r>
    </w:p>
    <w:p>
      <w:pPr>
        <w:spacing w:after="0"/>
        <w:ind w:left="0"/>
        <w:jc w:val="both"/>
      </w:pPr>
      <w:r>
        <w:rPr>
          <w:rFonts w:ascii="Times New Roman"/>
          <w:b w:val="false"/>
          <w:i w:val="false"/>
          <w:color w:val="000000"/>
          <w:sz w:val="28"/>
        </w:rPr>
        <w:t>Итоговый результат за экзамен - ________ баллов</w:t>
      </w:r>
    </w:p>
    <w:p>
      <w:pPr>
        <w:spacing w:after="0"/>
        <w:ind w:left="0"/>
        <w:jc w:val="both"/>
      </w:pPr>
      <w:r>
        <w:rPr>
          <w:rFonts w:ascii="Times New Roman"/>
          <w:b w:val="false"/>
          <w:i w:val="false"/>
          <w:color w:val="000000"/>
          <w:sz w:val="28"/>
        </w:rPr>
        <w:t>Председатель экзаменационной комиссии:</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(воинское звание, подпись, фамилия, инициалы)</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(воинское звание, подпись, фамилия,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специальные</w:t>
            </w:r>
            <w:r>
              <w:br/>
            </w:r>
            <w:r>
              <w:rPr>
                <w:rFonts w:ascii="Times New Roman"/>
                <w:b w:val="false"/>
                <w:i w:val="false"/>
                <w:color w:val="000000"/>
                <w:sz w:val="20"/>
              </w:rPr>
              <w:t>учебные заведения</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послевузовского</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1" w:id="245"/>
    <w:p>
      <w:pPr>
        <w:spacing w:after="0"/>
        <w:ind w:left="0"/>
        <w:jc w:val="left"/>
      </w:pPr>
      <w:r>
        <w:rPr>
          <w:rFonts w:ascii="Times New Roman"/>
          <w:b/>
          <w:i w:val="false"/>
          <w:color w:val="000000"/>
        </w:rPr>
        <w:t xml:space="preserve"> СВОДНАЯ ВЕДОМОСТЬ</w:t>
      </w:r>
      <w:r>
        <w:br/>
      </w:r>
      <w:r>
        <w:rPr>
          <w:rFonts w:ascii="Times New Roman"/>
          <w:b/>
          <w:i w:val="false"/>
          <w:color w:val="000000"/>
        </w:rPr>
        <w:t>результатов сдачи экзамена по профилю</w:t>
      </w:r>
    </w:p>
    <w:bookmarkEnd w:id="245"/>
    <w:bookmarkStart w:name="z332" w:id="246"/>
    <w:p>
      <w:pPr>
        <w:spacing w:after="0"/>
        <w:ind w:left="0"/>
        <w:jc w:val="both"/>
      </w:pPr>
      <w:r>
        <w:rPr>
          <w:rFonts w:ascii="Times New Roman"/>
          <w:b w:val="false"/>
          <w:i w:val="false"/>
          <w:color w:val="000000"/>
          <w:sz w:val="28"/>
        </w:rPr>
        <w:t>
      "______" ____________20____г. город ____________</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47"/>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ответа по первому вопросу билета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ответа по второму вопросу билета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ответа по третьему вопросу билета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результат за экзамен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5" w:id="248"/>
      <w:r>
        <w:rPr>
          <w:rFonts w:ascii="Times New Roman"/>
          <w:b w:val="false"/>
          <w:i w:val="false"/>
          <w:color w:val="000000"/>
          <w:sz w:val="28"/>
        </w:rPr>
        <w:t>
      Председатель экзаменационной комиссии:</w:t>
      </w:r>
    </w:p>
    <w:bookmarkEnd w:id="248"/>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(воинское звание, подпись, фамилия, инициалы)</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(воинское звание, подпись, фамилия,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специальные</w:t>
            </w:r>
            <w:r>
              <w:br/>
            </w:r>
            <w:r>
              <w:rPr>
                <w:rFonts w:ascii="Times New Roman"/>
                <w:b w:val="false"/>
                <w:i w:val="false"/>
                <w:color w:val="000000"/>
                <w:sz w:val="20"/>
              </w:rPr>
              <w:t>учебные заведения</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послевузовского</w:t>
            </w:r>
            <w:r>
              <w:br/>
            </w:r>
            <w:r>
              <w:rPr>
                <w:rFonts w:ascii="Times New Roman"/>
                <w:b w:val="false"/>
                <w:i w:val="false"/>
                <w:color w:val="000000"/>
                <w:sz w:val="20"/>
              </w:rPr>
              <w:t>образования</w:t>
            </w:r>
          </w:p>
        </w:tc>
      </w:tr>
    </w:tbl>
    <w:bookmarkStart w:name="z377" w:id="249"/>
    <w:p>
      <w:pPr>
        <w:spacing w:after="0"/>
        <w:ind w:left="0"/>
        <w:jc w:val="left"/>
      </w:pPr>
      <w:r>
        <w:rPr>
          <w:rFonts w:ascii="Times New Roman"/>
          <w:b/>
          <w:i w:val="false"/>
          <w:color w:val="000000"/>
        </w:rPr>
        <w:t xml:space="preserve"> Таблица количественных и временных показателей для определения рейтингового балла поступающих по физической подготовке</w:t>
      </w:r>
    </w:p>
    <w:bookmarkEnd w:id="249"/>
    <w:bookmarkStart w:name="z378" w:id="250"/>
    <w:p>
      <w:pPr>
        <w:spacing w:after="0"/>
        <w:ind w:left="0"/>
        <w:jc w:val="left"/>
      </w:pPr>
      <w:r>
        <w:rPr>
          <w:rFonts w:ascii="Times New Roman"/>
          <w:b/>
          <w:i w:val="false"/>
          <w:color w:val="000000"/>
        </w:rPr>
        <w:t xml:space="preserve"> Упражнение "Поднимание ног к перекладине"</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51"/>
          <w:p>
            <w:pPr>
              <w:spacing w:after="20"/>
              <w:ind w:left="20"/>
              <w:jc w:val="both"/>
            </w:pPr>
            <w:r>
              <w:rPr>
                <w:rFonts w:ascii="Times New Roman"/>
                <w:b w:val="false"/>
                <w:i w:val="false"/>
                <w:color w:val="000000"/>
                <w:sz w:val="20"/>
              </w:rPr>
              <w:t>
</w:t>
            </w:r>
            <w:r>
              <w:rPr>
                <w:rFonts w:ascii="Times New Roman"/>
                <w:b w:val="false"/>
                <w:i w:val="false"/>
                <w:color w:val="000000"/>
                <w:sz w:val="20"/>
              </w:rPr>
              <w:t>Баллы</w:t>
            </w:r>
          </w:p>
          <w:bookmarkEnd w:id="251"/>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повторений в зависимости от возрастной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 возрастная группа</w:t>
            </w:r>
          </w:p>
          <w:p>
            <w:pPr>
              <w:spacing w:after="20"/>
              <w:ind w:left="20"/>
              <w:jc w:val="both"/>
            </w:pPr>
            <w:r>
              <w:rPr>
                <w:rFonts w:ascii="Times New Roman"/>
                <w:b w:val="false"/>
                <w:i w:val="false"/>
                <w:color w:val="000000"/>
                <w:sz w:val="20"/>
              </w:rPr>
              <w:t>(возраст до 25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 возрастная группа</w:t>
            </w:r>
          </w:p>
          <w:p>
            <w:pPr>
              <w:spacing w:after="20"/>
              <w:ind w:left="20"/>
              <w:jc w:val="both"/>
            </w:pPr>
            <w:r>
              <w:rPr>
                <w:rFonts w:ascii="Times New Roman"/>
                <w:b w:val="false"/>
                <w:i w:val="false"/>
                <w:color w:val="000000"/>
                <w:sz w:val="20"/>
              </w:rPr>
              <w:t>(возраст от 25 лет до 30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3-я возрастная группа</w:t>
            </w:r>
          </w:p>
          <w:p>
            <w:pPr>
              <w:spacing w:after="20"/>
              <w:ind w:left="20"/>
              <w:jc w:val="both"/>
            </w:pPr>
            <w:r>
              <w:rPr>
                <w:rFonts w:ascii="Times New Roman"/>
                <w:b w:val="false"/>
                <w:i w:val="false"/>
                <w:color w:val="000000"/>
                <w:sz w:val="20"/>
              </w:rPr>
              <w:t>(возраст от 30 лет до 35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4-я возрастная группа</w:t>
            </w:r>
          </w:p>
          <w:p>
            <w:pPr>
              <w:spacing w:after="20"/>
              <w:ind w:left="20"/>
              <w:jc w:val="both"/>
            </w:pPr>
            <w:r>
              <w:rPr>
                <w:rFonts w:ascii="Times New Roman"/>
                <w:b w:val="false"/>
                <w:i w:val="false"/>
                <w:color w:val="000000"/>
                <w:sz w:val="20"/>
              </w:rPr>
              <w:t>(возраст от 35 лет до 40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5-я возрастная группа</w:t>
            </w:r>
          </w:p>
          <w:p>
            <w:pPr>
              <w:spacing w:after="20"/>
              <w:ind w:left="20"/>
              <w:jc w:val="both"/>
            </w:pPr>
            <w:r>
              <w:rPr>
                <w:rFonts w:ascii="Times New Roman"/>
                <w:b w:val="false"/>
                <w:i w:val="false"/>
                <w:color w:val="000000"/>
                <w:sz w:val="20"/>
              </w:rPr>
              <w:t>(возраст от 40 лет до 45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6-я возрастная группа</w:t>
            </w:r>
          </w:p>
          <w:p>
            <w:pPr>
              <w:spacing w:after="20"/>
              <w:ind w:left="20"/>
              <w:jc w:val="both"/>
            </w:pPr>
            <w:r>
              <w:rPr>
                <w:rFonts w:ascii="Times New Roman"/>
                <w:b w:val="false"/>
                <w:i w:val="false"/>
                <w:color w:val="000000"/>
                <w:sz w:val="20"/>
              </w:rPr>
              <w:t>(возраст от 45 лет до 50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 возрастная группа</w:t>
            </w:r>
          </w:p>
          <w:p>
            <w:pPr>
              <w:spacing w:after="20"/>
              <w:ind w:left="20"/>
              <w:jc w:val="both"/>
            </w:pPr>
            <w:r>
              <w:rPr>
                <w:rFonts w:ascii="Times New Roman"/>
                <w:b w:val="false"/>
                <w:i w:val="false"/>
                <w:color w:val="000000"/>
                <w:sz w:val="20"/>
              </w:rPr>
              <w:t>(возраст до 25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 возрастная группа</w:t>
            </w:r>
          </w:p>
          <w:p>
            <w:pPr>
              <w:spacing w:after="20"/>
              <w:ind w:left="20"/>
              <w:jc w:val="both"/>
            </w:pPr>
            <w:r>
              <w:rPr>
                <w:rFonts w:ascii="Times New Roman"/>
                <w:b w:val="false"/>
                <w:i w:val="false"/>
                <w:color w:val="000000"/>
                <w:sz w:val="20"/>
              </w:rPr>
              <w:t>(возраст от 25 лет до 30 лет)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3-я возрастная группа</w:t>
            </w:r>
          </w:p>
          <w:p>
            <w:pPr>
              <w:spacing w:after="20"/>
              <w:ind w:left="20"/>
              <w:jc w:val="both"/>
            </w:pPr>
            <w:r>
              <w:rPr>
                <w:rFonts w:ascii="Times New Roman"/>
                <w:b w:val="false"/>
                <w:i w:val="false"/>
                <w:color w:val="000000"/>
                <w:sz w:val="20"/>
              </w:rPr>
              <w:t>(возраст от 30 лет до 35 лет)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4-я возрастная группа</w:t>
            </w:r>
          </w:p>
          <w:p>
            <w:pPr>
              <w:spacing w:after="20"/>
              <w:ind w:left="20"/>
              <w:jc w:val="both"/>
            </w:pPr>
            <w:r>
              <w:rPr>
                <w:rFonts w:ascii="Times New Roman"/>
                <w:b w:val="false"/>
                <w:i w:val="false"/>
                <w:color w:val="000000"/>
                <w:sz w:val="20"/>
              </w:rPr>
              <w:t>(возраст от 35 лет до 40 лет)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52"/>
          <w:p>
            <w:pPr>
              <w:spacing w:after="20"/>
              <w:ind w:left="20"/>
              <w:jc w:val="both"/>
            </w:pPr>
            <w:r>
              <w:rPr>
                <w:rFonts w:ascii="Times New Roman"/>
                <w:b w:val="false"/>
                <w:i w:val="false"/>
                <w:color w:val="000000"/>
                <w:sz w:val="20"/>
              </w:rPr>
              <w:t>
</w:t>
            </w:r>
            <w:r>
              <w:rPr>
                <w:rFonts w:ascii="Times New Roman"/>
                <w:b w:val="false"/>
                <w:i w:val="false"/>
                <w:color w:val="000000"/>
                <w:sz w:val="20"/>
              </w:rPr>
              <w:t>100</w:t>
            </w:r>
          </w:p>
          <w:bookmarkEnd w:id="25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253"/>
          <w:p>
            <w:pPr>
              <w:spacing w:after="20"/>
              <w:ind w:left="20"/>
              <w:jc w:val="both"/>
            </w:pPr>
            <w:r>
              <w:rPr>
                <w:rFonts w:ascii="Times New Roman"/>
                <w:b w:val="false"/>
                <w:i w:val="false"/>
                <w:color w:val="000000"/>
                <w:sz w:val="20"/>
              </w:rPr>
              <w:t>
</w:t>
            </w:r>
            <w:r>
              <w:rPr>
                <w:rFonts w:ascii="Times New Roman"/>
                <w:b w:val="false"/>
                <w:i w:val="false"/>
                <w:color w:val="000000"/>
                <w:sz w:val="20"/>
              </w:rPr>
              <w:t>98</w:t>
            </w:r>
          </w:p>
          <w:bookmarkEnd w:id="25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254"/>
          <w:p>
            <w:pPr>
              <w:spacing w:after="20"/>
              <w:ind w:left="20"/>
              <w:jc w:val="both"/>
            </w:pPr>
            <w:r>
              <w:rPr>
                <w:rFonts w:ascii="Times New Roman"/>
                <w:b w:val="false"/>
                <w:i w:val="false"/>
                <w:color w:val="000000"/>
                <w:sz w:val="20"/>
              </w:rPr>
              <w:t>
</w:t>
            </w:r>
            <w:r>
              <w:rPr>
                <w:rFonts w:ascii="Times New Roman"/>
                <w:b w:val="false"/>
                <w:i w:val="false"/>
                <w:color w:val="000000"/>
                <w:sz w:val="20"/>
              </w:rPr>
              <w:t>96</w:t>
            </w:r>
          </w:p>
          <w:bookmarkEnd w:id="25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255"/>
          <w:p>
            <w:pPr>
              <w:spacing w:after="20"/>
              <w:ind w:left="20"/>
              <w:jc w:val="both"/>
            </w:pPr>
            <w:r>
              <w:rPr>
                <w:rFonts w:ascii="Times New Roman"/>
                <w:b w:val="false"/>
                <w:i w:val="false"/>
                <w:color w:val="000000"/>
                <w:sz w:val="20"/>
              </w:rPr>
              <w:t>
</w:t>
            </w:r>
            <w:r>
              <w:rPr>
                <w:rFonts w:ascii="Times New Roman"/>
                <w:b w:val="false"/>
                <w:i w:val="false"/>
                <w:color w:val="000000"/>
                <w:sz w:val="20"/>
              </w:rPr>
              <w:t>94</w:t>
            </w:r>
          </w:p>
          <w:bookmarkEnd w:id="25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256"/>
          <w:p>
            <w:pPr>
              <w:spacing w:after="20"/>
              <w:ind w:left="20"/>
              <w:jc w:val="both"/>
            </w:pPr>
            <w:r>
              <w:rPr>
                <w:rFonts w:ascii="Times New Roman"/>
                <w:b w:val="false"/>
                <w:i w:val="false"/>
                <w:color w:val="000000"/>
                <w:sz w:val="20"/>
              </w:rPr>
              <w:t>
</w:t>
            </w:r>
            <w:r>
              <w:rPr>
                <w:rFonts w:ascii="Times New Roman"/>
                <w:b w:val="false"/>
                <w:i w:val="false"/>
                <w:color w:val="000000"/>
                <w:sz w:val="20"/>
              </w:rPr>
              <w:t>92</w:t>
            </w:r>
          </w:p>
          <w:bookmarkEnd w:id="25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257"/>
          <w:p>
            <w:pPr>
              <w:spacing w:after="20"/>
              <w:ind w:left="20"/>
              <w:jc w:val="both"/>
            </w:pPr>
            <w:r>
              <w:rPr>
                <w:rFonts w:ascii="Times New Roman"/>
                <w:b w:val="false"/>
                <w:i w:val="false"/>
                <w:color w:val="000000"/>
                <w:sz w:val="20"/>
              </w:rPr>
              <w:t>
</w:t>
            </w:r>
            <w:r>
              <w:rPr>
                <w:rFonts w:ascii="Times New Roman"/>
                <w:b w:val="false"/>
                <w:i w:val="false"/>
                <w:color w:val="000000"/>
                <w:sz w:val="20"/>
              </w:rPr>
              <w:t>90</w:t>
            </w:r>
          </w:p>
          <w:bookmarkEnd w:id="25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58"/>
          <w:p>
            <w:pPr>
              <w:spacing w:after="20"/>
              <w:ind w:left="20"/>
              <w:jc w:val="both"/>
            </w:pPr>
            <w:r>
              <w:rPr>
                <w:rFonts w:ascii="Times New Roman"/>
                <w:b w:val="false"/>
                <w:i w:val="false"/>
                <w:color w:val="000000"/>
                <w:sz w:val="20"/>
              </w:rPr>
              <w:t>
</w:t>
            </w:r>
            <w:r>
              <w:rPr>
                <w:rFonts w:ascii="Times New Roman"/>
                <w:b w:val="false"/>
                <w:i w:val="false"/>
                <w:color w:val="000000"/>
                <w:sz w:val="20"/>
              </w:rPr>
              <w:t>87</w:t>
            </w:r>
          </w:p>
          <w:bookmarkEnd w:id="25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259"/>
          <w:p>
            <w:pPr>
              <w:spacing w:after="20"/>
              <w:ind w:left="20"/>
              <w:jc w:val="both"/>
            </w:pPr>
            <w:r>
              <w:rPr>
                <w:rFonts w:ascii="Times New Roman"/>
                <w:b w:val="false"/>
                <w:i w:val="false"/>
                <w:color w:val="000000"/>
                <w:sz w:val="20"/>
              </w:rPr>
              <w:t>
</w:t>
            </w:r>
            <w:r>
              <w:rPr>
                <w:rFonts w:ascii="Times New Roman"/>
                <w:b w:val="false"/>
                <w:i w:val="false"/>
                <w:color w:val="000000"/>
                <w:sz w:val="20"/>
              </w:rPr>
              <w:t>84</w:t>
            </w:r>
          </w:p>
          <w:bookmarkEnd w:id="25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260"/>
          <w:p>
            <w:pPr>
              <w:spacing w:after="20"/>
              <w:ind w:left="20"/>
              <w:jc w:val="both"/>
            </w:pPr>
            <w:r>
              <w:rPr>
                <w:rFonts w:ascii="Times New Roman"/>
                <w:b w:val="false"/>
                <w:i w:val="false"/>
                <w:color w:val="000000"/>
                <w:sz w:val="20"/>
              </w:rPr>
              <w:t>
</w:t>
            </w:r>
            <w:r>
              <w:rPr>
                <w:rFonts w:ascii="Times New Roman"/>
                <w:b w:val="false"/>
                <w:i w:val="false"/>
                <w:color w:val="000000"/>
                <w:sz w:val="20"/>
              </w:rPr>
              <w:t>81</w:t>
            </w:r>
          </w:p>
          <w:bookmarkEnd w:id="26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261"/>
          <w:p>
            <w:pPr>
              <w:spacing w:after="20"/>
              <w:ind w:left="20"/>
              <w:jc w:val="both"/>
            </w:pPr>
            <w:r>
              <w:rPr>
                <w:rFonts w:ascii="Times New Roman"/>
                <w:b w:val="false"/>
                <w:i w:val="false"/>
                <w:color w:val="000000"/>
                <w:sz w:val="20"/>
              </w:rPr>
              <w:t>
</w:t>
            </w:r>
            <w:r>
              <w:rPr>
                <w:rFonts w:ascii="Times New Roman"/>
                <w:b w:val="false"/>
                <w:i w:val="false"/>
                <w:color w:val="000000"/>
                <w:sz w:val="20"/>
              </w:rPr>
              <w:t>78</w:t>
            </w:r>
          </w:p>
          <w:bookmarkEnd w:id="26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262"/>
          <w:p>
            <w:pPr>
              <w:spacing w:after="20"/>
              <w:ind w:left="20"/>
              <w:jc w:val="both"/>
            </w:pPr>
            <w:r>
              <w:rPr>
                <w:rFonts w:ascii="Times New Roman"/>
                <w:b w:val="false"/>
                <w:i w:val="false"/>
                <w:color w:val="000000"/>
                <w:sz w:val="20"/>
              </w:rPr>
              <w:t>
</w:t>
            </w:r>
            <w:r>
              <w:rPr>
                <w:rFonts w:ascii="Times New Roman"/>
                <w:b w:val="false"/>
                <w:i w:val="false"/>
                <w:color w:val="000000"/>
                <w:sz w:val="20"/>
              </w:rPr>
              <w:t>75</w:t>
            </w:r>
          </w:p>
          <w:bookmarkEnd w:id="26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263"/>
          <w:p>
            <w:pPr>
              <w:spacing w:after="20"/>
              <w:ind w:left="20"/>
              <w:jc w:val="both"/>
            </w:pPr>
            <w:r>
              <w:rPr>
                <w:rFonts w:ascii="Times New Roman"/>
                <w:b w:val="false"/>
                <w:i w:val="false"/>
                <w:color w:val="000000"/>
                <w:sz w:val="20"/>
              </w:rPr>
              <w:t>
</w:t>
            </w:r>
            <w:r>
              <w:rPr>
                <w:rFonts w:ascii="Times New Roman"/>
                <w:b w:val="false"/>
                <w:i w:val="false"/>
                <w:color w:val="000000"/>
                <w:sz w:val="20"/>
              </w:rPr>
              <w:t>72</w:t>
            </w:r>
          </w:p>
          <w:bookmarkEnd w:id="26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264"/>
          <w:p>
            <w:pPr>
              <w:spacing w:after="20"/>
              <w:ind w:left="20"/>
              <w:jc w:val="both"/>
            </w:pPr>
            <w:r>
              <w:rPr>
                <w:rFonts w:ascii="Times New Roman"/>
                <w:b w:val="false"/>
                <w:i w:val="false"/>
                <w:color w:val="000000"/>
                <w:sz w:val="20"/>
              </w:rPr>
              <w:t>
</w:t>
            </w:r>
            <w:r>
              <w:rPr>
                <w:rFonts w:ascii="Times New Roman"/>
                <w:b w:val="false"/>
                <w:i w:val="false"/>
                <w:color w:val="000000"/>
                <w:sz w:val="20"/>
              </w:rPr>
              <w:t>70</w:t>
            </w:r>
          </w:p>
          <w:bookmarkEnd w:id="26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265"/>
          <w:p>
            <w:pPr>
              <w:spacing w:after="20"/>
              <w:ind w:left="20"/>
              <w:jc w:val="both"/>
            </w:pPr>
            <w:r>
              <w:rPr>
                <w:rFonts w:ascii="Times New Roman"/>
                <w:b w:val="false"/>
                <w:i w:val="false"/>
                <w:color w:val="000000"/>
                <w:sz w:val="20"/>
              </w:rPr>
              <w:t>
</w:t>
            </w:r>
            <w:r>
              <w:rPr>
                <w:rFonts w:ascii="Times New Roman"/>
                <w:b w:val="false"/>
                <w:i w:val="false"/>
                <w:color w:val="000000"/>
                <w:sz w:val="20"/>
              </w:rPr>
              <w:t>68</w:t>
            </w:r>
          </w:p>
          <w:bookmarkEnd w:id="26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266"/>
          <w:p>
            <w:pPr>
              <w:spacing w:after="20"/>
              <w:ind w:left="20"/>
              <w:jc w:val="both"/>
            </w:pPr>
            <w:r>
              <w:rPr>
                <w:rFonts w:ascii="Times New Roman"/>
                <w:b w:val="false"/>
                <w:i w:val="false"/>
                <w:color w:val="000000"/>
                <w:sz w:val="20"/>
              </w:rPr>
              <w:t>
</w:t>
            </w:r>
            <w:r>
              <w:rPr>
                <w:rFonts w:ascii="Times New Roman"/>
                <w:b w:val="false"/>
                <w:i w:val="false"/>
                <w:color w:val="000000"/>
                <w:sz w:val="20"/>
              </w:rPr>
              <w:t>65</w:t>
            </w:r>
          </w:p>
          <w:bookmarkEnd w:id="26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267"/>
          <w:p>
            <w:pPr>
              <w:spacing w:after="20"/>
              <w:ind w:left="20"/>
              <w:jc w:val="both"/>
            </w:pPr>
            <w:r>
              <w:rPr>
                <w:rFonts w:ascii="Times New Roman"/>
                <w:b w:val="false"/>
                <w:i w:val="false"/>
                <w:color w:val="000000"/>
                <w:sz w:val="20"/>
              </w:rPr>
              <w:t>
</w:t>
            </w:r>
            <w:r>
              <w:rPr>
                <w:rFonts w:ascii="Times New Roman"/>
                <w:b w:val="false"/>
                <w:i w:val="false"/>
                <w:color w:val="000000"/>
                <w:sz w:val="20"/>
              </w:rPr>
              <w:t>62</w:t>
            </w:r>
          </w:p>
          <w:bookmarkEnd w:id="26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268"/>
          <w:p>
            <w:pPr>
              <w:spacing w:after="20"/>
              <w:ind w:left="20"/>
              <w:jc w:val="both"/>
            </w:pPr>
            <w:r>
              <w:rPr>
                <w:rFonts w:ascii="Times New Roman"/>
                <w:b w:val="false"/>
                <w:i w:val="false"/>
                <w:color w:val="000000"/>
                <w:sz w:val="20"/>
              </w:rPr>
              <w:t>
</w:t>
            </w:r>
            <w:r>
              <w:rPr>
                <w:rFonts w:ascii="Times New Roman"/>
                <w:b w:val="false"/>
                <w:i w:val="false"/>
                <w:color w:val="000000"/>
                <w:sz w:val="20"/>
              </w:rPr>
              <w:t>59</w:t>
            </w:r>
          </w:p>
          <w:bookmarkEnd w:id="26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269"/>
          <w:p>
            <w:pPr>
              <w:spacing w:after="20"/>
              <w:ind w:left="20"/>
              <w:jc w:val="both"/>
            </w:pPr>
            <w:r>
              <w:rPr>
                <w:rFonts w:ascii="Times New Roman"/>
                <w:b w:val="false"/>
                <w:i w:val="false"/>
                <w:color w:val="000000"/>
                <w:sz w:val="20"/>
              </w:rPr>
              <w:t>
</w:t>
            </w:r>
            <w:r>
              <w:rPr>
                <w:rFonts w:ascii="Times New Roman"/>
                <w:b w:val="false"/>
                <w:i w:val="false"/>
                <w:color w:val="000000"/>
                <w:sz w:val="20"/>
              </w:rPr>
              <w:t>56</w:t>
            </w:r>
          </w:p>
          <w:bookmarkEnd w:id="26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270"/>
          <w:p>
            <w:pPr>
              <w:spacing w:after="20"/>
              <w:ind w:left="20"/>
              <w:jc w:val="both"/>
            </w:pPr>
            <w:r>
              <w:rPr>
                <w:rFonts w:ascii="Times New Roman"/>
                <w:b w:val="false"/>
                <w:i w:val="false"/>
                <w:color w:val="000000"/>
                <w:sz w:val="20"/>
              </w:rPr>
              <w:t>
</w:t>
            </w:r>
            <w:r>
              <w:rPr>
                <w:rFonts w:ascii="Times New Roman"/>
                <w:b w:val="false"/>
                <w:i w:val="false"/>
                <w:color w:val="000000"/>
                <w:sz w:val="20"/>
              </w:rPr>
              <w:t>54</w:t>
            </w:r>
          </w:p>
          <w:bookmarkEnd w:id="27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271"/>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27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272"/>
          <w:p>
            <w:pPr>
              <w:spacing w:after="20"/>
              <w:ind w:left="20"/>
              <w:jc w:val="both"/>
            </w:pPr>
            <w:r>
              <w:rPr>
                <w:rFonts w:ascii="Times New Roman"/>
                <w:b w:val="false"/>
                <w:i w:val="false"/>
                <w:color w:val="000000"/>
                <w:sz w:val="20"/>
              </w:rPr>
              <w:t>
</w:t>
            </w:r>
            <w:r>
              <w:rPr>
                <w:rFonts w:ascii="Times New Roman"/>
                <w:b w:val="false"/>
                <w:i w:val="false"/>
                <w:color w:val="000000"/>
                <w:sz w:val="20"/>
              </w:rPr>
              <w:t>50</w:t>
            </w:r>
          </w:p>
          <w:bookmarkEnd w:id="27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273"/>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27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274"/>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27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275"/>
          <w:p>
            <w:pPr>
              <w:spacing w:after="20"/>
              <w:ind w:left="20"/>
              <w:jc w:val="both"/>
            </w:pPr>
            <w:r>
              <w:rPr>
                <w:rFonts w:ascii="Times New Roman"/>
                <w:b w:val="false"/>
                <w:i w:val="false"/>
                <w:color w:val="000000"/>
                <w:sz w:val="20"/>
              </w:rPr>
              <w:t>
</w:t>
            </w:r>
            <w:r>
              <w:rPr>
                <w:rFonts w:ascii="Times New Roman"/>
                <w:b w:val="false"/>
                <w:i w:val="false"/>
                <w:color w:val="000000"/>
                <w:sz w:val="20"/>
              </w:rPr>
              <w:t>40</w:t>
            </w:r>
          </w:p>
          <w:bookmarkEnd w:id="27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276"/>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27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277"/>
          <w:p>
            <w:pPr>
              <w:spacing w:after="20"/>
              <w:ind w:left="20"/>
              <w:jc w:val="both"/>
            </w:pPr>
            <w:r>
              <w:rPr>
                <w:rFonts w:ascii="Times New Roman"/>
                <w:b w:val="false"/>
                <w:i w:val="false"/>
                <w:color w:val="000000"/>
                <w:sz w:val="20"/>
              </w:rPr>
              <w:t>
</w:t>
            </w:r>
            <w:r>
              <w:rPr>
                <w:rFonts w:ascii="Times New Roman"/>
                <w:b w:val="false"/>
                <w:i w:val="false"/>
                <w:color w:val="000000"/>
                <w:sz w:val="20"/>
              </w:rPr>
              <w:t>30</w:t>
            </w:r>
          </w:p>
          <w:bookmarkEnd w:id="27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278"/>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27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279"/>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27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280"/>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8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281"/>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28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282"/>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8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283"/>
          <w:p>
            <w:pPr>
              <w:spacing w:after="20"/>
              <w:ind w:left="20"/>
              <w:jc w:val="both"/>
            </w:pPr>
            <w:r>
              <w:rPr>
                <w:rFonts w:ascii="Times New Roman"/>
                <w:b w:val="false"/>
                <w:i w:val="false"/>
                <w:color w:val="000000"/>
                <w:sz w:val="20"/>
              </w:rPr>
              <w:t>
</w:t>
            </w:r>
            <w:r>
              <w:rPr>
                <w:rFonts w:ascii="Times New Roman"/>
                <w:b w:val="false"/>
                <w:i w:val="false"/>
                <w:color w:val="000000"/>
                <w:sz w:val="20"/>
              </w:rPr>
              <w:t>0</w:t>
            </w:r>
          </w:p>
          <w:bookmarkEnd w:id="28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782" w:id="284"/>
    <w:p>
      <w:pPr>
        <w:spacing w:after="0"/>
        <w:ind w:left="0"/>
        <w:jc w:val="left"/>
      </w:pPr>
      <w:r>
        <w:rPr>
          <w:rFonts w:ascii="Times New Roman"/>
          <w:b/>
          <w:i w:val="false"/>
          <w:color w:val="000000"/>
        </w:rPr>
        <w:t xml:space="preserve"> Упражнение "Бег на 100 метров"</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285"/>
          <w:p>
            <w:pPr>
              <w:spacing w:after="20"/>
              <w:ind w:left="20"/>
              <w:jc w:val="both"/>
            </w:pPr>
            <w:r>
              <w:rPr>
                <w:rFonts w:ascii="Times New Roman"/>
                <w:b w:val="false"/>
                <w:i w:val="false"/>
                <w:color w:val="000000"/>
                <w:sz w:val="20"/>
              </w:rPr>
              <w:t>
</w:t>
            </w:r>
            <w:r>
              <w:rPr>
                <w:rFonts w:ascii="Times New Roman"/>
                <w:b w:val="false"/>
                <w:i w:val="false"/>
                <w:color w:val="000000"/>
                <w:sz w:val="20"/>
              </w:rPr>
              <w:t>Баллы</w:t>
            </w:r>
          </w:p>
          <w:bookmarkEnd w:id="285"/>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показатели в зависимости от возрастной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 возрастная группа</w:t>
            </w:r>
          </w:p>
          <w:p>
            <w:pPr>
              <w:spacing w:after="20"/>
              <w:ind w:left="20"/>
              <w:jc w:val="both"/>
            </w:pPr>
            <w:r>
              <w:rPr>
                <w:rFonts w:ascii="Times New Roman"/>
                <w:b w:val="false"/>
                <w:i w:val="false"/>
                <w:color w:val="000000"/>
                <w:sz w:val="20"/>
              </w:rPr>
              <w:t>(возраст до 25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 возрастная группа</w:t>
            </w:r>
          </w:p>
          <w:p>
            <w:pPr>
              <w:spacing w:after="20"/>
              <w:ind w:left="20"/>
              <w:jc w:val="both"/>
            </w:pPr>
            <w:r>
              <w:rPr>
                <w:rFonts w:ascii="Times New Roman"/>
                <w:b w:val="false"/>
                <w:i w:val="false"/>
                <w:color w:val="000000"/>
                <w:sz w:val="20"/>
              </w:rPr>
              <w:t>(возраст от 25 лет до 30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3-я возрастная группа</w:t>
            </w:r>
          </w:p>
          <w:p>
            <w:pPr>
              <w:spacing w:after="20"/>
              <w:ind w:left="20"/>
              <w:jc w:val="both"/>
            </w:pPr>
            <w:r>
              <w:rPr>
                <w:rFonts w:ascii="Times New Roman"/>
                <w:b w:val="false"/>
                <w:i w:val="false"/>
                <w:color w:val="000000"/>
                <w:sz w:val="20"/>
              </w:rPr>
              <w:t>(возраст от 30 лет до 35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4-я возрастная группа</w:t>
            </w:r>
          </w:p>
          <w:p>
            <w:pPr>
              <w:spacing w:after="20"/>
              <w:ind w:left="20"/>
              <w:jc w:val="both"/>
            </w:pPr>
            <w:r>
              <w:rPr>
                <w:rFonts w:ascii="Times New Roman"/>
                <w:b w:val="false"/>
                <w:i w:val="false"/>
                <w:color w:val="000000"/>
                <w:sz w:val="20"/>
              </w:rPr>
              <w:t>(возраст от 35 лет до 40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5-я возрастная группа</w:t>
            </w:r>
          </w:p>
          <w:p>
            <w:pPr>
              <w:spacing w:after="20"/>
              <w:ind w:left="20"/>
              <w:jc w:val="both"/>
            </w:pPr>
            <w:r>
              <w:rPr>
                <w:rFonts w:ascii="Times New Roman"/>
                <w:b w:val="false"/>
                <w:i w:val="false"/>
                <w:color w:val="000000"/>
                <w:sz w:val="20"/>
              </w:rPr>
              <w:t>(возраст от 40 лет до 45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6-я возрастная группа</w:t>
            </w:r>
          </w:p>
          <w:p>
            <w:pPr>
              <w:spacing w:after="20"/>
              <w:ind w:left="20"/>
              <w:jc w:val="both"/>
            </w:pPr>
            <w:r>
              <w:rPr>
                <w:rFonts w:ascii="Times New Roman"/>
                <w:b w:val="false"/>
                <w:i w:val="false"/>
                <w:color w:val="000000"/>
                <w:sz w:val="20"/>
              </w:rPr>
              <w:t>(возраст от 45 лет до 50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 возрастная группа</w:t>
            </w:r>
          </w:p>
          <w:p>
            <w:pPr>
              <w:spacing w:after="20"/>
              <w:ind w:left="20"/>
              <w:jc w:val="both"/>
            </w:pPr>
            <w:r>
              <w:rPr>
                <w:rFonts w:ascii="Times New Roman"/>
                <w:b w:val="false"/>
                <w:i w:val="false"/>
                <w:color w:val="000000"/>
                <w:sz w:val="20"/>
              </w:rPr>
              <w:t>(возраст до 25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 возрастная группа</w:t>
            </w:r>
          </w:p>
          <w:p>
            <w:pPr>
              <w:spacing w:after="20"/>
              <w:ind w:left="20"/>
              <w:jc w:val="both"/>
            </w:pPr>
            <w:r>
              <w:rPr>
                <w:rFonts w:ascii="Times New Roman"/>
                <w:b w:val="false"/>
                <w:i w:val="false"/>
                <w:color w:val="000000"/>
                <w:sz w:val="20"/>
              </w:rPr>
              <w:t>(возраст от 25 лет до 30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3-я возрастная группа</w:t>
            </w:r>
          </w:p>
          <w:p>
            <w:pPr>
              <w:spacing w:after="20"/>
              <w:ind w:left="20"/>
              <w:jc w:val="both"/>
            </w:pPr>
            <w:r>
              <w:rPr>
                <w:rFonts w:ascii="Times New Roman"/>
                <w:b w:val="false"/>
                <w:i w:val="false"/>
                <w:color w:val="000000"/>
                <w:sz w:val="20"/>
              </w:rPr>
              <w:t>(возраст от 30 лет до 35 лет)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4-я возрастная группа</w:t>
            </w:r>
          </w:p>
          <w:p>
            <w:pPr>
              <w:spacing w:after="20"/>
              <w:ind w:left="20"/>
              <w:jc w:val="both"/>
            </w:pPr>
            <w:r>
              <w:rPr>
                <w:rFonts w:ascii="Times New Roman"/>
                <w:b w:val="false"/>
                <w:i w:val="false"/>
                <w:color w:val="000000"/>
                <w:sz w:val="20"/>
              </w:rPr>
              <w:t>(возраст от 35 лет до 40 лет)</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286"/>
          <w:p>
            <w:pPr>
              <w:spacing w:after="20"/>
              <w:ind w:left="20"/>
              <w:jc w:val="both"/>
            </w:pPr>
            <w:r>
              <w:rPr>
                <w:rFonts w:ascii="Times New Roman"/>
                <w:b w:val="false"/>
                <w:i w:val="false"/>
                <w:color w:val="000000"/>
                <w:sz w:val="20"/>
              </w:rPr>
              <w:t>
</w:t>
            </w:r>
            <w:r>
              <w:rPr>
                <w:rFonts w:ascii="Times New Roman"/>
                <w:b w:val="false"/>
                <w:i w:val="false"/>
                <w:color w:val="000000"/>
                <w:sz w:val="20"/>
              </w:rPr>
              <w:t>За каждые 0,1 секунды свыше 100 баллов - плюс 2 балла</w:t>
            </w:r>
          </w:p>
          <w:bookmarkEnd w:id="286"/>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287"/>
          <w:p>
            <w:pPr>
              <w:spacing w:after="20"/>
              <w:ind w:left="20"/>
              <w:jc w:val="both"/>
            </w:pPr>
            <w:r>
              <w:rPr>
                <w:rFonts w:ascii="Times New Roman"/>
                <w:b w:val="false"/>
                <w:i w:val="false"/>
                <w:color w:val="000000"/>
                <w:sz w:val="20"/>
              </w:rPr>
              <w:t>
</w:t>
            </w:r>
            <w:r>
              <w:rPr>
                <w:rFonts w:ascii="Times New Roman"/>
                <w:b w:val="false"/>
                <w:i w:val="false"/>
                <w:color w:val="000000"/>
                <w:sz w:val="20"/>
              </w:rPr>
              <w:t>100</w:t>
            </w:r>
          </w:p>
          <w:bookmarkEnd w:id="28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для данной возрастной группы не предусмотрены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для данной возрастной группы не предусмотрены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для данной возрастной группы не предусмотрены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для данной возрастной группы не предусмотрены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288"/>
          <w:p>
            <w:pPr>
              <w:spacing w:after="20"/>
              <w:ind w:left="20"/>
              <w:jc w:val="both"/>
            </w:pPr>
            <w:r>
              <w:rPr>
                <w:rFonts w:ascii="Times New Roman"/>
                <w:b w:val="false"/>
                <w:i w:val="false"/>
                <w:color w:val="000000"/>
                <w:sz w:val="20"/>
              </w:rPr>
              <w:t>
</w:t>
            </w:r>
            <w:r>
              <w:rPr>
                <w:rFonts w:ascii="Times New Roman"/>
                <w:b w:val="false"/>
                <w:i w:val="false"/>
                <w:color w:val="000000"/>
                <w:sz w:val="20"/>
              </w:rPr>
              <w:t>98</w:t>
            </w:r>
          </w:p>
          <w:bookmarkEnd w:id="288"/>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289"/>
          <w:p>
            <w:pPr>
              <w:spacing w:after="20"/>
              <w:ind w:left="20"/>
              <w:jc w:val="both"/>
            </w:pPr>
            <w:r>
              <w:rPr>
                <w:rFonts w:ascii="Times New Roman"/>
                <w:b w:val="false"/>
                <w:i w:val="false"/>
                <w:color w:val="000000"/>
                <w:sz w:val="20"/>
              </w:rPr>
              <w:t>
</w:t>
            </w:r>
            <w:r>
              <w:rPr>
                <w:rFonts w:ascii="Times New Roman"/>
                <w:b w:val="false"/>
                <w:i w:val="false"/>
                <w:color w:val="000000"/>
                <w:sz w:val="20"/>
              </w:rPr>
              <w:t>96</w:t>
            </w:r>
          </w:p>
          <w:bookmarkEnd w:id="289"/>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290"/>
          <w:p>
            <w:pPr>
              <w:spacing w:after="20"/>
              <w:ind w:left="20"/>
              <w:jc w:val="both"/>
            </w:pPr>
            <w:r>
              <w:rPr>
                <w:rFonts w:ascii="Times New Roman"/>
                <w:b w:val="false"/>
                <w:i w:val="false"/>
                <w:color w:val="000000"/>
                <w:sz w:val="20"/>
              </w:rPr>
              <w:t>
</w:t>
            </w:r>
            <w:r>
              <w:rPr>
                <w:rFonts w:ascii="Times New Roman"/>
                <w:b w:val="false"/>
                <w:i w:val="false"/>
                <w:color w:val="000000"/>
                <w:sz w:val="20"/>
              </w:rPr>
              <w:t>94</w:t>
            </w:r>
          </w:p>
          <w:bookmarkEnd w:id="29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291"/>
          <w:p>
            <w:pPr>
              <w:spacing w:after="20"/>
              <w:ind w:left="20"/>
              <w:jc w:val="both"/>
            </w:pPr>
            <w:r>
              <w:rPr>
                <w:rFonts w:ascii="Times New Roman"/>
                <w:b w:val="false"/>
                <w:i w:val="false"/>
                <w:color w:val="000000"/>
                <w:sz w:val="20"/>
              </w:rPr>
              <w:t>
</w:t>
            </w:r>
            <w:r>
              <w:rPr>
                <w:rFonts w:ascii="Times New Roman"/>
                <w:b w:val="false"/>
                <w:i w:val="false"/>
                <w:color w:val="000000"/>
                <w:sz w:val="20"/>
              </w:rPr>
              <w:t>92</w:t>
            </w:r>
          </w:p>
          <w:bookmarkEnd w:id="29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292"/>
          <w:p>
            <w:pPr>
              <w:spacing w:after="20"/>
              <w:ind w:left="20"/>
              <w:jc w:val="both"/>
            </w:pPr>
            <w:r>
              <w:rPr>
                <w:rFonts w:ascii="Times New Roman"/>
                <w:b w:val="false"/>
                <w:i w:val="false"/>
                <w:color w:val="000000"/>
                <w:sz w:val="20"/>
              </w:rPr>
              <w:t>
</w:t>
            </w:r>
            <w:r>
              <w:rPr>
                <w:rFonts w:ascii="Times New Roman"/>
                <w:b w:val="false"/>
                <w:i w:val="false"/>
                <w:color w:val="000000"/>
                <w:sz w:val="20"/>
              </w:rPr>
              <w:t>90</w:t>
            </w:r>
          </w:p>
          <w:bookmarkEnd w:id="29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293"/>
          <w:p>
            <w:pPr>
              <w:spacing w:after="20"/>
              <w:ind w:left="20"/>
              <w:jc w:val="both"/>
            </w:pPr>
            <w:r>
              <w:rPr>
                <w:rFonts w:ascii="Times New Roman"/>
                <w:b w:val="false"/>
                <w:i w:val="false"/>
                <w:color w:val="000000"/>
                <w:sz w:val="20"/>
              </w:rPr>
              <w:t>
</w:t>
            </w:r>
            <w:r>
              <w:rPr>
                <w:rFonts w:ascii="Times New Roman"/>
                <w:b w:val="false"/>
                <w:i w:val="false"/>
                <w:color w:val="000000"/>
                <w:sz w:val="20"/>
              </w:rPr>
              <w:t>87</w:t>
            </w:r>
          </w:p>
          <w:bookmarkEnd w:id="29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294"/>
          <w:p>
            <w:pPr>
              <w:spacing w:after="20"/>
              <w:ind w:left="20"/>
              <w:jc w:val="both"/>
            </w:pPr>
            <w:r>
              <w:rPr>
                <w:rFonts w:ascii="Times New Roman"/>
                <w:b w:val="false"/>
                <w:i w:val="false"/>
                <w:color w:val="000000"/>
                <w:sz w:val="20"/>
              </w:rPr>
              <w:t>
</w:t>
            </w:r>
            <w:r>
              <w:rPr>
                <w:rFonts w:ascii="Times New Roman"/>
                <w:b w:val="false"/>
                <w:i w:val="false"/>
                <w:color w:val="000000"/>
                <w:sz w:val="20"/>
              </w:rPr>
              <w:t>84</w:t>
            </w:r>
          </w:p>
          <w:bookmarkEnd w:id="29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295"/>
          <w:p>
            <w:pPr>
              <w:spacing w:after="20"/>
              <w:ind w:left="20"/>
              <w:jc w:val="both"/>
            </w:pPr>
            <w:r>
              <w:rPr>
                <w:rFonts w:ascii="Times New Roman"/>
                <w:b w:val="false"/>
                <w:i w:val="false"/>
                <w:color w:val="000000"/>
                <w:sz w:val="20"/>
              </w:rPr>
              <w:t>
</w:t>
            </w:r>
            <w:r>
              <w:rPr>
                <w:rFonts w:ascii="Times New Roman"/>
                <w:b w:val="false"/>
                <w:i w:val="false"/>
                <w:color w:val="000000"/>
                <w:sz w:val="20"/>
              </w:rPr>
              <w:t>81</w:t>
            </w:r>
          </w:p>
          <w:bookmarkEnd w:id="29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296"/>
          <w:p>
            <w:pPr>
              <w:spacing w:after="20"/>
              <w:ind w:left="20"/>
              <w:jc w:val="both"/>
            </w:pPr>
            <w:r>
              <w:rPr>
                <w:rFonts w:ascii="Times New Roman"/>
                <w:b w:val="false"/>
                <w:i w:val="false"/>
                <w:color w:val="000000"/>
                <w:sz w:val="20"/>
              </w:rPr>
              <w:t>
</w:t>
            </w:r>
            <w:r>
              <w:rPr>
                <w:rFonts w:ascii="Times New Roman"/>
                <w:b w:val="false"/>
                <w:i w:val="false"/>
                <w:color w:val="000000"/>
                <w:sz w:val="20"/>
              </w:rPr>
              <w:t>78</w:t>
            </w:r>
          </w:p>
          <w:bookmarkEnd w:id="29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297"/>
          <w:p>
            <w:pPr>
              <w:spacing w:after="20"/>
              <w:ind w:left="20"/>
              <w:jc w:val="both"/>
            </w:pPr>
            <w:r>
              <w:rPr>
                <w:rFonts w:ascii="Times New Roman"/>
                <w:b w:val="false"/>
                <w:i w:val="false"/>
                <w:color w:val="000000"/>
                <w:sz w:val="20"/>
              </w:rPr>
              <w:t>
</w:t>
            </w:r>
            <w:r>
              <w:rPr>
                <w:rFonts w:ascii="Times New Roman"/>
                <w:b w:val="false"/>
                <w:i w:val="false"/>
                <w:color w:val="000000"/>
                <w:sz w:val="20"/>
              </w:rPr>
              <w:t>75</w:t>
            </w:r>
          </w:p>
          <w:bookmarkEnd w:id="29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298"/>
          <w:p>
            <w:pPr>
              <w:spacing w:after="20"/>
              <w:ind w:left="20"/>
              <w:jc w:val="both"/>
            </w:pPr>
            <w:r>
              <w:rPr>
                <w:rFonts w:ascii="Times New Roman"/>
                <w:b w:val="false"/>
                <w:i w:val="false"/>
                <w:color w:val="000000"/>
                <w:sz w:val="20"/>
              </w:rPr>
              <w:t>
</w:t>
            </w:r>
            <w:r>
              <w:rPr>
                <w:rFonts w:ascii="Times New Roman"/>
                <w:b w:val="false"/>
                <w:i w:val="false"/>
                <w:color w:val="000000"/>
                <w:sz w:val="20"/>
              </w:rPr>
              <w:t>72</w:t>
            </w:r>
          </w:p>
          <w:bookmarkEnd w:id="298"/>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299"/>
          <w:p>
            <w:pPr>
              <w:spacing w:after="20"/>
              <w:ind w:left="20"/>
              <w:jc w:val="both"/>
            </w:pPr>
            <w:r>
              <w:rPr>
                <w:rFonts w:ascii="Times New Roman"/>
                <w:b w:val="false"/>
                <w:i w:val="false"/>
                <w:color w:val="000000"/>
                <w:sz w:val="20"/>
              </w:rPr>
              <w:t>
</w:t>
            </w:r>
            <w:r>
              <w:rPr>
                <w:rFonts w:ascii="Times New Roman"/>
                <w:b w:val="false"/>
                <w:i w:val="false"/>
                <w:color w:val="000000"/>
                <w:sz w:val="20"/>
              </w:rPr>
              <w:t>70</w:t>
            </w:r>
          </w:p>
          <w:bookmarkEnd w:id="299"/>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300"/>
          <w:p>
            <w:pPr>
              <w:spacing w:after="20"/>
              <w:ind w:left="20"/>
              <w:jc w:val="both"/>
            </w:pPr>
            <w:r>
              <w:rPr>
                <w:rFonts w:ascii="Times New Roman"/>
                <w:b w:val="false"/>
                <w:i w:val="false"/>
                <w:color w:val="000000"/>
                <w:sz w:val="20"/>
              </w:rPr>
              <w:t>
</w:t>
            </w:r>
            <w:r>
              <w:rPr>
                <w:rFonts w:ascii="Times New Roman"/>
                <w:b w:val="false"/>
                <w:i w:val="false"/>
                <w:color w:val="000000"/>
                <w:sz w:val="20"/>
              </w:rPr>
              <w:t>68</w:t>
            </w:r>
          </w:p>
          <w:bookmarkEnd w:id="30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301"/>
          <w:p>
            <w:pPr>
              <w:spacing w:after="20"/>
              <w:ind w:left="20"/>
              <w:jc w:val="both"/>
            </w:pPr>
            <w:r>
              <w:rPr>
                <w:rFonts w:ascii="Times New Roman"/>
                <w:b w:val="false"/>
                <w:i w:val="false"/>
                <w:color w:val="000000"/>
                <w:sz w:val="20"/>
              </w:rPr>
              <w:t>
</w:t>
            </w:r>
            <w:r>
              <w:rPr>
                <w:rFonts w:ascii="Times New Roman"/>
                <w:b w:val="false"/>
                <w:i w:val="false"/>
                <w:color w:val="000000"/>
                <w:sz w:val="20"/>
              </w:rPr>
              <w:t>65</w:t>
            </w:r>
          </w:p>
          <w:bookmarkEnd w:id="30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302"/>
          <w:p>
            <w:pPr>
              <w:spacing w:after="20"/>
              <w:ind w:left="20"/>
              <w:jc w:val="both"/>
            </w:pPr>
            <w:r>
              <w:rPr>
                <w:rFonts w:ascii="Times New Roman"/>
                <w:b w:val="false"/>
                <w:i w:val="false"/>
                <w:color w:val="000000"/>
                <w:sz w:val="20"/>
              </w:rPr>
              <w:t>
</w:t>
            </w:r>
            <w:r>
              <w:rPr>
                <w:rFonts w:ascii="Times New Roman"/>
                <w:b w:val="false"/>
                <w:i w:val="false"/>
                <w:color w:val="000000"/>
                <w:sz w:val="20"/>
              </w:rPr>
              <w:t>62</w:t>
            </w:r>
          </w:p>
          <w:bookmarkEnd w:id="30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303"/>
          <w:p>
            <w:pPr>
              <w:spacing w:after="20"/>
              <w:ind w:left="20"/>
              <w:jc w:val="both"/>
            </w:pPr>
            <w:r>
              <w:rPr>
                <w:rFonts w:ascii="Times New Roman"/>
                <w:b w:val="false"/>
                <w:i w:val="false"/>
                <w:color w:val="000000"/>
                <w:sz w:val="20"/>
              </w:rPr>
              <w:t>
</w:t>
            </w:r>
            <w:r>
              <w:rPr>
                <w:rFonts w:ascii="Times New Roman"/>
                <w:b w:val="false"/>
                <w:i w:val="false"/>
                <w:color w:val="000000"/>
                <w:sz w:val="20"/>
              </w:rPr>
              <w:t>59</w:t>
            </w:r>
          </w:p>
          <w:bookmarkEnd w:id="30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304"/>
          <w:p>
            <w:pPr>
              <w:spacing w:after="20"/>
              <w:ind w:left="20"/>
              <w:jc w:val="both"/>
            </w:pPr>
            <w:r>
              <w:rPr>
                <w:rFonts w:ascii="Times New Roman"/>
                <w:b w:val="false"/>
                <w:i w:val="false"/>
                <w:color w:val="000000"/>
                <w:sz w:val="20"/>
              </w:rPr>
              <w:t>
</w:t>
            </w:r>
            <w:r>
              <w:rPr>
                <w:rFonts w:ascii="Times New Roman"/>
                <w:b w:val="false"/>
                <w:i w:val="false"/>
                <w:color w:val="000000"/>
                <w:sz w:val="20"/>
              </w:rPr>
              <w:t>56</w:t>
            </w:r>
          </w:p>
          <w:bookmarkEnd w:id="30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305"/>
          <w:p>
            <w:pPr>
              <w:spacing w:after="20"/>
              <w:ind w:left="20"/>
              <w:jc w:val="both"/>
            </w:pPr>
            <w:r>
              <w:rPr>
                <w:rFonts w:ascii="Times New Roman"/>
                <w:b w:val="false"/>
                <w:i w:val="false"/>
                <w:color w:val="000000"/>
                <w:sz w:val="20"/>
              </w:rPr>
              <w:t>
</w:t>
            </w:r>
            <w:r>
              <w:rPr>
                <w:rFonts w:ascii="Times New Roman"/>
                <w:b w:val="false"/>
                <w:i w:val="false"/>
                <w:color w:val="000000"/>
                <w:sz w:val="20"/>
              </w:rPr>
              <w:t>54</w:t>
            </w:r>
          </w:p>
          <w:bookmarkEnd w:id="30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306"/>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30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307"/>
          <w:p>
            <w:pPr>
              <w:spacing w:after="20"/>
              <w:ind w:left="20"/>
              <w:jc w:val="both"/>
            </w:pPr>
            <w:r>
              <w:rPr>
                <w:rFonts w:ascii="Times New Roman"/>
                <w:b w:val="false"/>
                <w:i w:val="false"/>
                <w:color w:val="000000"/>
                <w:sz w:val="20"/>
              </w:rPr>
              <w:t>
</w:t>
            </w:r>
            <w:r>
              <w:rPr>
                <w:rFonts w:ascii="Times New Roman"/>
                <w:b w:val="false"/>
                <w:i w:val="false"/>
                <w:color w:val="000000"/>
                <w:sz w:val="20"/>
              </w:rPr>
              <w:t>50</w:t>
            </w:r>
          </w:p>
          <w:bookmarkEnd w:id="30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 w:id="308"/>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308"/>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309"/>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309"/>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310"/>
          <w:p>
            <w:pPr>
              <w:spacing w:after="20"/>
              <w:ind w:left="20"/>
              <w:jc w:val="both"/>
            </w:pPr>
            <w:r>
              <w:rPr>
                <w:rFonts w:ascii="Times New Roman"/>
                <w:b w:val="false"/>
                <w:i w:val="false"/>
                <w:color w:val="000000"/>
                <w:sz w:val="20"/>
              </w:rPr>
              <w:t>
</w:t>
            </w:r>
            <w:r>
              <w:rPr>
                <w:rFonts w:ascii="Times New Roman"/>
                <w:b w:val="false"/>
                <w:i w:val="false"/>
                <w:color w:val="000000"/>
                <w:sz w:val="20"/>
              </w:rPr>
              <w:t>40</w:t>
            </w:r>
          </w:p>
          <w:bookmarkEnd w:id="310"/>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311"/>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31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312"/>
          <w:p>
            <w:pPr>
              <w:spacing w:after="20"/>
              <w:ind w:left="20"/>
              <w:jc w:val="both"/>
            </w:pPr>
            <w:r>
              <w:rPr>
                <w:rFonts w:ascii="Times New Roman"/>
                <w:b w:val="false"/>
                <w:i w:val="false"/>
                <w:color w:val="000000"/>
                <w:sz w:val="20"/>
              </w:rPr>
              <w:t>
</w:t>
            </w:r>
            <w:r>
              <w:rPr>
                <w:rFonts w:ascii="Times New Roman"/>
                <w:b w:val="false"/>
                <w:i w:val="false"/>
                <w:color w:val="000000"/>
                <w:sz w:val="20"/>
              </w:rPr>
              <w:t>30</w:t>
            </w:r>
          </w:p>
          <w:bookmarkEnd w:id="31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313"/>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313"/>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314"/>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314"/>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0" w:id="315"/>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315"/>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2" w:id="316"/>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316"/>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4" w:id="31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17"/>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318"/>
          <w:p>
            <w:pPr>
              <w:spacing w:after="20"/>
              <w:ind w:left="20"/>
              <w:jc w:val="both"/>
            </w:pPr>
            <w:r>
              <w:rPr>
                <w:rFonts w:ascii="Times New Roman"/>
                <w:b w:val="false"/>
                <w:i w:val="false"/>
                <w:color w:val="000000"/>
                <w:sz w:val="20"/>
              </w:rPr>
              <w:t>
</w:t>
            </w:r>
            <w:r>
              <w:rPr>
                <w:rFonts w:ascii="Times New Roman"/>
                <w:b w:val="false"/>
                <w:i w:val="false"/>
                <w:color w:val="000000"/>
                <w:sz w:val="20"/>
              </w:rPr>
              <w:t>0</w:t>
            </w:r>
          </w:p>
          <w:bookmarkEnd w:id="318"/>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188" w:id="319"/>
    <w:p>
      <w:pPr>
        <w:spacing w:after="0"/>
        <w:ind w:left="0"/>
        <w:jc w:val="left"/>
      </w:pPr>
      <w:r>
        <w:rPr>
          <w:rFonts w:ascii="Times New Roman"/>
          <w:b/>
          <w:i w:val="false"/>
          <w:color w:val="000000"/>
        </w:rPr>
        <w:t xml:space="preserve"> Упражнение "Комплексное силовое упражнение"</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320"/>
          <w:p>
            <w:pPr>
              <w:spacing w:after="20"/>
              <w:ind w:left="20"/>
              <w:jc w:val="both"/>
            </w:pPr>
            <w:r>
              <w:rPr>
                <w:rFonts w:ascii="Times New Roman"/>
                <w:b w:val="false"/>
                <w:i w:val="false"/>
                <w:color w:val="000000"/>
                <w:sz w:val="20"/>
              </w:rPr>
              <w:t>
</w:t>
            </w:r>
            <w:r>
              <w:rPr>
                <w:rFonts w:ascii="Times New Roman"/>
                <w:b w:val="false"/>
                <w:i w:val="false"/>
                <w:color w:val="000000"/>
                <w:sz w:val="20"/>
              </w:rPr>
              <w:t>Баллы</w:t>
            </w:r>
          </w:p>
          <w:bookmarkEnd w:id="320"/>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повторений в зависимости от возрастной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 возрастная группа</w:t>
            </w:r>
          </w:p>
          <w:p>
            <w:pPr>
              <w:spacing w:after="20"/>
              <w:ind w:left="20"/>
              <w:jc w:val="both"/>
            </w:pPr>
            <w:r>
              <w:rPr>
                <w:rFonts w:ascii="Times New Roman"/>
                <w:b w:val="false"/>
                <w:i w:val="false"/>
                <w:color w:val="000000"/>
                <w:sz w:val="20"/>
              </w:rPr>
              <w:t>(возраст до 25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 возрастная группа</w:t>
            </w:r>
          </w:p>
          <w:p>
            <w:pPr>
              <w:spacing w:after="20"/>
              <w:ind w:left="20"/>
              <w:jc w:val="both"/>
            </w:pPr>
            <w:r>
              <w:rPr>
                <w:rFonts w:ascii="Times New Roman"/>
                <w:b w:val="false"/>
                <w:i w:val="false"/>
                <w:color w:val="000000"/>
                <w:sz w:val="20"/>
              </w:rPr>
              <w:t>(возраст от 25 лет до 30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3-я возрастная группа</w:t>
            </w:r>
          </w:p>
          <w:p>
            <w:pPr>
              <w:spacing w:after="20"/>
              <w:ind w:left="20"/>
              <w:jc w:val="both"/>
            </w:pPr>
            <w:r>
              <w:rPr>
                <w:rFonts w:ascii="Times New Roman"/>
                <w:b w:val="false"/>
                <w:i w:val="false"/>
                <w:color w:val="000000"/>
                <w:sz w:val="20"/>
              </w:rPr>
              <w:t>(возраст от 30 лет до 35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4-я возрастная группа</w:t>
            </w:r>
          </w:p>
          <w:p>
            <w:pPr>
              <w:spacing w:after="20"/>
              <w:ind w:left="20"/>
              <w:jc w:val="both"/>
            </w:pPr>
            <w:r>
              <w:rPr>
                <w:rFonts w:ascii="Times New Roman"/>
                <w:b w:val="false"/>
                <w:i w:val="false"/>
                <w:color w:val="000000"/>
                <w:sz w:val="20"/>
              </w:rPr>
              <w:t>(возраст от 35 лет до 40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5-я возрастная группа</w:t>
            </w:r>
          </w:p>
          <w:p>
            <w:pPr>
              <w:spacing w:after="20"/>
              <w:ind w:left="20"/>
              <w:jc w:val="both"/>
            </w:pPr>
            <w:r>
              <w:rPr>
                <w:rFonts w:ascii="Times New Roman"/>
                <w:b w:val="false"/>
                <w:i w:val="false"/>
                <w:color w:val="000000"/>
                <w:sz w:val="20"/>
              </w:rPr>
              <w:t>(возраст от 40 лет до 45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6-я возрастная группа</w:t>
            </w:r>
          </w:p>
          <w:p>
            <w:pPr>
              <w:spacing w:after="20"/>
              <w:ind w:left="20"/>
              <w:jc w:val="both"/>
            </w:pPr>
            <w:r>
              <w:rPr>
                <w:rFonts w:ascii="Times New Roman"/>
                <w:b w:val="false"/>
                <w:i w:val="false"/>
                <w:color w:val="000000"/>
                <w:sz w:val="20"/>
              </w:rPr>
              <w:t>(возраст от 45 лет до 50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 возрастная группа</w:t>
            </w:r>
          </w:p>
          <w:p>
            <w:pPr>
              <w:spacing w:after="20"/>
              <w:ind w:left="20"/>
              <w:jc w:val="both"/>
            </w:pPr>
            <w:r>
              <w:rPr>
                <w:rFonts w:ascii="Times New Roman"/>
                <w:b w:val="false"/>
                <w:i w:val="false"/>
                <w:color w:val="000000"/>
                <w:sz w:val="20"/>
              </w:rPr>
              <w:t>(возраст до 25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 возрастная группа</w:t>
            </w:r>
          </w:p>
          <w:p>
            <w:pPr>
              <w:spacing w:after="20"/>
              <w:ind w:left="20"/>
              <w:jc w:val="both"/>
            </w:pPr>
            <w:r>
              <w:rPr>
                <w:rFonts w:ascii="Times New Roman"/>
                <w:b w:val="false"/>
                <w:i w:val="false"/>
                <w:color w:val="000000"/>
                <w:sz w:val="20"/>
              </w:rPr>
              <w:t>(возраст от 25 лет до 30 лет)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3-я возрастная группа</w:t>
            </w:r>
          </w:p>
          <w:p>
            <w:pPr>
              <w:spacing w:after="20"/>
              <w:ind w:left="20"/>
              <w:jc w:val="both"/>
            </w:pPr>
            <w:r>
              <w:rPr>
                <w:rFonts w:ascii="Times New Roman"/>
                <w:b w:val="false"/>
                <w:i w:val="false"/>
                <w:color w:val="000000"/>
                <w:sz w:val="20"/>
              </w:rPr>
              <w:t>(возраст от 30 лет до 35 лет)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4-я возрастная группа</w:t>
            </w:r>
          </w:p>
          <w:p>
            <w:pPr>
              <w:spacing w:after="20"/>
              <w:ind w:left="20"/>
              <w:jc w:val="both"/>
            </w:pPr>
            <w:r>
              <w:rPr>
                <w:rFonts w:ascii="Times New Roman"/>
                <w:b w:val="false"/>
                <w:i w:val="false"/>
                <w:color w:val="000000"/>
                <w:sz w:val="20"/>
              </w:rPr>
              <w:t>(возраст от 35 лет до 40 лет)</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321"/>
          <w:p>
            <w:pPr>
              <w:spacing w:after="20"/>
              <w:ind w:left="20"/>
              <w:jc w:val="both"/>
            </w:pPr>
            <w:r>
              <w:rPr>
                <w:rFonts w:ascii="Times New Roman"/>
                <w:b w:val="false"/>
                <w:i w:val="false"/>
                <w:color w:val="000000"/>
                <w:sz w:val="20"/>
              </w:rPr>
              <w:t>
</w:t>
            </w:r>
            <w:r>
              <w:rPr>
                <w:rFonts w:ascii="Times New Roman"/>
                <w:b w:val="false"/>
                <w:i w:val="false"/>
                <w:color w:val="000000"/>
                <w:sz w:val="20"/>
              </w:rPr>
              <w:t>За каждое повторение свыше 100 баллов - плюс 2 балла</w:t>
            </w:r>
          </w:p>
          <w:bookmarkEnd w:id="321"/>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322"/>
          <w:p>
            <w:pPr>
              <w:spacing w:after="20"/>
              <w:ind w:left="20"/>
              <w:jc w:val="both"/>
            </w:pPr>
            <w:r>
              <w:rPr>
                <w:rFonts w:ascii="Times New Roman"/>
                <w:b w:val="false"/>
                <w:i w:val="false"/>
                <w:color w:val="000000"/>
                <w:sz w:val="20"/>
              </w:rPr>
              <w:t>
</w:t>
            </w:r>
            <w:r>
              <w:rPr>
                <w:rFonts w:ascii="Times New Roman"/>
                <w:b w:val="false"/>
                <w:i w:val="false"/>
                <w:color w:val="000000"/>
                <w:sz w:val="20"/>
              </w:rPr>
              <w:t>100</w:t>
            </w:r>
          </w:p>
          <w:bookmarkEnd w:id="32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323"/>
          <w:p>
            <w:pPr>
              <w:spacing w:after="20"/>
              <w:ind w:left="20"/>
              <w:jc w:val="both"/>
            </w:pPr>
            <w:r>
              <w:rPr>
                <w:rFonts w:ascii="Times New Roman"/>
                <w:b w:val="false"/>
                <w:i w:val="false"/>
                <w:color w:val="000000"/>
                <w:sz w:val="20"/>
              </w:rPr>
              <w:t>
</w:t>
            </w:r>
            <w:r>
              <w:rPr>
                <w:rFonts w:ascii="Times New Roman"/>
                <w:b w:val="false"/>
                <w:i w:val="false"/>
                <w:color w:val="000000"/>
                <w:sz w:val="20"/>
              </w:rPr>
              <w:t>98</w:t>
            </w:r>
          </w:p>
          <w:bookmarkEnd w:id="32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324"/>
          <w:p>
            <w:pPr>
              <w:spacing w:after="20"/>
              <w:ind w:left="20"/>
              <w:jc w:val="both"/>
            </w:pPr>
            <w:r>
              <w:rPr>
                <w:rFonts w:ascii="Times New Roman"/>
                <w:b w:val="false"/>
                <w:i w:val="false"/>
                <w:color w:val="000000"/>
                <w:sz w:val="20"/>
              </w:rPr>
              <w:t>
</w:t>
            </w:r>
            <w:r>
              <w:rPr>
                <w:rFonts w:ascii="Times New Roman"/>
                <w:b w:val="false"/>
                <w:i w:val="false"/>
                <w:color w:val="000000"/>
                <w:sz w:val="20"/>
              </w:rPr>
              <w:t>96</w:t>
            </w:r>
          </w:p>
          <w:bookmarkEnd w:id="32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325"/>
          <w:p>
            <w:pPr>
              <w:spacing w:after="20"/>
              <w:ind w:left="20"/>
              <w:jc w:val="both"/>
            </w:pPr>
            <w:r>
              <w:rPr>
                <w:rFonts w:ascii="Times New Roman"/>
                <w:b w:val="false"/>
                <w:i w:val="false"/>
                <w:color w:val="000000"/>
                <w:sz w:val="20"/>
              </w:rPr>
              <w:t>
</w:t>
            </w:r>
            <w:r>
              <w:rPr>
                <w:rFonts w:ascii="Times New Roman"/>
                <w:b w:val="false"/>
                <w:i w:val="false"/>
                <w:color w:val="000000"/>
                <w:sz w:val="20"/>
              </w:rPr>
              <w:t>94</w:t>
            </w:r>
          </w:p>
          <w:bookmarkEnd w:id="32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 w:id="326"/>
          <w:p>
            <w:pPr>
              <w:spacing w:after="20"/>
              <w:ind w:left="20"/>
              <w:jc w:val="both"/>
            </w:pPr>
            <w:r>
              <w:rPr>
                <w:rFonts w:ascii="Times New Roman"/>
                <w:b w:val="false"/>
                <w:i w:val="false"/>
                <w:color w:val="000000"/>
                <w:sz w:val="20"/>
              </w:rPr>
              <w:t>
</w:t>
            </w:r>
            <w:r>
              <w:rPr>
                <w:rFonts w:ascii="Times New Roman"/>
                <w:b w:val="false"/>
                <w:i w:val="false"/>
                <w:color w:val="000000"/>
                <w:sz w:val="20"/>
              </w:rPr>
              <w:t>92</w:t>
            </w:r>
          </w:p>
          <w:bookmarkEnd w:id="32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327"/>
          <w:p>
            <w:pPr>
              <w:spacing w:after="20"/>
              <w:ind w:left="20"/>
              <w:jc w:val="both"/>
            </w:pPr>
            <w:r>
              <w:rPr>
                <w:rFonts w:ascii="Times New Roman"/>
                <w:b w:val="false"/>
                <w:i w:val="false"/>
                <w:color w:val="000000"/>
                <w:sz w:val="20"/>
              </w:rPr>
              <w:t>
</w:t>
            </w:r>
            <w:r>
              <w:rPr>
                <w:rFonts w:ascii="Times New Roman"/>
                <w:b w:val="false"/>
                <w:i w:val="false"/>
                <w:color w:val="000000"/>
                <w:sz w:val="20"/>
              </w:rPr>
              <w:t>90</w:t>
            </w:r>
          </w:p>
          <w:bookmarkEnd w:id="32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 w:id="328"/>
          <w:p>
            <w:pPr>
              <w:spacing w:after="20"/>
              <w:ind w:left="20"/>
              <w:jc w:val="both"/>
            </w:pPr>
            <w:r>
              <w:rPr>
                <w:rFonts w:ascii="Times New Roman"/>
                <w:b w:val="false"/>
                <w:i w:val="false"/>
                <w:color w:val="000000"/>
                <w:sz w:val="20"/>
              </w:rPr>
              <w:t>
</w:t>
            </w:r>
            <w:r>
              <w:rPr>
                <w:rFonts w:ascii="Times New Roman"/>
                <w:b w:val="false"/>
                <w:i w:val="false"/>
                <w:color w:val="000000"/>
                <w:sz w:val="20"/>
              </w:rPr>
              <w:t>87</w:t>
            </w:r>
          </w:p>
          <w:bookmarkEnd w:id="32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329"/>
          <w:p>
            <w:pPr>
              <w:spacing w:after="20"/>
              <w:ind w:left="20"/>
              <w:jc w:val="both"/>
            </w:pPr>
            <w:r>
              <w:rPr>
                <w:rFonts w:ascii="Times New Roman"/>
                <w:b w:val="false"/>
                <w:i w:val="false"/>
                <w:color w:val="000000"/>
                <w:sz w:val="20"/>
              </w:rPr>
              <w:t>
</w:t>
            </w:r>
            <w:r>
              <w:rPr>
                <w:rFonts w:ascii="Times New Roman"/>
                <w:b w:val="false"/>
                <w:i w:val="false"/>
                <w:color w:val="000000"/>
                <w:sz w:val="20"/>
              </w:rPr>
              <w:t>84</w:t>
            </w:r>
          </w:p>
          <w:bookmarkEnd w:id="32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330"/>
          <w:p>
            <w:pPr>
              <w:spacing w:after="20"/>
              <w:ind w:left="20"/>
              <w:jc w:val="both"/>
            </w:pPr>
            <w:r>
              <w:rPr>
                <w:rFonts w:ascii="Times New Roman"/>
                <w:b w:val="false"/>
                <w:i w:val="false"/>
                <w:color w:val="000000"/>
                <w:sz w:val="20"/>
              </w:rPr>
              <w:t>
</w:t>
            </w:r>
            <w:r>
              <w:rPr>
                <w:rFonts w:ascii="Times New Roman"/>
                <w:b w:val="false"/>
                <w:i w:val="false"/>
                <w:color w:val="000000"/>
                <w:sz w:val="20"/>
              </w:rPr>
              <w:t>81</w:t>
            </w:r>
          </w:p>
          <w:bookmarkEnd w:id="33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8" w:id="331"/>
          <w:p>
            <w:pPr>
              <w:spacing w:after="20"/>
              <w:ind w:left="20"/>
              <w:jc w:val="both"/>
            </w:pPr>
            <w:r>
              <w:rPr>
                <w:rFonts w:ascii="Times New Roman"/>
                <w:b w:val="false"/>
                <w:i w:val="false"/>
                <w:color w:val="000000"/>
                <w:sz w:val="20"/>
              </w:rPr>
              <w:t>
</w:t>
            </w:r>
            <w:r>
              <w:rPr>
                <w:rFonts w:ascii="Times New Roman"/>
                <w:b w:val="false"/>
                <w:i w:val="false"/>
                <w:color w:val="000000"/>
                <w:sz w:val="20"/>
              </w:rPr>
              <w:t>78</w:t>
            </w:r>
          </w:p>
          <w:bookmarkEnd w:id="33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0" w:id="332"/>
          <w:p>
            <w:pPr>
              <w:spacing w:after="20"/>
              <w:ind w:left="20"/>
              <w:jc w:val="both"/>
            </w:pPr>
            <w:r>
              <w:rPr>
                <w:rFonts w:ascii="Times New Roman"/>
                <w:b w:val="false"/>
                <w:i w:val="false"/>
                <w:color w:val="000000"/>
                <w:sz w:val="20"/>
              </w:rPr>
              <w:t>
</w:t>
            </w:r>
            <w:r>
              <w:rPr>
                <w:rFonts w:ascii="Times New Roman"/>
                <w:b w:val="false"/>
                <w:i w:val="false"/>
                <w:color w:val="000000"/>
                <w:sz w:val="20"/>
              </w:rPr>
              <w:t>75</w:t>
            </w:r>
          </w:p>
          <w:bookmarkEnd w:id="33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333"/>
          <w:p>
            <w:pPr>
              <w:spacing w:after="20"/>
              <w:ind w:left="20"/>
              <w:jc w:val="both"/>
            </w:pPr>
            <w:r>
              <w:rPr>
                <w:rFonts w:ascii="Times New Roman"/>
                <w:b w:val="false"/>
                <w:i w:val="false"/>
                <w:color w:val="000000"/>
                <w:sz w:val="20"/>
              </w:rPr>
              <w:t>
</w:t>
            </w:r>
            <w:r>
              <w:rPr>
                <w:rFonts w:ascii="Times New Roman"/>
                <w:b w:val="false"/>
                <w:i w:val="false"/>
                <w:color w:val="000000"/>
                <w:sz w:val="20"/>
              </w:rPr>
              <w:t>72</w:t>
            </w:r>
          </w:p>
          <w:bookmarkEnd w:id="33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334"/>
          <w:p>
            <w:pPr>
              <w:spacing w:after="20"/>
              <w:ind w:left="20"/>
              <w:jc w:val="both"/>
            </w:pPr>
            <w:r>
              <w:rPr>
                <w:rFonts w:ascii="Times New Roman"/>
                <w:b w:val="false"/>
                <w:i w:val="false"/>
                <w:color w:val="000000"/>
                <w:sz w:val="20"/>
              </w:rPr>
              <w:t>
</w:t>
            </w:r>
            <w:r>
              <w:rPr>
                <w:rFonts w:ascii="Times New Roman"/>
                <w:b w:val="false"/>
                <w:i w:val="false"/>
                <w:color w:val="000000"/>
                <w:sz w:val="20"/>
              </w:rPr>
              <w:t>70</w:t>
            </w:r>
          </w:p>
          <w:bookmarkEnd w:id="33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6" w:id="335"/>
          <w:p>
            <w:pPr>
              <w:spacing w:after="20"/>
              <w:ind w:left="20"/>
              <w:jc w:val="both"/>
            </w:pPr>
            <w:r>
              <w:rPr>
                <w:rFonts w:ascii="Times New Roman"/>
                <w:b w:val="false"/>
                <w:i w:val="false"/>
                <w:color w:val="000000"/>
                <w:sz w:val="20"/>
              </w:rPr>
              <w:t>
</w:t>
            </w:r>
            <w:r>
              <w:rPr>
                <w:rFonts w:ascii="Times New Roman"/>
                <w:b w:val="false"/>
                <w:i w:val="false"/>
                <w:color w:val="000000"/>
                <w:sz w:val="20"/>
              </w:rPr>
              <w:t>68</w:t>
            </w:r>
          </w:p>
          <w:bookmarkEnd w:id="33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8" w:id="336"/>
          <w:p>
            <w:pPr>
              <w:spacing w:after="20"/>
              <w:ind w:left="20"/>
              <w:jc w:val="both"/>
            </w:pPr>
            <w:r>
              <w:rPr>
                <w:rFonts w:ascii="Times New Roman"/>
                <w:b w:val="false"/>
                <w:i w:val="false"/>
                <w:color w:val="000000"/>
                <w:sz w:val="20"/>
              </w:rPr>
              <w:t>
</w:t>
            </w:r>
            <w:r>
              <w:rPr>
                <w:rFonts w:ascii="Times New Roman"/>
                <w:b w:val="false"/>
                <w:i w:val="false"/>
                <w:color w:val="000000"/>
                <w:sz w:val="20"/>
              </w:rPr>
              <w:t>65</w:t>
            </w:r>
          </w:p>
          <w:bookmarkEnd w:id="33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337"/>
          <w:p>
            <w:pPr>
              <w:spacing w:after="20"/>
              <w:ind w:left="20"/>
              <w:jc w:val="both"/>
            </w:pPr>
            <w:r>
              <w:rPr>
                <w:rFonts w:ascii="Times New Roman"/>
                <w:b w:val="false"/>
                <w:i w:val="false"/>
                <w:color w:val="000000"/>
                <w:sz w:val="20"/>
              </w:rPr>
              <w:t>
</w:t>
            </w:r>
            <w:r>
              <w:rPr>
                <w:rFonts w:ascii="Times New Roman"/>
                <w:b w:val="false"/>
                <w:i w:val="false"/>
                <w:color w:val="000000"/>
                <w:sz w:val="20"/>
              </w:rPr>
              <w:t>62</w:t>
            </w:r>
          </w:p>
          <w:bookmarkEnd w:id="33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338"/>
          <w:p>
            <w:pPr>
              <w:spacing w:after="20"/>
              <w:ind w:left="20"/>
              <w:jc w:val="both"/>
            </w:pPr>
            <w:r>
              <w:rPr>
                <w:rFonts w:ascii="Times New Roman"/>
                <w:b w:val="false"/>
                <w:i w:val="false"/>
                <w:color w:val="000000"/>
                <w:sz w:val="20"/>
              </w:rPr>
              <w:t>
</w:t>
            </w:r>
            <w:r>
              <w:rPr>
                <w:rFonts w:ascii="Times New Roman"/>
                <w:b w:val="false"/>
                <w:i w:val="false"/>
                <w:color w:val="000000"/>
                <w:sz w:val="20"/>
              </w:rPr>
              <w:t>59</w:t>
            </w:r>
          </w:p>
          <w:bookmarkEnd w:id="33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4" w:id="339"/>
          <w:p>
            <w:pPr>
              <w:spacing w:after="20"/>
              <w:ind w:left="20"/>
              <w:jc w:val="both"/>
            </w:pPr>
            <w:r>
              <w:rPr>
                <w:rFonts w:ascii="Times New Roman"/>
                <w:b w:val="false"/>
                <w:i w:val="false"/>
                <w:color w:val="000000"/>
                <w:sz w:val="20"/>
              </w:rPr>
              <w:t>
</w:t>
            </w:r>
            <w:r>
              <w:rPr>
                <w:rFonts w:ascii="Times New Roman"/>
                <w:b w:val="false"/>
                <w:i w:val="false"/>
                <w:color w:val="000000"/>
                <w:sz w:val="20"/>
              </w:rPr>
              <w:t>56</w:t>
            </w:r>
          </w:p>
          <w:bookmarkEnd w:id="33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340"/>
          <w:p>
            <w:pPr>
              <w:spacing w:after="20"/>
              <w:ind w:left="20"/>
              <w:jc w:val="both"/>
            </w:pPr>
            <w:r>
              <w:rPr>
                <w:rFonts w:ascii="Times New Roman"/>
                <w:b w:val="false"/>
                <w:i w:val="false"/>
                <w:color w:val="000000"/>
                <w:sz w:val="20"/>
              </w:rPr>
              <w:t>
</w:t>
            </w:r>
            <w:r>
              <w:rPr>
                <w:rFonts w:ascii="Times New Roman"/>
                <w:b w:val="false"/>
                <w:i w:val="false"/>
                <w:color w:val="000000"/>
                <w:sz w:val="20"/>
              </w:rPr>
              <w:t>54</w:t>
            </w:r>
          </w:p>
          <w:bookmarkEnd w:id="34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8" w:id="341"/>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34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342"/>
          <w:p>
            <w:pPr>
              <w:spacing w:after="20"/>
              <w:ind w:left="20"/>
              <w:jc w:val="both"/>
            </w:pPr>
            <w:r>
              <w:rPr>
                <w:rFonts w:ascii="Times New Roman"/>
                <w:b w:val="false"/>
                <w:i w:val="false"/>
                <w:color w:val="000000"/>
                <w:sz w:val="20"/>
              </w:rPr>
              <w:t>
</w:t>
            </w:r>
            <w:r>
              <w:rPr>
                <w:rFonts w:ascii="Times New Roman"/>
                <w:b w:val="false"/>
                <w:i w:val="false"/>
                <w:color w:val="000000"/>
                <w:sz w:val="20"/>
              </w:rPr>
              <w:t>50</w:t>
            </w:r>
          </w:p>
          <w:bookmarkEnd w:id="34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343"/>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34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 w:id="344"/>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34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6" w:id="345"/>
          <w:p>
            <w:pPr>
              <w:spacing w:after="20"/>
              <w:ind w:left="20"/>
              <w:jc w:val="both"/>
            </w:pPr>
            <w:r>
              <w:rPr>
                <w:rFonts w:ascii="Times New Roman"/>
                <w:b w:val="false"/>
                <w:i w:val="false"/>
                <w:color w:val="000000"/>
                <w:sz w:val="20"/>
              </w:rPr>
              <w:t>
</w:t>
            </w:r>
            <w:r>
              <w:rPr>
                <w:rFonts w:ascii="Times New Roman"/>
                <w:b w:val="false"/>
                <w:i w:val="false"/>
                <w:color w:val="000000"/>
                <w:sz w:val="20"/>
              </w:rPr>
              <w:t>40</w:t>
            </w:r>
          </w:p>
          <w:bookmarkEnd w:id="34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346"/>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34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347"/>
          <w:p>
            <w:pPr>
              <w:spacing w:after="20"/>
              <w:ind w:left="20"/>
              <w:jc w:val="both"/>
            </w:pPr>
            <w:r>
              <w:rPr>
                <w:rFonts w:ascii="Times New Roman"/>
                <w:b w:val="false"/>
                <w:i w:val="false"/>
                <w:color w:val="000000"/>
                <w:sz w:val="20"/>
              </w:rPr>
              <w:t>
</w:t>
            </w:r>
            <w:r>
              <w:rPr>
                <w:rFonts w:ascii="Times New Roman"/>
                <w:b w:val="false"/>
                <w:i w:val="false"/>
                <w:color w:val="000000"/>
                <w:sz w:val="20"/>
              </w:rPr>
              <w:t>30</w:t>
            </w:r>
          </w:p>
          <w:bookmarkEnd w:id="34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2" w:id="348"/>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34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4" w:id="349"/>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34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6" w:id="350"/>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35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8" w:id="351"/>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35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 w:id="352"/>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5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2" w:id="353"/>
          <w:p>
            <w:pPr>
              <w:spacing w:after="20"/>
              <w:ind w:left="20"/>
              <w:jc w:val="both"/>
            </w:pPr>
            <w:r>
              <w:rPr>
                <w:rFonts w:ascii="Times New Roman"/>
                <w:b w:val="false"/>
                <w:i w:val="false"/>
                <w:color w:val="000000"/>
                <w:sz w:val="20"/>
              </w:rPr>
              <w:t>
</w:t>
            </w:r>
            <w:r>
              <w:rPr>
                <w:rFonts w:ascii="Times New Roman"/>
                <w:b w:val="false"/>
                <w:i w:val="false"/>
                <w:color w:val="000000"/>
                <w:sz w:val="20"/>
              </w:rPr>
              <w:t>0</w:t>
            </w:r>
          </w:p>
          <w:bookmarkEnd w:id="35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594" w:id="354"/>
    <w:p>
      <w:pPr>
        <w:spacing w:after="0"/>
        <w:ind w:left="0"/>
        <w:jc w:val="left"/>
      </w:pPr>
      <w:r>
        <w:rPr>
          <w:rFonts w:ascii="Times New Roman"/>
          <w:b/>
          <w:i w:val="false"/>
          <w:color w:val="000000"/>
        </w:rPr>
        <w:t xml:space="preserve"> Упражнение "Бег на 1000 метров"</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5" w:id="355"/>
          <w:p>
            <w:pPr>
              <w:spacing w:after="20"/>
              <w:ind w:left="20"/>
              <w:jc w:val="both"/>
            </w:pPr>
            <w:r>
              <w:rPr>
                <w:rFonts w:ascii="Times New Roman"/>
                <w:b w:val="false"/>
                <w:i w:val="false"/>
                <w:color w:val="000000"/>
                <w:sz w:val="20"/>
              </w:rPr>
              <w:t>
</w:t>
            </w:r>
            <w:r>
              <w:rPr>
                <w:rFonts w:ascii="Times New Roman"/>
                <w:b w:val="false"/>
                <w:i w:val="false"/>
                <w:color w:val="000000"/>
                <w:sz w:val="20"/>
              </w:rPr>
              <w:t>Баллы</w:t>
            </w:r>
          </w:p>
          <w:bookmarkEnd w:id="355"/>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показатели в зависимости от возрастной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 возрастная группа</w:t>
            </w:r>
          </w:p>
          <w:p>
            <w:pPr>
              <w:spacing w:after="20"/>
              <w:ind w:left="20"/>
              <w:jc w:val="both"/>
            </w:pPr>
            <w:r>
              <w:rPr>
                <w:rFonts w:ascii="Times New Roman"/>
                <w:b w:val="false"/>
                <w:i w:val="false"/>
                <w:color w:val="000000"/>
                <w:sz w:val="20"/>
              </w:rPr>
              <w:t>(возраст до 25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 возрастная группа</w:t>
            </w:r>
          </w:p>
          <w:p>
            <w:pPr>
              <w:spacing w:after="20"/>
              <w:ind w:left="20"/>
              <w:jc w:val="both"/>
            </w:pPr>
            <w:r>
              <w:rPr>
                <w:rFonts w:ascii="Times New Roman"/>
                <w:b w:val="false"/>
                <w:i w:val="false"/>
                <w:color w:val="000000"/>
                <w:sz w:val="20"/>
              </w:rPr>
              <w:t>(возраст от 25 лет до 30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3-я возрастная группа</w:t>
            </w:r>
          </w:p>
          <w:p>
            <w:pPr>
              <w:spacing w:after="20"/>
              <w:ind w:left="20"/>
              <w:jc w:val="both"/>
            </w:pPr>
            <w:r>
              <w:rPr>
                <w:rFonts w:ascii="Times New Roman"/>
                <w:b w:val="false"/>
                <w:i w:val="false"/>
                <w:color w:val="000000"/>
                <w:sz w:val="20"/>
              </w:rPr>
              <w:t>(возраст от 30 лет до 35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4-я возрастная группа</w:t>
            </w:r>
          </w:p>
          <w:p>
            <w:pPr>
              <w:spacing w:after="20"/>
              <w:ind w:left="20"/>
              <w:jc w:val="both"/>
            </w:pPr>
            <w:r>
              <w:rPr>
                <w:rFonts w:ascii="Times New Roman"/>
                <w:b w:val="false"/>
                <w:i w:val="false"/>
                <w:color w:val="000000"/>
                <w:sz w:val="20"/>
              </w:rPr>
              <w:t>(возраст от 35 лет до 40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5-я возрастная группа</w:t>
            </w:r>
          </w:p>
          <w:p>
            <w:pPr>
              <w:spacing w:after="20"/>
              <w:ind w:left="20"/>
              <w:jc w:val="both"/>
            </w:pPr>
            <w:r>
              <w:rPr>
                <w:rFonts w:ascii="Times New Roman"/>
                <w:b w:val="false"/>
                <w:i w:val="false"/>
                <w:color w:val="000000"/>
                <w:sz w:val="20"/>
              </w:rPr>
              <w:t>(возраст от 40 лет до 45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6-я возрастная группа</w:t>
            </w:r>
          </w:p>
          <w:p>
            <w:pPr>
              <w:spacing w:after="20"/>
              <w:ind w:left="20"/>
              <w:jc w:val="both"/>
            </w:pPr>
            <w:r>
              <w:rPr>
                <w:rFonts w:ascii="Times New Roman"/>
                <w:b w:val="false"/>
                <w:i w:val="false"/>
                <w:color w:val="000000"/>
                <w:sz w:val="20"/>
              </w:rPr>
              <w:t>(возраст от 45 лет до 50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 возрастная группа</w:t>
            </w:r>
          </w:p>
          <w:p>
            <w:pPr>
              <w:spacing w:after="20"/>
              <w:ind w:left="20"/>
              <w:jc w:val="both"/>
            </w:pPr>
            <w:r>
              <w:rPr>
                <w:rFonts w:ascii="Times New Roman"/>
                <w:b w:val="false"/>
                <w:i w:val="false"/>
                <w:color w:val="000000"/>
                <w:sz w:val="20"/>
              </w:rPr>
              <w:t>(возраст до 25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 возрастная группа</w:t>
            </w:r>
          </w:p>
          <w:p>
            <w:pPr>
              <w:spacing w:after="20"/>
              <w:ind w:left="20"/>
              <w:jc w:val="both"/>
            </w:pPr>
            <w:r>
              <w:rPr>
                <w:rFonts w:ascii="Times New Roman"/>
                <w:b w:val="false"/>
                <w:i w:val="false"/>
                <w:color w:val="000000"/>
                <w:sz w:val="20"/>
              </w:rPr>
              <w:t>(возраст от 25 лет до 30 лет)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3-я возрастная группа</w:t>
            </w:r>
          </w:p>
          <w:p>
            <w:pPr>
              <w:spacing w:after="20"/>
              <w:ind w:left="20"/>
              <w:jc w:val="both"/>
            </w:pPr>
            <w:r>
              <w:rPr>
                <w:rFonts w:ascii="Times New Roman"/>
                <w:b w:val="false"/>
                <w:i w:val="false"/>
                <w:color w:val="000000"/>
                <w:sz w:val="20"/>
              </w:rPr>
              <w:t>(возраст от 30 лет до 35 лет)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4-я возрастная группа</w:t>
            </w:r>
          </w:p>
          <w:p>
            <w:pPr>
              <w:spacing w:after="20"/>
              <w:ind w:left="20"/>
              <w:jc w:val="both"/>
            </w:pPr>
            <w:r>
              <w:rPr>
                <w:rFonts w:ascii="Times New Roman"/>
                <w:b w:val="false"/>
                <w:i w:val="false"/>
                <w:color w:val="000000"/>
                <w:sz w:val="20"/>
              </w:rPr>
              <w:t>(возраст от 35 лет до 40 лет)</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4" w:id="356"/>
          <w:p>
            <w:pPr>
              <w:spacing w:after="20"/>
              <w:ind w:left="20"/>
              <w:jc w:val="both"/>
            </w:pPr>
            <w:r>
              <w:rPr>
                <w:rFonts w:ascii="Times New Roman"/>
                <w:b w:val="false"/>
                <w:i w:val="false"/>
                <w:color w:val="000000"/>
                <w:sz w:val="20"/>
              </w:rPr>
              <w:t>
</w:t>
            </w:r>
            <w:r>
              <w:rPr>
                <w:rFonts w:ascii="Times New Roman"/>
                <w:b w:val="false"/>
                <w:i w:val="false"/>
                <w:color w:val="000000"/>
                <w:sz w:val="20"/>
              </w:rPr>
              <w:t>За каждые 0,02 секунды свыше 100 баллов - плюс 2 балла</w:t>
            </w:r>
          </w:p>
          <w:bookmarkEnd w:id="356"/>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6" w:id="357"/>
          <w:p>
            <w:pPr>
              <w:spacing w:after="20"/>
              <w:ind w:left="20"/>
              <w:jc w:val="both"/>
            </w:pPr>
            <w:r>
              <w:rPr>
                <w:rFonts w:ascii="Times New Roman"/>
                <w:b w:val="false"/>
                <w:i w:val="false"/>
                <w:color w:val="000000"/>
                <w:sz w:val="20"/>
              </w:rPr>
              <w:t>
</w:t>
            </w:r>
            <w:r>
              <w:rPr>
                <w:rFonts w:ascii="Times New Roman"/>
                <w:b w:val="false"/>
                <w:i w:val="false"/>
                <w:color w:val="000000"/>
                <w:sz w:val="20"/>
              </w:rPr>
              <w:t>100</w:t>
            </w:r>
          </w:p>
          <w:bookmarkEnd w:id="35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8" w:id="358"/>
          <w:p>
            <w:pPr>
              <w:spacing w:after="20"/>
              <w:ind w:left="20"/>
              <w:jc w:val="both"/>
            </w:pPr>
            <w:r>
              <w:rPr>
                <w:rFonts w:ascii="Times New Roman"/>
                <w:b w:val="false"/>
                <w:i w:val="false"/>
                <w:color w:val="000000"/>
                <w:sz w:val="20"/>
              </w:rPr>
              <w:t>
</w:t>
            </w:r>
            <w:r>
              <w:rPr>
                <w:rFonts w:ascii="Times New Roman"/>
                <w:b w:val="false"/>
                <w:i w:val="false"/>
                <w:color w:val="000000"/>
                <w:sz w:val="20"/>
              </w:rPr>
              <w:t>98</w:t>
            </w:r>
          </w:p>
          <w:bookmarkEnd w:id="35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 w:id="359"/>
          <w:p>
            <w:pPr>
              <w:spacing w:after="20"/>
              <w:ind w:left="20"/>
              <w:jc w:val="both"/>
            </w:pPr>
            <w:r>
              <w:rPr>
                <w:rFonts w:ascii="Times New Roman"/>
                <w:b w:val="false"/>
                <w:i w:val="false"/>
                <w:color w:val="000000"/>
                <w:sz w:val="20"/>
              </w:rPr>
              <w:t>
</w:t>
            </w:r>
            <w:r>
              <w:rPr>
                <w:rFonts w:ascii="Times New Roman"/>
                <w:b w:val="false"/>
                <w:i w:val="false"/>
                <w:color w:val="000000"/>
                <w:sz w:val="20"/>
              </w:rPr>
              <w:t>96</w:t>
            </w:r>
          </w:p>
          <w:bookmarkEnd w:id="35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2" w:id="360"/>
          <w:p>
            <w:pPr>
              <w:spacing w:after="20"/>
              <w:ind w:left="20"/>
              <w:jc w:val="both"/>
            </w:pPr>
            <w:r>
              <w:rPr>
                <w:rFonts w:ascii="Times New Roman"/>
                <w:b w:val="false"/>
                <w:i w:val="false"/>
                <w:color w:val="000000"/>
                <w:sz w:val="20"/>
              </w:rPr>
              <w:t>
</w:t>
            </w:r>
            <w:r>
              <w:rPr>
                <w:rFonts w:ascii="Times New Roman"/>
                <w:b w:val="false"/>
                <w:i w:val="false"/>
                <w:color w:val="000000"/>
                <w:sz w:val="20"/>
              </w:rPr>
              <w:t>94</w:t>
            </w:r>
          </w:p>
          <w:bookmarkEnd w:id="36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 w:id="361"/>
          <w:p>
            <w:pPr>
              <w:spacing w:after="20"/>
              <w:ind w:left="20"/>
              <w:jc w:val="both"/>
            </w:pPr>
            <w:r>
              <w:rPr>
                <w:rFonts w:ascii="Times New Roman"/>
                <w:b w:val="false"/>
                <w:i w:val="false"/>
                <w:color w:val="000000"/>
                <w:sz w:val="20"/>
              </w:rPr>
              <w:t>
</w:t>
            </w:r>
            <w:r>
              <w:rPr>
                <w:rFonts w:ascii="Times New Roman"/>
                <w:b w:val="false"/>
                <w:i w:val="false"/>
                <w:color w:val="000000"/>
                <w:sz w:val="20"/>
              </w:rPr>
              <w:t>92</w:t>
            </w:r>
          </w:p>
          <w:bookmarkEnd w:id="36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6" w:id="362"/>
          <w:p>
            <w:pPr>
              <w:spacing w:after="20"/>
              <w:ind w:left="20"/>
              <w:jc w:val="both"/>
            </w:pPr>
            <w:r>
              <w:rPr>
                <w:rFonts w:ascii="Times New Roman"/>
                <w:b w:val="false"/>
                <w:i w:val="false"/>
                <w:color w:val="000000"/>
                <w:sz w:val="20"/>
              </w:rPr>
              <w:t>
</w:t>
            </w:r>
            <w:r>
              <w:rPr>
                <w:rFonts w:ascii="Times New Roman"/>
                <w:b w:val="false"/>
                <w:i w:val="false"/>
                <w:color w:val="000000"/>
                <w:sz w:val="20"/>
              </w:rPr>
              <w:t>90</w:t>
            </w:r>
          </w:p>
          <w:bookmarkEnd w:id="36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8" w:id="363"/>
          <w:p>
            <w:pPr>
              <w:spacing w:after="20"/>
              <w:ind w:left="20"/>
              <w:jc w:val="both"/>
            </w:pPr>
            <w:r>
              <w:rPr>
                <w:rFonts w:ascii="Times New Roman"/>
                <w:b w:val="false"/>
                <w:i w:val="false"/>
                <w:color w:val="000000"/>
                <w:sz w:val="20"/>
              </w:rPr>
              <w:t>
</w:t>
            </w:r>
            <w:r>
              <w:rPr>
                <w:rFonts w:ascii="Times New Roman"/>
                <w:b w:val="false"/>
                <w:i w:val="false"/>
                <w:color w:val="000000"/>
                <w:sz w:val="20"/>
              </w:rPr>
              <w:t>87</w:t>
            </w:r>
          </w:p>
          <w:bookmarkEnd w:id="36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0" w:id="364"/>
          <w:p>
            <w:pPr>
              <w:spacing w:after="20"/>
              <w:ind w:left="20"/>
              <w:jc w:val="both"/>
            </w:pPr>
            <w:r>
              <w:rPr>
                <w:rFonts w:ascii="Times New Roman"/>
                <w:b w:val="false"/>
                <w:i w:val="false"/>
                <w:color w:val="000000"/>
                <w:sz w:val="20"/>
              </w:rPr>
              <w:t>
</w:t>
            </w:r>
            <w:r>
              <w:rPr>
                <w:rFonts w:ascii="Times New Roman"/>
                <w:b w:val="false"/>
                <w:i w:val="false"/>
                <w:color w:val="000000"/>
                <w:sz w:val="20"/>
              </w:rPr>
              <w:t>84</w:t>
            </w:r>
          </w:p>
          <w:bookmarkEnd w:id="36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2" w:id="365"/>
          <w:p>
            <w:pPr>
              <w:spacing w:after="20"/>
              <w:ind w:left="20"/>
              <w:jc w:val="both"/>
            </w:pPr>
            <w:r>
              <w:rPr>
                <w:rFonts w:ascii="Times New Roman"/>
                <w:b w:val="false"/>
                <w:i w:val="false"/>
                <w:color w:val="000000"/>
                <w:sz w:val="20"/>
              </w:rPr>
              <w:t>
</w:t>
            </w:r>
            <w:r>
              <w:rPr>
                <w:rFonts w:ascii="Times New Roman"/>
                <w:b w:val="false"/>
                <w:i w:val="false"/>
                <w:color w:val="000000"/>
                <w:sz w:val="20"/>
              </w:rPr>
              <w:t>81</w:t>
            </w:r>
          </w:p>
          <w:bookmarkEnd w:id="36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4" w:id="366"/>
          <w:p>
            <w:pPr>
              <w:spacing w:after="20"/>
              <w:ind w:left="20"/>
              <w:jc w:val="both"/>
            </w:pPr>
            <w:r>
              <w:rPr>
                <w:rFonts w:ascii="Times New Roman"/>
                <w:b w:val="false"/>
                <w:i w:val="false"/>
                <w:color w:val="000000"/>
                <w:sz w:val="20"/>
              </w:rPr>
              <w:t>
</w:t>
            </w:r>
            <w:r>
              <w:rPr>
                <w:rFonts w:ascii="Times New Roman"/>
                <w:b w:val="false"/>
                <w:i w:val="false"/>
                <w:color w:val="000000"/>
                <w:sz w:val="20"/>
              </w:rPr>
              <w:t>78</w:t>
            </w:r>
          </w:p>
          <w:bookmarkEnd w:id="36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6" w:id="367"/>
          <w:p>
            <w:pPr>
              <w:spacing w:after="20"/>
              <w:ind w:left="20"/>
              <w:jc w:val="both"/>
            </w:pPr>
            <w:r>
              <w:rPr>
                <w:rFonts w:ascii="Times New Roman"/>
                <w:b w:val="false"/>
                <w:i w:val="false"/>
                <w:color w:val="000000"/>
                <w:sz w:val="20"/>
              </w:rPr>
              <w:t>
</w:t>
            </w:r>
            <w:r>
              <w:rPr>
                <w:rFonts w:ascii="Times New Roman"/>
                <w:b w:val="false"/>
                <w:i w:val="false"/>
                <w:color w:val="000000"/>
                <w:sz w:val="20"/>
              </w:rPr>
              <w:t>75</w:t>
            </w:r>
          </w:p>
          <w:bookmarkEnd w:id="36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8" w:id="368"/>
          <w:p>
            <w:pPr>
              <w:spacing w:after="20"/>
              <w:ind w:left="20"/>
              <w:jc w:val="both"/>
            </w:pPr>
            <w:r>
              <w:rPr>
                <w:rFonts w:ascii="Times New Roman"/>
                <w:b w:val="false"/>
                <w:i w:val="false"/>
                <w:color w:val="000000"/>
                <w:sz w:val="20"/>
              </w:rPr>
              <w:t>
</w:t>
            </w:r>
            <w:r>
              <w:rPr>
                <w:rFonts w:ascii="Times New Roman"/>
                <w:b w:val="false"/>
                <w:i w:val="false"/>
                <w:color w:val="000000"/>
                <w:sz w:val="20"/>
              </w:rPr>
              <w:t>72</w:t>
            </w:r>
          </w:p>
          <w:bookmarkEnd w:id="36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0" w:id="369"/>
          <w:p>
            <w:pPr>
              <w:spacing w:after="20"/>
              <w:ind w:left="20"/>
              <w:jc w:val="both"/>
            </w:pPr>
            <w:r>
              <w:rPr>
                <w:rFonts w:ascii="Times New Roman"/>
                <w:b w:val="false"/>
                <w:i w:val="false"/>
                <w:color w:val="000000"/>
                <w:sz w:val="20"/>
              </w:rPr>
              <w:t>
</w:t>
            </w:r>
            <w:r>
              <w:rPr>
                <w:rFonts w:ascii="Times New Roman"/>
                <w:b w:val="false"/>
                <w:i w:val="false"/>
                <w:color w:val="000000"/>
                <w:sz w:val="20"/>
              </w:rPr>
              <w:t>70</w:t>
            </w:r>
          </w:p>
          <w:bookmarkEnd w:id="36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2" w:id="370"/>
          <w:p>
            <w:pPr>
              <w:spacing w:after="20"/>
              <w:ind w:left="20"/>
              <w:jc w:val="both"/>
            </w:pPr>
            <w:r>
              <w:rPr>
                <w:rFonts w:ascii="Times New Roman"/>
                <w:b w:val="false"/>
                <w:i w:val="false"/>
                <w:color w:val="000000"/>
                <w:sz w:val="20"/>
              </w:rPr>
              <w:t>
</w:t>
            </w:r>
            <w:r>
              <w:rPr>
                <w:rFonts w:ascii="Times New Roman"/>
                <w:b w:val="false"/>
                <w:i w:val="false"/>
                <w:color w:val="000000"/>
                <w:sz w:val="20"/>
              </w:rPr>
              <w:t>68</w:t>
            </w:r>
          </w:p>
          <w:bookmarkEnd w:id="37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4" w:id="371"/>
          <w:p>
            <w:pPr>
              <w:spacing w:after="20"/>
              <w:ind w:left="20"/>
              <w:jc w:val="both"/>
            </w:pPr>
            <w:r>
              <w:rPr>
                <w:rFonts w:ascii="Times New Roman"/>
                <w:b w:val="false"/>
                <w:i w:val="false"/>
                <w:color w:val="000000"/>
                <w:sz w:val="20"/>
              </w:rPr>
              <w:t>
</w:t>
            </w:r>
            <w:r>
              <w:rPr>
                <w:rFonts w:ascii="Times New Roman"/>
                <w:b w:val="false"/>
                <w:i w:val="false"/>
                <w:color w:val="000000"/>
                <w:sz w:val="20"/>
              </w:rPr>
              <w:t>65</w:t>
            </w:r>
          </w:p>
          <w:bookmarkEnd w:id="37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 w:id="372"/>
          <w:p>
            <w:pPr>
              <w:spacing w:after="20"/>
              <w:ind w:left="20"/>
              <w:jc w:val="both"/>
            </w:pPr>
            <w:r>
              <w:rPr>
                <w:rFonts w:ascii="Times New Roman"/>
                <w:b w:val="false"/>
                <w:i w:val="false"/>
                <w:color w:val="000000"/>
                <w:sz w:val="20"/>
              </w:rPr>
              <w:t>
</w:t>
            </w:r>
            <w:r>
              <w:rPr>
                <w:rFonts w:ascii="Times New Roman"/>
                <w:b w:val="false"/>
                <w:i w:val="false"/>
                <w:color w:val="000000"/>
                <w:sz w:val="20"/>
              </w:rPr>
              <w:t>62</w:t>
            </w:r>
          </w:p>
          <w:bookmarkEnd w:id="37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8" w:id="373"/>
          <w:p>
            <w:pPr>
              <w:spacing w:after="20"/>
              <w:ind w:left="20"/>
              <w:jc w:val="both"/>
            </w:pPr>
            <w:r>
              <w:rPr>
                <w:rFonts w:ascii="Times New Roman"/>
                <w:b w:val="false"/>
                <w:i w:val="false"/>
                <w:color w:val="000000"/>
                <w:sz w:val="20"/>
              </w:rPr>
              <w:t>
</w:t>
            </w:r>
            <w:r>
              <w:rPr>
                <w:rFonts w:ascii="Times New Roman"/>
                <w:b w:val="false"/>
                <w:i w:val="false"/>
                <w:color w:val="000000"/>
                <w:sz w:val="20"/>
              </w:rPr>
              <w:t>59</w:t>
            </w:r>
          </w:p>
          <w:bookmarkEnd w:id="37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0" w:id="374"/>
          <w:p>
            <w:pPr>
              <w:spacing w:after="20"/>
              <w:ind w:left="20"/>
              <w:jc w:val="both"/>
            </w:pPr>
            <w:r>
              <w:rPr>
                <w:rFonts w:ascii="Times New Roman"/>
                <w:b w:val="false"/>
                <w:i w:val="false"/>
                <w:color w:val="000000"/>
                <w:sz w:val="20"/>
              </w:rPr>
              <w:t>
</w:t>
            </w:r>
            <w:r>
              <w:rPr>
                <w:rFonts w:ascii="Times New Roman"/>
                <w:b w:val="false"/>
                <w:i w:val="false"/>
                <w:color w:val="000000"/>
                <w:sz w:val="20"/>
              </w:rPr>
              <w:t>56</w:t>
            </w:r>
          </w:p>
          <w:bookmarkEnd w:id="37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2" w:id="375"/>
          <w:p>
            <w:pPr>
              <w:spacing w:after="20"/>
              <w:ind w:left="20"/>
              <w:jc w:val="both"/>
            </w:pPr>
            <w:r>
              <w:rPr>
                <w:rFonts w:ascii="Times New Roman"/>
                <w:b w:val="false"/>
                <w:i w:val="false"/>
                <w:color w:val="000000"/>
                <w:sz w:val="20"/>
              </w:rPr>
              <w:t>
</w:t>
            </w:r>
            <w:r>
              <w:rPr>
                <w:rFonts w:ascii="Times New Roman"/>
                <w:b w:val="false"/>
                <w:i w:val="false"/>
                <w:color w:val="000000"/>
                <w:sz w:val="20"/>
              </w:rPr>
              <w:t>54</w:t>
            </w:r>
          </w:p>
          <w:bookmarkEnd w:id="37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4" w:id="376"/>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37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6" w:id="377"/>
          <w:p>
            <w:pPr>
              <w:spacing w:after="20"/>
              <w:ind w:left="20"/>
              <w:jc w:val="both"/>
            </w:pPr>
            <w:r>
              <w:rPr>
                <w:rFonts w:ascii="Times New Roman"/>
                <w:b w:val="false"/>
                <w:i w:val="false"/>
                <w:color w:val="000000"/>
                <w:sz w:val="20"/>
              </w:rPr>
              <w:t>
</w:t>
            </w:r>
            <w:r>
              <w:rPr>
                <w:rFonts w:ascii="Times New Roman"/>
                <w:b w:val="false"/>
                <w:i w:val="false"/>
                <w:color w:val="000000"/>
                <w:sz w:val="20"/>
              </w:rPr>
              <w:t>50</w:t>
            </w:r>
          </w:p>
          <w:bookmarkEnd w:id="37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8" w:id="378"/>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37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0" w:id="379"/>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37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2" w:id="380"/>
          <w:p>
            <w:pPr>
              <w:spacing w:after="20"/>
              <w:ind w:left="20"/>
              <w:jc w:val="both"/>
            </w:pPr>
            <w:r>
              <w:rPr>
                <w:rFonts w:ascii="Times New Roman"/>
                <w:b w:val="false"/>
                <w:i w:val="false"/>
                <w:color w:val="000000"/>
                <w:sz w:val="20"/>
              </w:rPr>
              <w:t>
</w:t>
            </w:r>
            <w:r>
              <w:rPr>
                <w:rFonts w:ascii="Times New Roman"/>
                <w:b w:val="false"/>
                <w:i w:val="false"/>
                <w:color w:val="000000"/>
                <w:sz w:val="20"/>
              </w:rPr>
              <w:t>40</w:t>
            </w:r>
          </w:p>
          <w:bookmarkEnd w:id="38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4" w:id="381"/>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38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6" w:id="382"/>
          <w:p>
            <w:pPr>
              <w:spacing w:after="20"/>
              <w:ind w:left="20"/>
              <w:jc w:val="both"/>
            </w:pPr>
            <w:r>
              <w:rPr>
                <w:rFonts w:ascii="Times New Roman"/>
                <w:b w:val="false"/>
                <w:i w:val="false"/>
                <w:color w:val="000000"/>
                <w:sz w:val="20"/>
              </w:rPr>
              <w:t>
</w:t>
            </w:r>
            <w:r>
              <w:rPr>
                <w:rFonts w:ascii="Times New Roman"/>
                <w:b w:val="false"/>
                <w:i w:val="false"/>
                <w:color w:val="000000"/>
                <w:sz w:val="20"/>
              </w:rPr>
              <w:t>30</w:t>
            </w:r>
          </w:p>
          <w:bookmarkEnd w:id="38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8" w:id="383"/>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38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0" w:id="384"/>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38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2" w:id="385"/>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38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4" w:id="386"/>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38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6" w:id="38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8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8" w:id="388"/>
          <w:p>
            <w:pPr>
              <w:spacing w:after="20"/>
              <w:ind w:left="20"/>
              <w:jc w:val="both"/>
            </w:pPr>
            <w:r>
              <w:rPr>
                <w:rFonts w:ascii="Times New Roman"/>
                <w:b w:val="false"/>
                <w:i w:val="false"/>
                <w:color w:val="000000"/>
                <w:sz w:val="20"/>
              </w:rPr>
              <w:t>
</w:t>
            </w:r>
            <w:r>
              <w:rPr>
                <w:rFonts w:ascii="Times New Roman"/>
                <w:b w:val="false"/>
                <w:i w:val="false"/>
                <w:color w:val="000000"/>
                <w:sz w:val="20"/>
              </w:rPr>
              <w:t>0</w:t>
            </w:r>
          </w:p>
          <w:bookmarkEnd w:id="38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000" w:id="389"/>
    <w:p>
      <w:pPr>
        <w:spacing w:after="0"/>
        <w:ind w:left="0"/>
        <w:jc w:val="left"/>
      </w:pPr>
      <w:r>
        <w:rPr>
          <w:rFonts w:ascii="Times New Roman"/>
          <w:b/>
          <w:i w:val="false"/>
          <w:color w:val="000000"/>
        </w:rPr>
        <w:t xml:space="preserve"> Упражнение "Бег на 3000 метров"</w:t>
      </w:r>
    </w:p>
    <w:bookmarkEnd w:id="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1" w:id="390"/>
          <w:p>
            <w:pPr>
              <w:spacing w:after="20"/>
              <w:ind w:left="20"/>
              <w:jc w:val="both"/>
            </w:pPr>
            <w:r>
              <w:rPr>
                <w:rFonts w:ascii="Times New Roman"/>
                <w:b w:val="false"/>
                <w:i w:val="false"/>
                <w:color w:val="000000"/>
                <w:sz w:val="20"/>
              </w:rPr>
              <w:t>
</w:t>
            </w:r>
            <w:r>
              <w:rPr>
                <w:rFonts w:ascii="Times New Roman"/>
                <w:b w:val="false"/>
                <w:i w:val="false"/>
                <w:color w:val="000000"/>
                <w:sz w:val="20"/>
              </w:rPr>
              <w:t>Баллы</w:t>
            </w:r>
          </w:p>
          <w:bookmarkEnd w:id="390"/>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показатели в зависимости от возрастной 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 возрастная группа</w:t>
            </w:r>
          </w:p>
          <w:p>
            <w:pPr>
              <w:spacing w:after="20"/>
              <w:ind w:left="20"/>
              <w:jc w:val="both"/>
            </w:pPr>
            <w:r>
              <w:rPr>
                <w:rFonts w:ascii="Times New Roman"/>
                <w:b w:val="false"/>
                <w:i w:val="false"/>
                <w:color w:val="000000"/>
                <w:sz w:val="20"/>
              </w:rPr>
              <w:t>(возраст до 25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 возрастная группа</w:t>
            </w:r>
          </w:p>
          <w:p>
            <w:pPr>
              <w:spacing w:after="20"/>
              <w:ind w:left="20"/>
              <w:jc w:val="both"/>
            </w:pPr>
            <w:r>
              <w:rPr>
                <w:rFonts w:ascii="Times New Roman"/>
                <w:b w:val="false"/>
                <w:i w:val="false"/>
                <w:color w:val="000000"/>
                <w:sz w:val="20"/>
              </w:rPr>
              <w:t>(возраст от 25 лет до 30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3-я возрастная группа</w:t>
            </w:r>
          </w:p>
          <w:p>
            <w:pPr>
              <w:spacing w:after="20"/>
              <w:ind w:left="20"/>
              <w:jc w:val="both"/>
            </w:pPr>
            <w:r>
              <w:rPr>
                <w:rFonts w:ascii="Times New Roman"/>
                <w:b w:val="false"/>
                <w:i w:val="false"/>
                <w:color w:val="000000"/>
                <w:sz w:val="20"/>
              </w:rPr>
              <w:t>(возраст от 30 лет до 35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4-я возрастная группа</w:t>
            </w:r>
          </w:p>
          <w:p>
            <w:pPr>
              <w:spacing w:after="20"/>
              <w:ind w:left="20"/>
              <w:jc w:val="both"/>
            </w:pPr>
            <w:r>
              <w:rPr>
                <w:rFonts w:ascii="Times New Roman"/>
                <w:b w:val="false"/>
                <w:i w:val="false"/>
                <w:color w:val="000000"/>
                <w:sz w:val="20"/>
              </w:rPr>
              <w:t>(возраст от 35 лет до 40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5-я возрастная группа</w:t>
            </w:r>
          </w:p>
          <w:p>
            <w:pPr>
              <w:spacing w:after="20"/>
              <w:ind w:left="20"/>
              <w:jc w:val="both"/>
            </w:pPr>
            <w:r>
              <w:rPr>
                <w:rFonts w:ascii="Times New Roman"/>
                <w:b w:val="false"/>
                <w:i w:val="false"/>
                <w:color w:val="000000"/>
                <w:sz w:val="20"/>
              </w:rPr>
              <w:t>(возраст от 40 лет до 45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6-я возрастная группа</w:t>
            </w:r>
          </w:p>
          <w:p>
            <w:pPr>
              <w:spacing w:after="20"/>
              <w:ind w:left="20"/>
              <w:jc w:val="both"/>
            </w:pPr>
            <w:r>
              <w:rPr>
                <w:rFonts w:ascii="Times New Roman"/>
                <w:b w:val="false"/>
                <w:i w:val="false"/>
                <w:color w:val="000000"/>
                <w:sz w:val="20"/>
              </w:rPr>
              <w:t>(возраст от 45 лет до 50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 возрастная группа</w:t>
            </w:r>
          </w:p>
          <w:p>
            <w:pPr>
              <w:spacing w:after="20"/>
              <w:ind w:left="20"/>
              <w:jc w:val="both"/>
            </w:pPr>
            <w:r>
              <w:rPr>
                <w:rFonts w:ascii="Times New Roman"/>
                <w:b w:val="false"/>
                <w:i w:val="false"/>
                <w:color w:val="000000"/>
                <w:sz w:val="20"/>
              </w:rPr>
              <w:t>(возраст до 25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 возрастная группа</w:t>
            </w:r>
          </w:p>
          <w:p>
            <w:pPr>
              <w:spacing w:after="20"/>
              <w:ind w:left="20"/>
              <w:jc w:val="both"/>
            </w:pPr>
            <w:r>
              <w:rPr>
                <w:rFonts w:ascii="Times New Roman"/>
                <w:b w:val="false"/>
                <w:i w:val="false"/>
                <w:color w:val="000000"/>
                <w:sz w:val="20"/>
              </w:rPr>
              <w:t>(возраст от 25 лет до 30 лет)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3-я возрастная группа</w:t>
            </w:r>
          </w:p>
          <w:p>
            <w:pPr>
              <w:spacing w:after="20"/>
              <w:ind w:left="20"/>
              <w:jc w:val="both"/>
            </w:pPr>
            <w:r>
              <w:rPr>
                <w:rFonts w:ascii="Times New Roman"/>
                <w:b w:val="false"/>
                <w:i w:val="false"/>
                <w:color w:val="000000"/>
                <w:sz w:val="20"/>
              </w:rPr>
              <w:t>(возраст от 30 лет до 35 лет)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4-я возрастная группа</w:t>
            </w:r>
          </w:p>
          <w:p>
            <w:pPr>
              <w:spacing w:after="20"/>
              <w:ind w:left="20"/>
              <w:jc w:val="both"/>
            </w:pPr>
            <w:r>
              <w:rPr>
                <w:rFonts w:ascii="Times New Roman"/>
                <w:b w:val="false"/>
                <w:i w:val="false"/>
                <w:color w:val="000000"/>
                <w:sz w:val="20"/>
              </w:rPr>
              <w:t>(возраст от 35 лет до 40 лет)</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0" w:id="391"/>
          <w:p>
            <w:pPr>
              <w:spacing w:after="20"/>
              <w:ind w:left="20"/>
              <w:jc w:val="both"/>
            </w:pPr>
            <w:r>
              <w:rPr>
                <w:rFonts w:ascii="Times New Roman"/>
                <w:b w:val="false"/>
                <w:i w:val="false"/>
                <w:color w:val="000000"/>
                <w:sz w:val="20"/>
              </w:rPr>
              <w:t>
</w:t>
            </w:r>
            <w:r>
              <w:rPr>
                <w:rFonts w:ascii="Times New Roman"/>
                <w:b w:val="false"/>
                <w:i w:val="false"/>
                <w:color w:val="000000"/>
                <w:sz w:val="20"/>
              </w:rPr>
              <w:t>За каждые 0,02 секунды свыше 100 баллов - плюс 2 балла</w:t>
            </w:r>
          </w:p>
          <w:bookmarkEnd w:id="391"/>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2" w:id="392"/>
          <w:p>
            <w:pPr>
              <w:spacing w:after="20"/>
              <w:ind w:left="20"/>
              <w:jc w:val="both"/>
            </w:pPr>
            <w:r>
              <w:rPr>
                <w:rFonts w:ascii="Times New Roman"/>
                <w:b w:val="false"/>
                <w:i w:val="false"/>
                <w:color w:val="000000"/>
                <w:sz w:val="20"/>
              </w:rPr>
              <w:t>
</w:t>
            </w:r>
            <w:r>
              <w:rPr>
                <w:rFonts w:ascii="Times New Roman"/>
                <w:b w:val="false"/>
                <w:i w:val="false"/>
                <w:color w:val="000000"/>
                <w:sz w:val="20"/>
              </w:rPr>
              <w:t>100</w:t>
            </w:r>
          </w:p>
          <w:bookmarkEnd w:id="39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4" w:id="393"/>
          <w:p>
            <w:pPr>
              <w:spacing w:after="20"/>
              <w:ind w:left="20"/>
              <w:jc w:val="both"/>
            </w:pPr>
            <w:r>
              <w:rPr>
                <w:rFonts w:ascii="Times New Roman"/>
                <w:b w:val="false"/>
                <w:i w:val="false"/>
                <w:color w:val="000000"/>
                <w:sz w:val="20"/>
              </w:rPr>
              <w:t>
</w:t>
            </w:r>
            <w:r>
              <w:rPr>
                <w:rFonts w:ascii="Times New Roman"/>
                <w:b w:val="false"/>
                <w:i w:val="false"/>
                <w:color w:val="000000"/>
                <w:sz w:val="20"/>
              </w:rPr>
              <w:t>98</w:t>
            </w:r>
          </w:p>
          <w:bookmarkEnd w:id="39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6" w:id="394"/>
          <w:p>
            <w:pPr>
              <w:spacing w:after="20"/>
              <w:ind w:left="20"/>
              <w:jc w:val="both"/>
            </w:pPr>
            <w:r>
              <w:rPr>
                <w:rFonts w:ascii="Times New Roman"/>
                <w:b w:val="false"/>
                <w:i w:val="false"/>
                <w:color w:val="000000"/>
                <w:sz w:val="20"/>
              </w:rPr>
              <w:t>
</w:t>
            </w:r>
            <w:r>
              <w:rPr>
                <w:rFonts w:ascii="Times New Roman"/>
                <w:b w:val="false"/>
                <w:i w:val="false"/>
                <w:color w:val="000000"/>
                <w:sz w:val="20"/>
              </w:rPr>
              <w:t>96</w:t>
            </w:r>
          </w:p>
          <w:bookmarkEnd w:id="39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 w:id="395"/>
          <w:p>
            <w:pPr>
              <w:spacing w:after="20"/>
              <w:ind w:left="20"/>
              <w:jc w:val="both"/>
            </w:pPr>
            <w:r>
              <w:rPr>
                <w:rFonts w:ascii="Times New Roman"/>
                <w:b w:val="false"/>
                <w:i w:val="false"/>
                <w:color w:val="000000"/>
                <w:sz w:val="20"/>
              </w:rPr>
              <w:t>
</w:t>
            </w:r>
            <w:r>
              <w:rPr>
                <w:rFonts w:ascii="Times New Roman"/>
                <w:b w:val="false"/>
                <w:i w:val="false"/>
                <w:color w:val="000000"/>
                <w:sz w:val="20"/>
              </w:rPr>
              <w:t>94</w:t>
            </w:r>
          </w:p>
          <w:bookmarkEnd w:id="39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0" w:id="396"/>
          <w:p>
            <w:pPr>
              <w:spacing w:after="20"/>
              <w:ind w:left="20"/>
              <w:jc w:val="both"/>
            </w:pPr>
            <w:r>
              <w:rPr>
                <w:rFonts w:ascii="Times New Roman"/>
                <w:b w:val="false"/>
                <w:i w:val="false"/>
                <w:color w:val="000000"/>
                <w:sz w:val="20"/>
              </w:rPr>
              <w:t>
</w:t>
            </w:r>
            <w:r>
              <w:rPr>
                <w:rFonts w:ascii="Times New Roman"/>
                <w:b w:val="false"/>
                <w:i w:val="false"/>
                <w:color w:val="000000"/>
                <w:sz w:val="20"/>
              </w:rPr>
              <w:t>92</w:t>
            </w:r>
          </w:p>
          <w:bookmarkEnd w:id="39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2" w:id="397"/>
          <w:p>
            <w:pPr>
              <w:spacing w:after="20"/>
              <w:ind w:left="20"/>
              <w:jc w:val="both"/>
            </w:pPr>
            <w:r>
              <w:rPr>
                <w:rFonts w:ascii="Times New Roman"/>
                <w:b w:val="false"/>
                <w:i w:val="false"/>
                <w:color w:val="000000"/>
                <w:sz w:val="20"/>
              </w:rPr>
              <w:t>
</w:t>
            </w:r>
            <w:r>
              <w:rPr>
                <w:rFonts w:ascii="Times New Roman"/>
                <w:b w:val="false"/>
                <w:i w:val="false"/>
                <w:color w:val="000000"/>
                <w:sz w:val="20"/>
              </w:rPr>
              <w:t>90</w:t>
            </w:r>
          </w:p>
          <w:bookmarkEnd w:id="39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4" w:id="398"/>
          <w:p>
            <w:pPr>
              <w:spacing w:after="20"/>
              <w:ind w:left="20"/>
              <w:jc w:val="both"/>
            </w:pPr>
            <w:r>
              <w:rPr>
                <w:rFonts w:ascii="Times New Roman"/>
                <w:b w:val="false"/>
                <w:i w:val="false"/>
                <w:color w:val="000000"/>
                <w:sz w:val="20"/>
              </w:rPr>
              <w:t>
</w:t>
            </w:r>
            <w:r>
              <w:rPr>
                <w:rFonts w:ascii="Times New Roman"/>
                <w:b w:val="false"/>
                <w:i w:val="false"/>
                <w:color w:val="000000"/>
                <w:sz w:val="20"/>
              </w:rPr>
              <w:t>87</w:t>
            </w:r>
          </w:p>
          <w:bookmarkEnd w:id="39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6" w:id="399"/>
          <w:p>
            <w:pPr>
              <w:spacing w:after="20"/>
              <w:ind w:left="20"/>
              <w:jc w:val="both"/>
            </w:pPr>
            <w:r>
              <w:rPr>
                <w:rFonts w:ascii="Times New Roman"/>
                <w:b w:val="false"/>
                <w:i w:val="false"/>
                <w:color w:val="000000"/>
                <w:sz w:val="20"/>
              </w:rPr>
              <w:t>
</w:t>
            </w:r>
            <w:r>
              <w:rPr>
                <w:rFonts w:ascii="Times New Roman"/>
                <w:b w:val="false"/>
                <w:i w:val="false"/>
                <w:color w:val="000000"/>
                <w:sz w:val="20"/>
              </w:rPr>
              <w:t>84</w:t>
            </w:r>
          </w:p>
          <w:bookmarkEnd w:id="39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8" w:id="400"/>
          <w:p>
            <w:pPr>
              <w:spacing w:after="20"/>
              <w:ind w:left="20"/>
              <w:jc w:val="both"/>
            </w:pPr>
            <w:r>
              <w:rPr>
                <w:rFonts w:ascii="Times New Roman"/>
                <w:b w:val="false"/>
                <w:i w:val="false"/>
                <w:color w:val="000000"/>
                <w:sz w:val="20"/>
              </w:rPr>
              <w:t>
</w:t>
            </w:r>
            <w:r>
              <w:rPr>
                <w:rFonts w:ascii="Times New Roman"/>
                <w:b w:val="false"/>
                <w:i w:val="false"/>
                <w:color w:val="000000"/>
                <w:sz w:val="20"/>
              </w:rPr>
              <w:t>81</w:t>
            </w:r>
          </w:p>
          <w:bookmarkEnd w:id="40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0" w:id="401"/>
          <w:p>
            <w:pPr>
              <w:spacing w:after="20"/>
              <w:ind w:left="20"/>
              <w:jc w:val="both"/>
            </w:pPr>
            <w:r>
              <w:rPr>
                <w:rFonts w:ascii="Times New Roman"/>
                <w:b w:val="false"/>
                <w:i w:val="false"/>
                <w:color w:val="000000"/>
                <w:sz w:val="20"/>
              </w:rPr>
              <w:t>
</w:t>
            </w:r>
            <w:r>
              <w:rPr>
                <w:rFonts w:ascii="Times New Roman"/>
                <w:b w:val="false"/>
                <w:i w:val="false"/>
                <w:color w:val="000000"/>
                <w:sz w:val="20"/>
              </w:rPr>
              <w:t>78</w:t>
            </w:r>
          </w:p>
          <w:bookmarkEnd w:id="40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2" w:id="402"/>
          <w:p>
            <w:pPr>
              <w:spacing w:after="20"/>
              <w:ind w:left="20"/>
              <w:jc w:val="both"/>
            </w:pPr>
            <w:r>
              <w:rPr>
                <w:rFonts w:ascii="Times New Roman"/>
                <w:b w:val="false"/>
                <w:i w:val="false"/>
                <w:color w:val="000000"/>
                <w:sz w:val="20"/>
              </w:rPr>
              <w:t>
</w:t>
            </w:r>
            <w:r>
              <w:rPr>
                <w:rFonts w:ascii="Times New Roman"/>
                <w:b w:val="false"/>
                <w:i w:val="false"/>
                <w:color w:val="000000"/>
                <w:sz w:val="20"/>
              </w:rPr>
              <w:t>75</w:t>
            </w:r>
          </w:p>
          <w:bookmarkEnd w:id="40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4" w:id="403"/>
          <w:p>
            <w:pPr>
              <w:spacing w:after="20"/>
              <w:ind w:left="20"/>
              <w:jc w:val="both"/>
            </w:pPr>
            <w:r>
              <w:rPr>
                <w:rFonts w:ascii="Times New Roman"/>
                <w:b w:val="false"/>
                <w:i w:val="false"/>
                <w:color w:val="000000"/>
                <w:sz w:val="20"/>
              </w:rPr>
              <w:t>
</w:t>
            </w:r>
            <w:r>
              <w:rPr>
                <w:rFonts w:ascii="Times New Roman"/>
                <w:b w:val="false"/>
                <w:i w:val="false"/>
                <w:color w:val="000000"/>
                <w:sz w:val="20"/>
              </w:rPr>
              <w:t>72</w:t>
            </w:r>
          </w:p>
          <w:bookmarkEnd w:id="40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6" w:id="404"/>
          <w:p>
            <w:pPr>
              <w:spacing w:after="20"/>
              <w:ind w:left="20"/>
              <w:jc w:val="both"/>
            </w:pPr>
            <w:r>
              <w:rPr>
                <w:rFonts w:ascii="Times New Roman"/>
                <w:b w:val="false"/>
                <w:i w:val="false"/>
                <w:color w:val="000000"/>
                <w:sz w:val="20"/>
              </w:rPr>
              <w:t>
</w:t>
            </w:r>
            <w:r>
              <w:rPr>
                <w:rFonts w:ascii="Times New Roman"/>
                <w:b w:val="false"/>
                <w:i w:val="false"/>
                <w:color w:val="000000"/>
                <w:sz w:val="20"/>
              </w:rPr>
              <w:t>70</w:t>
            </w:r>
          </w:p>
          <w:bookmarkEnd w:id="40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8" w:id="405"/>
          <w:p>
            <w:pPr>
              <w:spacing w:after="20"/>
              <w:ind w:left="20"/>
              <w:jc w:val="both"/>
            </w:pPr>
            <w:r>
              <w:rPr>
                <w:rFonts w:ascii="Times New Roman"/>
                <w:b w:val="false"/>
                <w:i w:val="false"/>
                <w:color w:val="000000"/>
                <w:sz w:val="20"/>
              </w:rPr>
              <w:t>
</w:t>
            </w:r>
            <w:r>
              <w:rPr>
                <w:rFonts w:ascii="Times New Roman"/>
                <w:b w:val="false"/>
                <w:i w:val="false"/>
                <w:color w:val="000000"/>
                <w:sz w:val="20"/>
              </w:rPr>
              <w:t>68</w:t>
            </w:r>
          </w:p>
          <w:bookmarkEnd w:id="40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0" w:id="406"/>
          <w:p>
            <w:pPr>
              <w:spacing w:after="20"/>
              <w:ind w:left="20"/>
              <w:jc w:val="both"/>
            </w:pPr>
            <w:r>
              <w:rPr>
                <w:rFonts w:ascii="Times New Roman"/>
                <w:b w:val="false"/>
                <w:i w:val="false"/>
                <w:color w:val="000000"/>
                <w:sz w:val="20"/>
              </w:rPr>
              <w:t>
</w:t>
            </w:r>
            <w:r>
              <w:rPr>
                <w:rFonts w:ascii="Times New Roman"/>
                <w:b w:val="false"/>
                <w:i w:val="false"/>
                <w:color w:val="000000"/>
                <w:sz w:val="20"/>
              </w:rPr>
              <w:t>65</w:t>
            </w:r>
          </w:p>
          <w:bookmarkEnd w:id="40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2" w:id="407"/>
          <w:p>
            <w:pPr>
              <w:spacing w:after="20"/>
              <w:ind w:left="20"/>
              <w:jc w:val="both"/>
            </w:pPr>
            <w:r>
              <w:rPr>
                <w:rFonts w:ascii="Times New Roman"/>
                <w:b w:val="false"/>
                <w:i w:val="false"/>
                <w:color w:val="000000"/>
                <w:sz w:val="20"/>
              </w:rPr>
              <w:t>
</w:t>
            </w:r>
            <w:r>
              <w:rPr>
                <w:rFonts w:ascii="Times New Roman"/>
                <w:b w:val="false"/>
                <w:i w:val="false"/>
                <w:color w:val="000000"/>
                <w:sz w:val="20"/>
              </w:rPr>
              <w:t>62</w:t>
            </w:r>
          </w:p>
          <w:bookmarkEnd w:id="40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4" w:id="408"/>
          <w:p>
            <w:pPr>
              <w:spacing w:after="20"/>
              <w:ind w:left="20"/>
              <w:jc w:val="both"/>
            </w:pPr>
            <w:r>
              <w:rPr>
                <w:rFonts w:ascii="Times New Roman"/>
                <w:b w:val="false"/>
                <w:i w:val="false"/>
                <w:color w:val="000000"/>
                <w:sz w:val="20"/>
              </w:rPr>
              <w:t>
</w:t>
            </w:r>
            <w:r>
              <w:rPr>
                <w:rFonts w:ascii="Times New Roman"/>
                <w:b w:val="false"/>
                <w:i w:val="false"/>
                <w:color w:val="000000"/>
                <w:sz w:val="20"/>
              </w:rPr>
              <w:t>59</w:t>
            </w:r>
          </w:p>
          <w:bookmarkEnd w:id="40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6" w:id="409"/>
          <w:p>
            <w:pPr>
              <w:spacing w:after="20"/>
              <w:ind w:left="20"/>
              <w:jc w:val="both"/>
            </w:pPr>
            <w:r>
              <w:rPr>
                <w:rFonts w:ascii="Times New Roman"/>
                <w:b w:val="false"/>
                <w:i w:val="false"/>
                <w:color w:val="000000"/>
                <w:sz w:val="20"/>
              </w:rPr>
              <w:t>
</w:t>
            </w:r>
            <w:r>
              <w:rPr>
                <w:rFonts w:ascii="Times New Roman"/>
                <w:b w:val="false"/>
                <w:i w:val="false"/>
                <w:color w:val="000000"/>
                <w:sz w:val="20"/>
              </w:rPr>
              <w:t>56</w:t>
            </w:r>
          </w:p>
          <w:bookmarkEnd w:id="40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8" w:id="410"/>
          <w:p>
            <w:pPr>
              <w:spacing w:after="20"/>
              <w:ind w:left="20"/>
              <w:jc w:val="both"/>
            </w:pPr>
            <w:r>
              <w:rPr>
                <w:rFonts w:ascii="Times New Roman"/>
                <w:b w:val="false"/>
                <w:i w:val="false"/>
                <w:color w:val="000000"/>
                <w:sz w:val="20"/>
              </w:rPr>
              <w:t>
</w:t>
            </w:r>
            <w:r>
              <w:rPr>
                <w:rFonts w:ascii="Times New Roman"/>
                <w:b w:val="false"/>
                <w:i w:val="false"/>
                <w:color w:val="000000"/>
                <w:sz w:val="20"/>
              </w:rPr>
              <w:t>54</w:t>
            </w:r>
          </w:p>
          <w:bookmarkEnd w:id="41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0" w:id="411"/>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41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2" w:id="412"/>
          <w:p>
            <w:pPr>
              <w:spacing w:after="20"/>
              <w:ind w:left="20"/>
              <w:jc w:val="both"/>
            </w:pPr>
            <w:r>
              <w:rPr>
                <w:rFonts w:ascii="Times New Roman"/>
                <w:b w:val="false"/>
                <w:i w:val="false"/>
                <w:color w:val="000000"/>
                <w:sz w:val="20"/>
              </w:rPr>
              <w:t>
</w:t>
            </w:r>
            <w:r>
              <w:rPr>
                <w:rFonts w:ascii="Times New Roman"/>
                <w:b w:val="false"/>
                <w:i w:val="false"/>
                <w:color w:val="000000"/>
                <w:sz w:val="20"/>
              </w:rPr>
              <w:t>50</w:t>
            </w:r>
          </w:p>
          <w:bookmarkEnd w:id="41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4" w:id="413"/>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41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6" w:id="414"/>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414"/>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8" w:id="415"/>
          <w:p>
            <w:pPr>
              <w:spacing w:after="20"/>
              <w:ind w:left="20"/>
              <w:jc w:val="both"/>
            </w:pPr>
            <w:r>
              <w:rPr>
                <w:rFonts w:ascii="Times New Roman"/>
                <w:b w:val="false"/>
                <w:i w:val="false"/>
                <w:color w:val="000000"/>
                <w:sz w:val="20"/>
              </w:rPr>
              <w:t>
</w:t>
            </w:r>
            <w:r>
              <w:rPr>
                <w:rFonts w:ascii="Times New Roman"/>
                <w:b w:val="false"/>
                <w:i w:val="false"/>
                <w:color w:val="000000"/>
                <w:sz w:val="20"/>
              </w:rPr>
              <w:t>40</w:t>
            </w:r>
          </w:p>
          <w:bookmarkEnd w:id="415"/>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0" w:id="416"/>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416"/>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2" w:id="417"/>
          <w:p>
            <w:pPr>
              <w:spacing w:after="20"/>
              <w:ind w:left="20"/>
              <w:jc w:val="both"/>
            </w:pPr>
            <w:r>
              <w:rPr>
                <w:rFonts w:ascii="Times New Roman"/>
                <w:b w:val="false"/>
                <w:i w:val="false"/>
                <w:color w:val="000000"/>
                <w:sz w:val="20"/>
              </w:rPr>
              <w:t>
</w:t>
            </w:r>
            <w:r>
              <w:rPr>
                <w:rFonts w:ascii="Times New Roman"/>
                <w:b w:val="false"/>
                <w:i w:val="false"/>
                <w:color w:val="000000"/>
                <w:sz w:val="20"/>
              </w:rPr>
              <w:t>30</w:t>
            </w:r>
          </w:p>
          <w:bookmarkEnd w:id="417"/>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4" w:id="418"/>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41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6" w:id="419"/>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41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8" w:id="420"/>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420"/>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0" w:id="421"/>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421"/>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2" w:id="422"/>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422"/>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4" w:id="423"/>
          <w:p>
            <w:pPr>
              <w:spacing w:after="20"/>
              <w:ind w:left="20"/>
              <w:jc w:val="both"/>
            </w:pPr>
            <w:r>
              <w:rPr>
                <w:rFonts w:ascii="Times New Roman"/>
                <w:b w:val="false"/>
                <w:i w:val="false"/>
                <w:color w:val="000000"/>
                <w:sz w:val="20"/>
              </w:rPr>
              <w:t>
</w:t>
            </w:r>
            <w:r>
              <w:rPr>
                <w:rFonts w:ascii="Times New Roman"/>
                <w:b w:val="false"/>
                <w:i w:val="false"/>
                <w:color w:val="000000"/>
                <w:sz w:val="20"/>
              </w:rPr>
              <w:t>0</w:t>
            </w:r>
          </w:p>
          <w:bookmarkEnd w:id="423"/>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специальные</w:t>
            </w:r>
            <w:r>
              <w:br/>
            </w:r>
            <w:r>
              <w:rPr>
                <w:rFonts w:ascii="Times New Roman"/>
                <w:b w:val="false"/>
                <w:i w:val="false"/>
                <w:color w:val="000000"/>
                <w:sz w:val="20"/>
              </w:rPr>
              <w:t>учебные заведения</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послевузовского</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08" w:id="424"/>
    <w:p>
      <w:pPr>
        <w:spacing w:after="0"/>
        <w:ind w:left="0"/>
        <w:jc w:val="left"/>
      </w:pPr>
      <w:r>
        <w:rPr>
          <w:rFonts w:ascii="Times New Roman"/>
          <w:b/>
          <w:i w:val="false"/>
          <w:color w:val="000000"/>
        </w:rPr>
        <w:t xml:space="preserve"> ВЕДОМОСТЬ</w:t>
      </w:r>
      <w:r>
        <w:br/>
      </w:r>
      <w:r>
        <w:rPr>
          <w:rFonts w:ascii="Times New Roman"/>
          <w:b/>
          <w:i w:val="false"/>
          <w:color w:val="000000"/>
        </w:rPr>
        <w:t>сдачи упражнения по физической подготовке</w:t>
      </w:r>
    </w:p>
    <w:bookmarkEnd w:id="424"/>
    <w:p>
      <w:pPr>
        <w:spacing w:after="0"/>
        <w:ind w:left="0"/>
        <w:jc w:val="both"/>
      </w:pPr>
      <w:bookmarkStart w:name="z2409" w:id="425"/>
      <w:r>
        <w:rPr>
          <w:rFonts w:ascii="Times New Roman"/>
          <w:b w:val="false"/>
          <w:i w:val="false"/>
          <w:color w:val="000000"/>
          <w:sz w:val="28"/>
        </w:rPr>
        <w:t>
      _____________________________________________</w:t>
      </w:r>
    </w:p>
    <w:bookmarkEnd w:id="425"/>
    <w:p>
      <w:pPr>
        <w:spacing w:after="0"/>
        <w:ind w:left="0"/>
        <w:jc w:val="both"/>
      </w:pPr>
      <w:r>
        <w:rPr>
          <w:rFonts w:ascii="Times New Roman"/>
          <w:b w:val="false"/>
          <w:i w:val="false"/>
          <w:color w:val="000000"/>
          <w:sz w:val="28"/>
        </w:rPr>
        <w:t>(вид упражнения)</w:t>
      </w:r>
    </w:p>
    <w:bookmarkStart w:name="z2410" w:id="426"/>
    <w:p>
      <w:pPr>
        <w:spacing w:after="0"/>
        <w:ind w:left="0"/>
        <w:jc w:val="both"/>
      </w:pPr>
      <w:r>
        <w:rPr>
          <w:rFonts w:ascii="Times New Roman"/>
          <w:b w:val="false"/>
          <w:i w:val="false"/>
          <w:color w:val="000000"/>
          <w:sz w:val="28"/>
        </w:rPr>
        <w:t>
      "______" ____________20____г. город ____________</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1" w:id="42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2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упражнения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29" w:id="428"/>
      <w:r>
        <w:rPr>
          <w:rFonts w:ascii="Times New Roman"/>
          <w:b w:val="false"/>
          <w:i w:val="false"/>
          <w:color w:val="000000"/>
          <w:sz w:val="28"/>
        </w:rPr>
        <w:t>
      Председатель комиссии по проверке физических качеств поступающих:</w:t>
      </w:r>
    </w:p>
    <w:bookmarkEnd w:id="428"/>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(воинское звание, подпись, фамилия, инициалы)</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(воинское звание, подпись, фамилия,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специальные</w:t>
            </w:r>
            <w:r>
              <w:br/>
            </w:r>
            <w:r>
              <w:rPr>
                <w:rFonts w:ascii="Times New Roman"/>
                <w:b w:val="false"/>
                <w:i w:val="false"/>
                <w:color w:val="000000"/>
                <w:sz w:val="20"/>
              </w:rPr>
              <w:t>учебные заведения</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послевузовского</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32" w:id="429"/>
    <w:p>
      <w:pPr>
        <w:spacing w:after="0"/>
        <w:ind w:left="0"/>
        <w:jc w:val="left"/>
      </w:pPr>
      <w:r>
        <w:rPr>
          <w:rFonts w:ascii="Times New Roman"/>
          <w:b/>
          <w:i w:val="false"/>
          <w:color w:val="000000"/>
        </w:rPr>
        <w:t xml:space="preserve"> СВОДНАЯ ВЕДОМОСТЬ</w:t>
      </w:r>
      <w:r>
        <w:br/>
      </w:r>
      <w:r>
        <w:rPr>
          <w:rFonts w:ascii="Times New Roman"/>
          <w:b/>
          <w:i w:val="false"/>
          <w:color w:val="000000"/>
        </w:rPr>
        <w:t>результатов сдачи экзамена по физической подготовке поступающих</w:t>
      </w:r>
    </w:p>
    <w:bookmarkEnd w:id="429"/>
    <w:bookmarkStart w:name="z2433" w:id="430"/>
    <w:p>
      <w:pPr>
        <w:spacing w:after="0"/>
        <w:ind w:left="0"/>
        <w:jc w:val="both"/>
      </w:pPr>
      <w:r>
        <w:rPr>
          <w:rFonts w:ascii="Times New Roman"/>
          <w:b w:val="false"/>
          <w:i w:val="false"/>
          <w:color w:val="000000"/>
          <w:sz w:val="28"/>
        </w:rPr>
        <w:t>
      "______" ____________20____г. город _____________</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4" w:id="431"/>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431"/>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упражнений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упражнения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упражнения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упражнения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06" w:id="432"/>
      <w:r>
        <w:rPr>
          <w:rFonts w:ascii="Times New Roman"/>
          <w:b w:val="false"/>
          <w:i w:val="false"/>
          <w:color w:val="000000"/>
          <w:sz w:val="28"/>
        </w:rPr>
        <w:t>
      Председатель комиссии по проверке физических качеств поступающих:</w:t>
      </w:r>
    </w:p>
    <w:bookmarkEnd w:id="432"/>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(воинское звание, подпись, фамилия, инициалы)</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(воинское звание, подпись, фамилия,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специальные</w:t>
            </w:r>
            <w:r>
              <w:br/>
            </w:r>
            <w:r>
              <w:rPr>
                <w:rFonts w:ascii="Times New Roman"/>
                <w:b w:val="false"/>
                <w:i w:val="false"/>
                <w:color w:val="000000"/>
                <w:sz w:val="20"/>
              </w:rPr>
              <w:t>учебные заведения</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послевузовского</w:t>
            </w:r>
            <w:r>
              <w:br/>
            </w:r>
            <w:r>
              <w:rPr>
                <w:rFonts w:ascii="Times New Roman"/>
                <w:b w:val="false"/>
                <w:i w:val="false"/>
                <w:color w:val="000000"/>
                <w:sz w:val="20"/>
              </w:rPr>
              <w:t>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09" w:id="433"/>
    <w:p>
      <w:pPr>
        <w:spacing w:after="0"/>
        <w:ind w:left="0"/>
        <w:jc w:val="left"/>
      </w:pPr>
      <w:r>
        <w:rPr>
          <w:rFonts w:ascii="Times New Roman"/>
          <w:b/>
          <w:i w:val="false"/>
          <w:color w:val="000000"/>
        </w:rPr>
        <w:t xml:space="preserve"> Протокол № ____ апелляционной комиссии</w:t>
      </w:r>
    </w:p>
    <w:bookmarkEnd w:id="433"/>
    <w:p>
      <w:pPr>
        <w:spacing w:after="0"/>
        <w:ind w:left="0"/>
        <w:jc w:val="both"/>
      </w:pPr>
      <w:bookmarkStart w:name="z2510" w:id="434"/>
      <w:r>
        <w:rPr>
          <w:rFonts w:ascii="Times New Roman"/>
          <w:b w:val="false"/>
          <w:i w:val="false"/>
          <w:color w:val="000000"/>
          <w:sz w:val="28"/>
        </w:rPr>
        <w:t>
      "___"________20___ г. город ____________</w:t>
      </w:r>
    </w:p>
    <w:bookmarkEnd w:id="434"/>
    <w:p>
      <w:pPr>
        <w:spacing w:after="0"/>
        <w:ind w:left="0"/>
        <w:jc w:val="both"/>
      </w:pPr>
      <w:r>
        <w:rPr>
          <w:rFonts w:ascii="Times New Roman"/>
          <w:b w:val="false"/>
          <w:i w:val="false"/>
          <w:color w:val="000000"/>
          <w:sz w:val="28"/>
        </w:rPr>
        <w:t>Апелляционная комиссия в составе:</w:t>
      </w:r>
    </w:p>
    <w:p>
      <w:pPr>
        <w:spacing w:after="0"/>
        <w:ind w:left="0"/>
        <w:jc w:val="both"/>
      </w:pPr>
      <w:r>
        <w:rPr>
          <w:rFonts w:ascii="Times New Roman"/>
          <w:b w:val="false"/>
          <w:i w:val="false"/>
          <w:color w:val="000000"/>
          <w:sz w:val="28"/>
        </w:rPr>
        <w:t>председателя приемной комиссии:</w:t>
      </w:r>
    </w:p>
    <w:p>
      <w:pPr>
        <w:spacing w:after="0"/>
        <w:ind w:left="0"/>
        <w:jc w:val="both"/>
      </w:pPr>
      <w:r>
        <w:rPr>
          <w:rFonts w:ascii="Times New Roman"/>
          <w:b w:val="false"/>
          <w:i w:val="false"/>
          <w:color w:val="000000"/>
          <w:sz w:val="28"/>
        </w:rPr>
        <w:t>членов приемной комиссии:</w:t>
      </w:r>
    </w:p>
    <w:p>
      <w:pPr>
        <w:spacing w:after="0"/>
        <w:ind w:left="0"/>
        <w:jc w:val="both"/>
      </w:pPr>
      <w:r>
        <w:rPr>
          <w:rFonts w:ascii="Times New Roman"/>
          <w:b w:val="false"/>
          <w:i w:val="false"/>
          <w:color w:val="000000"/>
          <w:sz w:val="28"/>
        </w:rPr>
        <w:t>секретаря:</w:t>
      </w:r>
    </w:p>
    <w:p>
      <w:pPr>
        <w:spacing w:after="0"/>
        <w:ind w:left="0"/>
        <w:jc w:val="both"/>
      </w:pPr>
      <w:r>
        <w:rPr>
          <w:rFonts w:ascii="Times New Roman"/>
          <w:b w:val="false"/>
          <w:i w:val="false"/>
          <w:color w:val="000000"/>
          <w:sz w:val="28"/>
        </w:rPr>
        <w:t>рассмотрев заявление кандидата для поступления в _______________________</w:t>
      </w:r>
    </w:p>
    <w:p>
      <w:pPr>
        <w:spacing w:after="0"/>
        <w:ind w:left="0"/>
        <w:jc w:val="both"/>
      </w:pPr>
      <w:r>
        <w:rPr>
          <w:rFonts w:ascii="Times New Roman"/>
          <w:b w:val="false"/>
          <w:i w:val="false"/>
          <w:color w:val="000000"/>
          <w:sz w:val="28"/>
        </w:rPr>
        <w:t>(наименование военного учебного заведения МВД)</w:t>
      </w:r>
    </w:p>
    <w:p>
      <w:pPr>
        <w:spacing w:after="0"/>
        <w:ind w:left="0"/>
        <w:jc w:val="both"/>
      </w:pPr>
      <w:r>
        <w:rPr>
          <w:rFonts w:ascii="Times New Roman"/>
          <w:b w:val="false"/>
          <w:i w:val="false"/>
          <w:color w:val="000000"/>
          <w:sz w:val="28"/>
        </w:rPr>
        <w:t>о несогласии с результатом ___________________________________ экзамена</w:t>
      </w:r>
    </w:p>
    <w:p>
      <w:pPr>
        <w:spacing w:after="0"/>
        <w:ind w:left="0"/>
        <w:jc w:val="both"/>
      </w:pPr>
      <w:r>
        <w:rPr>
          <w:rFonts w:ascii="Times New Roman"/>
          <w:b w:val="false"/>
          <w:i w:val="false"/>
          <w:color w:val="000000"/>
          <w:sz w:val="28"/>
        </w:rPr>
        <w:t>(наименование вступительного экзамена)</w:t>
      </w:r>
    </w:p>
    <w:p>
      <w:pPr>
        <w:spacing w:after="0"/>
        <w:ind w:left="0"/>
        <w:jc w:val="both"/>
      </w:pPr>
      <w:r>
        <w:rPr>
          <w:rFonts w:ascii="Times New Roman"/>
          <w:b w:val="false"/>
          <w:i w:val="false"/>
          <w:color w:val="000000"/>
          <w:sz w:val="28"/>
        </w:rPr>
        <w:t>приняло решение:</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Председатель апелляционной комиссии:</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воинское звание, подпись, фамилия, инициалы)</w:t>
      </w:r>
    </w:p>
    <w:p>
      <w:pPr>
        <w:spacing w:after="0"/>
        <w:ind w:left="0"/>
        <w:jc w:val="both"/>
      </w:pPr>
      <w:r>
        <w:rPr>
          <w:rFonts w:ascii="Times New Roman"/>
          <w:b w:val="false"/>
          <w:i w:val="false"/>
          <w:color w:val="000000"/>
          <w:sz w:val="28"/>
        </w:rPr>
        <w:t>Члены комиссии: ___________________________________________________</w:t>
      </w:r>
    </w:p>
    <w:p>
      <w:pPr>
        <w:spacing w:after="0"/>
        <w:ind w:left="0"/>
        <w:jc w:val="both"/>
      </w:pPr>
      <w:r>
        <w:rPr>
          <w:rFonts w:ascii="Times New Roman"/>
          <w:b w:val="false"/>
          <w:i w:val="false"/>
          <w:color w:val="000000"/>
          <w:sz w:val="28"/>
        </w:rPr>
        <w:t>воинское звание, подпись, фамилия,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приема на обучение</w:t>
            </w:r>
            <w:r>
              <w:br/>
            </w:r>
            <w:r>
              <w:rPr>
                <w:rFonts w:ascii="Times New Roman"/>
                <w:b w:val="false"/>
                <w:i w:val="false"/>
                <w:color w:val="000000"/>
                <w:sz w:val="20"/>
              </w:rPr>
              <w:t>в военные, специальные</w:t>
            </w:r>
            <w:r>
              <w:br/>
            </w:r>
            <w:r>
              <w:rPr>
                <w:rFonts w:ascii="Times New Roman"/>
                <w:b w:val="false"/>
                <w:i w:val="false"/>
                <w:color w:val="000000"/>
                <w:sz w:val="20"/>
              </w:rPr>
              <w:t>учебные заведения</w:t>
            </w:r>
            <w:r>
              <w:br/>
            </w:r>
            <w:r>
              <w:rPr>
                <w:rFonts w:ascii="Times New Roman"/>
                <w:b w:val="false"/>
                <w:i w:val="false"/>
                <w:color w:val="000000"/>
                <w:sz w:val="20"/>
              </w:rPr>
              <w:t>Министерства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реализующие образовательные</w:t>
            </w:r>
            <w:r>
              <w:br/>
            </w:r>
            <w:r>
              <w:rPr>
                <w:rFonts w:ascii="Times New Roman"/>
                <w:b w:val="false"/>
                <w:i w:val="false"/>
                <w:color w:val="000000"/>
                <w:sz w:val="20"/>
              </w:rPr>
              <w:t>программы послевузовского</w:t>
            </w:r>
            <w:r>
              <w:br/>
            </w:r>
            <w:r>
              <w:rPr>
                <w:rFonts w:ascii="Times New Roman"/>
                <w:b w:val="false"/>
                <w:i w:val="false"/>
                <w:color w:val="000000"/>
                <w:sz w:val="20"/>
              </w:rPr>
              <w:t>образования</w:t>
            </w:r>
          </w:p>
        </w:tc>
      </w:tr>
    </w:tbl>
    <w:bookmarkStart w:name="z2512" w:id="435"/>
    <w:p>
      <w:pPr>
        <w:spacing w:after="0"/>
        <w:ind w:left="0"/>
        <w:jc w:val="left"/>
      </w:pPr>
      <w:r>
        <w:rPr>
          <w:rFonts w:ascii="Times New Roman"/>
          <w:b/>
          <w:i w:val="false"/>
          <w:color w:val="000000"/>
        </w:rPr>
        <w:t xml:space="preserve"> Система перевода оценок по 100-балльной шкале оценок</w:t>
      </w:r>
    </w:p>
    <w:bookmarkEnd w:id="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3" w:id="436"/>
          <w:p>
            <w:pPr>
              <w:spacing w:after="20"/>
              <w:ind w:left="20"/>
              <w:jc w:val="both"/>
            </w:pPr>
            <w:r>
              <w:rPr>
                <w:rFonts w:ascii="Times New Roman"/>
                <w:b w:val="false"/>
                <w:i w:val="false"/>
                <w:color w:val="000000"/>
                <w:sz w:val="20"/>
              </w:rPr>
              <w:t>
</w:t>
            </w:r>
            <w:r>
              <w:rPr>
                <w:rFonts w:ascii="Times New Roman"/>
                <w:b w:val="false"/>
                <w:i w:val="false"/>
                <w:color w:val="000000"/>
                <w:sz w:val="20"/>
              </w:rPr>
              <w:t>Оценка по буквенной системе</w:t>
            </w:r>
          </w:p>
          <w:bookmarkEnd w:id="4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(%-ное содержание)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традиционной системе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8" w:id="437"/>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43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3" w:id="438"/>
          <w:p>
            <w:pPr>
              <w:spacing w:after="20"/>
              <w:ind w:left="20"/>
              <w:jc w:val="both"/>
            </w:pPr>
            <w:r>
              <w:rPr>
                <w:rFonts w:ascii="Times New Roman"/>
                <w:b w:val="false"/>
                <w:i w:val="false"/>
                <w:color w:val="000000"/>
                <w:sz w:val="20"/>
              </w:rPr>
              <w:t>
</w:t>
            </w:r>
            <w:r>
              <w:rPr>
                <w:rFonts w:ascii="Times New Roman"/>
                <w:b w:val="false"/>
                <w:i w:val="false"/>
                <w:color w:val="000000"/>
                <w:sz w:val="20"/>
              </w:rPr>
              <w:t>А-</w:t>
            </w:r>
          </w:p>
          <w:bookmarkEnd w:id="43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8" w:id="439"/>
          <w:p>
            <w:pPr>
              <w:spacing w:after="20"/>
              <w:ind w:left="20"/>
              <w:jc w:val="both"/>
            </w:pPr>
            <w:r>
              <w:rPr>
                <w:rFonts w:ascii="Times New Roman"/>
                <w:b w:val="false"/>
                <w:i w:val="false"/>
                <w:color w:val="000000"/>
                <w:sz w:val="20"/>
              </w:rPr>
              <w:t>
</w:t>
            </w:r>
            <w:r>
              <w:rPr>
                <w:rFonts w:ascii="Times New Roman"/>
                <w:b w:val="false"/>
                <w:i w:val="false"/>
                <w:color w:val="000000"/>
                <w:sz w:val="20"/>
              </w:rPr>
              <w:t>В+</w:t>
            </w:r>
          </w:p>
          <w:bookmarkEnd w:id="43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3" w:id="440"/>
          <w:p>
            <w:pPr>
              <w:spacing w:after="20"/>
              <w:ind w:left="20"/>
              <w:jc w:val="both"/>
            </w:pPr>
            <w:r>
              <w:rPr>
                <w:rFonts w:ascii="Times New Roman"/>
                <w:b w:val="false"/>
                <w:i w:val="false"/>
                <w:color w:val="000000"/>
                <w:sz w:val="20"/>
              </w:rPr>
              <w:t>
</w:t>
            </w:r>
            <w:r>
              <w:rPr>
                <w:rFonts w:ascii="Times New Roman"/>
                <w:b w:val="false"/>
                <w:i w:val="false"/>
                <w:color w:val="000000"/>
                <w:sz w:val="20"/>
              </w:rPr>
              <w:t>В</w:t>
            </w:r>
          </w:p>
          <w:bookmarkEnd w:id="4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8" w:id="441"/>
          <w:p>
            <w:pPr>
              <w:spacing w:after="20"/>
              <w:ind w:left="20"/>
              <w:jc w:val="both"/>
            </w:pPr>
            <w:r>
              <w:rPr>
                <w:rFonts w:ascii="Times New Roman"/>
                <w:b w:val="false"/>
                <w:i w:val="false"/>
                <w:color w:val="000000"/>
                <w:sz w:val="20"/>
              </w:rPr>
              <w:t>
</w:t>
            </w:r>
            <w:r>
              <w:rPr>
                <w:rFonts w:ascii="Times New Roman"/>
                <w:b w:val="false"/>
                <w:i w:val="false"/>
                <w:color w:val="000000"/>
                <w:sz w:val="20"/>
              </w:rPr>
              <w:t>В-</w:t>
            </w:r>
          </w:p>
          <w:bookmarkEnd w:id="44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3" w:id="442"/>
          <w:p>
            <w:pPr>
              <w:spacing w:after="20"/>
              <w:ind w:left="20"/>
              <w:jc w:val="both"/>
            </w:pPr>
            <w:r>
              <w:rPr>
                <w:rFonts w:ascii="Times New Roman"/>
                <w:b w:val="false"/>
                <w:i w:val="false"/>
                <w:color w:val="000000"/>
                <w:sz w:val="20"/>
              </w:rPr>
              <w:t>
</w:t>
            </w:r>
            <w:r>
              <w:rPr>
                <w:rFonts w:ascii="Times New Roman"/>
                <w:b w:val="false"/>
                <w:i w:val="false"/>
                <w:color w:val="000000"/>
                <w:sz w:val="20"/>
              </w:rPr>
              <w:t>С+</w:t>
            </w:r>
          </w:p>
          <w:bookmarkEnd w:id="44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8" w:id="443"/>
          <w:p>
            <w:pPr>
              <w:spacing w:after="20"/>
              <w:ind w:left="20"/>
              <w:jc w:val="both"/>
            </w:pPr>
            <w:r>
              <w:rPr>
                <w:rFonts w:ascii="Times New Roman"/>
                <w:b w:val="false"/>
                <w:i w:val="false"/>
                <w:color w:val="000000"/>
                <w:sz w:val="20"/>
              </w:rPr>
              <w:t>
</w:t>
            </w:r>
            <w:r>
              <w:rPr>
                <w:rFonts w:ascii="Times New Roman"/>
                <w:b w:val="false"/>
                <w:i w:val="false"/>
                <w:color w:val="000000"/>
                <w:sz w:val="20"/>
              </w:rPr>
              <w:t>С</w:t>
            </w:r>
          </w:p>
          <w:bookmarkEnd w:id="44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3" w:id="444"/>
          <w:p>
            <w:pPr>
              <w:spacing w:after="20"/>
              <w:ind w:left="20"/>
              <w:jc w:val="both"/>
            </w:pPr>
            <w:r>
              <w:rPr>
                <w:rFonts w:ascii="Times New Roman"/>
                <w:b w:val="false"/>
                <w:i w:val="false"/>
                <w:color w:val="000000"/>
                <w:sz w:val="20"/>
              </w:rPr>
              <w:t>
</w:t>
            </w:r>
            <w:r>
              <w:rPr>
                <w:rFonts w:ascii="Times New Roman"/>
                <w:b w:val="false"/>
                <w:i w:val="false"/>
                <w:color w:val="000000"/>
                <w:sz w:val="20"/>
              </w:rPr>
              <w:t>С-</w:t>
            </w:r>
          </w:p>
          <w:bookmarkEnd w:id="4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8" w:id="445"/>
          <w:p>
            <w:pPr>
              <w:spacing w:after="20"/>
              <w:ind w:left="20"/>
              <w:jc w:val="both"/>
            </w:pPr>
            <w:r>
              <w:rPr>
                <w:rFonts w:ascii="Times New Roman"/>
                <w:b w:val="false"/>
                <w:i w:val="false"/>
                <w:color w:val="000000"/>
                <w:sz w:val="20"/>
              </w:rPr>
              <w:t>
</w:t>
            </w:r>
            <w:r>
              <w:rPr>
                <w:rFonts w:ascii="Times New Roman"/>
                <w:b w:val="false"/>
                <w:i w:val="false"/>
                <w:color w:val="000000"/>
                <w:sz w:val="20"/>
              </w:rPr>
              <w:t>D+</w:t>
            </w:r>
          </w:p>
          <w:bookmarkEnd w:id="44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3" w:id="446"/>
          <w:p>
            <w:pPr>
              <w:spacing w:after="20"/>
              <w:ind w:left="20"/>
              <w:jc w:val="both"/>
            </w:pPr>
            <w:r>
              <w:rPr>
                <w:rFonts w:ascii="Times New Roman"/>
                <w:b w:val="false"/>
                <w:i w:val="false"/>
                <w:color w:val="000000"/>
                <w:sz w:val="20"/>
              </w:rPr>
              <w:t>
</w:t>
            </w:r>
            <w:r>
              <w:rPr>
                <w:rFonts w:ascii="Times New Roman"/>
                <w:b w:val="false"/>
                <w:i w:val="false"/>
                <w:color w:val="000000"/>
                <w:sz w:val="20"/>
              </w:rPr>
              <w:t>D</w:t>
            </w:r>
          </w:p>
          <w:bookmarkEnd w:id="4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8" w:id="447"/>
          <w:p>
            <w:pPr>
              <w:spacing w:after="20"/>
              <w:ind w:left="20"/>
              <w:jc w:val="both"/>
            </w:pPr>
            <w:r>
              <w:rPr>
                <w:rFonts w:ascii="Times New Roman"/>
                <w:b w:val="false"/>
                <w:i w:val="false"/>
                <w:color w:val="000000"/>
                <w:sz w:val="20"/>
              </w:rPr>
              <w:t>
</w:t>
            </w:r>
            <w:r>
              <w:rPr>
                <w:rFonts w:ascii="Times New Roman"/>
                <w:b w:val="false"/>
                <w:i w:val="false"/>
                <w:color w:val="000000"/>
                <w:sz w:val="20"/>
              </w:rPr>
              <w:t>FX</w:t>
            </w:r>
          </w:p>
          <w:bookmarkEnd w:id="44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3" w:id="448"/>
          <w:p>
            <w:pPr>
              <w:spacing w:after="20"/>
              <w:ind w:left="20"/>
              <w:jc w:val="both"/>
            </w:pPr>
            <w:r>
              <w:rPr>
                <w:rFonts w:ascii="Times New Roman"/>
                <w:b w:val="false"/>
                <w:i w:val="false"/>
                <w:color w:val="000000"/>
                <w:sz w:val="20"/>
              </w:rPr>
              <w:t>
</w:t>
            </w:r>
            <w:r>
              <w:rPr>
                <w:rFonts w:ascii="Times New Roman"/>
                <w:b w:val="false"/>
                <w:i w:val="false"/>
                <w:color w:val="000000"/>
                <w:sz w:val="20"/>
              </w:rPr>
              <w:t>F</w:t>
            </w:r>
          </w:p>
          <w:bookmarkEnd w:id="4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13 января 2016 года № 24</w:t>
            </w:r>
          </w:p>
        </w:tc>
      </w:tr>
    </w:tbl>
    <w:bookmarkStart w:name="z53" w:id="449"/>
    <w:p>
      <w:pPr>
        <w:spacing w:after="0"/>
        <w:ind w:left="0"/>
        <w:jc w:val="left"/>
      </w:pPr>
      <w:r>
        <w:rPr>
          <w:rFonts w:ascii="Times New Roman"/>
          <w:b/>
          <w:i w:val="false"/>
          <w:color w:val="000000"/>
        </w:rPr>
        <w:t xml:space="preserve"> Перечень приказов Министра внутренних дел Республики</w:t>
      </w:r>
      <w:r>
        <w:br/>
      </w:r>
      <w:r>
        <w:rPr>
          <w:rFonts w:ascii="Times New Roman"/>
          <w:b/>
          <w:i w:val="false"/>
          <w:color w:val="000000"/>
        </w:rPr>
        <w:t>Казахстан, признаваемых утратившими силу</w:t>
      </w:r>
    </w:p>
    <w:bookmarkEnd w:id="449"/>
    <w:bookmarkStart w:name="z54" w:id="45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8 мая 2012 года № 279 "Об утверждении Правил приема на обучение в организации образования Министерства внутренних дел Республики Казахстан, реализующие профессиональные учебные программы послевузовского образования" (зарегистрированный в Реестре государственной регистрации нормативных правовых актов за № 7769, опубликованный в газете "Казахстанская правда" от 18 июля 2012 года № 229-230 (27048-27049), в Собрании актов центральных исполнительных и иных центральных государственных органов Республики Казахстан от 27 сентября 2012 года № 15); </w:t>
      </w:r>
    </w:p>
    <w:bookmarkEnd w:id="450"/>
    <w:bookmarkStart w:name="z55" w:id="45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29 апреля 2013 года № 303 "О внесении изменения и дополнений в приказ Министра внутренних дел Республики Казахстан от 8 мая 2012 года № 279 "Об утверждении Правил приема на обучение в организации образования Министерства внутренних дел Республики Казахстан, реализующие профессиональные учебные программы послевузовского образования" (зарегистрированный в Реестре государственной регистрации нормативных правовых актов за № 8474, опубликованный в газете "Казахстанская правда" от 4 сентября 2013 года № 265 (27539)); </w:t>
      </w:r>
    </w:p>
    <w:bookmarkEnd w:id="451"/>
    <w:bookmarkStart w:name="z56" w:id="45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23 июля 2013 года № 472 "О внесении изменений в приказ Министра внутренних дел Республики Казахстан от 8 мая 2012 года № 279 "Об утверждении Правил приема на обучение в организации образования Министерства внутренних дел Республики Казахстан, реализующие профессиональные учебные программы послевузовского образования" (зарегистрированный в Реестре государственной регистрации нормативных правовых актов за № 8620, опубликованный в газете "Казахстанская правда" от 23 октября 2013 года № 299 (27573)); </w:t>
      </w:r>
    </w:p>
    <w:bookmarkEnd w:id="452"/>
    <w:bookmarkStart w:name="z57" w:id="45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Перечня изменений, которые вносятся в некоторые приказы Министра внутренних дел Республики Казахстан, утвержденного приказом Министра внутренних дел Республики Казахстан от 3 июля 2014 года № 398 "О внесении изменений в некоторые приказы Министра внутренних дел Республики Казахстан" (зарегистрированный в Реестре государственной регистрации нормативных правовых актов за № 9641, опубликованный в газете "Юридической газете" от 26 августа 2014 года № 126 (2694)).</w:t>
      </w:r>
    </w:p>
    <w:bookmarkEnd w:id="4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