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ce6e9" w14:textId="c1ce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работ по подготовке, экспертизе, апробации, изданию и проведению мониторинга учебных изданий и учебно-методических комплексов в военных, специальных учебных заведениях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13 января 2016 года № 22. Зарегистрирован в Министерстве юстиции Республики Казахстан 19 февраля 2016 года № 13135.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 по подготовке, экспертизе, апробации, изданию и проведению мониторинга учебных изданий и учебно-методических комплексов в военных, специальных учебных заведениях Министерства внутренних дел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кадровой работы Министерства внутренних дел Республики Казахстан (Абдигалиев А.У.)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приказа на интернет-ресурсе Министерства внутренних дел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заместителя министра внутренних дел Республики Казахстан генерал-лейтенанта полиции Демеуова М.Г.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2016 года № 22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работ по подготовке, экспертизе, апробации, изданию и проведению мониторинга учебных изданий и учебно-методических комплексов в военных, специальных учебных заведениях Министерства внутренних дел Республики Казахстан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работ по подготовке, экспертизе, апробации, изданию и проведению мониторинга учебных изданий и учебно-методических комплексов в военных, специальных учебных заведениях Министерства внутренних дел Республики Казахстан (далее - Правила) разработаны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 (далее – Закон "Об образовании" 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определяют порядок организации работ по подготовке, экспертизе, апробации, изданию и проведению мониторинга учебных изданий и учебно-методических комплексов в военных, специальных учебных заведениях Министерства внутренних дел Республики Казахстан (далее – организации образования МВД).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Правилах применяются следующие термины и определения: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автор – физическое лицо, творческим трудом которого созданы произведение, научное исследование, изобретение, учебные и/или методические материалы;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авторский коллектив – группа физических лиц, выступающая в качестве соавторов;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апробация учебных изданий и учебно-методических комплексов – комплексное изучение практики использования учебных изданий и учебно-методических комплексов в учебном процессе в организациях образования МВД;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мониторинг учебных изданий и учебно-методических комплексов – сбор, хранение, обработка и распространение информации по результатам внедрения учебных изданий и учебно-методических комплексов в учебный процесс организаций образования МВД;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учебное издание – издание, предназначенное для использования в учебном процессе по конкретной образовательной (учебной) программе;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учебно-методический комплекс – совокупность единичных учебных и методических материалов, направленных на обеспечение освоения обучающимися содержания учебных предметов (дисциплин). 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подготовки учебных изданий и учебно-методических комплексов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Подготовка учебных изданий и учебно-методических комплексов осуществляется автором (авторским коллективом или разработчиками) в соответствии с Государственным общеобязательным стандартом высшего и послевузовского образования (далее – ГОСО),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науки и высшего образования Республики Казахстан от 20 июля 2022 года № 2 "Об утверждении государственных общеобязательных стандартов высшего и послевузовского образования" (зарегистрирован в Реестре государственной регистрации нормативных правовых актов под № 28916), типовыми учебными планами и типовыми учебными программами по учебному предмету (дисциплине) в соответствии с Законом Республики Казахстан "Об образовании" (далее – Типовые учебные планы и программы).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22.08.2023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Автор (авторский коллектив, разработчики) осуществляет подготовку учебных изданий и учебно-методических комплексов с учетом следующих требований: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включение наиболее актуальных знаний по учебному предмету (дисциплине);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достоверность представленного учебного и методического материала;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учет контингента обучающихся (с учетом вида образовательной программы);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профессиональная, практическая направленность содержания учебного материала.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авторского коллектива учебных изданий входят ученые, научные сотрудники, преподаватели, преподаватели-методисты по профилю учебного издания.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Подготовка учебно-методических комплексов осуществляется на соответствующих кафедрах (циклах).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Учебно-методические комплексы на кафедре (цикла) разрабатываются до начала учебного года.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Подготовленные и доработанные в соответствии с замечаниями (при наличии) рецензента, автором (авторами), рукопись и полученные рецензии обсуждаются на заседании кафедры (цикл, факультета, института) организации образования МВД.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рассмотрения проектов учебных изданий или учебно-методических комплексов на заседании кафедры (цикл, факультета, института) принимается одно из следующих решений: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рекомендовать учебное издание или учебно-методический комплекс для обсуждения и одобрении на учебно-методическом (ученом) совете;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рекомендовать учебное издание или учебно-методический комплекс для обсуждения и одобрении на учебно-методическом (ученом) совете.</w:t>
      </w:r>
    </w:p>
    <w:bookmarkStart w:name="z5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Решение заседания о направлении учебного издания на обсуждение на учебно-методическом (ученом) совете учебного заведения принимается членами кафедры (цикла, факультета, института), участвовавших в заседании, на основе открытого голосования большинством голосов. При равенстве голосов, голос начальника кафедры (цикла, факультета, института) является решающим.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10-1 в соответствии с приказом Министра внутренних дел РК от 22.01.2020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Кафедры (циклы) дополняют учебно-методический комплекс иными видами методических документов, отражающих особенности преподавания дисциплины, оптимизирующими учебный процесс.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принятии кафедрой (циклом) решения о рекомендации учебного издания автор(ы) направляют его в учебно-методический (ученый) совет для рассмотрения. Учебно-методический (ученый) совет до заседания проводит экспертизу учебного издания. По результатам рассмотрения учебно-методический (ученый) совет рекомендует или отказывает в издании и использовании в учебном процессе учебное издание.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принятии учебно-методическим (ученым) советом решения о печати, учебное издание передается в отдел (подразделение) по организации редакционно-издательской работы для редактирования и верстки. После редакторской работы учебное издание передается в типографию для тиражирования. 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экспертизы учебных изданий и учебно-методических комплексов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Экспертиза учебных изданий и учебно-методических комплексов осуществляется в целях оценки соответствия содержания требованиям ГОСО, типовым учебным планам и программам, научным исследованиям, целям обучения, развития обучающихся, современным требованиям психолого-педагогической науки. 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Экспертиза учебных изданий проводится экспертами, назначаемыми учебно-методическим (ученым) советом из числа профессорско-преподавательского состава, имеющих ученую степень и являющихся специалистами в той сфере, в которой подготовлено учебное издание.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основании заключения экспертов (по соблюдению режима секретности и соответствия учебным дисциплинам) учебно-методический (ученый) совет рекомендует или отказывает учебное издание к изданию и использованию в учебном процессе.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Автор (авторский коллектив или разработчик) направляет в учебно-методический (ученый) совет рапорт (заявку) о рассмотрении и одобрении учебного издания, где указывается автор (авторы, разработчик) в соответствии с его титульным листом, название, язык издания, год.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рапорту (заявке)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выписка из протокола заседания кафедры (цикла);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об авторе (авторском коллективе, разработчике);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рукопись в распечатанном и электронном варианте;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пояснительная записка к учебному изданию;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две рецензии – внутренняя и внешняя;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инструкция по установке и руководство для пользователя в свободной форме (для электронных учебных изданий).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к вновь подготовленным учебным изданиям содержит основные концептуальные идеи издания, актуальность разработки, реализацию требований ГОСО, типовой учебной программы, для переиздаваемых учебных изданий – внесенные автором (авторским коллективом, разработчиком) дополнения и изменения.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Экспертиза одного учебного издания организуется и проводится до шестидесяти календарных дней.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экспертном заключении указываются одно из следующих решений: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рекомендуется к изданию и использованию в учебном процессе;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рекомендуется к изданию.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несогласии автора (авторского коллектива, разработчика) с результатами экспертизы проводится дополнительная экспертиза учебных изданий.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Учебное издание, не рекомендованное к изданию и использованию в учебном процессе, автор (авторский коллектив, разработчик) представляет на повторную экспертизу после доработки и устранения замечаний.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Повторно отклоненное учебное издание не принимается на экспертизу в течение года.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Экспертиза учебно-методических комплексов проводится на совместных методических заседаниях кафедр. 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апробации и проведения мониторинга учебных изданий и учебно-методических комплексов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Апробация вновь разработанных учебников, учебных, учебно-методических пособий проводится в течение одного учебного года.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Апробация проводится с целью последующего внедрения учебного издания в учебный процесс, что отражается в соответствующем акте внедрения.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Апробация вновь подготовленного учебно-методического комплекса (или отдельных его элементов) проводится не менее одного учебного года, по истечении которого оформляется акт внедрения учебно-методического комплекса или отдельных его элементов в учебный процесс.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Мониторинг учебных изданий всех уровней образования проводится учебно-методическим подразделением (центром, отделом) с целью: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улучшения качества учебных изданий и учебно-методических комплексов;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анализа обеспеченности учебного процесса и уровня внедрения учебной литературой в учебный процесс организаций образования МВД.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Мониторинг учебно-методических комплексов проводится кафедрой (циклом) и учебно-методическим подразделением (центром, отделом) с целью улучшения его качества и эффективности использования в учебном процессе.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целях внедрения положительного опыта организации образования МВД осуществляют обмен собственными учебными изданиями, с последующим внедрением их в учебный процесс. 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издания учебных изданий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5 - в редакции приказа Министра внутренних дел РК от 22.01.2020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Издание учебных изданий осуществляется на основании положительного экспертного заключения и рекомендации учебно-методического (ученого) совета за счет средств организации образования МВД или автора (авторского коллектива, разработчика).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издания в типографии организации образования МВД учебное издание включается в ежегодный тематический план издания, формируемый подразделением по организации редакционно-издательской работы.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Автором (авторским коллективом, разработчиком) осуществляется исправленное, дополненное, переработанное, пересмотренное, переводное переиздание.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целях повышения эффективности учебно-методического обеспечения учебного процесса и стимулирования работы профессорско-преподавательского состава, организацией образования МВД проводиться конкурс на лучшее учебное издание. 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