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de69" w14:textId="b89de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21 января 2016 года № 25. Зарегистрирован в Министерстве юстиции Республики Казахстан 22 февраля 2016 года № 13151. Утратил силу приказом Министра индустрии и инфраструктурного развития Республики Казахстан от 4 февраля 2021 года № 44.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индустрии и инфраструктурного развития РК от 04.02.2021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0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276 "Об утверждении стандартов государственных услуг в сфере архитектуры, градостроительства и строительства" (зарегистрированный в Реестре государственной регистрации нормативных правовых актов Республики Казахстан Министерстве за № 11133, опубликованный в информационно-правовой системе "Әділет" 12 июня 2015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изыскательскую деятельность", утвержденном указанным приказом: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пункта 4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 дня сдачи пакета документов в Государственную корпорацию или портал составляет:";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"электронной очереди" без ускоренного обслуживания, возможно бронирование электронной очереди посредством портала;";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 при получении лицензии:";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2)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Государственную корпорацию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Государственную корпорацию при переоформлении лицензии по причине присвоения категории:";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4) изложить в следующей редакции: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Государственную корпорацию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разделения:";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5) изложить в следующей редакции: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Государственную корпорацию при выдаче дубликата лицензии (если ранее выданная лицензия была оформлена в бумажной форме):";</w:t>
      </w:r>
    </w:p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портал при выдаче дубликата лицензии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заявление в форме электронного документа, подписанное ЭЦП услугополучателя, по форме согласно приложению 6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заявление в форме электронного документа, подписанное ЭЦП услугополучателя, по форме согласно приложению 7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предоставляются услугодателю из информационных систем через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представителя услугополучателя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услуги.";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корпорация отказывает в приеме документов в случае непредставления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При отказе в приеме документов работником Государственной корпорации услугополучателю выдается расписка согласно приложению 8 настоящего стандарта.";</w:t>
      </w:r>
    </w:p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услуг";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Государственной корпорации.";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Единный контакт-центр 1414, 8 800 080 7777.";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корпорации: www.con.gov.kz";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проектную деятельность", утвержденном указанным приказом: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пункта 4 изложить в следующей редакции: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 дня сдачи пакета документов в Государственную корпорацию или портал составляет:";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"электронной очереди" без ускоренного обслуживания, возможно бронирование электронной очереди посредством портала;";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 при получении лицензии:";</w:t>
      </w:r>
    </w:p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2)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Государственную корпорацию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 - 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лицу:";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Государственную корпорацию при переоформлении лицензии по причине присвоения категории:";</w:t>
      </w:r>
    </w:p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4)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Государственную корпорацию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разделения:";</w:t>
      </w:r>
    </w:p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5)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Государственную корпорацию при выдаче дубликата лицензии (если ранее выданная лицензия была оформлена в бумажной форме):";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портал при выдаче дубликата лицензии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заявление в форме электронного документа, подписанное ЭЦП услугополучателя, по форме согласно приложению 6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заявление в форме электронного документа, подписанное ЭЦП услугополучателя, по форме согласно приложению 7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предоставляются услугодателю из информационных систем через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представителя услугополучателя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услуги.";</w:t>
      </w:r>
    </w:p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корпорация отказывает в приеме документов в случае непредставления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При отказе в приеме документов работником Государственной корпорации услугополучателю выдается расписка согласно приложению 8 настоящего стандарта.";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услуг";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изложить в следующей редакции: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седьмую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Государственной корпорации.";</w:t>
      </w:r>
    </w:p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Единный контакт- центр 1414, 8 800 080 7777.";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корпорации: www.con.gov.kz";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строительно-монтажные работы", утвержденном указанным приказом: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пункта 4 изложить в следующей редакции: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 дня сдачи пакета документов в Государственную корпорацию или портал составляет:";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порядке "электронной очереди" без ускоренного обслуживания, возможно бронирование электронной очереди посредством портала;";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следующей редакции: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 при получении лицензии:";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2) изложить в следующей редакции: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Государственную корпорацию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лицу:";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Государственную корпорацию при переоформлении лицензии по причине присвоения категории:";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4) изложить в следующей редакции: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Государственную корпорацию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разделения:";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5) изложить в следующей редакции: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Государственную корпорацию при выдаче дубликата лицензии (если ранее выданная лицензия была оформлена в бумажной форме):";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портал при выдаче дубликата лицензии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– заявление в форме электронного документа, подписанное ЭЦП услугополучателя, по форме согласно приложению 6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– заявление в форме электронного документа, подписанное ЭЦП услугополучателя, по форме согласно приложению 7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предоставляются услугодателю из информационных систем через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представителя услугополучателя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услуги.";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корпорация отказывает в приеме документов в случае непредставления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При отказе в приеме документов работником Государственной корпорации услугополучателю выдается расписка согласно приложению 8 настоящего стандарта.";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услуг";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седьмую, восьмую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1414.";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Единный контакт- центр 1414, 8 800 080 7777.";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корпорации: www.con.gov.kz";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Министерства: www.economy.gov.kz, услугодателя: www.kds.gov.kz. Единый контакт-центр по вопросам оказания государственных услуг: 1414.";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деятельность по организации строительства жилых зданий за счет привлечения денег дольщиков", утвержденном указанным приказом:</w:t>
      </w:r>
    </w:p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Некоммерческое акционерное общество "Государственная корпорация "Правительство для граждан" (далее – Государственная корпорация);";</w:t>
      </w:r>
    </w:p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 дня сдачи пакета документов в Государственную корпорацию или портал составляет:";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услугодателя -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с 9-00 часов до 20-00 часов без перерыва.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месту регистрации услугополучателя, в операционном зале посредством "без барьерного" обслуживания, в порядке "электронной очереди" без ускоренного обслуживания, возможно бронирование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днем).";</w:t>
      </w:r>
    </w:p>
    <w:bookmarkStart w:name="z10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1) изложить в следующей редакции: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Государственную корпорацию и услугодателю при получении лицензии на первом этапе:";</w:t>
      </w:r>
    </w:p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2) изложить в следующей редакции: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в Государственную корпорацию и услугодателю при получении лицензии на втором этапе:";</w:t>
      </w:r>
    </w:p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3) изложить в следующей редакции: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Государственную корпорацию и услугодателю при переоформлении лицензии по причинам изменения фамилии, имени, отчества (при его наличии) физического лица-лицензиата, перерегистрации индивидуального предпринимателя-лицензиата, изменении его наименования или юридического адреса, изменения наименования и (или) места нахождения юридического лица-лицензиата, реорганизации юридического лица-лицензиата в форме слияния, реорганизации юридического лица-лицензиата в форме преобразования, реорганизации в форме присоединения юридического лица-лицензиата к другому юридическому лицу:";</w:t>
      </w:r>
    </w:p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подпункта 4) изложить в следующей редакции: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в Государственную корпорацию при переоформлении лицензии по причинам реорганизации юридического лица-лицензиата в форме выделения, реорганизации юридического лица-лицензиата в форме разделения:";</w:t>
      </w:r>
    </w:p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Государственную корпорацию и услугодателю при выдаче дубликата лицензии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– для идентификации личности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представителя услугополучателя по нотариально заверенной доверенности).";</w:t>
      </w:r>
    </w:p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изложить в следующей редакции: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на портал при выдаче дубликата лицензии (если ранее выданная лицензия была оформлена в бумажной форме):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физического лица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юридического лица –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платежный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личность; о государственной регистрации (перерегистрации) юридического лица; о государственной регистрации индивидуального предпринимателя; сведения о лицензии, предоставляются услугодателю из информационных систем через шлюз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представителя услугополучателя по нотариально заверенной доверенности).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для оказания государственной услуги с указанием даты и времени получения результата государственной услуги.";</w:t>
      </w:r>
    </w:p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корпорация отказывает в приеме документов в случае непредставления услугополучателем 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 При отказе в приеме документов работником Государственной корпорации услугополучателю выдается расписка согласно приложению 8 настоящего стандарта.";</w:t>
      </w:r>
    </w:p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услуг";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четвертую, пятую изложить в следующей редакции: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на действия (бездействия) работника Государственной корпорации направляется к руководителю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принятия жалобы в канцелярии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жалобе).";</w:t>
      </w:r>
    </w:p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седьмую, восьмую изложить в следующей редакции: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"Жалоба услугополучателя, поступившая в адрес услугодателя, Государственной корпорации подлежит рассмотрению в течение 5 (пяти)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услугодателя,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1414.";</w:t>
      </w:r>
    </w:p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Единный контакт-центр 1414, 8 800 080 7777.";</w:t>
      </w:r>
    </w:p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"Государственной корпорации: www.con.gov.kz";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интернет-ресурсах Министерства: www.economy.gov.kz, услугодателя: www.kds.gov.kz. Единый контакт-центр по вопросам оказания государственных услуг: 1414.";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стандарту изложить в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экспертов, осуществляющих экспертные работы и инжиниринговые услуги в сфере архитектурной, градостроительной и строительной деятельности", утвержденном указанным приказом:</w:t>
      </w:r>
    </w:p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обжалования решений, действий (бездействия) услугодателя и (или) его должностных лиц, Государственной корпорации и (или) их работников по вопросам оказания государственных услуг";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корпорацию".</w:t>
      </w:r>
    </w:p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информационно-правовой системе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97"/>
        <w:gridCol w:w="6403"/>
      </w:tblGrid>
      <w:tr>
        <w:trPr>
          <w:trHeight w:val="30" w:hRule="atLeast"/>
        </w:trPr>
        <w:tc>
          <w:tcPr>
            <w:tcW w:w="5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 А.Исекешев</w:t>
            </w:r>
          </w:p>
        </w:tc>
        <w:tc>
          <w:tcPr>
            <w:tcW w:w="6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2016 год             "___" _________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>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_________ 20___ года, выданную(ое)(ых)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изменения фамилии, имени, отчества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его 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отчуждение лицензиатом лицензии, выданной по классу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"разрешения,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третьих лиц в случаях, если отчуждаемость 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 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и (или) приложение(я) к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лицензиара, выдавшего лицензию и (или) приложение(я)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наличие требования о переоформлении в законах Республики Казахстан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          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изыскательскую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при наличии отчество (далее – ФИО),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наименование организации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 в соответствии со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услуги)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ФИО (работника Государственной корпорации)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>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бумажном носителе 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быть направлена любая информация по вопросам выдачи или отказа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подписью работника Государственной корпорации (в случае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лицензии на проектную деятельность Сведения об инженерно-технических работниках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заполняется при получении лицензии и (или) приложения к лицензии 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зависимости от запрашиваемой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ФИО (при его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аттестата инженерно-технического работника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номер и дату выдачи аттестата)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административно-бытовых помещениях (заполняется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получении лицензии и (или) приложения к лицензии вне зависимости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запрашиваемой категории, а также при переоформлении лицензиий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присвоением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административно-бытовых помещений: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свидетельства о регистрации недвижимости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договора об аренде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Административно-бытовые помещения оснащены (необходимо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поставить знак "Х" в случае наличия):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необходимыми для выполнения заявленных видов 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подвидалицензируемого вида деятельности ____________________________________ Рабочими местами, организованными в соответствии с условиями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при получении и переоформлении лицензий І и ІІ                                 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Опыт работы: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Реализованные объекты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Реквизиты актов ввода в эксплуатацию и актов выполненных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программном обеспечении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при получении лицензии и (или) 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 зависимости от запрашиваемой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Единица измерения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Количество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эксплуатации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Характеристики (марки, мощности) качественный состав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Примечание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_________ 20___ года, выданную(ое)(ых)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изменения фамилии, имени, отчества (при его наличии) физического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перерегистрация индивидуального предпринимателя-лицензиата, изменение его 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перерегистрация индивидуального предпринимателя-лицензиата, изменение его 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4) отчуждение лицензиатом лицензии, выданной по классу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"разрешения, выдаваемые на объекты", вместе с объектом в пользу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третьих лиц в случаях, если отчуждаемость лицензии предусмотрена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уведомлениях"________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перемещения для лицензии, выданной по классу "разрешения,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выдаваемые на объекты" или для приложений к лицензии с указанием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 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наличие требования о переоформлении в законах Республики Казахстан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заявителю не запрещено судом заниматься лицензируемым видом и (или) подвидом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проектную деятельность"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отчество (далее – ФИО),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наименование организации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15 апреля 2013 года "О государственных услугах", отдел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филиала Некоммерческого акционерного общество "Государственная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корпорация "Правительство для граждан" (указать адрес) отказывает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приеме документов на оказание государственной услуги (указать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государственной услуги в соответствии со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услуги) ввиду представления Вами неполного пакета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документов согласно перечню, предусмотренному стандартом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ФИО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 и (или) приложения к                           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подтверждается, что: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область, город, район, населенный пункт, наименование улицы,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ограниченного доступа,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содержащихся в информационных системах, при выдаче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подписью работника Государственной корпорации (в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лицензии на строительно-монтажные работы Сведения об инженерно-технических работниках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заполняется при получении лицензии и (или) приложения к лицензии 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зависимости от запрашиваемой категории, а также при переоформлении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 на І категорию)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ФИО (при его наличии)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аттестата инженерно-технического работника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номер и дату выдачи аттестата)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административно-бытовых помещениях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при получении лицензии и (или) приложения к лицензии 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зависимости от запрашиваемой категории, а также при переоформлении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лицензиий с присвоением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производственной базы: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Площадь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свидетельства о регистрации недвижимости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договора об аренде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База оснащена (необходимо поставить знак "Х"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Административно-производственными зданиями и помещениями,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необходимыми для выполнения заявленных видов работ, подвида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лицензируемого вида деятельности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Рабочими местами, организованными в соответствии с условиями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требования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(заполняется при получении и переоформлении лицензий І и ІІ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Опыт работы: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Реализованные объекты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Реквизиты актов ввода в эксплуатацию и актов выполненных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материально-технической оснащенности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при получении лицензии и (или) приложения к лицензии 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зависимости от запрашиваемой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Наименование: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Единица измерения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Количество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Срок эксплуатации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Характеристики (марки, мощности) качественный состав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Примечание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_________ 20___ года, выданную(ое)(ых)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(номер(а) лицензии и (или) приложения(й) к лицензии, дата выдачи, наименование лицензиара, выдавшего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 изменение его 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 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иностранного юридического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и (или) приложение(я) к лицензии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наличие требования о переоформлении в законах Республики Казахстан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строительно-монтажные работы"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(Фамилия, имя, при наличии отчество (далее – ФИО),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наименование организации услугополучателя)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 филиала Некоммерческого акционерного общество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ФИО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 зданий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привлечения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получения лицензии и (или) приложения к</w:t>
      </w:r>
      <w:r>
        <w:br/>
      </w:r>
      <w:r>
        <w:rPr>
          <w:rFonts w:ascii="Times New Roman"/>
          <w:b/>
          <w:i w:val="false"/>
          <w:color w:val="000000"/>
        </w:rPr>
        <w:t>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                             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"___"______ 20__года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 зданий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привлечения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получения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 зданий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привлечения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физического лица для переоформления лицензии и (или) приложения</w:t>
      </w:r>
      <w:r>
        <w:br/>
      </w:r>
      <w:r>
        <w:rPr>
          <w:rFonts w:ascii="Times New Roman"/>
          <w:b/>
          <w:i w:val="false"/>
          <w:color w:val="000000"/>
        </w:rPr>
        <w:t>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(в случае наличия) физического лица,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 от _________ 20___ года, выданную(ое)(ых)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(полное наименование вида деятельности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изменения фамилии, имени, отчества (при его наличии) физического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перерегистрация индивидуального предпринимателя-лицензиата, изменение его 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перерегистрация индивидуального предпринимателя-лицензиата, изменение его 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наличие требования о переоформлении в законах Республики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Дата заполнения: "___" 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 зданий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привлечения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>приложения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бизнес-идентификационного номера 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приложением 1 к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6) наличие требования о переоформлении в законах Республики Казахстан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бумажном носителе _____ (поставить знак Х в случае, если необходимо получить лицензию на бумажном носителе)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согласен на удостоверение заявления электронной цифровой подписью работника Государственной корпорации (в случае обращения через Государственную корпорацию).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жилых зданий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привлечения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дольщиков"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отчество (далее – ФИО),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наименование организации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(адрес услугополучателя)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</w:t>
      </w:r>
      <w:r>
        <w:br/>
      </w:r>
      <w:r>
        <w:rPr>
          <w:rFonts w:ascii="Times New Roman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 ____ филиала Некоммерческого акционерного общество "Государственная корпорация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3.....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экземплярах, по одному для каждой стороны.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ФИО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Ф.И.О._______________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Ф.И.О./подпись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