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510b" w14:textId="ee75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внутренних дел Республики Казахстан от 29 мая 2015 года № 494 "Об утверждении Регламента государственной услуги "Выдача заключения на соответствие криминалистическим требованиям гражданского и служебного оружия и патронов к нему"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января 2016 года № 69. Зарегистрирован в Министерстве юстиции Республики Казахстан 23 февраля 2016 года № 13170. Утратил силу приказом Министра внутренних дел Республики Казахстан от 18 марта 2020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18.03.2020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внутренних дел Республики Казахстан от 29 мая 2015 года № 494 "Об утверждении Регламента государственной услуги "Выдача заключения на соответствие криминалистическим требованиям гражданского и служебного оружия и патронов к нему" (зарегистрированный в Реестре государственной регистрации нормативных правовых актов за № 11510, опубликованный в газете "Казахстанская правда" от 10 октября 2015 года № 194 (28070))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на соответствие криминалистическим требованиям гражданского и служебного оружия и патронов к нему":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Оперативно-криминалистическому департаменту Министерства внутренних дел Республики Казахстан (Мухамедов А.Ш.)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предоставление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пункта 2 настоящего приказа.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генерал-майора полиции Жакупова Р.Т. и Оперативно-криминалистический департамент Министерства внутренних дел Республики Казахстан (Мухамедов А.Ш.).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