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0fd1" w14:textId="b710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января 2016 года № 41. Зарегистрирован в Министерстве юстиции Республики Казахстан 23 февраля 2016 года № 13173.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образования и науки Министерства обороны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учебного процесса с применением образовательных</w:t>
      </w:r>
      <w:r>
        <w:br/>
      </w:r>
      <w:r>
        <w:rPr>
          <w:rFonts w:ascii="Times New Roman"/>
          <w:b/>
          <w:i w:val="false"/>
          <w:color w:val="000000"/>
        </w:rPr>
        <w:t>технологий в военных учебных заведениях, подведомственных</w:t>
      </w:r>
      <w:r>
        <w:br/>
      </w:r>
      <w:r>
        <w:rPr>
          <w:rFonts w:ascii="Times New Roman"/>
          <w:b/>
          <w:i w:val="false"/>
          <w:color w:val="000000"/>
        </w:rPr>
        <w:t>Министерству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(далее - Закон) и определяют порядок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 (далее - МО РК).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сетевая технология - технология, включающая обеспечение учебно-методическими материалами, форма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интернет, ведомственной сети передачи данных;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кейсовая технология - технология, основанная на комплектовании наборов (кейсов) учебно-методических материалов (на бумажных и электронных носителях) и рассылке их обучающимся для самостоятельного обучения;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тренинговая технология - технология, основанная на применении ситуационно-тренинговых методов обучения;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учебно-вахтовая технология - технология, предусматривающая временный выезд преподавателей в военные учебные заведения, подведомственные МО РК для проведения занятий;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технология дистанционного обучения - технология создания, передачи и хранения учебных материалов на электронных носителях;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 "on-line" - обмен информацией в режиме реального времени посредством телекоммуникационной среды;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технология "off-line" - обмен информацией в свободном временном пространстве;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тестовый комплекс - комплекс тестов, предназначенный для определения степени освоения обучающимися учебного материала на всех этапах учебного процесса;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интернет-ресурс организации образования, реализующей образовательные технологии - интернет-ресурс, содержащий административно-академическую информацию для участников образовательного процесса;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мультимедийный курс - комплекс логически связанных структурированных дидактических единиц, представленных в цифровой и аналоговой форме, содержащей все компоненты учебного процесса (интерактивные материалы, дополненные видео- и аудиоматериалами).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учебного процесса с применением</w:t>
      </w:r>
      <w:r>
        <w:br/>
      </w:r>
      <w:r>
        <w:rPr>
          <w:rFonts w:ascii="Times New Roman"/>
          <w:b/>
          <w:i w:val="false"/>
          <w:color w:val="000000"/>
        </w:rPr>
        <w:t>образовательных технологий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учебного процесса с применением образовательных технологий (далее - ОТ) в военных учебных заведениях, подведомственных МО РК применяются сетевая, кейсовая, тренинговая, учебно-вахтовая технологии.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Обучение с использованием ОТ осуществляется соответствующим структурным подразделением военного учебного заведения, подведомственного МО РК (далее - структурное подразделение ВУЗа).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Структурное подразделение ВУЗа осуществляет: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методическое, информационное и техническое сопровождение процесса обучения с использованием ОТ;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и организацию учебного процесса с использованием ОТ;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повышения квалификации преподавателей, ведущих занятия с использованием ОТ;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консультативную помощь в разработке, приобретении и освоении электронных учебных изданий, мультимедийных курсов, администрирует тестовые комплексы и другие средства контроля знаний;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методики использования информационных ресурсов для ОТ;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освоение и поддержку в эксплуатации программных, информационных и технических средств ОТ;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необходимой информации по организации и обеспечению учебного процесса с использованием ОТ на интернет-ресурсе ВУЗа.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отбора, приема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 (зарегистрирован в Реестре государственной регистрации нормативных правовых актов под № 13268).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учебного процесса с использованием ОТ в рабочих учебных программах, учитываются особенности образовательных технологий.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Исключен приказом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Дополнительно разрабатывается учебно-методический материал для реализации учебного процесса с учетом особенностей ОТ (кейсы, мультимедийные курсы, тестовые комплексы).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 ВУЗа для осуществления учебного процесса с использованием ОТ: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обучение преподавателей, специалистов по реализации ОТ;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профессорско-преподавательскому составу для разработки и обновления учебно-методических материалов;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доставляет учебный материал обучающимся посредством информационных технологий, либо на бумажных носителях посредством имеющихся (разрешенных) почтовых систем;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консультации в режиме "on-line";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обратную связь с обучающимися в режиме "off-line";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учебные достижения обучающихся в режиме "on-line", "off-line";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разработку мультимедийных курсов (в том числе видеолекций) с использованием информационных технологий дистанционного обучения.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 основываются на проведении учебных занятий в режиме "on-line", "off-line".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реализуется посредством: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педагогического общения преподавателя с обучающимся с использованием сетевой, кейсовой, тренинговой, учебно-вахтовой технологий;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со средствами обучения (учебно-методический комплекс, мультимедийные курсы, дополнительная литература).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Учебные занятия в режиме "on-line" предусматривают процесс учебного взаимодействия в режиме реального времени (видеоконференция, посредством обмена сообщениями по сети интернет, переговоры посредством телефонной связи и так далее).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Учебные занятия в режиме "off-line" предусматривают процесс учебного взаимодействия, при котором общение преподавателя и обучаемого происходит посредством электронной почты, работы обучаемого с учебником, кейсами, другими учебно-методическими материалами по заданию преподавателя с последующей сдачей рубежного и/или итогового контроля.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Текущий 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успеваемости и </w:t>
      </w:r>
      <w:r>
        <w:rPr>
          <w:rFonts w:ascii="Times New Roman"/>
          <w:b w:val="false"/>
          <w:i w:val="false"/>
          <w:color w:val="000000"/>
          <w:sz w:val="28"/>
        </w:rPr>
        <w:t>промежуточная аттестация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осуществляются в соответствии с рабочим учебным планом, академическим календарем и рабочими учебными программами.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Проведение текущего контроля успеваемости и промежуточной аттестации допускается посредством: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прямого общения обучающегося и преподавателя в режиме "on-line" с использованием телекоммуникационных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тестовых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проверки письменных индивидуальных заданий.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Обучающийся допускается к промежуточной аттестации по дисциплине после выполнения и сдачи всех контрольных мероприятий, установленных рабочей учебной программой.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