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de451" w14:textId="6ede4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регистрации и подключения абонентского номера абонента, предоставленного оператором сотовой связи, к учетной записи веб-портала "электронного правительства" для получения государственных и иных услуг в электронной форме посредством абонентского устройства сотовой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25 января 2016 года № 58. Зарегистрирован в Министерстве юстиции Республики Казахстан 24 февраля 2016 года № 13195.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информации и коммуникаций РК от 09.01.2019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60)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информатизации"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цифрового развития, инноваций и аэрокосмической промышленности РК от 19.03.2024 </w:t>
      </w:r>
      <w:r>
        <w:rPr>
          <w:rFonts w:ascii="Times New Roman"/>
          <w:b w:val="false"/>
          <w:i w:val="false"/>
          <w:color w:val="000000"/>
          <w:sz w:val="28"/>
        </w:rPr>
        <w:t>№ 169/НҚ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и подключения абонентского номера абонента, предоставленного оператором сотовой связи, к учетной записи веб-портала "электронного правительства" для получения государственных и иных услуг в электронной форме посредством абонентского устройства сотовой связи.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информации и коммуникаций РК от 09.01.2019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связи, информатизации и информации Министерства по инвестициям и развитию Республики Казахстан (Қазанғап Т.Б.)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десяти календарных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3 настоящего приказа.</w:t>
      </w:r>
    </w:p>
    <w:bookmarkEnd w:id="6"/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7"/>
    <w:bookmarkStart w:name="z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по инвестициям и развитию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Касымбек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2016 года № 58</w:t>
            </w:r>
          </w:p>
        </w:tc>
      </w:tr>
    </w:tbl>
    <w:bookmarkStart w:name="z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регистрации и подключения абонентского номера абонента, предоставленного оператором сотовой связи, к учетной записи веб-портала "электронного правительства" для получения государственных и иных услуг в электронной форме посредством абонентского устройства сотовой связи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цифрового развития, инноваций и аэрокосмической промышленности РК от 19.03.2024 </w:t>
      </w:r>
      <w:r>
        <w:rPr>
          <w:rFonts w:ascii="Times New Roman"/>
          <w:b w:val="false"/>
          <w:i w:val="false"/>
          <w:color w:val="ff0000"/>
          <w:sz w:val="28"/>
        </w:rPr>
        <w:t>№ 169/НҚ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регистрации и подключения абонентского номера абонента, предоставленного оператором сотовой связи, к учетной записи веб-портала "электронного правительства" для получения государственных и иных услуг в электронной форме посредством абонентского устройства сотовой связи (далее – Правила) разработаны в соответствии с подпунктом 60)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информатизации",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и определяют порядок регистрации и подключения абонентского номера абонента к учетной записи веб-портала "электронного правительства" для получения государственных и иных услуг в электронной форме посредством абонентского устройства сотовой связи.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применяются следующие основные понятия и сокращения: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абонентский номер – номер, предоставляемый в пользование абоненту при заключении договора, с помощью которого устанавливается соединение с другим абонентским оборудованием и позволяющий идентифицировать абонента в сети;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объекты информатизации – электронные информационные ресурсы, программное обеспечение, интернет-ресурс и информационно-коммуникационная инфраструктура;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биометрическая аутентификация – комплекс мер, идентифицирующих личность на основании физиологических и биологических неизменных признаков;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одноразовый пароль – пароль, действительный только для одного сеанса аутентификации субъектов получения услуг в электронной форме;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абонентское устройство сотовой связи – средство связи индивидуального использования, формирующее сигналы электрической связи для передачи или приема заданной абонентом информации и подключаемое к сети оператора сотовой связи, не имеющее постоянного географически определяемого местоположения в рамках обслуживаемой территории, работающее в сетях сотовой связи;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веб-портал "электронного правительства" (далее – портал) –информационная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учетная запись пользователя на портале (далее – учетная запись пользователя) – совокупность электронных информационных ресурсов о пользователе, хранящаяся на портале, необходимая для опознавания (аутентификации) пользователя и предоставления доступа к его персональным данным и настройкам в кабинете пользователя на портале;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мобильное приложение "электронного правительства" – программный продукт, установленный и запущенный на абонентском устройстве сотовой связи и предоставляющий доступ к государственным услугам и иным услугам, оказываемым в электронной форме, посредством сотовой связи и Интернет;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сервис цифровых документов – объект информационно-коммуникационной инфраструктуры "электронного правительства", закрепленный за оператором и предназначенный для отображения и использования документов в электронном виде, сформированных на основании сведений из объектов информатизации.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Действие настоящих Правил распространяются для абонентов, относящихся к физическим лицам.</w:t>
      </w:r>
    </w:p>
    <w:bookmarkEnd w:id="22"/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регистрации и подключения абонентского номера абонента, предоставленного оператором сотовой связи, к учетной записи портала для получения государственных и иных услуг в электронной форме посредством абонентского устройства сотовой связи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получения государственной услуги "Подключение абонентского номера к учетной записи портала" (далее – государственная услуга) физические лица (далее – услугополучатель) направляют запрос в электронной форме через портал или объекты информатизации (мобильное приложение).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оказания государственной услуги предусмотрен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обращении через портал для получения государственной услуги, осуществляются следующие действия: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производится авторизация абонента на портале;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кабинете пользователя на портале вводится абонентский номер, кликнув на функцию "Получить проверочный код", получает одноразовый пароль на абонентский номер в виде короткого текстового сообщения, формируемого и отправленного порталом и удостоверяет запрос электронной цифровой подписью.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 успешном исполнении условий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Правил осуществляется автоматическая обработка запроса и подключение абонентского номера к учетной записи портала, по итогам сведения о зарегистрированном номере отображается в личном кабинете абонента на портале.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обращении для получения государственной услуги посредством объекта информатизации (мобильное приложение) выполняются следующие действия: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осуществляется выбор действия авторизации путем использования имеющихся или выпуска новых регистрационных свидетельств электронной цифровой подписи в объекте информатизации (мобильное приложение);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вводится абонентский номер и одноразовый пароль в виде короткого текстового сообщения, формируемого и отправленного порталом на указанный абонентский номер и проходит биометрическую аутентификацию;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 успешном исполнении условий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Правил осуществляется автоматическая обработка запроса и подключение абонентского номера к учетной записи портала. Сведения о зарегистрированном номере отображаются в профиле абонента в объекте информатизации (мобильное приложение).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Регистрация и подключение абонентского номера абонента, предоставленного оператором сотовой связи, к учетной записи портала осуществляется при допуске к просмотру цифровых документов на объектах информатизации (мобильных приложении банков второго уровня) путем проверки номера, сохраненного в объектах информатизации (мобильных приложении банков второго уровня) в случае отсутствия или несоответствия номера, сохраненного в объектах информатизации (мобильных приложении банков второго уровня) номеру, зарегистрированному и подключенному к учетной записи портала путем биометрической аутентификации пользователя и ввода одноразового пароля на абонентский номер в виде короткого текстового сообщения.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Изменение абонентского номера, зарегистрированного и подключенного к учетной записи пользователя в личном кабинете портала и профиле объекта информатизации (мобильное приложение) осуществляется путем ввода нового абонентского номера и одноразового пароля в виде короткого текстового сообщения, формируемого и отправленного порталом на указанный абонентский номер и с дальнейшим удостоверением с электронной цифровой подписью.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неправильном вводе одноразового пароля, полученном абонентом на абонентский номер в виде короткого текстового сообщения, сформированного и отправленного порталом, и/или не прохождении биометрической аутентификации абонента не производится регистрация и подключение абонентского номера абонента, предоставленного оператором сотовой связи, к учетной записи портала для получения государственных и иных услуг в электронной форме.</w:t>
      </w:r>
    </w:p>
    <w:bookmarkEnd w:id="36"/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 в соответствии с законодательством Республики Казахстан. 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3 (трех) рабочих дней со дня поступления жалобы направляют ее и административное дело в орган, рассматривающий жалобу.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вправе не направлять жалобу в орган, рассматривающий жалобу, если он в течение 3 (трех) рабочих дней примет решение либо иное административное действие, полностью удовлетворяющее требованиям, указанным в жалобе.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услугах", подлежит рассмотрению в течение 5 (пяти) рабочих дней со дня ее регистрации.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подключения абонентского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абонента,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предоставленного оператором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сотовой связи, к учетной записи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веб-портала "электронного правительства"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получения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иных услуг в электронной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посредством абонентского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сотовой связи</w:t>
            </w:r>
          </w:p>
        </w:tc>
      </w:tr>
    </w:tbl>
    <w:bookmarkStart w:name="z4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"Подключение абонентского номера к учетной записи веб-портала "электронного правительства"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веб-портал "электронного правительства" (далее – портал);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объект информатизации (мобильное приложение "электронного правительства", мобильные приложения банков второго уровня)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услуги – 10 (десять) минут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подключенном абонентском номере к учетной записи веб-портала "электронного правительства" в личном кабинете пользователя или мотивированный отказ в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объектов информатизации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 и объект информатизации (мобильное приложение "электронного правительства", мобильные приложения банков второго уровня) – круглосуточно, за исключением технических перерывов в связи с проведением профилактических работ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 или объект информатизации (мобильное приложение "электронного правительства", мобильные приложения банков второго уровня):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подается электронный запрос, с получением одноразового пароля на абонентский номер в виде короткого текстового сообщения, формируемого и отправленного порталом для подтверждения принадлежности абонентского номера абоненту, и удостоверяется запрос электронной цифровой подписью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несоответствие услугополучателя и (или) представленных материалов, данных и сведений, необходимых для оказания государственной услуги, требованиям Законам Республики Казахстан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документах, удостоверяющих личность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и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национальных реестрах идентификационных номеров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оказания государственной услуги посредством справочных служб услугодателя, а также в режиме удаленного доступа посредством Единого контакт-центра 1414, 8 800 080 7777.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