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b9eea" w14:textId="79b9e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приема на обучение в военные, специальные учебные заведения Министерства внутренних дел Республики Казахстан, реализующие образовательные программы высшего образования</w:t>
      </w:r>
    </w:p>
    <w:p>
      <w:pPr>
        <w:spacing w:after="0"/>
        <w:ind w:left="0"/>
        <w:jc w:val="both"/>
      </w:pPr>
      <w:r>
        <w:rPr>
          <w:rFonts w:ascii="Times New Roman"/>
          <w:b w:val="false"/>
          <w:i w:val="false"/>
          <w:color w:val="000000"/>
          <w:sz w:val="28"/>
        </w:rPr>
        <w:t>Приказ Министра внутренних дел Республики Казахстан от 26 января 2016 года № 77. Зарегистрирован в Министерстве юстиции Республики Казахстан 24 февраля 2016 года № 13199.</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5-1 Закона Республики Казахстан от 27 июля 2007 года "Об образовании",</w:t>
      </w:r>
      <w:r>
        <w:rPr>
          <w:rFonts w:ascii="Times New Roman"/>
          <w:b/>
          <w:i w:val="false"/>
          <w:color w:val="000000"/>
          <w:sz w:val="28"/>
        </w:rPr>
        <w:t xml:space="preserve"> ПРИКАЗЫВАЮ:</w:t>
      </w:r>
    </w:p>
    <w:bookmarkEnd w:id="0"/>
    <w:bookmarkStart w:name="z2"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приема на обучение в военные, специальные учебные заведения Министерства внутренних дел Республики Казахстан, реализующие образовательные программы высшего образования согласно приложению 1 к настоящему приказу.</w:t>
      </w:r>
    </w:p>
    <w:bookmarkEnd w:id="1"/>
    <w:bookmarkStart w:name="z3" w:id="2"/>
    <w:p>
      <w:pPr>
        <w:spacing w:after="0"/>
        <w:ind w:left="0"/>
        <w:jc w:val="both"/>
      </w:pPr>
      <w:r>
        <w:rPr>
          <w:rFonts w:ascii="Times New Roman"/>
          <w:b w:val="false"/>
          <w:i w:val="false"/>
          <w:color w:val="000000"/>
          <w:sz w:val="28"/>
        </w:rPr>
        <w:t>
      2. Департаменту кадровой работы Министерства внутренних дел Республики Казахстан (Абдигалиев А.У.)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4) размещение настоящего приказа на интернет-ресурсе Министерства внутренних дел Республики Казахстан;</w:t>
      </w:r>
    </w:p>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2), 3) и 4) настоящего пункта.</w:t>
      </w:r>
    </w:p>
    <w:bookmarkStart w:name="z4" w:id="3"/>
    <w:p>
      <w:pPr>
        <w:spacing w:after="0"/>
        <w:ind w:left="0"/>
        <w:jc w:val="both"/>
      </w:pPr>
      <w:r>
        <w:rPr>
          <w:rFonts w:ascii="Times New Roman"/>
          <w:b w:val="false"/>
          <w:i w:val="false"/>
          <w:color w:val="000000"/>
          <w:sz w:val="28"/>
        </w:rPr>
        <w:t xml:space="preserve">
      4. Признать утратившими силу некоторые приказы Министра внутренних дел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5" w:id="4"/>
    <w:p>
      <w:pPr>
        <w:spacing w:after="0"/>
        <w:ind w:left="0"/>
        <w:jc w:val="both"/>
      </w:pPr>
      <w:r>
        <w:rPr>
          <w:rFonts w:ascii="Times New Roman"/>
          <w:b w:val="false"/>
          <w:i w:val="false"/>
          <w:color w:val="000000"/>
          <w:sz w:val="28"/>
        </w:rPr>
        <w:t>
      5. Контроль за исполнением настоящего приказа возложить на первого заместителя министра внутренних дел Республики Казахстан генерал-лейтенанта полиции Демеуова М.Г.</w:t>
      </w:r>
    </w:p>
    <w:bookmarkEnd w:id="4"/>
    <w:bookmarkStart w:name="z6" w:id="5"/>
    <w:p>
      <w:pPr>
        <w:spacing w:after="0"/>
        <w:ind w:left="0"/>
        <w:jc w:val="both"/>
      </w:pPr>
      <w:r>
        <w:rPr>
          <w:rFonts w:ascii="Times New Roman"/>
          <w:b w:val="false"/>
          <w:i w:val="false"/>
          <w:color w:val="000000"/>
          <w:sz w:val="28"/>
        </w:rPr>
        <w:t>
      6. Настоящий приказ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генерал-полковник полиции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Касымов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26 января 2016 года № 77</w:t>
            </w:r>
          </w:p>
        </w:tc>
      </w:tr>
    </w:tbl>
    <w:bookmarkStart w:name="z8" w:id="6"/>
    <w:p>
      <w:pPr>
        <w:spacing w:after="0"/>
        <w:ind w:left="0"/>
        <w:jc w:val="left"/>
      </w:pPr>
      <w:r>
        <w:rPr>
          <w:rFonts w:ascii="Times New Roman"/>
          <w:b/>
          <w:i w:val="false"/>
          <w:color w:val="000000"/>
        </w:rPr>
        <w:t xml:space="preserve"> Правила</w:t>
      </w:r>
      <w:r>
        <w:br/>
      </w:r>
      <w:r>
        <w:rPr>
          <w:rFonts w:ascii="Times New Roman"/>
          <w:b/>
          <w:i w:val="false"/>
          <w:color w:val="000000"/>
        </w:rPr>
        <w:t>приема на обучение в военные, специальные учебные заведения</w:t>
      </w:r>
      <w:r>
        <w:br/>
      </w:r>
      <w:r>
        <w:rPr>
          <w:rFonts w:ascii="Times New Roman"/>
          <w:b/>
          <w:i w:val="false"/>
          <w:color w:val="000000"/>
        </w:rPr>
        <w:t>Министерства внутренних дел Республики Казахстан, реализующие</w:t>
      </w:r>
      <w:r>
        <w:br/>
      </w:r>
      <w:r>
        <w:rPr>
          <w:rFonts w:ascii="Times New Roman"/>
          <w:b/>
          <w:i w:val="false"/>
          <w:color w:val="000000"/>
        </w:rPr>
        <w:t>образовательные программы высшего образования</w:t>
      </w:r>
    </w:p>
    <w:bookmarkEnd w:id="6"/>
    <w:bookmarkStart w:name="z9" w:id="7"/>
    <w:p>
      <w:pPr>
        <w:spacing w:after="0"/>
        <w:ind w:left="0"/>
        <w:jc w:val="left"/>
      </w:pPr>
      <w:r>
        <w:rPr>
          <w:rFonts w:ascii="Times New Roman"/>
          <w:b/>
          <w:i w:val="false"/>
          <w:color w:val="000000"/>
        </w:rPr>
        <w:t xml:space="preserve"> Глава 1. Общие положения</w:t>
      </w:r>
    </w:p>
    <w:bookmarkEnd w:id="7"/>
    <w:p>
      <w:pPr>
        <w:spacing w:after="0"/>
        <w:ind w:left="0"/>
        <w:jc w:val="both"/>
      </w:pPr>
      <w:r>
        <w:rPr>
          <w:rFonts w:ascii="Times New Roman"/>
          <w:b w:val="false"/>
          <w:i w:val="false"/>
          <w:color w:val="ff0000"/>
          <w:sz w:val="28"/>
        </w:rPr>
        <w:t xml:space="preserve">
      Сноска. Заголовок главы 1 в редакции приказа Министра внутренних дел РК от 29.05.2020 </w:t>
      </w:r>
      <w:r>
        <w:rPr>
          <w:rFonts w:ascii="Times New Roman"/>
          <w:b w:val="false"/>
          <w:i w:val="false"/>
          <w:color w:val="ff0000"/>
          <w:sz w:val="28"/>
        </w:rPr>
        <w:t>№ 439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 w:id="8"/>
    <w:p>
      <w:pPr>
        <w:spacing w:after="0"/>
        <w:ind w:left="0"/>
        <w:jc w:val="both"/>
      </w:pPr>
      <w:r>
        <w:rPr>
          <w:rFonts w:ascii="Times New Roman"/>
          <w:b w:val="false"/>
          <w:i w:val="false"/>
          <w:color w:val="000000"/>
          <w:sz w:val="28"/>
        </w:rPr>
        <w:t>
      1. Настоящие Правила разработаны в соответствии с законами Республики Казахстан от 23 апреля 2014 года "</w:t>
      </w:r>
      <w:r>
        <w:rPr>
          <w:rFonts w:ascii="Times New Roman"/>
          <w:b w:val="false"/>
          <w:i w:val="false"/>
          <w:color w:val="000000"/>
          <w:sz w:val="28"/>
        </w:rPr>
        <w:t>Об органах внутренних дел Республики Казахстан</w:t>
      </w:r>
      <w:r>
        <w:rPr>
          <w:rFonts w:ascii="Times New Roman"/>
          <w:b w:val="false"/>
          <w:i w:val="false"/>
          <w:color w:val="000000"/>
          <w:sz w:val="28"/>
        </w:rPr>
        <w:t>", от 6 января 2011 года "</w:t>
      </w:r>
      <w:r>
        <w:rPr>
          <w:rFonts w:ascii="Times New Roman"/>
          <w:b w:val="false"/>
          <w:i w:val="false"/>
          <w:color w:val="000000"/>
          <w:sz w:val="28"/>
        </w:rPr>
        <w:t>О правоохранительной службе</w:t>
      </w:r>
      <w:r>
        <w:rPr>
          <w:rFonts w:ascii="Times New Roman"/>
          <w:b w:val="false"/>
          <w:i w:val="false"/>
          <w:color w:val="000000"/>
          <w:sz w:val="28"/>
        </w:rPr>
        <w:t>" (далее – Закон "О правоохранительной службе"), от 27 июля 2007 года "</w:t>
      </w:r>
      <w:r>
        <w:rPr>
          <w:rFonts w:ascii="Times New Roman"/>
          <w:b w:val="false"/>
          <w:i w:val="false"/>
          <w:color w:val="000000"/>
          <w:sz w:val="28"/>
        </w:rPr>
        <w:t>Об образовании</w:t>
      </w:r>
      <w:r>
        <w:rPr>
          <w:rFonts w:ascii="Times New Roman"/>
          <w:b w:val="false"/>
          <w:i w:val="false"/>
          <w:color w:val="000000"/>
          <w:sz w:val="28"/>
        </w:rPr>
        <w:t>", от 7 января 2005 года "Об обороне и Вооруженных силах Республики Казахстан" и от 16 февраля 2012 года "</w:t>
      </w:r>
      <w:r>
        <w:rPr>
          <w:rFonts w:ascii="Times New Roman"/>
          <w:b w:val="false"/>
          <w:i w:val="false"/>
          <w:color w:val="000000"/>
          <w:sz w:val="28"/>
        </w:rPr>
        <w:t>О воинской службе и статусе военнослужащих</w:t>
      </w:r>
      <w:r>
        <w:rPr>
          <w:rFonts w:ascii="Times New Roman"/>
          <w:b w:val="false"/>
          <w:i w:val="false"/>
          <w:color w:val="000000"/>
          <w:sz w:val="28"/>
        </w:rPr>
        <w:t>" (далее – Закон "О воинской службе и статусе военнослужащих") и определяют порядок приема на обучение в военные, специальные учебные заведения Министерства внутренних дел Республики Казахстан (далее – МВД), реализующие образовательные программы высшего образования.</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внутренних дел РК от 28.09.2023 </w:t>
      </w:r>
      <w:r>
        <w:rPr>
          <w:rFonts w:ascii="Times New Roman"/>
          <w:b w:val="false"/>
          <w:i w:val="false"/>
          <w:color w:val="000000"/>
          <w:sz w:val="28"/>
        </w:rPr>
        <w:t>№ 709</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1" w:id="9"/>
    <w:p>
      <w:pPr>
        <w:spacing w:after="0"/>
        <w:ind w:left="0"/>
        <w:jc w:val="left"/>
      </w:pPr>
      <w:r>
        <w:rPr>
          <w:rFonts w:ascii="Times New Roman"/>
          <w:b/>
          <w:i w:val="false"/>
          <w:color w:val="000000"/>
        </w:rPr>
        <w:t xml:space="preserve"> Глава 2. Порядок приема в военные учебные заведения МВД</w:t>
      </w:r>
    </w:p>
    <w:bookmarkEnd w:id="9"/>
    <w:p>
      <w:pPr>
        <w:spacing w:after="0"/>
        <w:ind w:left="0"/>
        <w:jc w:val="both"/>
      </w:pPr>
      <w:r>
        <w:rPr>
          <w:rFonts w:ascii="Times New Roman"/>
          <w:b w:val="false"/>
          <w:i w:val="false"/>
          <w:color w:val="ff0000"/>
          <w:sz w:val="28"/>
        </w:rPr>
        <w:t xml:space="preserve">
      Сноска. Заголовок главы 2 в редакции приказа Министра внутренних дел РК от 29.05.2020 </w:t>
      </w:r>
      <w:r>
        <w:rPr>
          <w:rFonts w:ascii="Times New Roman"/>
          <w:b w:val="false"/>
          <w:i w:val="false"/>
          <w:color w:val="ff0000"/>
          <w:sz w:val="28"/>
        </w:rPr>
        <w:t>№ 439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 w:id="10"/>
    <w:p>
      <w:pPr>
        <w:spacing w:after="0"/>
        <w:ind w:left="0"/>
        <w:jc w:val="left"/>
      </w:pPr>
      <w:r>
        <w:rPr>
          <w:rFonts w:ascii="Times New Roman"/>
          <w:b/>
          <w:i w:val="false"/>
          <w:color w:val="000000"/>
        </w:rPr>
        <w:t xml:space="preserve"> Параграф 1. Порядок отбора кандидатов на учебу</w:t>
      </w:r>
      <w:r>
        <w:br/>
      </w:r>
      <w:r>
        <w:rPr>
          <w:rFonts w:ascii="Times New Roman"/>
          <w:b/>
          <w:i w:val="false"/>
          <w:color w:val="000000"/>
        </w:rPr>
        <w:t>в военные учебные заведения МВД</w:t>
      </w:r>
    </w:p>
    <w:bookmarkEnd w:id="10"/>
    <w:bookmarkStart w:name="z13" w:id="11"/>
    <w:p>
      <w:pPr>
        <w:spacing w:after="0"/>
        <w:ind w:left="0"/>
        <w:jc w:val="both"/>
      </w:pPr>
      <w:r>
        <w:rPr>
          <w:rFonts w:ascii="Times New Roman"/>
          <w:b w:val="false"/>
          <w:i w:val="false"/>
          <w:color w:val="000000"/>
          <w:sz w:val="28"/>
        </w:rPr>
        <w:t xml:space="preserve">
      2. В военные учебные заведения принимаются граждане Республики Казахстан, соответствующие требованиям </w:t>
      </w:r>
      <w:r>
        <w:rPr>
          <w:rFonts w:ascii="Times New Roman"/>
          <w:b w:val="false"/>
          <w:i w:val="false"/>
          <w:color w:val="000000"/>
          <w:sz w:val="28"/>
        </w:rPr>
        <w:t>статей 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Закона "О воинской службе и статусе военнослужащих.</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Министра внутренних дел РК от 15.12.2017 </w:t>
      </w:r>
      <w:r>
        <w:rPr>
          <w:rFonts w:ascii="Times New Roman"/>
          <w:b w:val="false"/>
          <w:i w:val="false"/>
          <w:color w:val="000000"/>
          <w:sz w:val="28"/>
        </w:rPr>
        <w:t>№ 845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3. Главное командование Национальной Гвардии до 1 декабря года, предшествующего году поступления, разрабатывает для воинских частей Национальной Гвардии (далее – воинские части) план по направлению кандидатов на учебу в военные учебные заведения МВД.</w:t>
      </w:r>
    </w:p>
    <w:bookmarkEnd w:id="12"/>
    <w:bookmarkStart w:name="z15" w:id="13"/>
    <w:p>
      <w:pPr>
        <w:spacing w:after="0"/>
        <w:ind w:left="0"/>
        <w:jc w:val="both"/>
      </w:pPr>
      <w:r>
        <w:rPr>
          <w:rFonts w:ascii="Times New Roman"/>
          <w:b w:val="false"/>
          <w:i w:val="false"/>
          <w:color w:val="000000"/>
          <w:sz w:val="28"/>
        </w:rPr>
        <w:t>
      4. Подразделения МВД, воинские части Национальной гвардии Республики Казахстан на основании плана по направлению кандидатов проводят профессионально-ориентационную работу, включающую:</w:t>
      </w:r>
    </w:p>
    <w:bookmarkEnd w:id="13"/>
    <w:p>
      <w:pPr>
        <w:spacing w:after="0"/>
        <w:ind w:left="0"/>
        <w:jc w:val="both"/>
      </w:pPr>
      <w:r>
        <w:rPr>
          <w:rFonts w:ascii="Times New Roman"/>
          <w:b w:val="false"/>
          <w:i w:val="false"/>
          <w:color w:val="000000"/>
          <w:sz w:val="28"/>
        </w:rPr>
        <w:t xml:space="preserve">
      1) предварительное медицинское освидетельствование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проведения военно-врачебной экспертизы в правоохранительных органах и Государственной фельдъегерской службе Республики Казахстан и Положением о комиссиях военно-врачебной экспертизы в органах внутренних дел Республики Казахстан, утвержденными приказом Министра внутренних дел Республики Казахстан от 2 ноября 2020 года № 758 (зарегистрирован в Реестре государственной регистрации нормативных правовых актов № 21580) и </w:t>
      </w:r>
      <w:r>
        <w:rPr>
          <w:rFonts w:ascii="Times New Roman"/>
          <w:b w:val="false"/>
          <w:i w:val="false"/>
          <w:color w:val="000000"/>
          <w:sz w:val="28"/>
        </w:rPr>
        <w:t>Правилами</w:t>
      </w:r>
      <w:r>
        <w:rPr>
          <w:rFonts w:ascii="Times New Roman"/>
          <w:b w:val="false"/>
          <w:i w:val="false"/>
          <w:color w:val="000000"/>
          <w:sz w:val="28"/>
        </w:rPr>
        <w:t xml:space="preserve"> проведения военно-врачебной экспертизы и Положением о комиссиях военно-врачебной экспертизы в Национальной гвардии Республики Казахстан, утвержденных приказом Министра внутренних дел Республики Казахстан от 16 октября 2020 года № 717 (зарегистрирован в Реестре государственной регистрации нормативных правовых актов № 21469) (далее – Правила ВВЭ);</w:t>
      </w:r>
    </w:p>
    <w:p>
      <w:pPr>
        <w:spacing w:after="0"/>
        <w:ind w:left="0"/>
        <w:jc w:val="both"/>
      </w:pPr>
      <w:r>
        <w:rPr>
          <w:rFonts w:ascii="Times New Roman"/>
          <w:b w:val="false"/>
          <w:i w:val="false"/>
          <w:color w:val="000000"/>
          <w:sz w:val="28"/>
        </w:rPr>
        <w:t>
      2) отбора и проверки кандидатов на учебу по месту жительства, а также обязательной специальной проверки.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приказом Министра внутренних дел РК от 28.04.2021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5. По итогам профессионально-ориентационной работы формируются учебные дела кандидатов на учебу.</w:t>
      </w:r>
    </w:p>
    <w:bookmarkEnd w:id="14"/>
    <w:bookmarkStart w:name="z419" w:id="15"/>
    <w:p>
      <w:pPr>
        <w:spacing w:after="0"/>
        <w:ind w:left="0"/>
        <w:jc w:val="both"/>
      </w:pPr>
      <w:r>
        <w:rPr>
          <w:rFonts w:ascii="Times New Roman"/>
          <w:b w:val="false"/>
          <w:i w:val="false"/>
          <w:color w:val="000000"/>
          <w:sz w:val="28"/>
        </w:rPr>
        <w:t>
      Сформированные учебные дела кандидатов кадровая служба Департамента полиции, воинской части направляет в военные учебные заведения МВД до 20 июля года поступления.</w:t>
      </w:r>
    </w:p>
    <w:bookmarkEnd w:id="15"/>
    <w:bookmarkStart w:name="z420" w:id="16"/>
    <w:p>
      <w:pPr>
        <w:spacing w:after="0"/>
        <w:ind w:left="0"/>
        <w:jc w:val="both"/>
      </w:pPr>
      <w:r>
        <w:rPr>
          <w:rFonts w:ascii="Times New Roman"/>
          <w:b w:val="false"/>
          <w:i w:val="false"/>
          <w:color w:val="000000"/>
          <w:sz w:val="28"/>
        </w:rPr>
        <w:t>
      Учебное дело кандидата на обучение, обратившегося с заявлением непосредственно в военное учебное заведение (в том числе в электронном формате), формируется кадровой службой военного учебного заведения до 20 июля года поступления.</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приказа Министра внутренних дел РК от 29.05.2020 </w:t>
      </w:r>
      <w:r>
        <w:rPr>
          <w:rFonts w:ascii="Times New Roman"/>
          <w:b w:val="false"/>
          <w:i w:val="false"/>
          <w:color w:val="000000"/>
          <w:sz w:val="28"/>
        </w:rPr>
        <w:t>№ 439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17"/>
    <w:p>
      <w:pPr>
        <w:spacing w:after="0"/>
        <w:ind w:left="0"/>
        <w:jc w:val="left"/>
      </w:pPr>
      <w:r>
        <w:rPr>
          <w:rFonts w:ascii="Times New Roman"/>
          <w:b/>
          <w:i w:val="false"/>
          <w:color w:val="000000"/>
        </w:rPr>
        <w:t xml:space="preserve"> Параграф 2. Порядок представления документов для приема</w:t>
      </w:r>
      <w:r>
        <w:br/>
      </w:r>
      <w:r>
        <w:rPr>
          <w:rFonts w:ascii="Times New Roman"/>
          <w:b/>
          <w:i w:val="false"/>
          <w:color w:val="000000"/>
        </w:rPr>
        <w:t>в военные учебные заведения МВД</w:t>
      </w:r>
    </w:p>
    <w:bookmarkEnd w:id="17"/>
    <w:bookmarkStart w:name="z18" w:id="18"/>
    <w:p>
      <w:pPr>
        <w:spacing w:after="0"/>
        <w:ind w:left="0"/>
        <w:jc w:val="both"/>
      </w:pPr>
      <w:r>
        <w:rPr>
          <w:rFonts w:ascii="Times New Roman"/>
          <w:b w:val="false"/>
          <w:i w:val="false"/>
          <w:color w:val="000000"/>
          <w:sz w:val="28"/>
        </w:rPr>
        <w:t>
      6. Кандидаты из числа военнослужащих до 1 июня года поступления обращаются с рапортом на имя командира (начальника) воинской части, с указанием воинского звания, фамилии, имени и отчества (при его наличии), даты рождения, занимаемой должности, уровня образования, наименования военного учебного заведения и специальности.</w:t>
      </w:r>
    </w:p>
    <w:bookmarkEnd w:id="18"/>
    <w:p>
      <w:pPr>
        <w:spacing w:after="0"/>
        <w:ind w:left="0"/>
        <w:jc w:val="both"/>
      </w:pPr>
      <w:r>
        <w:rPr>
          <w:rFonts w:ascii="Times New Roman"/>
          <w:b w:val="false"/>
          <w:i w:val="false"/>
          <w:color w:val="000000"/>
          <w:sz w:val="28"/>
        </w:rPr>
        <w:t xml:space="preserve">
      Командир (начальник) воинской части на основании рапорта кандидата обеспечивает ему сбор документов, указанных в перечне документов, представляемых кандидатами для поступления в военные учебные заведения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и сдачи комплексного тестирования.</w:t>
      </w:r>
    </w:p>
    <w:bookmarkStart w:name="z577" w:id="19"/>
    <w:p>
      <w:pPr>
        <w:spacing w:after="0"/>
        <w:ind w:left="0"/>
        <w:jc w:val="both"/>
      </w:pPr>
      <w:r>
        <w:rPr>
          <w:rFonts w:ascii="Times New Roman"/>
          <w:b w:val="false"/>
          <w:i w:val="false"/>
          <w:color w:val="000000"/>
          <w:sz w:val="28"/>
        </w:rPr>
        <w:t xml:space="preserve">
      6-1. Граждане, отслужившие срочную воинскую службу и изъявившие желание поступить в военные учебные заведения МВД, не позднее одного года с момента окончания срочной воинской службы и не достигшие в год поступления возраста двадцати четырех лет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39 Закона "О воинской службе и статусе военнослужащих"), в срок до 1 июня года приема, обращаются с заявлением на имя руководителя территориального подразделения органов внутренних дел (далее – ОВД), военного учебного заведения МВД либо командира воинской части по месту жительства.</w:t>
      </w:r>
    </w:p>
    <w:bookmarkEnd w:id="19"/>
    <w:p>
      <w:pPr>
        <w:spacing w:after="0"/>
        <w:ind w:left="0"/>
        <w:jc w:val="both"/>
      </w:pPr>
      <w:r>
        <w:rPr>
          <w:rFonts w:ascii="Times New Roman"/>
          <w:b w:val="false"/>
          <w:i w:val="false"/>
          <w:color w:val="000000"/>
          <w:sz w:val="28"/>
        </w:rPr>
        <w:t>
      Руководитель территориального подразделения ОВД, военного учебного заведения МВД либо командир воинской части организует работу по представлению в органы национальной безопасности Республики Казахстан материалов для проведения обязательной специальной проверки, а также по прохождению предварительного медицинского освидетельствования кандидата в соответствии с Правилами ВВЭ.</w:t>
      </w:r>
    </w:p>
    <w:p>
      <w:pPr>
        <w:spacing w:after="0"/>
        <w:ind w:left="0"/>
        <w:jc w:val="both"/>
      </w:pPr>
      <w:r>
        <w:rPr>
          <w:rFonts w:ascii="Times New Roman"/>
          <w:b w:val="false"/>
          <w:i w:val="false"/>
          <w:color w:val="000000"/>
          <w:sz w:val="28"/>
        </w:rPr>
        <w:t xml:space="preserve">
      Граждане, прошедшие обязательную специальную проверку, годные по состоянию здоровья к обучению, до 20 июля года приема прибывают в военное учебное заведение МВД для сдачи документов, указанных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 и прохождения окончательного медицинского освидетельствования.</w:t>
      </w:r>
    </w:p>
    <w:p>
      <w:pPr>
        <w:spacing w:after="0"/>
        <w:ind w:left="0"/>
        <w:jc w:val="both"/>
      </w:pPr>
      <w:r>
        <w:rPr>
          <w:rFonts w:ascii="Times New Roman"/>
          <w:b w:val="false"/>
          <w:i w:val="false"/>
          <w:color w:val="000000"/>
          <w:sz w:val="28"/>
        </w:rPr>
        <w:t>
      Зачисление в военное учебное заведение МВД осуществляется по результатам ранее проведенного отбора в воинских частях Национальной гвардии в количестве, не превышающем 20 % от ежегодного плана набора.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6-1 в соответствии с приказом Министра внутренних дел РК от 28.09.2023 </w:t>
      </w:r>
      <w:r>
        <w:rPr>
          <w:rFonts w:ascii="Times New Roman"/>
          <w:b w:val="false"/>
          <w:i w:val="false"/>
          <w:color w:val="000000"/>
          <w:sz w:val="28"/>
        </w:rPr>
        <w:t>№ 709</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9" w:id="20"/>
    <w:p>
      <w:pPr>
        <w:spacing w:after="0"/>
        <w:ind w:left="0"/>
        <w:jc w:val="both"/>
      </w:pPr>
      <w:r>
        <w:rPr>
          <w:rFonts w:ascii="Times New Roman"/>
          <w:b w:val="false"/>
          <w:i w:val="false"/>
          <w:color w:val="000000"/>
          <w:sz w:val="28"/>
        </w:rPr>
        <w:t>
      7. Граждане, не состоящие на воинской службе, изъявившие желание поступать в военные учебные заведения МВД подают заявления в произвольной форме в кадровые службы территориальных подразделений ОВД, воинские части по месту жительства либо военные учебные заведения МВД.</w:t>
      </w:r>
    </w:p>
    <w:bookmarkEnd w:id="20"/>
    <w:bookmarkStart w:name="z421" w:id="21"/>
    <w:p>
      <w:pPr>
        <w:spacing w:after="0"/>
        <w:ind w:left="0"/>
        <w:jc w:val="both"/>
      </w:pPr>
      <w:r>
        <w:rPr>
          <w:rFonts w:ascii="Times New Roman"/>
          <w:b w:val="false"/>
          <w:i w:val="false"/>
          <w:color w:val="000000"/>
          <w:sz w:val="28"/>
        </w:rPr>
        <w:t>
      Допускается подача заявления в электронном формате посредством официального интернет-ресурса военного учебного заведения МВД.</w:t>
      </w:r>
    </w:p>
    <w:bookmarkEnd w:id="21"/>
    <w:bookmarkStart w:name="z422" w:id="22"/>
    <w:p>
      <w:pPr>
        <w:spacing w:after="0"/>
        <w:ind w:left="0"/>
        <w:jc w:val="both"/>
      </w:pPr>
      <w:r>
        <w:rPr>
          <w:rFonts w:ascii="Times New Roman"/>
          <w:b w:val="false"/>
          <w:i w:val="false"/>
          <w:color w:val="000000"/>
          <w:sz w:val="28"/>
        </w:rPr>
        <w:t xml:space="preserve">
      К заявлению прилагаются (в бумажном или электронном формате) документы, указанные в Перечне документов, представляемых кандидатами для поступления в военные учебные заведения МВД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приказа Министра внутренних дел РК от 29.05.2020 </w:t>
      </w:r>
      <w:r>
        <w:rPr>
          <w:rFonts w:ascii="Times New Roman"/>
          <w:b w:val="false"/>
          <w:i w:val="false"/>
          <w:color w:val="000000"/>
          <w:sz w:val="28"/>
        </w:rPr>
        <w:t>№ 439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 w:id="23"/>
    <w:p>
      <w:pPr>
        <w:spacing w:after="0"/>
        <w:ind w:left="0"/>
        <w:jc w:val="both"/>
      </w:pPr>
      <w:r>
        <w:rPr>
          <w:rFonts w:ascii="Times New Roman"/>
          <w:b w:val="false"/>
          <w:i w:val="false"/>
          <w:color w:val="000000"/>
          <w:sz w:val="28"/>
        </w:rPr>
        <w:t xml:space="preserve">
      7-1. Кандидаты из числа военнослужащих и граждан, не состоящих на воинской службе, за исключением лиц, отслуживших срочную воинскую службу и изъявивших желание поступить в военные учебные заведения МВД не позднее одного года с момента окончания срочной воинской службы, сдают Единое национальное тестирование (далее - ЕНТ) по месту прохождения воинской службы (жительства) в пунктах проведения ЕНТ или базовых высших учебных заведениях,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проведения единого национального тестирования и оказания государственных услуг "Выдача сертификата о сдаче единого национального тестирования", утвержденными приказом Министра образования и науки Республики Казахстан от 2 мая 2017 года № 204 "Об утверждении Правил проведения единого национального тестирования и оказания государственных услуг "Выдача сертификата о сдаче единого национального тестирования" (зарегистрирован в Реестре государственной регистрации нормативных правовых актов № 15173), по двум блокам:</w:t>
      </w:r>
    </w:p>
    <w:bookmarkEnd w:id="23"/>
    <w:p>
      <w:pPr>
        <w:spacing w:after="0"/>
        <w:ind w:left="0"/>
        <w:jc w:val="both"/>
      </w:pPr>
      <w:r>
        <w:rPr>
          <w:rFonts w:ascii="Times New Roman"/>
          <w:b w:val="false"/>
          <w:i w:val="false"/>
          <w:color w:val="000000"/>
          <w:sz w:val="28"/>
        </w:rPr>
        <w:t>
      1 блок – история Казахстана, математическая грамотность и грамотность чтения (язык обучения);</w:t>
      </w:r>
    </w:p>
    <w:p>
      <w:pPr>
        <w:spacing w:after="0"/>
        <w:ind w:left="0"/>
        <w:jc w:val="both"/>
      </w:pPr>
      <w:r>
        <w:rPr>
          <w:rFonts w:ascii="Times New Roman"/>
          <w:b w:val="false"/>
          <w:i w:val="false"/>
          <w:color w:val="000000"/>
          <w:sz w:val="28"/>
        </w:rPr>
        <w:t xml:space="preserve">
      2 блок – двум профильным предметам, выбор которых осуществляется самостоятельно кандидатом в зависимости от специальности в соответствии с Перечнем образовательных программ военных, специальных учебных заведений МВД (далее – Перечень образовательных программ)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7-1 в соответствии с приказом Министра внутренних дел РК от 15.12.2017 </w:t>
      </w:r>
      <w:r>
        <w:rPr>
          <w:rFonts w:ascii="Times New Roman"/>
          <w:b w:val="false"/>
          <w:i w:val="false"/>
          <w:color w:val="000000"/>
          <w:sz w:val="28"/>
        </w:rPr>
        <w:t>№ 845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внутренних дел РК от 28.09.2023 </w:t>
      </w:r>
      <w:r>
        <w:rPr>
          <w:rFonts w:ascii="Times New Roman"/>
          <w:b w:val="false"/>
          <w:i w:val="false"/>
          <w:color w:val="000000"/>
          <w:sz w:val="28"/>
        </w:rPr>
        <w:t>№ 709</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0" w:id="24"/>
    <w:p>
      <w:pPr>
        <w:spacing w:after="0"/>
        <w:ind w:left="0"/>
        <w:jc w:val="left"/>
      </w:pPr>
      <w:r>
        <w:rPr>
          <w:rFonts w:ascii="Times New Roman"/>
          <w:b/>
          <w:i w:val="false"/>
          <w:color w:val="000000"/>
        </w:rPr>
        <w:t xml:space="preserve"> Параграф 3. Порядок приема в военные учебные заведения МВД</w:t>
      </w:r>
    </w:p>
    <w:bookmarkEnd w:id="24"/>
    <w:bookmarkStart w:name="z21" w:id="25"/>
    <w:p>
      <w:pPr>
        <w:spacing w:after="0"/>
        <w:ind w:left="0"/>
        <w:jc w:val="both"/>
      </w:pPr>
      <w:r>
        <w:rPr>
          <w:rFonts w:ascii="Times New Roman"/>
          <w:b w:val="false"/>
          <w:i w:val="false"/>
          <w:color w:val="000000"/>
          <w:sz w:val="28"/>
        </w:rPr>
        <w:t>
      8. Прием кандидатов на обучение в военные учебные заведения осуществляется в соответствии с планом набора, утверждаемого приказом заместителя Министра внутренних дел Республики Казахстан – Главнокомандующего Национальной гвардией, и проводится на конкурсной основе в 4 этапа:</w:t>
      </w:r>
    </w:p>
    <w:bookmarkEnd w:id="25"/>
    <w:p>
      <w:pPr>
        <w:spacing w:after="0"/>
        <w:ind w:left="0"/>
        <w:jc w:val="both"/>
      </w:pPr>
      <w:r>
        <w:rPr>
          <w:rFonts w:ascii="Times New Roman"/>
          <w:b w:val="false"/>
          <w:i w:val="false"/>
          <w:color w:val="000000"/>
          <w:sz w:val="28"/>
        </w:rPr>
        <w:t>
      1 этап – окончательное медицинское освидетельствование кандидатов на учебу в соответствии с Правилами ВВЭ;</w:t>
      </w:r>
    </w:p>
    <w:p>
      <w:pPr>
        <w:spacing w:after="0"/>
        <w:ind w:left="0"/>
        <w:jc w:val="both"/>
      </w:pPr>
      <w:r>
        <w:rPr>
          <w:rFonts w:ascii="Times New Roman"/>
          <w:b w:val="false"/>
          <w:i w:val="false"/>
          <w:color w:val="000000"/>
          <w:sz w:val="28"/>
        </w:rPr>
        <w:t>
      2 этап – профессиональный и психологический отбор;</w:t>
      </w:r>
    </w:p>
    <w:p>
      <w:pPr>
        <w:spacing w:after="0"/>
        <w:ind w:left="0"/>
        <w:jc w:val="both"/>
      </w:pPr>
      <w:r>
        <w:rPr>
          <w:rFonts w:ascii="Times New Roman"/>
          <w:b w:val="false"/>
          <w:i w:val="false"/>
          <w:color w:val="000000"/>
          <w:sz w:val="28"/>
        </w:rPr>
        <w:t>
      3 этап – отбор кандидатов по физическим показателям;</w:t>
      </w:r>
    </w:p>
    <w:p>
      <w:pPr>
        <w:spacing w:after="0"/>
        <w:ind w:left="0"/>
        <w:jc w:val="both"/>
      </w:pPr>
      <w:r>
        <w:rPr>
          <w:rFonts w:ascii="Times New Roman"/>
          <w:b w:val="false"/>
          <w:i w:val="false"/>
          <w:color w:val="000000"/>
          <w:sz w:val="28"/>
        </w:rPr>
        <w:t>
      4 этап – конкурсный отбор и зачисление в военное учебное заведение.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внутренних дел РК от 26.04.2022 </w:t>
      </w:r>
      <w:r>
        <w:rPr>
          <w:rFonts w:ascii="Times New Roman"/>
          <w:b w:val="false"/>
          <w:i w:val="false"/>
          <w:color w:val="000000"/>
          <w:sz w:val="28"/>
        </w:rPr>
        <w:t>№ 250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26"/>
    <w:p>
      <w:pPr>
        <w:spacing w:after="0"/>
        <w:ind w:left="0"/>
        <w:jc w:val="both"/>
      </w:pPr>
      <w:r>
        <w:rPr>
          <w:rFonts w:ascii="Times New Roman"/>
          <w:b w:val="false"/>
          <w:i w:val="false"/>
          <w:color w:val="000000"/>
          <w:sz w:val="28"/>
        </w:rPr>
        <w:t>
      9. Для проведения конкурсного отбора кандидатов ежегодно до 1 июня приказом заместителя Министра внутренних дел Республики Казахстан - Главнокомандующего Национальной гвардией утверждаются составы: приемной комиссии, комиссии по проведению окончательного медицинского освидетельствования, комиссии по проверке физической подготовленности и профессионально-психологическому отбору кандидатов, апелляционная комиссия, техническая группа.</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внутренних дел РК от 03.03.2023 </w:t>
      </w:r>
      <w:r>
        <w:rPr>
          <w:rFonts w:ascii="Times New Roman"/>
          <w:b w:val="false"/>
          <w:i w:val="false"/>
          <w:color w:val="000000"/>
          <w:sz w:val="28"/>
        </w:rPr>
        <w:t>№ 201</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3" w:id="27"/>
    <w:p>
      <w:pPr>
        <w:spacing w:after="0"/>
        <w:ind w:left="0"/>
        <w:jc w:val="both"/>
      </w:pPr>
      <w:r>
        <w:rPr>
          <w:rFonts w:ascii="Times New Roman"/>
          <w:b w:val="false"/>
          <w:i w:val="false"/>
          <w:color w:val="000000"/>
          <w:sz w:val="28"/>
        </w:rPr>
        <w:t>
      10. Общее количество членов приемной комиссии состоит из нечетного числа. Комиссию возглавляет председатель.</w:t>
      </w:r>
    </w:p>
    <w:bookmarkEnd w:id="27"/>
    <w:p>
      <w:pPr>
        <w:spacing w:after="0"/>
        <w:ind w:left="0"/>
        <w:jc w:val="both"/>
      </w:pPr>
      <w:r>
        <w:rPr>
          <w:rFonts w:ascii="Times New Roman"/>
          <w:b w:val="false"/>
          <w:i w:val="false"/>
          <w:color w:val="000000"/>
          <w:sz w:val="28"/>
        </w:rPr>
        <w:t>
      В состав приемной комиссии включаются: представители воспитательной и кадровой структур, юридической и медицинской служб, военный психолог.</w:t>
      </w:r>
    </w:p>
    <w:p>
      <w:pPr>
        <w:spacing w:after="0"/>
        <w:ind w:left="0"/>
        <w:jc w:val="both"/>
      </w:pPr>
      <w:r>
        <w:rPr>
          <w:rFonts w:ascii="Times New Roman"/>
          <w:b w:val="false"/>
          <w:i w:val="false"/>
          <w:color w:val="000000"/>
          <w:sz w:val="28"/>
        </w:rPr>
        <w:t>
      Решение приемной комиссии принимается простым большинством голосов при наличии не менее двух/третьих членов приемной комиссии. При равенстве голосов голос председателя приемной комиссии является решающим.</w:t>
      </w:r>
    </w:p>
    <w:p>
      <w:pPr>
        <w:spacing w:after="0"/>
        <w:ind w:left="0"/>
        <w:jc w:val="both"/>
      </w:pPr>
      <w:r>
        <w:rPr>
          <w:rFonts w:ascii="Times New Roman"/>
          <w:b w:val="false"/>
          <w:i w:val="false"/>
          <w:color w:val="000000"/>
          <w:sz w:val="28"/>
        </w:rPr>
        <w:t>
      Председателем приемной комиссии назначается начальник военного учебного заведения или представитель от структурного подразделения Главного командования Национальной гвардии, курирующего военные учебные заведения.</w:t>
      </w:r>
    </w:p>
    <w:p>
      <w:pPr>
        <w:spacing w:after="0"/>
        <w:ind w:left="0"/>
        <w:jc w:val="both"/>
      </w:pPr>
      <w:r>
        <w:rPr>
          <w:rFonts w:ascii="Times New Roman"/>
          <w:b w:val="false"/>
          <w:i w:val="false"/>
          <w:color w:val="000000"/>
          <w:sz w:val="28"/>
        </w:rPr>
        <w:t>
      На секретаря приемной комиссии возлагается подготовка документов по реализации функций, возложенных на приемную комиссию, материалов к заседаниям, а также проекта отчета об их работе.</w:t>
      </w:r>
    </w:p>
    <w:p>
      <w:pPr>
        <w:spacing w:after="0"/>
        <w:ind w:left="0"/>
        <w:jc w:val="both"/>
      </w:pPr>
      <w:r>
        <w:rPr>
          <w:rFonts w:ascii="Times New Roman"/>
          <w:b w:val="false"/>
          <w:i w:val="false"/>
          <w:color w:val="000000"/>
          <w:sz w:val="28"/>
        </w:rPr>
        <w:t>
      Приемная комиссия:</w:t>
      </w:r>
    </w:p>
    <w:p>
      <w:pPr>
        <w:spacing w:after="0"/>
        <w:ind w:left="0"/>
        <w:jc w:val="both"/>
      </w:pPr>
      <w:r>
        <w:rPr>
          <w:rFonts w:ascii="Times New Roman"/>
          <w:b w:val="false"/>
          <w:i w:val="false"/>
          <w:color w:val="000000"/>
          <w:sz w:val="28"/>
        </w:rPr>
        <w:t>
      1) осуществляет рассмотрение учебных дел кандидатов;</w:t>
      </w:r>
    </w:p>
    <w:p>
      <w:pPr>
        <w:spacing w:after="0"/>
        <w:ind w:left="0"/>
        <w:jc w:val="both"/>
      </w:pPr>
      <w:r>
        <w:rPr>
          <w:rFonts w:ascii="Times New Roman"/>
          <w:b w:val="false"/>
          <w:i w:val="false"/>
          <w:color w:val="000000"/>
          <w:sz w:val="28"/>
        </w:rPr>
        <w:t xml:space="preserve">
      2) проводит окончательное </w:t>
      </w:r>
      <w:r>
        <w:rPr>
          <w:rFonts w:ascii="Times New Roman"/>
          <w:b w:val="false"/>
          <w:i w:val="false"/>
          <w:color w:val="000000"/>
          <w:sz w:val="28"/>
        </w:rPr>
        <w:t>медицинское</w:t>
      </w:r>
      <w:r>
        <w:rPr>
          <w:rFonts w:ascii="Times New Roman"/>
          <w:b w:val="false"/>
          <w:i w:val="false"/>
          <w:color w:val="000000"/>
          <w:sz w:val="28"/>
        </w:rPr>
        <w:t xml:space="preserve"> освидетельствование, проводит отбор по </w:t>
      </w:r>
      <w:r>
        <w:rPr>
          <w:rFonts w:ascii="Times New Roman"/>
          <w:b w:val="false"/>
          <w:i w:val="false"/>
          <w:color w:val="000000"/>
          <w:sz w:val="28"/>
        </w:rPr>
        <w:t>физическим показателям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готовит конкурсные списки и протокол приемной комиссии о зачислении кандидатов в число курсантов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4) проводит собеседования с кандидатами;</w:t>
      </w:r>
    </w:p>
    <w:p>
      <w:pPr>
        <w:spacing w:after="0"/>
        <w:ind w:left="0"/>
        <w:jc w:val="both"/>
      </w:pPr>
      <w:r>
        <w:rPr>
          <w:rFonts w:ascii="Times New Roman"/>
          <w:b w:val="false"/>
          <w:i w:val="false"/>
          <w:color w:val="000000"/>
          <w:sz w:val="28"/>
        </w:rPr>
        <w:t>
      5) принимает решение о зачислении или отказе в зачислении в число курсантов по итогам конкурсного отбора;</w:t>
      </w:r>
    </w:p>
    <w:p>
      <w:pPr>
        <w:spacing w:after="0"/>
        <w:ind w:left="0"/>
        <w:jc w:val="both"/>
      </w:pPr>
      <w:r>
        <w:rPr>
          <w:rFonts w:ascii="Times New Roman"/>
          <w:b w:val="false"/>
          <w:i w:val="false"/>
          <w:color w:val="000000"/>
          <w:sz w:val="28"/>
        </w:rPr>
        <w:t>
      6) проводит анализ итогов приема кандидатов и разработку мер по дальнейшему совершенствованию данной работы;</w:t>
      </w:r>
    </w:p>
    <w:p>
      <w:pPr>
        <w:spacing w:after="0"/>
        <w:ind w:left="0"/>
        <w:jc w:val="both"/>
      </w:pPr>
      <w:r>
        <w:rPr>
          <w:rFonts w:ascii="Times New Roman"/>
          <w:b w:val="false"/>
          <w:i w:val="false"/>
          <w:color w:val="000000"/>
          <w:sz w:val="28"/>
        </w:rPr>
        <w:t>
      7) рассматривает жалобы и заявления по вопросам приема на учебу.</w:t>
      </w:r>
    </w:p>
    <w:bookmarkStart w:name="z24" w:id="28"/>
    <w:p>
      <w:pPr>
        <w:spacing w:after="0"/>
        <w:ind w:left="0"/>
        <w:jc w:val="both"/>
      </w:pPr>
      <w:r>
        <w:rPr>
          <w:rFonts w:ascii="Times New Roman"/>
          <w:b w:val="false"/>
          <w:i w:val="false"/>
          <w:color w:val="000000"/>
          <w:sz w:val="28"/>
        </w:rPr>
        <w:t>
      11. Профессионально-психологический отбор кандидатов организовывается специалистами военного учебного заведения.</w:t>
      </w:r>
    </w:p>
    <w:bookmarkEnd w:id="28"/>
    <w:p>
      <w:pPr>
        <w:spacing w:after="0"/>
        <w:ind w:left="0"/>
        <w:jc w:val="both"/>
      </w:pPr>
      <w:r>
        <w:rPr>
          <w:rFonts w:ascii="Times New Roman"/>
          <w:b w:val="false"/>
          <w:i w:val="false"/>
          <w:color w:val="000000"/>
          <w:sz w:val="28"/>
        </w:rPr>
        <w:t>
      По результатам проверки выносит решение "Рекомендуется к обучению" или "Не рекомендуется к обучению".</w:t>
      </w:r>
    </w:p>
    <w:bookmarkStart w:name="z25" w:id="29"/>
    <w:p>
      <w:pPr>
        <w:spacing w:after="0"/>
        <w:ind w:left="0"/>
        <w:jc w:val="both"/>
      </w:pPr>
      <w:r>
        <w:rPr>
          <w:rFonts w:ascii="Times New Roman"/>
          <w:b w:val="false"/>
          <w:i w:val="false"/>
          <w:color w:val="000000"/>
          <w:sz w:val="28"/>
        </w:rPr>
        <w:t>
      12. Кандидаты не прошедшие 1 или 2 этапы к 3 этапу не допускаются.</w:t>
      </w:r>
    </w:p>
    <w:bookmarkEnd w:id="29"/>
    <w:bookmarkStart w:name="z26" w:id="30"/>
    <w:p>
      <w:pPr>
        <w:spacing w:after="0"/>
        <w:ind w:left="0"/>
        <w:jc w:val="both"/>
      </w:pPr>
      <w:r>
        <w:rPr>
          <w:rFonts w:ascii="Times New Roman"/>
          <w:b w:val="false"/>
          <w:i w:val="false"/>
          <w:color w:val="000000"/>
          <w:sz w:val="28"/>
        </w:rPr>
        <w:t>
      13. Отбор кандидатов по физическим показателям организовывает и проводит кафедра физической подготовки и спорта военного учебного заведения.</w:t>
      </w:r>
    </w:p>
    <w:bookmarkEnd w:id="30"/>
    <w:bookmarkStart w:name="z27" w:id="31"/>
    <w:p>
      <w:pPr>
        <w:spacing w:after="0"/>
        <w:ind w:left="0"/>
        <w:jc w:val="both"/>
      </w:pPr>
      <w:r>
        <w:rPr>
          <w:rFonts w:ascii="Times New Roman"/>
          <w:b w:val="false"/>
          <w:i w:val="false"/>
          <w:color w:val="000000"/>
          <w:sz w:val="28"/>
        </w:rPr>
        <w:t xml:space="preserve">
      14. Отбор кандидатов по физическим показателям проводится и результаты выполнения спортивных упражнений оцениваются в соответствии с нормативами по физической подготовке для кандидатов в военные учебные заведения МВД и оценки начисления баллов (далее – нормативы по физической подготовке)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31"/>
    <w:bookmarkStart w:name="z28" w:id="32"/>
    <w:p>
      <w:pPr>
        <w:spacing w:after="0"/>
        <w:ind w:left="0"/>
        <w:jc w:val="both"/>
      </w:pPr>
      <w:r>
        <w:rPr>
          <w:rFonts w:ascii="Times New Roman"/>
          <w:b w:val="false"/>
          <w:i w:val="false"/>
          <w:color w:val="000000"/>
          <w:sz w:val="28"/>
        </w:rPr>
        <w:t>
      15. Нормативы по физической подготовке предусматривают выполнение кандидатами следующих видов упражнений:</w:t>
      </w:r>
    </w:p>
    <w:bookmarkEnd w:id="32"/>
    <w:p>
      <w:pPr>
        <w:spacing w:after="0"/>
        <w:ind w:left="0"/>
        <w:jc w:val="both"/>
      </w:pPr>
      <w:r>
        <w:rPr>
          <w:rFonts w:ascii="Times New Roman"/>
          <w:b w:val="false"/>
          <w:i w:val="false"/>
          <w:color w:val="000000"/>
          <w:sz w:val="28"/>
        </w:rPr>
        <w:t>
      бег на 100 метров;</w:t>
      </w:r>
    </w:p>
    <w:p>
      <w:pPr>
        <w:spacing w:after="0"/>
        <w:ind w:left="0"/>
        <w:jc w:val="both"/>
      </w:pPr>
      <w:r>
        <w:rPr>
          <w:rFonts w:ascii="Times New Roman"/>
          <w:b w:val="false"/>
          <w:i w:val="false"/>
          <w:color w:val="000000"/>
          <w:sz w:val="28"/>
        </w:rPr>
        <w:t>
      бег на 3000 метров;</w:t>
      </w:r>
    </w:p>
    <w:p>
      <w:pPr>
        <w:spacing w:after="0"/>
        <w:ind w:left="0"/>
        <w:jc w:val="both"/>
      </w:pPr>
      <w:r>
        <w:rPr>
          <w:rFonts w:ascii="Times New Roman"/>
          <w:b w:val="false"/>
          <w:i w:val="false"/>
          <w:color w:val="000000"/>
          <w:sz w:val="28"/>
        </w:rPr>
        <w:t>
      подтягивание на перекладине.</w:t>
      </w:r>
    </w:p>
    <w:bookmarkStart w:name="z29" w:id="33"/>
    <w:p>
      <w:pPr>
        <w:spacing w:after="0"/>
        <w:ind w:left="0"/>
        <w:jc w:val="both"/>
      </w:pPr>
      <w:r>
        <w:rPr>
          <w:rFonts w:ascii="Times New Roman"/>
          <w:b w:val="false"/>
          <w:i w:val="false"/>
          <w:color w:val="000000"/>
          <w:sz w:val="28"/>
        </w:rPr>
        <w:t>
      16. Условия выполнения спортивных упражнений:</w:t>
      </w:r>
    </w:p>
    <w:bookmarkEnd w:id="33"/>
    <w:p>
      <w:pPr>
        <w:spacing w:after="0"/>
        <w:ind w:left="0"/>
        <w:jc w:val="both"/>
      </w:pPr>
      <w:r>
        <w:rPr>
          <w:rFonts w:ascii="Times New Roman"/>
          <w:b w:val="false"/>
          <w:i w:val="false"/>
          <w:color w:val="000000"/>
          <w:sz w:val="28"/>
        </w:rPr>
        <w:t>
      бег на 100 и 3000 метров проводится на беговой дорожке стадиона или на любой ровной местности;</w:t>
      </w:r>
    </w:p>
    <w:p>
      <w:pPr>
        <w:spacing w:after="0"/>
        <w:ind w:left="0"/>
        <w:jc w:val="both"/>
      </w:pPr>
      <w:r>
        <w:rPr>
          <w:rFonts w:ascii="Times New Roman"/>
          <w:b w:val="false"/>
          <w:i w:val="false"/>
          <w:color w:val="000000"/>
          <w:sz w:val="28"/>
        </w:rPr>
        <w:t>
      подтягивание на высокой перекладине выполняется из исходного положения вис, хватом сверху, не касаясь ногами опоры. Подтянуться (подбородок выше уровня перекладины), из неподвижного положения в висе на прямых руках (пауза 1-2 секунды), ноги вместе без рывков и маховых движений ногами.</w:t>
      </w:r>
    </w:p>
    <w:p>
      <w:pPr>
        <w:spacing w:after="0"/>
        <w:ind w:left="0"/>
        <w:jc w:val="both"/>
      </w:pPr>
      <w:r>
        <w:rPr>
          <w:rFonts w:ascii="Times New Roman"/>
          <w:b w:val="false"/>
          <w:i w:val="false"/>
          <w:color w:val="000000"/>
          <w:sz w:val="28"/>
        </w:rPr>
        <w:t>
      17. Содержание нормативов по физической подготовке и условия выполнения спортивных упражнений доводятся до сведения кандидатов не позднее, чем за 24 часа до начала проведения отбора по физической подготовке.</w:t>
      </w:r>
    </w:p>
    <w:p>
      <w:pPr>
        <w:spacing w:after="0"/>
        <w:ind w:left="0"/>
        <w:jc w:val="both"/>
      </w:pPr>
      <w:r>
        <w:rPr>
          <w:rFonts w:ascii="Times New Roman"/>
          <w:b w:val="false"/>
          <w:i w:val="false"/>
          <w:color w:val="000000"/>
          <w:sz w:val="28"/>
        </w:rPr>
        <w:t>
      18. Непосредственно перед началом сдачи нормативов по физической подготовке, члены комиссии по проверке физической подготовленности ознакамливают кандидатов с техникой безопасности под роспись.</w:t>
      </w:r>
    </w:p>
    <w:bookmarkStart w:name="z32" w:id="34"/>
    <w:p>
      <w:pPr>
        <w:spacing w:after="0"/>
        <w:ind w:left="0"/>
        <w:jc w:val="both"/>
      </w:pPr>
      <w:r>
        <w:rPr>
          <w:rFonts w:ascii="Times New Roman"/>
          <w:b w:val="false"/>
          <w:i w:val="false"/>
          <w:color w:val="000000"/>
          <w:sz w:val="28"/>
        </w:rPr>
        <w:t>
      19. Все виды упражнений, включенных в нормативы по физической подготовке, выполняются кандидатами в течение двух календарных дней в следующей последовательности: бег на 100 метров, подтягивание на перекладине, бег на 3000 метров.</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в редакции приказа Министра внутренних дел РК от 29.05.2020 </w:t>
      </w:r>
      <w:r>
        <w:rPr>
          <w:rFonts w:ascii="Times New Roman"/>
          <w:b w:val="false"/>
          <w:i w:val="false"/>
          <w:color w:val="000000"/>
          <w:sz w:val="28"/>
        </w:rPr>
        <w:t>№ 439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Результаты сдачи каждого спортивного упражнения фиксируются членами комиссии по проверке физической подготовки кандидатов в отдельной ведомости по сдаче отдельных видов спортивных упражнений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и доводятся до кандидата под роспись. После фиксации результатов выполнения упражнения пересдача не допускается.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в редакции приказа Министра внутренних дел РК от 15.12.2017 </w:t>
      </w:r>
      <w:r>
        <w:rPr>
          <w:rFonts w:ascii="Times New Roman"/>
          <w:b w:val="false"/>
          <w:i w:val="false"/>
          <w:color w:val="000000"/>
          <w:sz w:val="28"/>
        </w:rPr>
        <w:t>№ 845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35"/>
    <w:p>
      <w:pPr>
        <w:spacing w:after="0"/>
        <w:ind w:left="0"/>
        <w:jc w:val="both"/>
      </w:pPr>
      <w:r>
        <w:rPr>
          <w:rFonts w:ascii="Times New Roman"/>
          <w:b w:val="false"/>
          <w:i w:val="false"/>
          <w:color w:val="000000"/>
          <w:sz w:val="28"/>
        </w:rPr>
        <w:t>
      21. Результаты выполнения спортивных нормативов, а также средний балл за физическую подготовку в течение одного часа доводятся до сведения кандидатов и вывешиваются на информационном стенде.</w:t>
      </w:r>
    </w:p>
    <w:bookmarkEnd w:id="35"/>
    <w:bookmarkStart w:name="z35" w:id="36"/>
    <w:p>
      <w:pPr>
        <w:spacing w:after="0"/>
        <w:ind w:left="0"/>
        <w:jc w:val="both"/>
      </w:pPr>
      <w:r>
        <w:rPr>
          <w:rFonts w:ascii="Times New Roman"/>
          <w:b w:val="false"/>
          <w:i w:val="false"/>
          <w:color w:val="000000"/>
          <w:sz w:val="28"/>
        </w:rPr>
        <w:t>
      22. Нормативы по физической подготовке для кандидатов в военные учебные заведения считать сданными, если кандидат набрал средний балл по сумме 3-х упражнений не менее 20 баллов, при этом допускается выполнение не более одного упражнения с результатом менее 20 баллов.</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в редакции приказа Министра внутренних дел РК от 29.05.2020 </w:t>
      </w:r>
      <w:r>
        <w:rPr>
          <w:rFonts w:ascii="Times New Roman"/>
          <w:b w:val="false"/>
          <w:i w:val="false"/>
          <w:color w:val="000000"/>
          <w:sz w:val="28"/>
        </w:rPr>
        <w:t>№ 439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37"/>
    <w:p>
      <w:pPr>
        <w:spacing w:after="0"/>
        <w:ind w:left="0"/>
        <w:jc w:val="both"/>
      </w:pPr>
      <w:r>
        <w:rPr>
          <w:rFonts w:ascii="Times New Roman"/>
          <w:b w:val="false"/>
          <w:i w:val="false"/>
          <w:color w:val="000000"/>
          <w:sz w:val="28"/>
        </w:rPr>
        <w:t xml:space="preserve">
      23. На основании данных, содержащихся в ведомостях по сдаче отдельных видов спортивных упражнений, составляется сводная ведомость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которая представляется в приемную комиссию военного учебного заведения МВД.</w:t>
      </w:r>
    </w:p>
    <w:bookmarkEnd w:id="37"/>
    <w:p>
      <w:pPr>
        <w:spacing w:after="0"/>
        <w:ind w:left="0"/>
        <w:jc w:val="both"/>
      </w:pPr>
      <w:r>
        <w:rPr>
          <w:rFonts w:ascii="Times New Roman"/>
          <w:b w:val="false"/>
          <w:i w:val="false"/>
          <w:color w:val="000000"/>
          <w:sz w:val="28"/>
        </w:rPr>
        <w:t>
      В сводной ведомости содержится вывод о том, сдано тем или иным кандидатом испытание по физической подготовке или нет, и в течение одного часа данные сведения доводятся до сведения кандидатов и вывешиваются на информационном стенде.</w:t>
      </w:r>
    </w:p>
    <w:bookmarkStart w:name="z37" w:id="38"/>
    <w:p>
      <w:pPr>
        <w:spacing w:after="0"/>
        <w:ind w:left="0"/>
        <w:jc w:val="both"/>
      </w:pPr>
      <w:r>
        <w:rPr>
          <w:rFonts w:ascii="Times New Roman"/>
          <w:b w:val="false"/>
          <w:i w:val="false"/>
          <w:color w:val="000000"/>
          <w:sz w:val="28"/>
        </w:rPr>
        <w:t>
      24. Кандидат, не согласный с результатом испытаний по физической подготовке, подает заявление на апелляцию.</w:t>
      </w:r>
    </w:p>
    <w:bookmarkEnd w:id="38"/>
    <w:p>
      <w:pPr>
        <w:spacing w:after="0"/>
        <w:ind w:left="0"/>
        <w:jc w:val="both"/>
      </w:pPr>
      <w:r>
        <w:rPr>
          <w:rFonts w:ascii="Times New Roman"/>
          <w:b w:val="false"/>
          <w:i w:val="false"/>
          <w:color w:val="000000"/>
          <w:sz w:val="28"/>
        </w:rPr>
        <w:t>
      Состав апелляционной комиссии для рассмотрения вопросов, связанных с результатами испытаний по физической подготовке, утверждается приказом начальника военного учебного заведения МВД.</w:t>
      </w:r>
    </w:p>
    <w:bookmarkStart w:name="z38" w:id="39"/>
    <w:p>
      <w:pPr>
        <w:spacing w:after="0"/>
        <w:ind w:left="0"/>
        <w:jc w:val="both"/>
      </w:pPr>
      <w:r>
        <w:rPr>
          <w:rFonts w:ascii="Times New Roman"/>
          <w:b w:val="false"/>
          <w:i w:val="false"/>
          <w:color w:val="000000"/>
          <w:sz w:val="28"/>
        </w:rPr>
        <w:t xml:space="preserve">
      25. Заявление на апелляцию подается в апелляционную комиссию лично кандидатом до 13 часов следующего дня после объявления результатов по физической подготовке и рассматривается апелляционной комиссией в течение суток. Заявителю необходимо иметь при себе </w:t>
      </w:r>
      <w:r>
        <w:rPr>
          <w:rFonts w:ascii="Times New Roman"/>
          <w:b w:val="false"/>
          <w:i w:val="false"/>
          <w:color w:val="000000"/>
          <w:sz w:val="28"/>
        </w:rPr>
        <w:t>документ</w:t>
      </w:r>
      <w:r>
        <w:rPr>
          <w:rFonts w:ascii="Times New Roman"/>
          <w:b w:val="false"/>
          <w:i w:val="false"/>
          <w:color w:val="000000"/>
          <w:sz w:val="28"/>
        </w:rPr>
        <w:t>, удостоверяющий личность.</w:t>
      </w:r>
    </w:p>
    <w:bookmarkEnd w:id="39"/>
    <w:bookmarkStart w:name="z39" w:id="40"/>
    <w:p>
      <w:pPr>
        <w:spacing w:after="0"/>
        <w:ind w:left="0"/>
        <w:jc w:val="both"/>
      </w:pPr>
      <w:r>
        <w:rPr>
          <w:rFonts w:ascii="Times New Roman"/>
          <w:b w:val="false"/>
          <w:i w:val="false"/>
          <w:color w:val="000000"/>
          <w:sz w:val="28"/>
        </w:rPr>
        <w:t>
      26. По результатам рассмотрения заявления кандидату предоставляется пересдача одного физического упражнения, по которому получена неудовлетворительная оценка.</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в редакции приказа Министра внутренних дел РК от 15.12.2017 </w:t>
      </w:r>
      <w:r>
        <w:rPr>
          <w:rFonts w:ascii="Times New Roman"/>
          <w:b w:val="false"/>
          <w:i w:val="false"/>
          <w:color w:val="000000"/>
          <w:sz w:val="28"/>
        </w:rPr>
        <w:t>№ 845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 w:id="41"/>
    <w:p>
      <w:pPr>
        <w:spacing w:after="0"/>
        <w:ind w:left="0"/>
        <w:jc w:val="both"/>
      </w:pPr>
      <w:r>
        <w:rPr>
          <w:rFonts w:ascii="Times New Roman"/>
          <w:b w:val="false"/>
          <w:i w:val="false"/>
          <w:color w:val="000000"/>
          <w:sz w:val="28"/>
        </w:rPr>
        <w:t xml:space="preserve">
      27. Решение апелляционной комиссии принимается большинством голосов состава комиссии. Работа апелляционной комиссии оформляется протоколами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которые подписываются председателем и всеми членами комиссии. По результатам решения апелляционной комиссии обратившемуся кандидату выдается выписка из протокола заседания апелляционной комиссии.</w:t>
      </w:r>
    </w:p>
    <w:bookmarkEnd w:id="41"/>
    <w:bookmarkStart w:name="z41" w:id="42"/>
    <w:p>
      <w:pPr>
        <w:spacing w:after="0"/>
        <w:ind w:left="0"/>
        <w:jc w:val="left"/>
      </w:pPr>
      <w:r>
        <w:rPr>
          <w:rFonts w:ascii="Times New Roman"/>
          <w:b/>
          <w:i w:val="false"/>
          <w:color w:val="000000"/>
        </w:rPr>
        <w:t xml:space="preserve"> Параграф 4. Порядок зачисления в число курсантов</w:t>
      </w:r>
      <w:r>
        <w:br/>
      </w:r>
      <w:r>
        <w:rPr>
          <w:rFonts w:ascii="Times New Roman"/>
          <w:b/>
          <w:i w:val="false"/>
          <w:color w:val="000000"/>
        </w:rPr>
        <w:t>военных учебных заведений МВД</w:t>
      </w:r>
    </w:p>
    <w:bookmarkEnd w:id="42"/>
    <w:bookmarkStart w:name="z42" w:id="43"/>
    <w:p>
      <w:pPr>
        <w:spacing w:after="0"/>
        <w:ind w:left="0"/>
        <w:jc w:val="both"/>
      </w:pPr>
      <w:r>
        <w:rPr>
          <w:rFonts w:ascii="Times New Roman"/>
          <w:b w:val="false"/>
          <w:i w:val="false"/>
          <w:color w:val="000000"/>
          <w:sz w:val="28"/>
        </w:rPr>
        <w:t xml:space="preserve">
      28. Приемная комиссия на основании рейтинга кандидата по итогам конкурсного отбора выносит решение о зачислении на учебу или отказе, которое в тот же день объявляется кандидатам. </w:t>
      </w:r>
    </w:p>
    <w:bookmarkEnd w:id="43"/>
    <w:p>
      <w:pPr>
        <w:spacing w:after="0"/>
        <w:ind w:left="0"/>
        <w:jc w:val="both"/>
      </w:pPr>
      <w:r>
        <w:rPr>
          <w:rFonts w:ascii="Times New Roman"/>
          <w:b w:val="false"/>
          <w:i w:val="false"/>
          <w:color w:val="000000"/>
          <w:sz w:val="28"/>
        </w:rPr>
        <w:t>
      Рейтинг кандидата определяется путем сложения баллов ЕНТ и среднего балла по физической подготовленности.</w:t>
      </w:r>
    </w:p>
    <w:p>
      <w:pPr>
        <w:spacing w:after="0"/>
        <w:ind w:left="0"/>
        <w:jc w:val="both"/>
      </w:pPr>
      <w:r>
        <w:rPr>
          <w:rFonts w:ascii="Times New Roman"/>
          <w:b w:val="false"/>
          <w:i w:val="false"/>
          <w:color w:val="000000"/>
          <w:sz w:val="28"/>
        </w:rPr>
        <w:t xml:space="preserve">
      В военные учебные заведения МВД зачисляются кандидаты, набравшие по итогам ЕНТ баллы не ниже порогового уровня, установленного </w:t>
      </w:r>
      <w:r>
        <w:rPr>
          <w:rFonts w:ascii="Times New Roman"/>
          <w:b w:val="false"/>
          <w:i w:val="false"/>
          <w:color w:val="000000"/>
          <w:sz w:val="28"/>
        </w:rPr>
        <w:t>Правилами</w:t>
      </w:r>
      <w:r>
        <w:rPr>
          <w:rFonts w:ascii="Times New Roman"/>
          <w:b w:val="false"/>
          <w:i w:val="false"/>
          <w:color w:val="000000"/>
          <w:sz w:val="28"/>
        </w:rPr>
        <w:t xml:space="preserve"> присуждения образовательного гранта для оплаты высшего или послевузовского образования с присуждением степени "бакалавр" или "магистр", утвержденными приказом исполняющего обязанности Министра науки и высшего образования Республики Казахстан от 25 августа 2023 года № 443 (зарегистрирован в Реестре государственной регистрации нормативных правовых актов № 33345) (далее – Правила присуждения образовательного гранта), в том числе не менее пяти баллов по истории Казахстана, математической грамотности, грамотности чтения (язык обучения), и не менее пяти баллов по каждому профильному предмету.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приказа Министра внутренних дел РК от 28.09.2023 </w:t>
      </w:r>
      <w:r>
        <w:rPr>
          <w:rFonts w:ascii="Times New Roman"/>
          <w:b w:val="false"/>
          <w:i w:val="false"/>
          <w:color w:val="000000"/>
          <w:sz w:val="28"/>
        </w:rPr>
        <w:t>№ 709</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3" w:id="44"/>
    <w:p>
      <w:pPr>
        <w:spacing w:after="0"/>
        <w:ind w:left="0"/>
        <w:jc w:val="both"/>
      </w:pPr>
      <w:r>
        <w:rPr>
          <w:rFonts w:ascii="Times New Roman"/>
          <w:b w:val="false"/>
          <w:i w:val="false"/>
          <w:color w:val="000000"/>
          <w:sz w:val="28"/>
        </w:rPr>
        <w:t>
      29. В случае одинаковых показателей при проведении конкурса на зачисление в состав обучающихся военных учебных заведений имеют преимущество:</w:t>
      </w:r>
    </w:p>
    <w:bookmarkEnd w:id="44"/>
    <w:bookmarkStart w:name="z30" w:id="45"/>
    <w:p>
      <w:pPr>
        <w:spacing w:after="0"/>
        <w:ind w:left="0"/>
        <w:jc w:val="both"/>
      </w:pPr>
      <w:r>
        <w:rPr>
          <w:rFonts w:ascii="Times New Roman"/>
          <w:b w:val="false"/>
          <w:i w:val="false"/>
          <w:color w:val="000000"/>
          <w:sz w:val="28"/>
        </w:rPr>
        <w:t>
      дети-сироты и дети, оставшиеся без попечения родителей;</w:t>
      </w:r>
    </w:p>
    <w:bookmarkEnd w:id="45"/>
    <w:bookmarkStart w:name="z31" w:id="46"/>
    <w:p>
      <w:pPr>
        <w:spacing w:after="0"/>
        <w:ind w:left="0"/>
        <w:jc w:val="both"/>
      </w:pPr>
      <w:r>
        <w:rPr>
          <w:rFonts w:ascii="Times New Roman"/>
          <w:b w:val="false"/>
          <w:i w:val="false"/>
          <w:color w:val="000000"/>
          <w:sz w:val="28"/>
        </w:rPr>
        <w:t>
      выпускники организаций образования с дополнительными программами по военной подготовке;</w:t>
      </w:r>
    </w:p>
    <w:bookmarkEnd w:id="46"/>
    <w:p>
      <w:pPr>
        <w:spacing w:after="0"/>
        <w:ind w:left="0"/>
        <w:jc w:val="both"/>
      </w:pPr>
      <w:r>
        <w:rPr>
          <w:rFonts w:ascii="Times New Roman"/>
          <w:b w:val="false"/>
          <w:i w:val="false"/>
          <w:color w:val="000000"/>
          <w:sz w:val="28"/>
        </w:rPr>
        <w:t>
      дети военнослужащих, погибших, пропавших без вести во время прохождения службы или получивших инвалидность в период прохождения воинской службы;</w:t>
      </w:r>
    </w:p>
    <w:bookmarkStart w:name="z33" w:id="47"/>
    <w:p>
      <w:pPr>
        <w:spacing w:after="0"/>
        <w:ind w:left="0"/>
        <w:jc w:val="both"/>
      </w:pPr>
      <w:r>
        <w:rPr>
          <w:rFonts w:ascii="Times New Roman"/>
          <w:b w:val="false"/>
          <w:i w:val="false"/>
          <w:color w:val="000000"/>
          <w:sz w:val="28"/>
        </w:rPr>
        <w:t>
      лица, награжденные знаком "Алтын белгі";</w:t>
      </w:r>
    </w:p>
    <w:bookmarkEnd w:id="47"/>
    <w:p>
      <w:pPr>
        <w:spacing w:after="0"/>
        <w:ind w:left="0"/>
        <w:jc w:val="both"/>
      </w:pPr>
      <w:r>
        <w:rPr>
          <w:rFonts w:ascii="Times New Roman"/>
          <w:b w:val="false"/>
          <w:i w:val="false"/>
          <w:color w:val="000000"/>
          <w:sz w:val="28"/>
        </w:rPr>
        <w:t>
      победители международных олимпиад и конкурсов научных проектов (научных соревнований) по общеобразовательным предметам, республиканских и международных конкурсов исполнителей и спортивных соревнований последних трех лет, награжденные дипломами первой – третьей степеней, перечень которых определяется уполномоченным органом в области образования, победители президентской, республиканских олимпиад и конкурсов научных проектов по общеобразовательным предметам текущего года, награжденные дипломами первой – третьей степеней при условии соответствия выбранной ими специальности предмету олимпиады или конкурса.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в редакции приказа Министра внутренних дел РК от 15.12.2017 </w:t>
      </w:r>
      <w:r>
        <w:rPr>
          <w:rFonts w:ascii="Times New Roman"/>
          <w:b w:val="false"/>
          <w:i w:val="false"/>
          <w:color w:val="000000"/>
          <w:sz w:val="28"/>
        </w:rPr>
        <w:t>№ 845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 w:id="48"/>
    <w:p>
      <w:pPr>
        <w:spacing w:after="0"/>
        <w:ind w:left="0"/>
        <w:jc w:val="both"/>
      </w:pPr>
      <w:r>
        <w:rPr>
          <w:rFonts w:ascii="Times New Roman"/>
          <w:b w:val="false"/>
          <w:i w:val="false"/>
          <w:color w:val="000000"/>
          <w:sz w:val="28"/>
        </w:rPr>
        <w:t>
      30. На основании решения приемной комиссии о приеме на обучение начальник военного учебного заведения издает приказ о зачислении в списки курсантов военного учебного заведения.</w:t>
      </w:r>
    </w:p>
    <w:bookmarkEnd w:id="48"/>
    <w:bookmarkStart w:name="z45" w:id="49"/>
    <w:p>
      <w:pPr>
        <w:spacing w:after="0"/>
        <w:ind w:left="0"/>
        <w:jc w:val="both"/>
      </w:pPr>
      <w:r>
        <w:rPr>
          <w:rFonts w:ascii="Times New Roman"/>
          <w:b w:val="false"/>
          <w:i w:val="false"/>
          <w:color w:val="000000"/>
          <w:sz w:val="28"/>
        </w:rPr>
        <w:t xml:space="preserve">
      31. Кандидат, зачисленный в военное учебное заведение, заключает контракт о прохождении воинской службы с начальником военного учебного заведения в соответствии с подпунктом 3) </w:t>
      </w:r>
      <w:r>
        <w:rPr>
          <w:rFonts w:ascii="Times New Roman"/>
          <w:b w:val="false"/>
          <w:i w:val="false"/>
          <w:color w:val="000000"/>
          <w:sz w:val="28"/>
        </w:rPr>
        <w:t>пункта 12</w:t>
      </w:r>
      <w:r>
        <w:rPr>
          <w:rFonts w:ascii="Times New Roman"/>
          <w:b w:val="false"/>
          <w:i w:val="false"/>
          <w:color w:val="000000"/>
          <w:sz w:val="28"/>
        </w:rPr>
        <w:t xml:space="preserve"> Правил прохождения воинской службы в Вооруженных Силах, других войсках и воинских формированиях Республики Казахстан, утвержденных Указом Президента Республики Казахстан от 25 мая 2006 года № 124.</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в редакции приказа Министра внутренних дел РК от 15.12.2017 </w:t>
      </w:r>
      <w:r>
        <w:rPr>
          <w:rFonts w:ascii="Times New Roman"/>
          <w:b w:val="false"/>
          <w:i w:val="false"/>
          <w:color w:val="000000"/>
          <w:sz w:val="28"/>
        </w:rPr>
        <w:t>№ 845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50"/>
    <w:p>
      <w:pPr>
        <w:spacing w:after="0"/>
        <w:ind w:left="0"/>
        <w:jc w:val="both"/>
      </w:pPr>
      <w:r>
        <w:rPr>
          <w:rFonts w:ascii="Times New Roman"/>
          <w:b w:val="false"/>
          <w:i w:val="false"/>
          <w:color w:val="000000"/>
          <w:sz w:val="28"/>
        </w:rPr>
        <w:t>
      32. Кандидат, зачисленный (направленный) на обучение в военное учебное заведение, не достигший 18-летнего возраста на день зачисления, заключает контракт о прохождении воинской службы с согласия его законных представителей.</w:t>
      </w:r>
    </w:p>
    <w:bookmarkEnd w:id="50"/>
    <w:bookmarkStart w:name="z47" w:id="51"/>
    <w:p>
      <w:pPr>
        <w:spacing w:after="0"/>
        <w:ind w:left="0"/>
        <w:jc w:val="both"/>
      </w:pPr>
      <w:r>
        <w:rPr>
          <w:rFonts w:ascii="Times New Roman"/>
          <w:b w:val="false"/>
          <w:i w:val="false"/>
          <w:color w:val="000000"/>
          <w:sz w:val="28"/>
        </w:rPr>
        <w:t>
      33. Выписка из приказа о зачислении в списки курсантов военного учебного заведения является основанием для откомандирования в распоряжение начальников военных учебных заведений лиц, принятых на обучение.</w:t>
      </w:r>
    </w:p>
    <w:bookmarkEnd w:id="51"/>
    <w:bookmarkStart w:name="z48" w:id="52"/>
    <w:p>
      <w:pPr>
        <w:spacing w:after="0"/>
        <w:ind w:left="0"/>
        <w:jc w:val="both"/>
      </w:pPr>
      <w:r>
        <w:rPr>
          <w:rFonts w:ascii="Times New Roman"/>
          <w:b w:val="false"/>
          <w:i w:val="false"/>
          <w:color w:val="000000"/>
          <w:sz w:val="28"/>
        </w:rPr>
        <w:t>
      34. Выписка из приказа о зачислении (направлении) на учебу в течение десяти рабочих дней направляется в департаменты по делам обороны, департаменты полиции и воинские части.</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 в редакции приказа Министра внутренних дел РК от 28.04.2021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 w:id="53"/>
    <w:p>
      <w:pPr>
        <w:spacing w:after="0"/>
        <w:ind w:left="0"/>
        <w:jc w:val="both"/>
      </w:pPr>
      <w:r>
        <w:rPr>
          <w:rFonts w:ascii="Times New Roman"/>
          <w:b w:val="false"/>
          <w:i w:val="false"/>
          <w:color w:val="000000"/>
          <w:sz w:val="28"/>
        </w:rPr>
        <w:t>
      35. Кандидаты из числа сотрудников органов внутренних дел и военнослужащих Национальной гвардии Республики Казахстан, не зачисленные в число курсантов, возвращаются к месту несения службы.</w:t>
      </w:r>
    </w:p>
    <w:bookmarkEnd w:id="53"/>
    <w:bookmarkStart w:name="z50" w:id="54"/>
    <w:p>
      <w:pPr>
        <w:spacing w:after="0"/>
        <w:ind w:left="0"/>
        <w:jc w:val="both"/>
      </w:pPr>
      <w:r>
        <w:rPr>
          <w:rFonts w:ascii="Times New Roman"/>
          <w:b w:val="false"/>
          <w:i w:val="false"/>
          <w:color w:val="000000"/>
          <w:sz w:val="28"/>
        </w:rPr>
        <w:t>
      36. Военные учебные заведения в течении десяти календарных дней после проведения зачисления представляют в управление кадров и военного образования Главного командования Национальной гвардии Республики Казахстан и кадровую службу МВД информацию по организации и проведению приема, а также копии приказов о зачислении курсантов.</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 в редакции приказа Министра внутренних дел РК от 28.04.2021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55"/>
    <w:p>
      <w:pPr>
        <w:spacing w:after="0"/>
        <w:ind w:left="0"/>
        <w:jc w:val="left"/>
      </w:pPr>
      <w:r>
        <w:rPr>
          <w:rFonts w:ascii="Times New Roman"/>
          <w:b/>
          <w:i w:val="false"/>
          <w:color w:val="000000"/>
        </w:rPr>
        <w:t xml:space="preserve"> Глава 3. Порядок приема в специальные учебные заведения МВД</w:t>
      </w:r>
    </w:p>
    <w:bookmarkEnd w:id="55"/>
    <w:p>
      <w:pPr>
        <w:spacing w:after="0"/>
        <w:ind w:left="0"/>
        <w:jc w:val="both"/>
      </w:pPr>
      <w:r>
        <w:rPr>
          <w:rFonts w:ascii="Times New Roman"/>
          <w:b w:val="false"/>
          <w:i w:val="false"/>
          <w:color w:val="ff0000"/>
          <w:sz w:val="28"/>
        </w:rPr>
        <w:t xml:space="preserve">
      Сноска. Заголовок главы 3 в редакции приказа Министра внутренних дел РК от 29.05.2020 </w:t>
      </w:r>
      <w:r>
        <w:rPr>
          <w:rFonts w:ascii="Times New Roman"/>
          <w:b w:val="false"/>
          <w:i w:val="false"/>
          <w:color w:val="ff0000"/>
          <w:sz w:val="28"/>
        </w:rPr>
        <w:t>№ 439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2" w:id="56"/>
    <w:p>
      <w:pPr>
        <w:spacing w:after="0"/>
        <w:ind w:left="0"/>
        <w:jc w:val="left"/>
      </w:pPr>
      <w:r>
        <w:rPr>
          <w:rFonts w:ascii="Times New Roman"/>
          <w:b/>
          <w:i w:val="false"/>
          <w:color w:val="000000"/>
        </w:rPr>
        <w:t xml:space="preserve"> Параграф 1. Порядок отбора кандидатов на учебу</w:t>
      </w:r>
      <w:r>
        <w:br/>
      </w:r>
      <w:r>
        <w:rPr>
          <w:rFonts w:ascii="Times New Roman"/>
          <w:b/>
          <w:i w:val="false"/>
          <w:color w:val="000000"/>
        </w:rPr>
        <w:t>в специальные учебные заведения МВД</w:t>
      </w:r>
    </w:p>
    <w:bookmarkEnd w:id="56"/>
    <w:bookmarkStart w:name="z53" w:id="57"/>
    <w:p>
      <w:pPr>
        <w:spacing w:after="0"/>
        <w:ind w:left="0"/>
        <w:jc w:val="both"/>
      </w:pPr>
      <w:r>
        <w:rPr>
          <w:rFonts w:ascii="Times New Roman"/>
          <w:b w:val="false"/>
          <w:i w:val="false"/>
          <w:color w:val="000000"/>
          <w:sz w:val="28"/>
        </w:rPr>
        <w:t>
      37. В специальные учебные заведения МВД по очной форме обучения принимаются граждане Республики Казахстан, имеющие среднее образование, достигшие шестнадцатилетнего возраста, способные по своим личным, моральным, деловым, профессиональным качествам, состоянию здоровья и физическому развитию, уровню образования выполнять возложенные на них должностные обязанности.</w:t>
      </w:r>
    </w:p>
    <w:bookmarkEnd w:id="57"/>
    <w:p>
      <w:pPr>
        <w:spacing w:after="0"/>
        <w:ind w:left="0"/>
        <w:jc w:val="both"/>
      </w:pPr>
      <w:r>
        <w:rPr>
          <w:rFonts w:ascii="Times New Roman"/>
          <w:b w:val="false"/>
          <w:i w:val="false"/>
          <w:color w:val="000000"/>
          <w:sz w:val="28"/>
        </w:rPr>
        <w:t>
      В специальные учебные заведения МВД на очное обучение по образовательным программам с сокращенным сроком обучения принимаются граждане Республики Казахстан, имеющие высшее образование, за исключением лиц, имеющих высшее образование по специальности "Право", "Юриспруденция".</w:t>
      </w:r>
    </w:p>
    <w:p>
      <w:pPr>
        <w:spacing w:after="0"/>
        <w:ind w:left="0"/>
        <w:jc w:val="both"/>
      </w:pPr>
      <w:r>
        <w:rPr>
          <w:rFonts w:ascii="Times New Roman"/>
          <w:b w:val="false"/>
          <w:i w:val="false"/>
          <w:color w:val="000000"/>
          <w:sz w:val="28"/>
        </w:rPr>
        <w:t>
      В специальные учебные заведения МВД на дистанционное обучение по образовательным программам с сокращенным сроком принимаются сотрудники и военнослужащие органов внутренних дел, имеющие техническое и профессиональное, послесреднее или высшее образование, за исключением лиц, имеющих высшее образование по специальностям "Право", "Юриспруденция".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 в редакции приказа Министра внутренних дел РК от 28.04.2021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 w:id="58"/>
    <w:p>
      <w:pPr>
        <w:spacing w:after="0"/>
        <w:ind w:left="0"/>
        <w:jc w:val="both"/>
      </w:pPr>
      <w:r>
        <w:rPr>
          <w:rFonts w:ascii="Times New Roman"/>
          <w:b w:val="false"/>
          <w:i w:val="false"/>
          <w:color w:val="000000"/>
          <w:sz w:val="28"/>
        </w:rPr>
        <w:t xml:space="preserve">
      38. Специальные учебные заведения МВД осуществляют подготовку кадров согласно Перечню образовательных программ, указанных в </w:t>
      </w:r>
      <w:r>
        <w:rPr>
          <w:rFonts w:ascii="Times New Roman"/>
          <w:b w:val="false"/>
          <w:i w:val="false"/>
          <w:color w:val="000000"/>
          <w:sz w:val="28"/>
        </w:rPr>
        <w:t>приложении 1-1</w:t>
      </w:r>
      <w:r>
        <w:rPr>
          <w:rFonts w:ascii="Times New Roman"/>
          <w:b w:val="false"/>
          <w:i w:val="false"/>
          <w:color w:val="000000"/>
          <w:sz w:val="28"/>
        </w:rPr>
        <w:t xml:space="preserve"> к настоящим Правилам.</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в редакции приказа Министра внутренних дел РК от 29.05.2020 </w:t>
      </w:r>
      <w:r>
        <w:rPr>
          <w:rFonts w:ascii="Times New Roman"/>
          <w:b w:val="false"/>
          <w:i w:val="false"/>
          <w:color w:val="000000"/>
          <w:sz w:val="28"/>
        </w:rPr>
        <w:t>№ 439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 w:id="59"/>
    <w:p>
      <w:pPr>
        <w:spacing w:after="0"/>
        <w:ind w:left="0"/>
        <w:jc w:val="both"/>
      </w:pPr>
      <w:r>
        <w:rPr>
          <w:rFonts w:ascii="Times New Roman"/>
          <w:b w:val="false"/>
          <w:i w:val="false"/>
          <w:color w:val="000000"/>
          <w:sz w:val="28"/>
        </w:rPr>
        <w:t>
      39. Граждане, изъявившие желание поступать в специальные учебные заведения МВД подают заявления в произвольной форме в кадровые службы территориальных ОВД по месту жительства либо специальных учебных заведений МВД.</w:t>
      </w:r>
    </w:p>
    <w:bookmarkEnd w:id="59"/>
    <w:bookmarkStart w:name="z542" w:id="60"/>
    <w:p>
      <w:pPr>
        <w:spacing w:after="0"/>
        <w:ind w:left="0"/>
        <w:jc w:val="both"/>
      </w:pPr>
      <w:r>
        <w:rPr>
          <w:rFonts w:ascii="Times New Roman"/>
          <w:b w:val="false"/>
          <w:i w:val="false"/>
          <w:color w:val="000000"/>
          <w:sz w:val="28"/>
        </w:rPr>
        <w:t>
      Допускается подача заявления в электронном формате посредством официального интернет-ресурса специального учебного заведения МВД.</w:t>
      </w:r>
    </w:p>
    <w:bookmarkEnd w:id="60"/>
    <w:bookmarkStart w:name="z543" w:id="61"/>
    <w:p>
      <w:pPr>
        <w:spacing w:after="0"/>
        <w:ind w:left="0"/>
        <w:jc w:val="both"/>
      </w:pPr>
      <w:r>
        <w:rPr>
          <w:rFonts w:ascii="Times New Roman"/>
          <w:b w:val="false"/>
          <w:i w:val="false"/>
          <w:color w:val="000000"/>
          <w:sz w:val="28"/>
        </w:rPr>
        <w:t>
      К заявлению прилагаются (в бумажном или электронном формате):</w:t>
      </w:r>
    </w:p>
    <w:bookmarkEnd w:id="61"/>
    <w:bookmarkStart w:name="z544" w:id="62"/>
    <w:p>
      <w:pPr>
        <w:spacing w:after="0"/>
        <w:ind w:left="0"/>
        <w:jc w:val="both"/>
      </w:pPr>
      <w:r>
        <w:rPr>
          <w:rFonts w:ascii="Times New Roman"/>
          <w:b w:val="false"/>
          <w:i w:val="false"/>
          <w:color w:val="000000"/>
          <w:sz w:val="28"/>
        </w:rPr>
        <w:t>
      1) документ, удостоверяющий личность, либо электронный документ из сервиса цифровых документов (для идентификации);</w:t>
      </w:r>
    </w:p>
    <w:bookmarkEnd w:id="62"/>
    <w:bookmarkStart w:name="z545" w:id="63"/>
    <w:p>
      <w:pPr>
        <w:spacing w:after="0"/>
        <w:ind w:left="0"/>
        <w:jc w:val="both"/>
      </w:pPr>
      <w:r>
        <w:rPr>
          <w:rFonts w:ascii="Times New Roman"/>
          <w:b w:val="false"/>
          <w:i w:val="false"/>
          <w:color w:val="000000"/>
          <w:sz w:val="28"/>
        </w:rPr>
        <w:t>
      2) фотографии (без головного убора, шесть фотографий размером 3,5x4,5 см, одна фотография размером 10x12 см);</w:t>
      </w:r>
    </w:p>
    <w:bookmarkEnd w:id="63"/>
    <w:bookmarkStart w:name="z546" w:id="64"/>
    <w:p>
      <w:pPr>
        <w:spacing w:after="0"/>
        <w:ind w:left="0"/>
        <w:jc w:val="both"/>
      </w:pPr>
      <w:r>
        <w:rPr>
          <w:rFonts w:ascii="Times New Roman"/>
          <w:b w:val="false"/>
          <w:i w:val="false"/>
          <w:color w:val="000000"/>
          <w:sz w:val="28"/>
        </w:rPr>
        <w:t>
      3) автобиография, заполненная собственноручно;</w:t>
      </w:r>
    </w:p>
    <w:bookmarkEnd w:id="64"/>
    <w:bookmarkStart w:name="z547" w:id="65"/>
    <w:p>
      <w:pPr>
        <w:spacing w:after="0"/>
        <w:ind w:left="0"/>
        <w:jc w:val="both"/>
      </w:pPr>
      <w:r>
        <w:rPr>
          <w:rFonts w:ascii="Times New Roman"/>
          <w:b w:val="false"/>
          <w:i w:val="false"/>
          <w:color w:val="000000"/>
          <w:sz w:val="28"/>
        </w:rPr>
        <w:t>
      4) копия аттестата или диплома об образовании;</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приказом Министра внутренних дел РК от 03.03.2023 </w:t>
      </w:r>
      <w:r>
        <w:rPr>
          <w:rFonts w:ascii="Times New Roman"/>
          <w:b w:val="false"/>
          <w:i w:val="false"/>
          <w:color w:val="000000"/>
          <w:sz w:val="28"/>
        </w:rPr>
        <w:t>№ 201</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39 - в редакции приказа Министра внутренних дел РК от 28.04.2021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приказами Министра внутренних дел РК от 03.03.2023 </w:t>
      </w:r>
      <w:r>
        <w:rPr>
          <w:rFonts w:ascii="Times New Roman"/>
          <w:b w:val="false"/>
          <w:i w:val="false"/>
          <w:color w:val="000000"/>
          <w:sz w:val="28"/>
        </w:rPr>
        <w:t>№ 201</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28.09.2023 </w:t>
      </w:r>
      <w:r>
        <w:rPr>
          <w:rFonts w:ascii="Times New Roman"/>
          <w:b w:val="false"/>
          <w:i w:val="false"/>
          <w:color w:val="000000"/>
          <w:sz w:val="28"/>
        </w:rPr>
        <w:t>№ 709</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6" w:id="66"/>
    <w:p>
      <w:pPr>
        <w:spacing w:after="0"/>
        <w:ind w:left="0"/>
        <w:jc w:val="both"/>
      </w:pPr>
      <w:r>
        <w:rPr>
          <w:rFonts w:ascii="Times New Roman"/>
          <w:b w:val="false"/>
          <w:i w:val="false"/>
          <w:color w:val="000000"/>
          <w:sz w:val="28"/>
        </w:rPr>
        <w:t>
      40. Кадровая служба МВД разрабатывает для территориальных подразделений ОВД план по направлению кандидатов на учебу в специальные учебные заведения МВД.</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в редакции приказа Министра внутренних дел РК от 29.05.2020 </w:t>
      </w:r>
      <w:r>
        <w:rPr>
          <w:rFonts w:ascii="Times New Roman"/>
          <w:b w:val="false"/>
          <w:i w:val="false"/>
          <w:color w:val="000000"/>
          <w:sz w:val="28"/>
        </w:rPr>
        <w:t>№ 439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 w:id="67"/>
    <w:p>
      <w:pPr>
        <w:spacing w:after="0"/>
        <w:ind w:left="0"/>
        <w:jc w:val="both"/>
      </w:pPr>
      <w:r>
        <w:rPr>
          <w:rFonts w:ascii="Times New Roman"/>
          <w:b w:val="false"/>
          <w:i w:val="false"/>
          <w:color w:val="000000"/>
          <w:sz w:val="28"/>
        </w:rPr>
        <w:t>
      41. Подразделения МВД после утверждения плана:</w:t>
      </w:r>
    </w:p>
    <w:bookmarkEnd w:id="67"/>
    <w:p>
      <w:pPr>
        <w:spacing w:after="0"/>
        <w:ind w:left="0"/>
        <w:jc w:val="both"/>
      </w:pPr>
      <w:r>
        <w:rPr>
          <w:rFonts w:ascii="Times New Roman"/>
          <w:b w:val="false"/>
          <w:i w:val="false"/>
          <w:color w:val="000000"/>
          <w:sz w:val="28"/>
        </w:rPr>
        <w:t>
      1) организуют размещение объявлений в средствах массовой информации и на официальном интернет-ресурсе об условиях приема в специальные учебные заведения МВД;</w:t>
      </w:r>
    </w:p>
    <w:p>
      <w:pPr>
        <w:spacing w:after="0"/>
        <w:ind w:left="0"/>
        <w:jc w:val="both"/>
      </w:pPr>
      <w:r>
        <w:rPr>
          <w:rFonts w:ascii="Times New Roman"/>
          <w:b w:val="false"/>
          <w:i w:val="false"/>
          <w:color w:val="000000"/>
          <w:sz w:val="28"/>
        </w:rPr>
        <w:t>
      2) проводят работу по профессиональной ориентации, отбору и проверке кандидатов на учебу по месту жительства.</w:t>
      </w:r>
    </w:p>
    <w:bookmarkStart w:name="z58" w:id="68"/>
    <w:p>
      <w:pPr>
        <w:spacing w:after="0"/>
        <w:ind w:left="0"/>
        <w:jc w:val="both"/>
      </w:pPr>
      <w:r>
        <w:rPr>
          <w:rFonts w:ascii="Times New Roman"/>
          <w:b w:val="false"/>
          <w:i w:val="false"/>
          <w:color w:val="000000"/>
          <w:sz w:val="28"/>
        </w:rPr>
        <w:t xml:space="preserve">
      42. Кандидаты на учебу для определения пригодности к службе проходят медицинское и психофизиологическое освидетельствования, в том числе </w:t>
      </w:r>
      <w:r>
        <w:rPr>
          <w:rFonts w:ascii="Times New Roman"/>
          <w:b w:val="false"/>
          <w:i w:val="false"/>
          <w:color w:val="000000"/>
          <w:sz w:val="28"/>
        </w:rPr>
        <w:t>полиграфологическое исследование</w:t>
      </w:r>
      <w:r>
        <w:rPr>
          <w:rFonts w:ascii="Times New Roman"/>
          <w:b w:val="false"/>
          <w:i w:val="false"/>
          <w:color w:val="000000"/>
          <w:sz w:val="28"/>
        </w:rPr>
        <w:t>, а также обязательную специальную проверку.</w:t>
      </w:r>
    </w:p>
    <w:bookmarkEnd w:id="68"/>
    <w:bookmarkStart w:name="z59" w:id="69"/>
    <w:p>
      <w:pPr>
        <w:spacing w:after="0"/>
        <w:ind w:left="0"/>
        <w:jc w:val="both"/>
      </w:pPr>
      <w:r>
        <w:rPr>
          <w:rFonts w:ascii="Times New Roman"/>
          <w:b w:val="false"/>
          <w:i w:val="false"/>
          <w:color w:val="000000"/>
          <w:sz w:val="28"/>
        </w:rPr>
        <w:t>
      43. Кадровые службы территориальных ОВД сформированные личные дела кандидатов на обучение направляют в специальные учебные заведения МВД до 1 июля года поступления.</w:t>
      </w:r>
    </w:p>
    <w:bookmarkEnd w:id="69"/>
    <w:p>
      <w:pPr>
        <w:spacing w:after="0"/>
        <w:ind w:left="0"/>
        <w:jc w:val="both"/>
      </w:pPr>
      <w:r>
        <w:rPr>
          <w:rFonts w:ascii="Times New Roman"/>
          <w:b w:val="false"/>
          <w:i w:val="false"/>
          <w:color w:val="000000"/>
          <w:sz w:val="28"/>
        </w:rPr>
        <w:t>
      Личное дело кандидата на обучение, обратившегося с заявлением непосредственно в специальное учебное заведение (в том числе в электронном формате), формируется кадровой службой специального учебного заведения до 1 июля года поступления.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в редакции приказа Министра внутренних дел РК от 29.05.2020 </w:t>
      </w:r>
      <w:r>
        <w:rPr>
          <w:rFonts w:ascii="Times New Roman"/>
          <w:b w:val="false"/>
          <w:i w:val="false"/>
          <w:color w:val="000000"/>
          <w:sz w:val="28"/>
        </w:rPr>
        <w:t>№ 439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 w:id="70"/>
    <w:p>
      <w:pPr>
        <w:spacing w:after="0"/>
        <w:ind w:left="0"/>
        <w:jc w:val="both"/>
      </w:pPr>
      <w:r>
        <w:rPr>
          <w:rFonts w:ascii="Times New Roman"/>
          <w:b w:val="false"/>
          <w:i w:val="false"/>
          <w:color w:val="000000"/>
          <w:sz w:val="28"/>
        </w:rPr>
        <w:t>
      44. Кадровая служба территориальных ОВД и специальных учебных заведений МВД извещает кандидатов о сроках приема на учебу в специальные учебные заведения МВД.</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в редакции приказа Министра внутренних дел РК от 29.05.2020 </w:t>
      </w:r>
      <w:r>
        <w:rPr>
          <w:rFonts w:ascii="Times New Roman"/>
          <w:b w:val="false"/>
          <w:i w:val="false"/>
          <w:color w:val="000000"/>
          <w:sz w:val="28"/>
        </w:rPr>
        <w:t>№ 439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71"/>
    <w:p>
      <w:pPr>
        <w:spacing w:after="0"/>
        <w:ind w:left="0"/>
        <w:jc w:val="both"/>
      </w:pPr>
      <w:r>
        <w:rPr>
          <w:rFonts w:ascii="Times New Roman"/>
          <w:b w:val="false"/>
          <w:i w:val="false"/>
          <w:color w:val="000000"/>
          <w:sz w:val="28"/>
        </w:rPr>
        <w:t>
      45. Кадровые службы по месту работы кандидата на дистанционное обучение по образовательным программам с сокращенным сроком формируют учебные дела и направляют в специальные учебные заведения МВД до 1 июля года поступления.</w:t>
      </w:r>
    </w:p>
    <w:bookmarkEnd w:id="71"/>
    <w:bookmarkStart w:name="z579" w:id="72"/>
    <w:p>
      <w:pPr>
        <w:spacing w:after="0"/>
        <w:ind w:left="0"/>
        <w:jc w:val="both"/>
      </w:pPr>
      <w:r>
        <w:rPr>
          <w:rFonts w:ascii="Times New Roman"/>
          <w:b w:val="false"/>
          <w:i w:val="false"/>
          <w:color w:val="000000"/>
          <w:sz w:val="28"/>
        </w:rPr>
        <w:t>
      Учебные дела содержат:</w:t>
      </w:r>
    </w:p>
    <w:bookmarkEnd w:id="72"/>
    <w:bookmarkStart w:name="z580" w:id="73"/>
    <w:p>
      <w:pPr>
        <w:spacing w:after="0"/>
        <w:ind w:left="0"/>
        <w:jc w:val="both"/>
      </w:pPr>
      <w:r>
        <w:rPr>
          <w:rFonts w:ascii="Times New Roman"/>
          <w:b w:val="false"/>
          <w:i w:val="false"/>
          <w:color w:val="000000"/>
          <w:sz w:val="28"/>
        </w:rPr>
        <w:t>
      1) рапорт сотрудника (в произвольной форме);</w:t>
      </w:r>
    </w:p>
    <w:bookmarkEnd w:id="73"/>
    <w:bookmarkStart w:name="z581" w:id="74"/>
    <w:p>
      <w:pPr>
        <w:spacing w:after="0"/>
        <w:ind w:left="0"/>
        <w:jc w:val="both"/>
      </w:pPr>
      <w:r>
        <w:rPr>
          <w:rFonts w:ascii="Times New Roman"/>
          <w:b w:val="false"/>
          <w:i w:val="false"/>
          <w:color w:val="000000"/>
          <w:sz w:val="28"/>
        </w:rPr>
        <w:t xml:space="preserve">
      2) личный листок по учету кадров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отбора на первоначальную профессиональную подготовку и условия ее прохождения для лиц, поступающих в органы внутренних дел, а также основания их отчисления от первоначальной профессиональной подготовки, утвержденным приказом Министра внутренних дел Республики Казахстан от 13 марта 2020 года № 211 (зарегистрирован в Реестре государственной регистрации нормативных правовых актов № 20123);</w:t>
      </w:r>
    </w:p>
    <w:bookmarkEnd w:id="74"/>
    <w:bookmarkStart w:name="z582" w:id="75"/>
    <w:p>
      <w:pPr>
        <w:spacing w:after="0"/>
        <w:ind w:left="0"/>
        <w:jc w:val="both"/>
      </w:pPr>
      <w:r>
        <w:rPr>
          <w:rFonts w:ascii="Times New Roman"/>
          <w:b w:val="false"/>
          <w:i w:val="false"/>
          <w:color w:val="000000"/>
          <w:sz w:val="28"/>
        </w:rPr>
        <w:t>
      3) служебную характеристику с рекомендацией о направлении на обучение (в произвольной форме);</w:t>
      </w:r>
    </w:p>
    <w:bookmarkEnd w:id="75"/>
    <w:bookmarkStart w:name="z583" w:id="76"/>
    <w:p>
      <w:pPr>
        <w:spacing w:after="0"/>
        <w:ind w:left="0"/>
        <w:jc w:val="both"/>
      </w:pPr>
      <w:r>
        <w:rPr>
          <w:rFonts w:ascii="Times New Roman"/>
          <w:b w:val="false"/>
          <w:i w:val="false"/>
          <w:color w:val="000000"/>
          <w:sz w:val="28"/>
        </w:rPr>
        <w:t>
      4) документ, удостоверяющий личность, либо электронный документ из сервиса цифровых документов (для идентификации);</w:t>
      </w:r>
    </w:p>
    <w:bookmarkEnd w:id="76"/>
    <w:bookmarkStart w:name="z584" w:id="77"/>
    <w:p>
      <w:pPr>
        <w:spacing w:after="0"/>
        <w:ind w:left="0"/>
        <w:jc w:val="both"/>
      </w:pPr>
      <w:r>
        <w:rPr>
          <w:rFonts w:ascii="Times New Roman"/>
          <w:b w:val="false"/>
          <w:i w:val="false"/>
          <w:color w:val="000000"/>
          <w:sz w:val="28"/>
        </w:rPr>
        <w:t>
      5) копию документа об образовании;</w:t>
      </w:r>
    </w:p>
    <w:bookmarkEnd w:id="77"/>
    <w:bookmarkStart w:name="z585" w:id="78"/>
    <w:p>
      <w:pPr>
        <w:spacing w:after="0"/>
        <w:ind w:left="0"/>
        <w:jc w:val="both"/>
      </w:pPr>
      <w:r>
        <w:rPr>
          <w:rFonts w:ascii="Times New Roman"/>
          <w:b w:val="false"/>
          <w:i w:val="false"/>
          <w:color w:val="000000"/>
          <w:sz w:val="28"/>
        </w:rPr>
        <w:t>
      6) сертификат ЕНТ (для кандидатов с техническим, профессиональным, послесредним образованием);</w:t>
      </w:r>
    </w:p>
    <w:bookmarkEnd w:id="78"/>
    <w:bookmarkStart w:name="z586" w:id="79"/>
    <w:p>
      <w:pPr>
        <w:spacing w:after="0"/>
        <w:ind w:left="0"/>
        <w:jc w:val="both"/>
      </w:pPr>
      <w:r>
        <w:rPr>
          <w:rFonts w:ascii="Times New Roman"/>
          <w:b w:val="false"/>
          <w:i w:val="false"/>
          <w:color w:val="000000"/>
          <w:sz w:val="28"/>
        </w:rPr>
        <w:t>
      7) шесть фотографий размером 3х4 см.</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 в редакции приказа Министра внутренних дел РК от 28.09.2023 </w:t>
      </w:r>
      <w:r>
        <w:rPr>
          <w:rFonts w:ascii="Times New Roman"/>
          <w:b w:val="false"/>
          <w:i w:val="false"/>
          <w:color w:val="000000"/>
          <w:sz w:val="28"/>
        </w:rPr>
        <w:t>№ 709</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2" w:id="80"/>
    <w:p>
      <w:pPr>
        <w:spacing w:after="0"/>
        <w:ind w:left="0"/>
        <w:jc w:val="left"/>
      </w:pPr>
      <w:r>
        <w:rPr>
          <w:rFonts w:ascii="Times New Roman"/>
          <w:b/>
          <w:i w:val="false"/>
          <w:color w:val="000000"/>
        </w:rPr>
        <w:t xml:space="preserve"> Параграф 2.Организация приема в специальные</w:t>
      </w:r>
      <w:r>
        <w:br/>
      </w:r>
      <w:r>
        <w:rPr>
          <w:rFonts w:ascii="Times New Roman"/>
          <w:b/>
          <w:i w:val="false"/>
          <w:color w:val="000000"/>
        </w:rPr>
        <w:t>учебные заведения МВД</w:t>
      </w:r>
    </w:p>
    <w:bookmarkEnd w:id="80"/>
    <w:bookmarkStart w:name="z63" w:id="81"/>
    <w:p>
      <w:pPr>
        <w:spacing w:after="0"/>
        <w:ind w:left="0"/>
        <w:jc w:val="both"/>
      </w:pPr>
      <w:r>
        <w:rPr>
          <w:rFonts w:ascii="Times New Roman"/>
          <w:b w:val="false"/>
          <w:i w:val="false"/>
          <w:color w:val="000000"/>
          <w:sz w:val="28"/>
        </w:rPr>
        <w:t>
      46. Организация приема на учебу в специальные учебные заведения МВД осуществляется приемной комиссией специального учебного заведения (далее – приемная комиссия).</w:t>
      </w:r>
    </w:p>
    <w:bookmarkEnd w:id="81"/>
    <w:bookmarkStart w:name="z443" w:id="82"/>
    <w:p>
      <w:pPr>
        <w:spacing w:after="0"/>
        <w:ind w:left="0"/>
        <w:jc w:val="both"/>
      </w:pPr>
      <w:r>
        <w:rPr>
          <w:rFonts w:ascii="Times New Roman"/>
          <w:b w:val="false"/>
          <w:i w:val="false"/>
          <w:color w:val="000000"/>
          <w:sz w:val="28"/>
        </w:rPr>
        <w:t>
      Состав приемной комиссии утверждается приказом начальника специального учебного заведения и формируется из числа сотрудников специального учебного заведения, ДП, ДУИС. Представители государственных органов, общественных организаций, средств массовой информации могут присутствовать в качестве наблюдателей. Представители структурных подразделений МВД могут присутствовать в качестве наблюдателей по заданию руководства МВД.</w:t>
      </w:r>
    </w:p>
    <w:bookmarkEnd w:id="82"/>
    <w:bookmarkStart w:name="z444" w:id="83"/>
    <w:p>
      <w:pPr>
        <w:spacing w:after="0"/>
        <w:ind w:left="0"/>
        <w:jc w:val="both"/>
      </w:pPr>
      <w:r>
        <w:rPr>
          <w:rFonts w:ascii="Times New Roman"/>
          <w:b w:val="false"/>
          <w:i w:val="false"/>
          <w:color w:val="000000"/>
          <w:sz w:val="28"/>
        </w:rPr>
        <w:t>
      Общее количество членов приемной комиссии состоит из нечетного числа. Комиссию возглавляет председатель.</w:t>
      </w:r>
    </w:p>
    <w:bookmarkEnd w:id="83"/>
    <w:bookmarkStart w:name="z445" w:id="84"/>
    <w:p>
      <w:pPr>
        <w:spacing w:after="0"/>
        <w:ind w:left="0"/>
        <w:jc w:val="both"/>
      </w:pPr>
      <w:r>
        <w:rPr>
          <w:rFonts w:ascii="Times New Roman"/>
          <w:b w:val="false"/>
          <w:i w:val="false"/>
          <w:color w:val="000000"/>
          <w:sz w:val="28"/>
        </w:rPr>
        <w:t>
      Председателем приемной комиссии является начальник специального учебного заведения МВД.</w:t>
      </w:r>
    </w:p>
    <w:bookmarkEnd w:id="84"/>
    <w:bookmarkStart w:name="z446" w:id="85"/>
    <w:p>
      <w:pPr>
        <w:spacing w:after="0"/>
        <w:ind w:left="0"/>
        <w:jc w:val="both"/>
      </w:pPr>
      <w:r>
        <w:rPr>
          <w:rFonts w:ascii="Times New Roman"/>
          <w:b w:val="false"/>
          <w:i w:val="false"/>
          <w:color w:val="000000"/>
          <w:sz w:val="28"/>
        </w:rPr>
        <w:t>
      Председатель приемной комиссии руководит деятельностью приемной комиссии, устанавливает полномочия ее членов и утверждает план работы данной комиссии.</w:t>
      </w:r>
    </w:p>
    <w:bookmarkEnd w:id="85"/>
    <w:bookmarkStart w:name="z447" w:id="86"/>
    <w:p>
      <w:pPr>
        <w:spacing w:after="0"/>
        <w:ind w:left="0"/>
        <w:jc w:val="both"/>
      </w:pPr>
      <w:r>
        <w:rPr>
          <w:rFonts w:ascii="Times New Roman"/>
          <w:b w:val="false"/>
          <w:i w:val="false"/>
          <w:color w:val="000000"/>
          <w:sz w:val="28"/>
        </w:rPr>
        <w:t xml:space="preserve">
      Секретарь приемной комиссии назначается из числа руководящего состава структурных подразделений специального учебного заведения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13 марта 2020 года № 210 "Об утверждении Перечня руководящих должностей органов внутренних дел Республики Казахстан" (зарегистрирован в Реестре государственной регистрации нормативных правовых актов № 20138), на которого возлагается подготовка документов по реализации функций, возложенных на приемную комиссию, материалов к заседаниям, а также проекта отчета об их работе.</w:t>
      </w:r>
    </w:p>
    <w:bookmarkEnd w:id="86"/>
    <w:bookmarkStart w:name="z448" w:id="87"/>
    <w:p>
      <w:pPr>
        <w:spacing w:after="0"/>
        <w:ind w:left="0"/>
        <w:jc w:val="both"/>
      </w:pPr>
      <w:r>
        <w:rPr>
          <w:rFonts w:ascii="Times New Roman"/>
          <w:b w:val="false"/>
          <w:i w:val="false"/>
          <w:color w:val="000000"/>
          <w:sz w:val="28"/>
        </w:rPr>
        <w:t xml:space="preserve">
      Заместитель секретаря приемной комиссии и технические секретари технической группы назначаются для оформления и обработки личных и учебных дел кандидатов на учебу. </w:t>
      </w:r>
    </w:p>
    <w:bookmarkEnd w:id="87"/>
    <w:bookmarkStart w:name="z449" w:id="88"/>
    <w:p>
      <w:pPr>
        <w:spacing w:after="0"/>
        <w:ind w:left="0"/>
        <w:jc w:val="both"/>
      </w:pPr>
      <w:r>
        <w:rPr>
          <w:rFonts w:ascii="Times New Roman"/>
          <w:b w:val="false"/>
          <w:i w:val="false"/>
          <w:color w:val="000000"/>
          <w:sz w:val="28"/>
        </w:rPr>
        <w:t>
      Решение приемной комиссии принимается простым большинством голосов при наличии не менее двух/третьих членов приемной комиссии.</w:t>
      </w:r>
    </w:p>
    <w:bookmarkEnd w:id="88"/>
    <w:bookmarkStart w:name="z450" w:id="89"/>
    <w:p>
      <w:pPr>
        <w:spacing w:after="0"/>
        <w:ind w:left="0"/>
        <w:jc w:val="both"/>
      </w:pPr>
      <w:r>
        <w:rPr>
          <w:rFonts w:ascii="Times New Roman"/>
          <w:b w:val="false"/>
          <w:i w:val="false"/>
          <w:color w:val="000000"/>
          <w:sz w:val="28"/>
        </w:rPr>
        <w:t>
      При равенстве голосов голос председателя приемной комиссии является решающим.</w:t>
      </w:r>
    </w:p>
    <w:bookmarkEnd w:id="89"/>
    <w:bookmarkStart w:name="z451" w:id="90"/>
    <w:p>
      <w:pPr>
        <w:spacing w:after="0"/>
        <w:ind w:left="0"/>
        <w:jc w:val="both"/>
      </w:pPr>
      <w:r>
        <w:rPr>
          <w:rFonts w:ascii="Times New Roman"/>
          <w:b w:val="false"/>
          <w:i w:val="false"/>
          <w:color w:val="000000"/>
          <w:sz w:val="28"/>
        </w:rPr>
        <w:t>
      Приемная комиссия:</w:t>
      </w:r>
    </w:p>
    <w:bookmarkEnd w:id="90"/>
    <w:bookmarkStart w:name="z452" w:id="91"/>
    <w:p>
      <w:pPr>
        <w:spacing w:after="0"/>
        <w:ind w:left="0"/>
        <w:jc w:val="both"/>
      </w:pPr>
      <w:r>
        <w:rPr>
          <w:rFonts w:ascii="Times New Roman"/>
          <w:b w:val="false"/>
          <w:i w:val="false"/>
          <w:color w:val="000000"/>
          <w:sz w:val="28"/>
        </w:rPr>
        <w:t>
      1) осуществляет рассмотрение личных и учебных дел кандидатов;</w:t>
      </w:r>
    </w:p>
    <w:bookmarkEnd w:id="91"/>
    <w:bookmarkStart w:name="z453" w:id="92"/>
    <w:p>
      <w:pPr>
        <w:spacing w:after="0"/>
        <w:ind w:left="0"/>
        <w:jc w:val="both"/>
      </w:pPr>
      <w:r>
        <w:rPr>
          <w:rFonts w:ascii="Times New Roman"/>
          <w:b w:val="false"/>
          <w:i w:val="false"/>
          <w:color w:val="000000"/>
          <w:sz w:val="28"/>
        </w:rPr>
        <w:t>
      2) проводит окончательное медицинское освидетельствование, проверяет физическую подготовленность кандидатов;</w:t>
      </w:r>
    </w:p>
    <w:bookmarkEnd w:id="92"/>
    <w:bookmarkStart w:name="z454" w:id="93"/>
    <w:p>
      <w:pPr>
        <w:spacing w:after="0"/>
        <w:ind w:left="0"/>
        <w:jc w:val="both"/>
      </w:pPr>
      <w:r>
        <w:rPr>
          <w:rFonts w:ascii="Times New Roman"/>
          <w:b w:val="false"/>
          <w:i w:val="false"/>
          <w:color w:val="000000"/>
          <w:sz w:val="28"/>
        </w:rPr>
        <w:t>
      3) готовит конкурсные списки и протокол приемной комиссии о зачислении кандидатов в число курсантов по форме согласно приложению 2 к настоящим Правилам;</w:t>
      </w:r>
    </w:p>
    <w:bookmarkEnd w:id="93"/>
    <w:bookmarkStart w:name="z455" w:id="94"/>
    <w:p>
      <w:pPr>
        <w:spacing w:after="0"/>
        <w:ind w:left="0"/>
        <w:jc w:val="both"/>
      </w:pPr>
      <w:r>
        <w:rPr>
          <w:rFonts w:ascii="Times New Roman"/>
          <w:b w:val="false"/>
          <w:i w:val="false"/>
          <w:color w:val="000000"/>
          <w:sz w:val="28"/>
        </w:rPr>
        <w:t>
      4) проводит конкурсный отбор;</w:t>
      </w:r>
    </w:p>
    <w:bookmarkEnd w:id="94"/>
    <w:bookmarkStart w:name="z456" w:id="95"/>
    <w:p>
      <w:pPr>
        <w:spacing w:after="0"/>
        <w:ind w:left="0"/>
        <w:jc w:val="both"/>
      </w:pPr>
      <w:r>
        <w:rPr>
          <w:rFonts w:ascii="Times New Roman"/>
          <w:b w:val="false"/>
          <w:i w:val="false"/>
          <w:color w:val="000000"/>
          <w:sz w:val="28"/>
        </w:rPr>
        <w:t>
      5) принимает решение о зачислении или отказе в зачислении в число курсантов по итогам конкурсного отбора;</w:t>
      </w:r>
    </w:p>
    <w:bookmarkEnd w:id="95"/>
    <w:bookmarkStart w:name="z457" w:id="96"/>
    <w:p>
      <w:pPr>
        <w:spacing w:after="0"/>
        <w:ind w:left="0"/>
        <w:jc w:val="both"/>
      </w:pPr>
      <w:r>
        <w:rPr>
          <w:rFonts w:ascii="Times New Roman"/>
          <w:b w:val="false"/>
          <w:i w:val="false"/>
          <w:color w:val="000000"/>
          <w:sz w:val="28"/>
        </w:rPr>
        <w:t>
      6) проводит анализ итогов приема кандидатов и разработку мер по дальнейшему совершенствованию данной работы;</w:t>
      </w:r>
    </w:p>
    <w:bookmarkEnd w:id="96"/>
    <w:bookmarkStart w:name="z458" w:id="97"/>
    <w:p>
      <w:pPr>
        <w:spacing w:after="0"/>
        <w:ind w:left="0"/>
        <w:jc w:val="both"/>
      </w:pPr>
      <w:r>
        <w:rPr>
          <w:rFonts w:ascii="Times New Roman"/>
          <w:b w:val="false"/>
          <w:i w:val="false"/>
          <w:color w:val="000000"/>
          <w:sz w:val="28"/>
        </w:rPr>
        <w:t>
      7) рассматривает жалобы и заявления по вопросам приема на учебу.</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 в редакции приказа Министра внутренних дел РК от 29.05.2020 </w:t>
      </w:r>
      <w:r>
        <w:rPr>
          <w:rFonts w:ascii="Times New Roman"/>
          <w:b w:val="false"/>
          <w:i w:val="false"/>
          <w:color w:val="000000"/>
          <w:sz w:val="28"/>
        </w:rPr>
        <w:t>№ 439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приказами Министра внутренних дел РК от 28.04.2021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28.09.2023 </w:t>
      </w:r>
      <w:r>
        <w:rPr>
          <w:rFonts w:ascii="Times New Roman"/>
          <w:b w:val="false"/>
          <w:i w:val="false"/>
          <w:color w:val="000000"/>
          <w:sz w:val="28"/>
        </w:rPr>
        <w:t>№ 709</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4" w:id="98"/>
    <w:p>
      <w:pPr>
        <w:spacing w:after="0"/>
        <w:ind w:left="0"/>
        <w:jc w:val="both"/>
      </w:pPr>
      <w:r>
        <w:rPr>
          <w:rFonts w:ascii="Times New Roman"/>
          <w:b w:val="false"/>
          <w:i w:val="false"/>
          <w:color w:val="000000"/>
          <w:sz w:val="28"/>
        </w:rPr>
        <w:t>
      47. Деятельность приемной комиссии осуществляется в соответствии с планом работы. Заседание приемной комиссии проводится по решению председателя приемной комиссии.</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48. Исключен приказом Министра внутренних дел РК от 29.05.2020 </w:t>
      </w:r>
      <w:r>
        <w:rPr>
          <w:rFonts w:ascii="Times New Roman"/>
          <w:b w:val="false"/>
          <w:i w:val="false"/>
          <w:color w:val="000000"/>
          <w:sz w:val="28"/>
        </w:rPr>
        <w:t>№ 439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 w:id="99"/>
    <w:p>
      <w:pPr>
        <w:spacing w:after="0"/>
        <w:ind w:left="0"/>
        <w:jc w:val="both"/>
      </w:pPr>
      <w:r>
        <w:rPr>
          <w:rFonts w:ascii="Times New Roman"/>
          <w:b w:val="false"/>
          <w:i w:val="false"/>
          <w:color w:val="000000"/>
          <w:sz w:val="28"/>
        </w:rPr>
        <w:t>
      49. С кандидатами на учебу из числа граждан в специальные учебные заведения МВД на очное обучение по образовательным программам с сокращенным сроком обучения проводится профессиональный отбор, включающий в себя медицинское освидетельствование, проверку физической подготовки и собеседование.</w:t>
      </w:r>
    </w:p>
    <w:bookmarkEnd w:id="99"/>
    <w:bookmarkStart w:name="z459" w:id="100"/>
    <w:p>
      <w:pPr>
        <w:spacing w:after="0"/>
        <w:ind w:left="0"/>
        <w:jc w:val="both"/>
      </w:pPr>
      <w:r>
        <w:rPr>
          <w:rFonts w:ascii="Times New Roman"/>
          <w:b w:val="false"/>
          <w:i w:val="false"/>
          <w:color w:val="000000"/>
          <w:sz w:val="28"/>
        </w:rPr>
        <w:t>
      Кандидаты на дистанционное обучение по образовательным программам с сокращенным сроком проходят собеседование.</w:t>
      </w:r>
    </w:p>
    <w:bookmarkEnd w:id="100"/>
    <w:bookmarkStart w:name="z460" w:id="101"/>
    <w:p>
      <w:pPr>
        <w:spacing w:after="0"/>
        <w:ind w:left="0"/>
        <w:jc w:val="both"/>
      </w:pPr>
      <w:r>
        <w:rPr>
          <w:rFonts w:ascii="Times New Roman"/>
          <w:b w:val="false"/>
          <w:i w:val="false"/>
          <w:color w:val="000000"/>
          <w:sz w:val="28"/>
        </w:rPr>
        <w:t>
      Собеседование проводится для проверки знаний действующего законодательства, регламентирующего деятельность органов внутренних дел.</w:t>
      </w:r>
    </w:p>
    <w:bookmarkEnd w:id="101"/>
    <w:bookmarkStart w:name="z461" w:id="102"/>
    <w:p>
      <w:pPr>
        <w:spacing w:after="0"/>
        <w:ind w:left="0"/>
        <w:jc w:val="both"/>
      </w:pPr>
      <w:r>
        <w:rPr>
          <w:rFonts w:ascii="Times New Roman"/>
          <w:b w:val="false"/>
          <w:i w:val="false"/>
          <w:color w:val="000000"/>
          <w:sz w:val="28"/>
        </w:rPr>
        <w:t>
      Кандидаты на учебу из числа действующих сотрудников ОВД освобождаются от медицинского освидетельствования и проверки физической подготовки.</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 в редакции приказа Министра внутренних дел РК от 29.05.2020 </w:t>
      </w:r>
      <w:r>
        <w:rPr>
          <w:rFonts w:ascii="Times New Roman"/>
          <w:b w:val="false"/>
          <w:i w:val="false"/>
          <w:color w:val="000000"/>
          <w:sz w:val="28"/>
        </w:rPr>
        <w:t>№ 439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внутренних дел РК от 28.04.2021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 w:id="103"/>
    <w:p>
      <w:pPr>
        <w:spacing w:after="0"/>
        <w:ind w:left="0"/>
        <w:jc w:val="both"/>
      </w:pPr>
      <w:r>
        <w:rPr>
          <w:rFonts w:ascii="Times New Roman"/>
          <w:b w:val="false"/>
          <w:i w:val="false"/>
          <w:color w:val="000000"/>
          <w:sz w:val="28"/>
        </w:rPr>
        <w:t>
      50. Для приема кандидатов приказом председателя приемной комиссии создаются:</w:t>
      </w:r>
    </w:p>
    <w:bookmarkEnd w:id="103"/>
    <w:bookmarkStart w:name="z588" w:id="104"/>
    <w:p>
      <w:pPr>
        <w:spacing w:after="0"/>
        <w:ind w:left="0"/>
        <w:jc w:val="both"/>
      </w:pPr>
      <w:r>
        <w:rPr>
          <w:rFonts w:ascii="Times New Roman"/>
          <w:b w:val="false"/>
          <w:i w:val="false"/>
          <w:color w:val="000000"/>
          <w:sz w:val="28"/>
        </w:rPr>
        <w:t>
      1) нештатная временно действующая военно-врачебная комиссия;</w:t>
      </w:r>
    </w:p>
    <w:bookmarkEnd w:id="104"/>
    <w:bookmarkStart w:name="z589" w:id="105"/>
    <w:p>
      <w:pPr>
        <w:spacing w:after="0"/>
        <w:ind w:left="0"/>
        <w:jc w:val="both"/>
      </w:pPr>
      <w:r>
        <w:rPr>
          <w:rFonts w:ascii="Times New Roman"/>
          <w:b w:val="false"/>
          <w:i w:val="false"/>
          <w:color w:val="000000"/>
          <w:sz w:val="28"/>
        </w:rPr>
        <w:t>
      2) комиссия по проверке физической подготовленности кандидатов;</w:t>
      </w:r>
    </w:p>
    <w:bookmarkEnd w:id="105"/>
    <w:bookmarkStart w:name="z590" w:id="106"/>
    <w:p>
      <w:pPr>
        <w:spacing w:after="0"/>
        <w:ind w:left="0"/>
        <w:jc w:val="both"/>
      </w:pPr>
      <w:r>
        <w:rPr>
          <w:rFonts w:ascii="Times New Roman"/>
          <w:b w:val="false"/>
          <w:i w:val="false"/>
          <w:color w:val="000000"/>
          <w:sz w:val="28"/>
        </w:rPr>
        <w:t>
      3) апелляционная комиссия;</w:t>
      </w:r>
    </w:p>
    <w:bookmarkEnd w:id="106"/>
    <w:bookmarkStart w:name="z591" w:id="107"/>
    <w:p>
      <w:pPr>
        <w:spacing w:after="0"/>
        <w:ind w:left="0"/>
        <w:jc w:val="both"/>
      </w:pPr>
      <w:r>
        <w:rPr>
          <w:rFonts w:ascii="Times New Roman"/>
          <w:b w:val="false"/>
          <w:i w:val="false"/>
          <w:color w:val="000000"/>
          <w:sz w:val="28"/>
        </w:rPr>
        <w:t>
      4) техническая группа.</w:t>
      </w:r>
    </w:p>
    <w:bookmarkEnd w:id="107"/>
    <w:bookmarkStart w:name="z592" w:id="108"/>
    <w:p>
      <w:pPr>
        <w:spacing w:after="0"/>
        <w:ind w:left="0"/>
        <w:jc w:val="both"/>
      </w:pPr>
      <w:r>
        <w:rPr>
          <w:rFonts w:ascii="Times New Roman"/>
          <w:b w:val="false"/>
          <w:i w:val="false"/>
          <w:color w:val="000000"/>
          <w:sz w:val="28"/>
        </w:rPr>
        <w:t xml:space="preserve">
      Нештатная временно действующая военно-врачебная комиссия создается в соответствии с </w:t>
      </w:r>
      <w:r>
        <w:rPr>
          <w:rFonts w:ascii="Times New Roman"/>
          <w:b w:val="false"/>
          <w:i w:val="false"/>
          <w:color w:val="000000"/>
          <w:sz w:val="28"/>
        </w:rPr>
        <w:t>Главой 3</w:t>
      </w:r>
      <w:r>
        <w:rPr>
          <w:rFonts w:ascii="Times New Roman"/>
          <w:b w:val="false"/>
          <w:i w:val="false"/>
          <w:color w:val="000000"/>
          <w:sz w:val="28"/>
        </w:rPr>
        <w:t xml:space="preserve"> Положения о комиссиях военно-врачебной экспертизы в органах внутренних дел Республики Казахстан, утвержденного приказом Министра внутренних дел Республики Казахстан от 2 ноября 2020 года № 758 (зарегистрирован в Реестре государственной регистрации нормативных правовых актов № 21580), под председательством начальника медицинского отдела (части) специального учебного заведения МВД для проведения окончательного медицинского освидетельствования кандидатов.</w:t>
      </w:r>
    </w:p>
    <w:bookmarkEnd w:id="108"/>
    <w:bookmarkStart w:name="z593" w:id="109"/>
    <w:p>
      <w:pPr>
        <w:spacing w:after="0"/>
        <w:ind w:left="0"/>
        <w:jc w:val="both"/>
      </w:pPr>
      <w:r>
        <w:rPr>
          <w:rFonts w:ascii="Times New Roman"/>
          <w:b w:val="false"/>
          <w:i w:val="false"/>
          <w:color w:val="000000"/>
          <w:sz w:val="28"/>
        </w:rPr>
        <w:t>
      Комиссия по проверке физической подготовленности создается для осуществления мероприятий по организации отбора кандидатов по физическим показаниям. В состав комиссии входят сотрудники специального учебного заведения МВД, а также представители общественных объединений.</w:t>
      </w:r>
    </w:p>
    <w:bookmarkEnd w:id="109"/>
    <w:bookmarkStart w:name="z594" w:id="110"/>
    <w:p>
      <w:pPr>
        <w:spacing w:after="0"/>
        <w:ind w:left="0"/>
        <w:jc w:val="both"/>
      </w:pPr>
      <w:r>
        <w:rPr>
          <w:rFonts w:ascii="Times New Roman"/>
          <w:b w:val="false"/>
          <w:i w:val="false"/>
          <w:color w:val="000000"/>
          <w:sz w:val="28"/>
        </w:rPr>
        <w:t>
      Апелляционная комиссия создается для рассмотрения заявлений граждан по итогам отбора кандидатов по физическим показаниям.</w:t>
      </w:r>
    </w:p>
    <w:bookmarkEnd w:id="110"/>
    <w:bookmarkStart w:name="z595" w:id="111"/>
    <w:p>
      <w:pPr>
        <w:spacing w:after="0"/>
        <w:ind w:left="0"/>
        <w:jc w:val="both"/>
      </w:pPr>
      <w:r>
        <w:rPr>
          <w:rFonts w:ascii="Times New Roman"/>
          <w:b w:val="false"/>
          <w:i w:val="false"/>
          <w:color w:val="000000"/>
          <w:sz w:val="28"/>
        </w:rPr>
        <w:t>
      Техническая группа создается для осуществления мероприятий по приему и обработке личных и учебных дел кандидатов.</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50 - в редакции приказа Министра внутренних дел РК от 28.09.2023 </w:t>
      </w:r>
      <w:r>
        <w:rPr>
          <w:rFonts w:ascii="Times New Roman"/>
          <w:b w:val="false"/>
          <w:i w:val="false"/>
          <w:color w:val="000000"/>
          <w:sz w:val="28"/>
        </w:rPr>
        <w:t>№ 709</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8" w:id="112"/>
    <w:p>
      <w:pPr>
        <w:spacing w:after="0"/>
        <w:ind w:left="0"/>
        <w:jc w:val="both"/>
      </w:pPr>
      <w:r>
        <w:rPr>
          <w:rFonts w:ascii="Times New Roman"/>
          <w:b w:val="false"/>
          <w:i w:val="false"/>
          <w:color w:val="000000"/>
          <w:sz w:val="28"/>
        </w:rPr>
        <w:t>
      51. Информация о порядке приема, а также решения приемной комиссии по организации и проведению приема, сроки зачисления размещаются на интернет-ресурсе специальных учебных заведений МВД и своевременно доводятся до кандидатов.</w:t>
      </w:r>
    </w:p>
    <w:bookmarkEnd w:id="112"/>
    <w:bookmarkStart w:name="z69" w:id="113"/>
    <w:p>
      <w:pPr>
        <w:spacing w:after="0"/>
        <w:ind w:left="0"/>
        <w:jc w:val="left"/>
      </w:pPr>
      <w:r>
        <w:rPr>
          <w:rFonts w:ascii="Times New Roman"/>
          <w:b/>
          <w:i w:val="false"/>
          <w:color w:val="000000"/>
        </w:rPr>
        <w:t xml:space="preserve"> Параграф 3.Отбор кандидатов по физическим показателям</w:t>
      </w:r>
      <w:r>
        <w:br/>
      </w:r>
      <w:r>
        <w:rPr>
          <w:rFonts w:ascii="Times New Roman"/>
          <w:b/>
          <w:i w:val="false"/>
          <w:color w:val="000000"/>
        </w:rPr>
        <w:t>в специальные учебные заведения МВД</w:t>
      </w:r>
    </w:p>
    <w:bookmarkEnd w:id="113"/>
    <w:bookmarkStart w:name="z70" w:id="114"/>
    <w:p>
      <w:pPr>
        <w:spacing w:after="0"/>
        <w:ind w:left="0"/>
        <w:jc w:val="both"/>
      </w:pPr>
      <w:r>
        <w:rPr>
          <w:rFonts w:ascii="Times New Roman"/>
          <w:b w:val="false"/>
          <w:i w:val="false"/>
          <w:color w:val="000000"/>
          <w:sz w:val="28"/>
        </w:rPr>
        <w:t xml:space="preserve">
      52. Отбор кандидатов по физическим показателям проводится и результаты выполнения спортивных упражнений оцениваются в соответствии с Нормативами по физической подготовке для кандидатов в специальные учебные заведения МВД (далее - нормативы по физической подготовке),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114"/>
    <w:p>
      <w:pPr>
        <w:spacing w:after="0"/>
        <w:ind w:left="0"/>
        <w:jc w:val="both"/>
      </w:pPr>
      <w:r>
        <w:rPr>
          <w:rFonts w:ascii="Times New Roman"/>
          <w:b w:val="false"/>
          <w:i w:val="false"/>
          <w:color w:val="000000"/>
          <w:sz w:val="28"/>
        </w:rPr>
        <w:t>
      Кандидаты, имеющие спортивную квалификацию "Заслуженный мастер спорта Республики Казахстан", "Мастер спорта Республики Казахстан" и представившие в приемную комиссию специального учебного заведения МВД подтверждающие документы, освобождаются от прохождения отбора по физическим показаниям.</w:t>
      </w:r>
    </w:p>
    <w:p>
      <w:pPr>
        <w:spacing w:after="0"/>
        <w:ind w:left="0"/>
        <w:jc w:val="both"/>
      </w:pPr>
      <w:r>
        <w:rPr>
          <w:rFonts w:ascii="Times New Roman"/>
          <w:b w:val="false"/>
          <w:i w:val="false"/>
          <w:color w:val="000000"/>
          <w:sz w:val="28"/>
        </w:rPr>
        <w:t>
      При отборе кандидатов по физическим показателям применяется шифрование кандидатов, путем присвоения стартовых номеров.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в редакции приказа Министра внутренних дел РК от 15.12.2017 </w:t>
      </w:r>
      <w:r>
        <w:rPr>
          <w:rFonts w:ascii="Times New Roman"/>
          <w:b w:val="false"/>
          <w:i w:val="false"/>
          <w:color w:val="000000"/>
          <w:sz w:val="28"/>
        </w:rPr>
        <w:t>№ 845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 w:id="115"/>
    <w:p>
      <w:pPr>
        <w:spacing w:after="0"/>
        <w:ind w:left="0"/>
        <w:jc w:val="both"/>
      </w:pPr>
      <w:r>
        <w:rPr>
          <w:rFonts w:ascii="Times New Roman"/>
          <w:b w:val="false"/>
          <w:i w:val="false"/>
          <w:color w:val="000000"/>
          <w:sz w:val="28"/>
        </w:rPr>
        <w:t>
      53. Нормативы по физической подготовке предусматривают выполнение кандидатами следующих видов упражнений:</w:t>
      </w:r>
    </w:p>
    <w:bookmarkEnd w:id="115"/>
    <w:bookmarkStart w:name="z462" w:id="116"/>
    <w:p>
      <w:pPr>
        <w:spacing w:after="0"/>
        <w:ind w:left="0"/>
        <w:jc w:val="both"/>
      </w:pPr>
      <w:r>
        <w:rPr>
          <w:rFonts w:ascii="Times New Roman"/>
          <w:b w:val="false"/>
          <w:i w:val="false"/>
          <w:color w:val="000000"/>
          <w:sz w:val="28"/>
        </w:rPr>
        <w:t>
      бег на 100 метров (юноши, девушки);</w:t>
      </w:r>
    </w:p>
    <w:bookmarkEnd w:id="116"/>
    <w:bookmarkStart w:name="z463" w:id="117"/>
    <w:p>
      <w:pPr>
        <w:spacing w:after="0"/>
        <w:ind w:left="0"/>
        <w:jc w:val="both"/>
      </w:pPr>
      <w:r>
        <w:rPr>
          <w:rFonts w:ascii="Times New Roman"/>
          <w:b w:val="false"/>
          <w:i w:val="false"/>
          <w:color w:val="000000"/>
          <w:sz w:val="28"/>
        </w:rPr>
        <w:t>
      бег (кросс) на 1000 метров (юноши, девушки);</w:t>
      </w:r>
    </w:p>
    <w:bookmarkEnd w:id="117"/>
    <w:bookmarkStart w:name="z464" w:id="118"/>
    <w:p>
      <w:pPr>
        <w:spacing w:after="0"/>
        <w:ind w:left="0"/>
        <w:jc w:val="both"/>
      </w:pPr>
      <w:r>
        <w:rPr>
          <w:rFonts w:ascii="Times New Roman"/>
          <w:b w:val="false"/>
          <w:i w:val="false"/>
          <w:color w:val="000000"/>
          <w:sz w:val="28"/>
        </w:rPr>
        <w:t>
      подтягивание на высокой перекладине (юноши);</w:t>
      </w:r>
    </w:p>
    <w:bookmarkEnd w:id="118"/>
    <w:bookmarkStart w:name="z465" w:id="119"/>
    <w:p>
      <w:pPr>
        <w:spacing w:after="0"/>
        <w:ind w:left="0"/>
        <w:jc w:val="both"/>
      </w:pPr>
      <w:r>
        <w:rPr>
          <w:rFonts w:ascii="Times New Roman"/>
          <w:b w:val="false"/>
          <w:i w:val="false"/>
          <w:color w:val="000000"/>
          <w:sz w:val="28"/>
        </w:rPr>
        <w:t>
      подъем туловища из положения лежа на спине в течение 1 минуты (девушки).</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 в редакции приказа Министра внутренних дел РК от 29.05.2020 </w:t>
      </w:r>
      <w:r>
        <w:rPr>
          <w:rFonts w:ascii="Times New Roman"/>
          <w:b w:val="false"/>
          <w:i w:val="false"/>
          <w:color w:val="000000"/>
          <w:sz w:val="28"/>
        </w:rPr>
        <w:t>№ 439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 w:id="120"/>
    <w:p>
      <w:pPr>
        <w:spacing w:after="0"/>
        <w:ind w:left="0"/>
        <w:jc w:val="both"/>
      </w:pPr>
      <w:r>
        <w:rPr>
          <w:rFonts w:ascii="Times New Roman"/>
          <w:b w:val="false"/>
          <w:i w:val="false"/>
          <w:color w:val="000000"/>
          <w:sz w:val="28"/>
        </w:rPr>
        <w:t>
      54. Условия выполнения спортивных упражнений: бег на 100, 1000 метров проводится на беговой дорожке стадиона или на любой ровной местности;</w:t>
      </w:r>
    </w:p>
    <w:bookmarkEnd w:id="120"/>
    <w:bookmarkStart w:name="z466" w:id="121"/>
    <w:p>
      <w:pPr>
        <w:spacing w:after="0"/>
        <w:ind w:left="0"/>
        <w:jc w:val="both"/>
      </w:pPr>
      <w:r>
        <w:rPr>
          <w:rFonts w:ascii="Times New Roman"/>
          <w:b w:val="false"/>
          <w:i w:val="false"/>
          <w:color w:val="000000"/>
          <w:sz w:val="28"/>
        </w:rPr>
        <w:t>
      подтягивание на высокой перекладине выполняется из исходного положения вис, хватом сверху (большой палец снизу), не касаясь ногами опоры. Упражнение считается выполненным при пересечении подбородком грифа перекладины, каждый раз из неподвижного положения в висе на прямых руках, без рывков и маховых движений ногами. Не допускается отдыхать (останавливаться) в положении виса более 5 секунд и начинать подтягивание с раскачивания;</w:t>
      </w:r>
    </w:p>
    <w:bookmarkEnd w:id="121"/>
    <w:bookmarkStart w:name="z467" w:id="122"/>
    <w:p>
      <w:pPr>
        <w:spacing w:after="0"/>
        <w:ind w:left="0"/>
        <w:jc w:val="both"/>
      </w:pPr>
      <w:r>
        <w:rPr>
          <w:rFonts w:ascii="Times New Roman"/>
          <w:b w:val="false"/>
          <w:i w:val="false"/>
          <w:color w:val="000000"/>
          <w:sz w:val="28"/>
        </w:rPr>
        <w:t>
      подъем туловища выполняется из исходного положения лежа на спине, кисти к плечам или на затылок, наклоны туловища вперед до касания локтями колен (допускается незначительное сгибание ног), при возвращении в исходное положение необходимо касание опоры лопатками. Упражнение выполняется без остановок в течение 1 минуты.</w:t>
      </w:r>
    </w:p>
    <w:bookmarkEnd w:id="122"/>
    <w:bookmarkStart w:name="z468" w:id="123"/>
    <w:p>
      <w:pPr>
        <w:spacing w:after="0"/>
        <w:ind w:left="0"/>
        <w:jc w:val="both"/>
      </w:pPr>
      <w:r>
        <w:rPr>
          <w:rFonts w:ascii="Times New Roman"/>
          <w:b w:val="false"/>
          <w:i w:val="false"/>
          <w:color w:val="000000"/>
          <w:sz w:val="28"/>
        </w:rPr>
        <w:t>
      При нарушении выполнения упражнения подается команда "не считать". При неправильном выполнении упражнения более трех раз кандидат снимается с выполнения упражнения.</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 в редакции приказа Министра внутренних дел РК от 29.05.2020 </w:t>
      </w:r>
      <w:r>
        <w:rPr>
          <w:rFonts w:ascii="Times New Roman"/>
          <w:b w:val="false"/>
          <w:i w:val="false"/>
          <w:color w:val="000000"/>
          <w:sz w:val="28"/>
        </w:rPr>
        <w:t>№ 439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 w:id="124"/>
    <w:p>
      <w:pPr>
        <w:spacing w:after="0"/>
        <w:ind w:left="0"/>
        <w:jc w:val="both"/>
      </w:pPr>
      <w:r>
        <w:rPr>
          <w:rFonts w:ascii="Times New Roman"/>
          <w:b w:val="false"/>
          <w:i w:val="false"/>
          <w:color w:val="000000"/>
          <w:sz w:val="28"/>
        </w:rPr>
        <w:t>
      55. Содержание нормативов по физической подготовке и условия выполнения спортивных упражнений доводятся до сведения кандидатов не позднее, чем за 24 часа до начала проведения отбора по физической подготовке.</w:t>
      </w:r>
    </w:p>
    <w:bookmarkEnd w:id="124"/>
    <w:bookmarkStart w:name="z74" w:id="125"/>
    <w:p>
      <w:pPr>
        <w:spacing w:after="0"/>
        <w:ind w:left="0"/>
        <w:jc w:val="both"/>
      </w:pPr>
      <w:r>
        <w:rPr>
          <w:rFonts w:ascii="Times New Roman"/>
          <w:b w:val="false"/>
          <w:i w:val="false"/>
          <w:color w:val="000000"/>
          <w:sz w:val="28"/>
        </w:rPr>
        <w:t>
      56. Непосредственно перед началом сдачи нормативов по физической подготовке, члены комиссии по проверке физической подготовленности ознакамливают кандидатов с техникой безопасности под роспись.</w:t>
      </w:r>
    </w:p>
    <w:bookmarkEnd w:id="125"/>
    <w:bookmarkStart w:name="z75" w:id="126"/>
    <w:p>
      <w:pPr>
        <w:spacing w:after="0"/>
        <w:ind w:left="0"/>
        <w:jc w:val="both"/>
      </w:pPr>
      <w:r>
        <w:rPr>
          <w:rFonts w:ascii="Times New Roman"/>
          <w:b w:val="false"/>
          <w:i w:val="false"/>
          <w:color w:val="000000"/>
          <w:sz w:val="28"/>
        </w:rPr>
        <w:t>
      57. Каждый вид спортивных упражнений, включенный в нормативы по физической подготовке, сдается отдельно. В один день допускается выполнение не более двух упражнений, бег на 1000 метров (кросс) выполняется на другой день, отдельно от других упражнений.</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 в редакции приказа Министра внутренних дел РК от 29.05.2020 </w:t>
      </w:r>
      <w:r>
        <w:rPr>
          <w:rFonts w:ascii="Times New Roman"/>
          <w:b w:val="false"/>
          <w:i w:val="false"/>
          <w:color w:val="000000"/>
          <w:sz w:val="28"/>
        </w:rPr>
        <w:t>№ 439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 w:id="127"/>
    <w:p>
      <w:pPr>
        <w:spacing w:after="0"/>
        <w:ind w:left="0"/>
        <w:jc w:val="both"/>
      </w:pPr>
      <w:r>
        <w:rPr>
          <w:rFonts w:ascii="Times New Roman"/>
          <w:b w:val="false"/>
          <w:i w:val="false"/>
          <w:color w:val="000000"/>
          <w:sz w:val="28"/>
        </w:rPr>
        <w:t>
      58. Для выполнения нормативов по физической подготовке по подтягиванию на высокой перекладине, подъема туловища из положения лежа на спине и бега на 100 метров одновременно допускаются не более 3 кандидатов. В забеге на 1000 метров (кросс) одновременно принимают участие не более 10 человек.</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 в редакции приказа Министра внутренних дел РК от 29.05.2020 </w:t>
      </w:r>
      <w:r>
        <w:rPr>
          <w:rFonts w:ascii="Times New Roman"/>
          <w:b w:val="false"/>
          <w:i w:val="false"/>
          <w:color w:val="000000"/>
          <w:sz w:val="28"/>
        </w:rPr>
        <w:t>№ 439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 w:id="128"/>
    <w:p>
      <w:pPr>
        <w:spacing w:after="0"/>
        <w:ind w:left="0"/>
        <w:jc w:val="both"/>
      </w:pPr>
      <w:r>
        <w:rPr>
          <w:rFonts w:ascii="Times New Roman"/>
          <w:b w:val="false"/>
          <w:i w:val="false"/>
          <w:color w:val="000000"/>
          <w:sz w:val="28"/>
        </w:rPr>
        <w:t>
      59. Оценка результатов отбора по физическим показателям проводится отдельно для юношей и девушек.</w:t>
      </w:r>
    </w:p>
    <w:bookmarkEnd w:id="128"/>
    <w:bookmarkStart w:name="z78" w:id="129"/>
    <w:p>
      <w:pPr>
        <w:spacing w:after="0"/>
        <w:ind w:left="0"/>
        <w:jc w:val="both"/>
      </w:pPr>
      <w:r>
        <w:rPr>
          <w:rFonts w:ascii="Times New Roman"/>
          <w:b w:val="false"/>
          <w:i w:val="false"/>
          <w:color w:val="000000"/>
          <w:sz w:val="28"/>
        </w:rPr>
        <w:t>
      60. Результаты сдачи каждого спортивного упражнения фиксируются членами комиссии по проверке физической подготовки кандидатов в отдельной ведомости и доводятся до кандидата под роспись. После фиксации результатов выполнения упражнения пересдача не допускается.</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 в редакции приказа Министра внутренних дел РК от 15.12.2017 </w:t>
      </w:r>
      <w:r>
        <w:rPr>
          <w:rFonts w:ascii="Times New Roman"/>
          <w:b w:val="false"/>
          <w:i w:val="false"/>
          <w:color w:val="000000"/>
          <w:sz w:val="28"/>
        </w:rPr>
        <w:t>№ 845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 w:id="130"/>
    <w:p>
      <w:pPr>
        <w:spacing w:after="0"/>
        <w:ind w:left="0"/>
        <w:jc w:val="both"/>
      </w:pPr>
      <w:r>
        <w:rPr>
          <w:rFonts w:ascii="Times New Roman"/>
          <w:b w:val="false"/>
          <w:i w:val="false"/>
          <w:color w:val="000000"/>
          <w:sz w:val="28"/>
        </w:rPr>
        <w:t xml:space="preserve">
      61. На основании данных, содержащихся в ведомостях по сдаче отдельных видов спортивных упражнений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 составляется сводная ведомость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которая представляется в приемную комиссию специального учебного заведения МВД.</w:t>
      </w:r>
    </w:p>
    <w:bookmarkEnd w:id="130"/>
    <w:p>
      <w:pPr>
        <w:spacing w:after="0"/>
        <w:ind w:left="0"/>
        <w:jc w:val="both"/>
      </w:pPr>
      <w:r>
        <w:rPr>
          <w:rFonts w:ascii="Times New Roman"/>
          <w:b w:val="false"/>
          <w:i w:val="false"/>
          <w:color w:val="000000"/>
          <w:sz w:val="28"/>
        </w:rPr>
        <w:t>
      В сводной ведомости содержаться вывод о том, сдано тем или иным кандидатом испытание по физической подготовке или нет, и в течение одного часа данные сведения доводятся до сведения кандидатов и вывешиваются на информационном стенде.</w:t>
      </w:r>
    </w:p>
    <w:bookmarkStart w:name="z80" w:id="131"/>
    <w:p>
      <w:pPr>
        <w:spacing w:after="0"/>
        <w:ind w:left="0"/>
        <w:jc w:val="both"/>
      </w:pPr>
      <w:r>
        <w:rPr>
          <w:rFonts w:ascii="Times New Roman"/>
          <w:b w:val="false"/>
          <w:i w:val="false"/>
          <w:color w:val="000000"/>
          <w:sz w:val="28"/>
        </w:rPr>
        <w:t>
      62. Кандидат, не согласный с результатом испытаний по физической подготовке, подает заявление на апелляцию.</w:t>
      </w:r>
    </w:p>
    <w:bookmarkEnd w:id="131"/>
    <w:p>
      <w:pPr>
        <w:spacing w:after="0"/>
        <w:ind w:left="0"/>
        <w:jc w:val="both"/>
      </w:pPr>
      <w:r>
        <w:rPr>
          <w:rFonts w:ascii="Times New Roman"/>
          <w:b w:val="false"/>
          <w:i w:val="false"/>
          <w:color w:val="000000"/>
          <w:sz w:val="28"/>
        </w:rPr>
        <w:t>
      Состав апелляционной комиссии для рассмотрения вопросов, связанных с результатами испытаний по физической подготовке, утверждается приказом начальника специального учебного заведения МВД.</w:t>
      </w:r>
    </w:p>
    <w:bookmarkStart w:name="z81" w:id="132"/>
    <w:p>
      <w:pPr>
        <w:spacing w:after="0"/>
        <w:ind w:left="0"/>
        <w:jc w:val="both"/>
      </w:pPr>
      <w:r>
        <w:rPr>
          <w:rFonts w:ascii="Times New Roman"/>
          <w:b w:val="false"/>
          <w:i w:val="false"/>
          <w:color w:val="000000"/>
          <w:sz w:val="28"/>
        </w:rPr>
        <w:t>
      63. Заявление на апелляцию подается в апелляционную комиссию лично кандидатом до 13 часов следующего дня после объявления результатов по физической подготовке и рассматривается апелляционной комиссией в течение суток. Заявителю необходимо иметь при себе документ, удостоверяющий личность.</w:t>
      </w:r>
    </w:p>
    <w:bookmarkEnd w:id="132"/>
    <w:bookmarkStart w:name="z82" w:id="133"/>
    <w:p>
      <w:pPr>
        <w:spacing w:after="0"/>
        <w:ind w:left="0"/>
        <w:jc w:val="both"/>
      </w:pPr>
      <w:r>
        <w:rPr>
          <w:rFonts w:ascii="Times New Roman"/>
          <w:b w:val="false"/>
          <w:i w:val="false"/>
          <w:color w:val="000000"/>
          <w:sz w:val="28"/>
        </w:rPr>
        <w:t>
      64. По результатам рассмотрения заявления кандидату предоставляется пересдача одного физического упражнения, по которому получена неудовлетворительная оценка.</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64 в редакции приказа Министра внутренних дел РК от 15.12.2017 </w:t>
      </w:r>
      <w:r>
        <w:rPr>
          <w:rFonts w:ascii="Times New Roman"/>
          <w:b w:val="false"/>
          <w:i w:val="false"/>
          <w:color w:val="000000"/>
          <w:sz w:val="28"/>
        </w:rPr>
        <w:t>№ 845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 w:id="134"/>
    <w:p>
      <w:pPr>
        <w:spacing w:after="0"/>
        <w:ind w:left="0"/>
        <w:jc w:val="both"/>
      </w:pPr>
      <w:r>
        <w:rPr>
          <w:rFonts w:ascii="Times New Roman"/>
          <w:b w:val="false"/>
          <w:i w:val="false"/>
          <w:color w:val="000000"/>
          <w:sz w:val="28"/>
        </w:rPr>
        <w:t xml:space="preserve">
      65. Решение апелляционной комиссии принимается большинством голосов состава комиссии. Работа апелляционной комиссии оформляется протоколами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которые подписываются председателем и всеми членами комиссии. По результатам решения апелляционной комиссии обратившемуся кандидату выдается выписка из протокола заседания апелляционной комиссии.</w:t>
      </w:r>
    </w:p>
    <w:bookmarkEnd w:id="134"/>
    <w:bookmarkStart w:name="z84" w:id="135"/>
    <w:p>
      <w:pPr>
        <w:spacing w:after="0"/>
        <w:ind w:left="0"/>
        <w:jc w:val="left"/>
      </w:pPr>
      <w:r>
        <w:rPr>
          <w:rFonts w:ascii="Times New Roman"/>
          <w:b/>
          <w:i w:val="false"/>
          <w:color w:val="000000"/>
        </w:rPr>
        <w:t xml:space="preserve"> Параграф 4. Зачисление в специальные учебные заведения МВД</w:t>
      </w:r>
    </w:p>
    <w:bookmarkEnd w:id="135"/>
    <w:bookmarkStart w:name="z85" w:id="136"/>
    <w:p>
      <w:pPr>
        <w:spacing w:after="0"/>
        <w:ind w:left="0"/>
        <w:jc w:val="both"/>
      </w:pPr>
      <w:r>
        <w:rPr>
          <w:rFonts w:ascii="Times New Roman"/>
          <w:b w:val="false"/>
          <w:i w:val="false"/>
          <w:color w:val="000000"/>
          <w:sz w:val="28"/>
        </w:rPr>
        <w:t>
      66. Зачисление в специальные учебные заведения МВД производится по конкурсу в соответствии с баллами сертификатов по итогам ЕНТ с учетом результатов отбора по медицинским, физическим, профессиональным показателям.</w:t>
      </w:r>
    </w:p>
    <w:bookmarkEnd w:id="136"/>
    <w:p>
      <w:pPr>
        <w:spacing w:after="0"/>
        <w:ind w:left="0"/>
        <w:jc w:val="both"/>
      </w:pPr>
      <w:r>
        <w:rPr>
          <w:rFonts w:ascii="Times New Roman"/>
          <w:b w:val="false"/>
          <w:i w:val="false"/>
          <w:color w:val="000000"/>
          <w:sz w:val="28"/>
        </w:rPr>
        <w:t>
      Решение о зачислении кандидата в число курсантов или отказе выносит приемная комиссия по итогам конкурсного отбора, которое объявляется кандидату на заседании приемной комиссии.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 в редакции приказа Министра внутренних дел РК от 29.05.2020 </w:t>
      </w:r>
      <w:r>
        <w:rPr>
          <w:rFonts w:ascii="Times New Roman"/>
          <w:b w:val="false"/>
          <w:i w:val="false"/>
          <w:color w:val="000000"/>
          <w:sz w:val="28"/>
        </w:rPr>
        <w:t>№ 439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 w:id="137"/>
    <w:p>
      <w:pPr>
        <w:spacing w:after="0"/>
        <w:ind w:left="0"/>
        <w:jc w:val="both"/>
      </w:pPr>
      <w:r>
        <w:rPr>
          <w:rFonts w:ascii="Times New Roman"/>
          <w:b w:val="false"/>
          <w:i w:val="false"/>
          <w:color w:val="000000"/>
          <w:sz w:val="28"/>
        </w:rPr>
        <w:t xml:space="preserve">
      67. Количество баллов, необходимых для участия в конкурсе на зачисление в число курсантов специальных учебных заведений МВД по результатам ЕНТ устанавливается </w:t>
      </w:r>
      <w:r>
        <w:rPr>
          <w:rFonts w:ascii="Times New Roman"/>
          <w:b w:val="false"/>
          <w:i w:val="false"/>
          <w:color w:val="000000"/>
          <w:sz w:val="28"/>
        </w:rPr>
        <w:t>Правилами</w:t>
      </w:r>
      <w:r>
        <w:rPr>
          <w:rFonts w:ascii="Times New Roman"/>
          <w:b w:val="false"/>
          <w:i w:val="false"/>
          <w:color w:val="000000"/>
          <w:sz w:val="28"/>
        </w:rPr>
        <w:t xml:space="preserve"> присуждения образовательного гранта.</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67 - в редакции приказа Министра внутренних дел РК от 28.09.2023 </w:t>
      </w:r>
      <w:r>
        <w:rPr>
          <w:rFonts w:ascii="Times New Roman"/>
          <w:b w:val="false"/>
          <w:i w:val="false"/>
          <w:color w:val="000000"/>
          <w:sz w:val="28"/>
        </w:rPr>
        <w:t>№ 709</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7" w:id="138"/>
    <w:p>
      <w:pPr>
        <w:spacing w:after="0"/>
        <w:ind w:left="0"/>
        <w:jc w:val="both"/>
      </w:pPr>
      <w:r>
        <w:rPr>
          <w:rFonts w:ascii="Times New Roman"/>
          <w:b w:val="false"/>
          <w:i w:val="false"/>
          <w:color w:val="000000"/>
          <w:sz w:val="28"/>
        </w:rPr>
        <w:t>
      68. Зачисление в специальные учебные заведения на обучение в сокращенные сроки производится по конкурсу по результатам профессионального отбора.</w:t>
      </w:r>
    </w:p>
    <w:bookmarkEnd w:id="138"/>
    <w:bookmarkStart w:name="z469" w:id="139"/>
    <w:p>
      <w:pPr>
        <w:spacing w:after="0"/>
        <w:ind w:left="0"/>
        <w:jc w:val="both"/>
      </w:pPr>
      <w:r>
        <w:rPr>
          <w:rFonts w:ascii="Times New Roman"/>
          <w:b w:val="false"/>
          <w:i w:val="false"/>
          <w:color w:val="000000"/>
          <w:sz w:val="28"/>
        </w:rPr>
        <w:t>
      Зачисление в специальные учебные заведения на дистанционное обучение по образовательным программам с сокращенным сроком производится по конкурсу по результатам собеседования.</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68 в редакции приказа Министра внутренних дел РК от 29.05.2020 </w:t>
      </w:r>
      <w:r>
        <w:rPr>
          <w:rFonts w:ascii="Times New Roman"/>
          <w:b w:val="false"/>
          <w:i w:val="false"/>
          <w:color w:val="000000"/>
          <w:sz w:val="28"/>
        </w:rPr>
        <w:t>№ 439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внутренних дел РК от 28.04.2021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 w:id="140"/>
    <w:p>
      <w:pPr>
        <w:spacing w:after="0"/>
        <w:ind w:left="0"/>
        <w:jc w:val="both"/>
      </w:pPr>
      <w:r>
        <w:rPr>
          <w:rFonts w:ascii="Times New Roman"/>
          <w:b w:val="false"/>
          <w:i w:val="false"/>
          <w:color w:val="000000"/>
          <w:sz w:val="28"/>
        </w:rPr>
        <w:t>
      69. При проведении конкурса на зачисление в число курсантов специальных учебных заведений МВД имеют преимущество победители международных олимпиад и конкурсов научных проектов (научных соревнований) по общеобразовательным предметам (награжденные дипломами первой, второй и третьей степени), международных и республиканских конкурсов исполнителей и спортивных соревнований (награжденные дипломами первой, второй и третьей степени) последних трех лет, перечень которых определяется уполномоченным органом в области образования, а также победители президентской, республиканских олимпиад и конкурсов научных проектов по общеобразовательным предметам (награжденные дипломами первой, второй и третьей степени) текущего учебного года при условии соответствия выбранной ими специальности предмету олимпиады, конкурса или спортивного соревнования.</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69 - в редакции приказа и.о. Министра внутренних дел РК от 17.07.2023 </w:t>
      </w:r>
      <w:r>
        <w:rPr>
          <w:rFonts w:ascii="Times New Roman"/>
          <w:b w:val="false"/>
          <w:i w:val="false"/>
          <w:color w:val="000000"/>
          <w:sz w:val="28"/>
        </w:rPr>
        <w:t>№ 584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 w:id="141"/>
    <w:p>
      <w:pPr>
        <w:spacing w:after="0"/>
        <w:ind w:left="0"/>
        <w:jc w:val="both"/>
      </w:pPr>
      <w:r>
        <w:rPr>
          <w:rFonts w:ascii="Times New Roman"/>
          <w:b w:val="false"/>
          <w:i w:val="false"/>
          <w:color w:val="000000"/>
          <w:sz w:val="28"/>
        </w:rPr>
        <w:t>
      70. Вне конкурса зачисляются в число курсантов в специальные учебные заведения МВД:</w:t>
      </w:r>
    </w:p>
    <w:bookmarkEnd w:id="141"/>
    <w:bookmarkStart w:name="z597" w:id="142"/>
    <w:p>
      <w:pPr>
        <w:spacing w:after="0"/>
        <w:ind w:left="0"/>
        <w:jc w:val="both"/>
      </w:pPr>
      <w:r>
        <w:rPr>
          <w:rFonts w:ascii="Times New Roman"/>
          <w:b w:val="false"/>
          <w:i w:val="false"/>
          <w:color w:val="000000"/>
          <w:sz w:val="28"/>
        </w:rPr>
        <w:t xml:space="preserve">
      1) дети сотрудников, погибших или получивших инвалидность при исполнении служебных обязанностей, набравшие пороговый уровень баллов по требованиям, установленным для кандидатов </w:t>
      </w:r>
      <w:r>
        <w:rPr>
          <w:rFonts w:ascii="Times New Roman"/>
          <w:b w:val="false"/>
          <w:i w:val="false"/>
          <w:color w:val="000000"/>
          <w:sz w:val="28"/>
        </w:rPr>
        <w:t>Правилами</w:t>
      </w:r>
      <w:r>
        <w:rPr>
          <w:rFonts w:ascii="Times New Roman"/>
          <w:b w:val="false"/>
          <w:i w:val="false"/>
          <w:color w:val="000000"/>
          <w:sz w:val="28"/>
        </w:rPr>
        <w:t xml:space="preserve"> присуждения образовательного гранта;</w:t>
      </w:r>
    </w:p>
    <w:bookmarkEnd w:id="142"/>
    <w:bookmarkStart w:name="z598" w:id="143"/>
    <w:p>
      <w:pPr>
        <w:spacing w:after="0"/>
        <w:ind w:left="0"/>
        <w:jc w:val="both"/>
      </w:pPr>
      <w:r>
        <w:rPr>
          <w:rFonts w:ascii="Times New Roman"/>
          <w:b w:val="false"/>
          <w:i w:val="false"/>
          <w:color w:val="000000"/>
          <w:sz w:val="28"/>
        </w:rPr>
        <w:t xml:space="preserve">
      2) лица, прошедшие срочную воинскую службу в рядах Национальной гвардии Республики Казахстан, набравшие пороговый уровень баллов по требованиям, установленным для кандидатов Правилами присуждения образовательного гранта, но не более 10 % от ежегодного государственного заказа на подготовку кадров с высшим образованием, определяемого уполномоченным органом в области образования, в соответствии с </w:t>
      </w:r>
      <w:r>
        <w:rPr>
          <w:rFonts w:ascii="Times New Roman"/>
          <w:b w:val="false"/>
          <w:i w:val="false"/>
          <w:color w:val="000000"/>
          <w:sz w:val="28"/>
        </w:rPr>
        <w:t>подпунктом 2-1)</w:t>
      </w:r>
      <w:r>
        <w:rPr>
          <w:rFonts w:ascii="Times New Roman"/>
          <w:b w:val="false"/>
          <w:i w:val="false"/>
          <w:color w:val="000000"/>
          <w:sz w:val="28"/>
        </w:rPr>
        <w:t xml:space="preserve"> пункта 15 Положения о Министерстве науки и высшего образования Республики Казахстан, утвержденного постановлением Правительства Республики Казахстан от 19 августа 2022 года № 580 "О некоторых вопросах Министерства науки и высшего образования Республики Казахстан";</w:t>
      </w:r>
    </w:p>
    <w:bookmarkEnd w:id="143"/>
    <w:bookmarkStart w:name="z599" w:id="144"/>
    <w:p>
      <w:pPr>
        <w:spacing w:after="0"/>
        <w:ind w:left="0"/>
        <w:jc w:val="both"/>
      </w:pPr>
      <w:r>
        <w:rPr>
          <w:rFonts w:ascii="Times New Roman"/>
          <w:b w:val="false"/>
          <w:i w:val="false"/>
          <w:color w:val="000000"/>
          <w:sz w:val="28"/>
        </w:rPr>
        <w:t>
      3) лица, награжденные знаком "Алтын белгі";</w:t>
      </w:r>
    </w:p>
    <w:bookmarkEnd w:id="144"/>
    <w:bookmarkStart w:name="z600" w:id="145"/>
    <w:p>
      <w:pPr>
        <w:spacing w:after="0"/>
        <w:ind w:left="0"/>
        <w:jc w:val="both"/>
      </w:pPr>
      <w:r>
        <w:rPr>
          <w:rFonts w:ascii="Times New Roman"/>
          <w:b w:val="false"/>
          <w:i w:val="false"/>
          <w:color w:val="000000"/>
          <w:sz w:val="28"/>
        </w:rPr>
        <w:t>
      4) лица, прошедшие ЕНТ и набравшие по его результатам не менее 100 баллов.</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70 - в редакции приказа Министра внутренних дел РК от 28.09.2023 </w:t>
      </w:r>
      <w:r>
        <w:rPr>
          <w:rFonts w:ascii="Times New Roman"/>
          <w:b w:val="false"/>
          <w:i w:val="false"/>
          <w:color w:val="000000"/>
          <w:sz w:val="28"/>
        </w:rPr>
        <w:t>№ 709</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70-1. Исключен приказом и.о. Министра внутренних дел РК от 17.07.2023 </w:t>
      </w:r>
      <w:r>
        <w:rPr>
          <w:rFonts w:ascii="Times New Roman"/>
          <w:b w:val="false"/>
          <w:i w:val="false"/>
          <w:color w:val="000000"/>
          <w:sz w:val="28"/>
        </w:rPr>
        <w:t>№ 584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 w:id="146"/>
    <w:p>
      <w:pPr>
        <w:spacing w:after="0"/>
        <w:ind w:left="0"/>
        <w:jc w:val="both"/>
      </w:pPr>
      <w:r>
        <w:rPr>
          <w:rFonts w:ascii="Times New Roman"/>
          <w:b w:val="false"/>
          <w:i w:val="false"/>
          <w:color w:val="000000"/>
          <w:sz w:val="28"/>
        </w:rPr>
        <w:t>
      71. В случае одинаковых показателей баллов сертификатов ЕНТ преимущество на зачисление имеют:</w:t>
      </w:r>
    </w:p>
    <w:bookmarkEnd w:id="146"/>
    <w:bookmarkStart w:name="z470" w:id="147"/>
    <w:p>
      <w:pPr>
        <w:spacing w:after="0"/>
        <w:ind w:left="0"/>
        <w:jc w:val="both"/>
      </w:pPr>
      <w:r>
        <w:rPr>
          <w:rFonts w:ascii="Times New Roman"/>
          <w:b w:val="false"/>
          <w:i w:val="false"/>
          <w:color w:val="000000"/>
          <w:sz w:val="28"/>
        </w:rPr>
        <w:t>
      дети-сироты и дети, оставшиеся без попечения родителей;</w:t>
      </w:r>
    </w:p>
    <w:bookmarkEnd w:id="147"/>
    <w:bookmarkStart w:name="z471" w:id="148"/>
    <w:p>
      <w:pPr>
        <w:spacing w:after="0"/>
        <w:ind w:left="0"/>
        <w:jc w:val="both"/>
      </w:pPr>
      <w:r>
        <w:rPr>
          <w:rFonts w:ascii="Times New Roman"/>
          <w:b w:val="false"/>
          <w:i w:val="false"/>
          <w:color w:val="000000"/>
          <w:sz w:val="28"/>
        </w:rPr>
        <w:t>
      граждане Республики Казахстан из числа молодежи, потерявшие или оставшиеся без попечения родителей до совершеннолетия;</w:t>
      </w:r>
    </w:p>
    <w:bookmarkEnd w:id="148"/>
    <w:bookmarkStart w:name="z472" w:id="149"/>
    <w:p>
      <w:pPr>
        <w:spacing w:after="0"/>
        <w:ind w:left="0"/>
        <w:jc w:val="both"/>
      </w:pPr>
      <w:r>
        <w:rPr>
          <w:rFonts w:ascii="Times New Roman"/>
          <w:b w:val="false"/>
          <w:i w:val="false"/>
          <w:color w:val="000000"/>
          <w:sz w:val="28"/>
        </w:rPr>
        <w:t>
      лица, имеющие документы об образовании (свидетельства, аттестаты, дипломы) с отличием;</w:t>
      </w:r>
    </w:p>
    <w:bookmarkEnd w:id="149"/>
    <w:bookmarkStart w:name="z473" w:id="150"/>
    <w:p>
      <w:pPr>
        <w:spacing w:after="0"/>
        <w:ind w:left="0"/>
        <w:jc w:val="both"/>
      </w:pPr>
      <w:r>
        <w:rPr>
          <w:rFonts w:ascii="Times New Roman"/>
          <w:b w:val="false"/>
          <w:i w:val="false"/>
          <w:color w:val="000000"/>
          <w:sz w:val="28"/>
        </w:rPr>
        <w:t>
      лица, имеющие подтверждающие документы об окончании программ основного образования кадетских учебных заведений, военных школ-интернатов либо дополнительного образования военно-патриотического или юридического направлений;</w:t>
      </w:r>
    </w:p>
    <w:bookmarkEnd w:id="150"/>
    <w:bookmarkStart w:name="z474" w:id="151"/>
    <w:p>
      <w:pPr>
        <w:spacing w:after="0"/>
        <w:ind w:left="0"/>
        <w:jc w:val="both"/>
      </w:pPr>
      <w:r>
        <w:rPr>
          <w:rFonts w:ascii="Times New Roman"/>
          <w:b w:val="false"/>
          <w:i w:val="false"/>
          <w:color w:val="000000"/>
          <w:sz w:val="28"/>
        </w:rPr>
        <w:t>
      лица, имеющие документы, подтверждающие спортивный разряд, призовое место в республиканском либо международном соревнованиях, конкурсах исполнителей, на международной, Президентской либо республиканской олимпиаде по общеобразовательным предметам;</w:t>
      </w:r>
    </w:p>
    <w:bookmarkEnd w:id="151"/>
    <w:bookmarkStart w:name="z475" w:id="152"/>
    <w:p>
      <w:pPr>
        <w:spacing w:after="0"/>
        <w:ind w:left="0"/>
        <w:jc w:val="both"/>
      </w:pPr>
      <w:r>
        <w:rPr>
          <w:rFonts w:ascii="Times New Roman"/>
          <w:b w:val="false"/>
          <w:i w:val="false"/>
          <w:color w:val="000000"/>
          <w:sz w:val="28"/>
        </w:rPr>
        <w:t>
      сотрудники органов внутренних дел, если высшее образование получают впервые.</w:t>
      </w:r>
    </w:p>
    <w:bookmarkEnd w:id="152"/>
    <w:bookmarkStart w:name="z476" w:id="153"/>
    <w:p>
      <w:pPr>
        <w:spacing w:after="0"/>
        <w:ind w:left="0"/>
        <w:jc w:val="both"/>
      </w:pPr>
      <w:r>
        <w:rPr>
          <w:rFonts w:ascii="Times New Roman"/>
          <w:b w:val="false"/>
          <w:i w:val="false"/>
          <w:color w:val="000000"/>
          <w:sz w:val="28"/>
        </w:rPr>
        <w:t>
      В случае одинаковых показателей баллов и при отсутствии преимущественного права зачисляются лица, имеющие высокие средние баллы аттестата, свидетельства или диплома.</w:t>
      </w:r>
    </w:p>
    <w:bookmarkEnd w:id="153"/>
    <w:bookmarkStart w:name="z477" w:id="154"/>
    <w:p>
      <w:pPr>
        <w:spacing w:after="0"/>
        <w:ind w:left="0"/>
        <w:jc w:val="both"/>
      </w:pPr>
      <w:r>
        <w:rPr>
          <w:rFonts w:ascii="Times New Roman"/>
          <w:b w:val="false"/>
          <w:i w:val="false"/>
          <w:color w:val="000000"/>
          <w:sz w:val="28"/>
        </w:rPr>
        <w:t>
      В случае одинаковых показателей баллов и при отсутствии преимущественного права, а также одинаковых средних баллов аттестата, свидетельства или диплома учитываются баллы, набранные по профильным предметам.</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 в редакции приказа Министра внутренних дел РК от 29.05.2020 </w:t>
      </w:r>
      <w:r>
        <w:rPr>
          <w:rFonts w:ascii="Times New Roman"/>
          <w:b w:val="false"/>
          <w:i w:val="false"/>
          <w:color w:val="000000"/>
          <w:sz w:val="28"/>
        </w:rPr>
        <w:t>№ 439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 w:id="155"/>
    <w:p>
      <w:pPr>
        <w:spacing w:after="0"/>
        <w:ind w:left="0"/>
        <w:jc w:val="both"/>
      </w:pPr>
      <w:r>
        <w:rPr>
          <w:rFonts w:ascii="Times New Roman"/>
          <w:b w:val="false"/>
          <w:i w:val="false"/>
          <w:color w:val="000000"/>
          <w:sz w:val="28"/>
        </w:rPr>
        <w:t>
      72. Решение приемной комиссии о зачислении на учебу оформляется приказом начальника специального учебного заведения МВД. Выписка из приказа является основанием для откомандирования лиц, принятых на обучение с отрывом от службы.</w:t>
      </w:r>
    </w:p>
    <w:bookmarkEnd w:id="155"/>
    <w:bookmarkStart w:name="z92" w:id="156"/>
    <w:p>
      <w:pPr>
        <w:spacing w:after="0"/>
        <w:ind w:left="0"/>
        <w:jc w:val="both"/>
      </w:pPr>
      <w:r>
        <w:rPr>
          <w:rFonts w:ascii="Times New Roman"/>
          <w:b w:val="false"/>
          <w:i w:val="false"/>
          <w:color w:val="000000"/>
          <w:sz w:val="28"/>
        </w:rPr>
        <w:t>
      73. Кандидаты из числа сотрудников органов внутренних дел и военнослужащих Национальной гвардии Республики Казахстан, не зачисленные в число курсантов, откомандировываются в распоряжение органов внутренних дел, воинских частей Национальной гвардии Республики Казахстан с возвращением личных (учебных) дел и указанием причин не зачисления.</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 в редакции приказа Министра внутренних дел РК от 15.12.2017 </w:t>
      </w:r>
      <w:r>
        <w:rPr>
          <w:rFonts w:ascii="Times New Roman"/>
          <w:b w:val="false"/>
          <w:i w:val="false"/>
          <w:color w:val="000000"/>
          <w:sz w:val="28"/>
        </w:rPr>
        <w:t>№ 845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 w:id="157"/>
    <w:p>
      <w:pPr>
        <w:spacing w:after="0"/>
        <w:ind w:left="0"/>
        <w:jc w:val="both"/>
      </w:pPr>
      <w:r>
        <w:rPr>
          <w:rFonts w:ascii="Times New Roman"/>
          <w:b w:val="false"/>
          <w:i w:val="false"/>
          <w:color w:val="000000"/>
          <w:sz w:val="28"/>
        </w:rPr>
        <w:t>
      74. Специальные учебные заведения МВД представляют в кадровую службу МВД в течении десяти календарных дней после проведения зачисления итоговый отчет по организации и проведению приема, а также копии приказов о зачислении курсантов.</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74 в редакции приказа Министра внутренних дел РК от 29.05.2020 </w:t>
      </w:r>
      <w:r>
        <w:rPr>
          <w:rFonts w:ascii="Times New Roman"/>
          <w:b w:val="false"/>
          <w:i w:val="false"/>
          <w:color w:val="000000"/>
          <w:sz w:val="28"/>
        </w:rPr>
        <w:t>№ 439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приема на обучение</w:t>
            </w:r>
            <w:r>
              <w:br/>
            </w:r>
            <w:r>
              <w:rPr>
                <w:rFonts w:ascii="Times New Roman"/>
                <w:b w:val="false"/>
                <w:i w:val="false"/>
                <w:color w:val="000000"/>
                <w:sz w:val="20"/>
              </w:rPr>
              <w:t>в военные, специальные</w:t>
            </w:r>
            <w:r>
              <w:br/>
            </w:r>
            <w:r>
              <w:rPr>
                <w:rFonts w:ascii="Times New Roman"/>
                <w:b w:val="false"/>
                <w:i w:val="false"/>
                <w:color w:val="000000"/>
                <w:sz w:val="20"/>
              </w:rPr>
              <w:t>учебные заведения</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реализующие образовательные</w:t>
            </w:r>
            <w:r>
              <w:br/>
            </w:r>
            <w:r>
              <w:rPr>
                <w:rFonts w:ascii="Times New Roman"/>
                <w:b w:val="false"/>
                <w:i w:val="false"/>
                <w:color w:val="000000"/>
                <w:sz w:val="20"/>
              </w:rPr>
              <w:t>программы высшего образования</w:t>
            </w:r>
          </w:p>
        </w:tc>
      </w:tr>
    </w:tbl>
    <w:bookmarkStart w:name="z601" w:id="158"/>
    <w:p>
      <w:pPr>
        <w:spacing w:after="0"/>
        <w:ind w:left="0"/>
        <w:jc w:val="left"/>
      </w:pPr>
      <w:r>
        <w:rPr>
          <w:rFonts w:ascii="Times New Roman"/>
          <w:b/>
          <w:i w:val="false"/>
          <w:color w:val="000000"/>
        </w:rPr>
        <w:t xml:space="preserve"> Перечень документов, представляемых кандидатами для поступления в военные учебные заведения Министерства внутренних дел Республики Казахстан</w:t>
      </w:r>
    </w:p>
    <w:bookmarkEnd w:id="158"/>
    <w:p>
      <w:pPr>
        <w:spacing w:after="0"/>
        <w:ind w:left="0"/>
        <w:jc w:val="both"/>
      </w:pPr>
      <w:r>
        <w:rPr>
          <w:rFonts w:ascii="Times New Roman"/>
          <w:b w:val="false"/>
          <w:i w:val="false"/>
          <w:color w:val="ff0000"/>
          <w:sz w:val="28"/>
        </w:rPr>
        <w:t xml:space="preserve">
      Сноска. Приложение 1 - в редакции приказа Министра внутренних дел РК от 28.09.2023 </w:t>
      </w:r>
      <w:r>
        <w:rPr>
          <w:rFonts w:ascii="Times New Roman"/>
          <w:b w:val="false"/>
          <w:i w:val="false"/>
          <w:color w:val="ff0000"/>
          <w:sz w:val="28"/>
        </w:rPr>
        <w:t>№ 709</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602" w:id="159"/>
    <w:p>
      <w:pPr>
        <w:spacing w:after="0"/>
        <w:ind w:left="0"/>
        <w:jc w:val="both"/>
      </w:pPr>
      <w:r>
        <w:rPr>
          <w:rFonts w:ascii="Times New Roman"/>
          <w:b w:val="false"/>
          <w:i w:val="false"/>
          <w:color w:val="000000"/>
          <w:sz w:val="28"/>
        </w:rPr>
        <w:t>
      1. Заявление (на имя первого руководителя государственного учреждения Национальной гвардии).</w:t>
      </w:r>
    </w:p>
    <w:bookmarkEnd w:id="159"/>
    <w:bookmarkStart w:name="z603" w:id="160"/>
    <w:p>
      <w:pPr>
        <w:spacing w:after="0"/>
        <w:ind w:left="0"/>
        <w:jc w:val="both"/>
      </w:pPr>
      <w:r>
        <w:rPr>
          <w:rFonts w:ascii="Times New Roman"/>
          <w:b w:val="false"/>
          <w:i w:val="false"/>
          <w:color w:val="000000"/>
          <w:sz w:val="28"/>
        </w:rPr>
        <w:t>
      2. Документ, удостоверяющий личность, либо электронный документ из сервиса цифровых документов (для идентификации), свидетельство о рождении, военный билет или удостоверение о приписке к призывному участку (при наличии), документ об образовании кандидата на учебу.</w:t>
      </w:r>
    </w:p>
    <w:bookmarkEnd w:id="160"/>
    <w:bookmarkStart w:name="z604" w:id="161"/>
    <w:p>
      <w:pPr>
        <w:spacing w:after="0"/>
        <w:ind w:left="0"/>
        <w:jc w:val="both"/>
      </w:pPr>
      <w:r>
        <w:rPr>
          <w:rFonts w:ascii="Times New Roman"/>
          <w:b w:val="false"/>
          <w:i w:val="false"/>
          <w:color w:val="000000"/>
          <w:sz w:val="28"/>
        </w:rPr>
        <w:t>
      3. Копия табеля успеваемости либо копия зачетной книжки (для учащихся в организациях образования).</w:t>
      </w:r>
    </w:p>
    <w:bookmarkEnd w:id="161"/>
    <w:bookmarkStart w:name="z605" w:id="162"/>
    <w:p>
      <w:pPr>
        <w:spacing w:after="0"/>
        <w:ind w:left="0"/>
        <w:jc w:val="both"/>
      </w:pPr>
      <w:r>
        <w:rPr>
          <w:rFonts w:ascii="Times New Roman"/>
          <w:b w:val="false"/>
          <w:i w:val="false"/>
          <w:color w:val="000000"/>
          <w:sz w:val="28"/>
        </w:rPr>
        <w:t>
      4. Анкетные данные - 2 экземпляра.</w:t>
      </w:r>
    </w:p>
    <w:bookmarkEnd w:id="162"/>
    <w:bookmarkStart w:name="z606" w:id="163"/>
    <w:p>
      <w:pPr>
        <w:spacing w:after="0"/>
        <w:ind w:left="0"/>
        <w:jc w:val="both"/>
      </w:pPr>
      <w:r>
        <w:rPr>
          <w:rFonts w:ascii="Times New Roman"/>
          <w:b w:val="false"/>
          <w:i w:val="false"/>
          <w:color w:val="000000"/>
          <w:sz w:val="28"/>
        </w:rPr>
        <w:t>
      5. Автобиография (отпечатанная и написанная собственноручно) - 2 экземпляра.</w:t>
      </w:r>
    </w:p>
    <w:bookmarkEnd w:id="163"/>
    <w:bookmarkStart w:name="z607" w:id="164"/>
    <w:p>
      <w:pPr>
        <w:spacing w:after="0"/>
        <w:ind w:left="0"/>
        <w:jc w:val="both"/>
      </w:pPr>
      <w:r>
        <w:rPr>
          <w:rFonts w:ascii="Times New Roman"/>
          <w:b w:val="false"/>
          <w:i w:val="false"/>
          <w:color w:val="000000"/>
          <w:sz w:val="28"/>
        </w:rPr>
        <w:t>
      6. Характеристика с места учебы (службы, работы).</w:t>
      </w:r>
    </w:p>
    <w:bookmarkEnd w:id="164"/>
    <w:bookmarkStart w:name="z608" w:id="165"/>
    <w:p>
      <w:pPr>
        <w:spacing w:after="0"/>
        <w:ind w:left="0"/>
        <w:jc w:val="both"/>
      </w:pPr>
      <w:r>
        <w:rPr>
          <w:rFonts w:ascii="Times New Roman"/>
          <w:b w:val="false"/>
          <w:i w:val="false"/>
          <w:color w:val="000000"/>
          <w:sz w:val="28"/>
        </w:rPr>
        <w:t>
      7. Справка о приеме декларации по индивидуальному подоходному налогу и имуществу.</w:t>
      </w:r>
    </w:p>
    <w:bookmarkEnd w:id="165"/>
    <w:bookmarkStart w:name="z609" w:id="166"/>
    <w:p>
      <w:pPr>
        <w:spacing w:after="0"/>
        <w:ind w:left="0"/>
        <w:jc w:val="both"/>
      </w:pPr>
      <w:r>
        <w:rPr>
          <w:rFonts w:ascii="Times New Roman"/>
          <w:b w:val="false"/>
          <w:i w:val="false"/>
          <w:color w:val="000000"/>
          <w:sz w:val="28"/>
        </w:rPr>
        <w:t>
      8. Справка о наличии или отсутствии судимости.</w:t>
      </w:r>
    </w:p>
    <w:bookmarkEnd w:id="166"/>
    <w:bookmarkStart w:name="z610" w:id="167"/>
    <w:p>
      <w:pPr>
        <w:spacing w:after="0"/>
        <w:ind w:left="0"/>
        <w:jc w:val="both"/>
      </w:pPr>
      <w:r>
        <w:rPr>
          <w:rFonts w:ascii="Times New Roman"/>
          <w:b w:val="false"/>
          <w:i w:val="false"/>
          <w:color w:val="000000"/>
          <w:sz w:val="28"/>
        </w:rPr>
        <w:t>
      9. Копии удостоверений личности и свидетельств о рождении близких родственников (родителей, усыновителей, полнородных и неполнородных братьев и сестер).</w:t>
      </w:r>
    </w:p>
    <w:bookmarkEnd w:id="167"/>
    <w:bookmarkStart w:name="z611" w:id="168"/>
    <w:p>
      <w:pPr>
        <w:spacing w:after="0"/>
        <w:ind w:left="0"/>
        <w:jc w:val="both"/>
      </w:pPr>
      <w:r>
        <w:rPr>
          <w:rFonts w:ascii="Times New Roman"/>
          <w:b w:val="false"/>
          <w:i w:val="false"/>
          <w:color w:val="000000"/>
          <w:sz w:val="28"/>
        </w:rPr>
        <w:t>
      10. Фотографии 3*4 - 6 штук.</w:t>
      </w:r>
    </w:p>
    <w:bookmarkEnd w:id="168"/>
    <w:bookmarkStart w:name="z612" w:id="169"/>
    <w:p>
      <w:pPr>
        <w:spacing w:after="0"/>
        <w:ind w:left="0"/>
        <w:jc w:val="both"/>
      </w:pPr>
      <w:r>
        <w:rPr>
          <w:rFonts w:ascii="Times New Roman"/>
          <w:b w:val="false"/>
          <w:i w:val="false"/>
          <w:color w:val="000000"/>
          <w:sz w:val="28"/>
        </w:rPr>
        <w:t>
      11. Нотариально заверенное согласие законных представителей на заключение контракта о прохождении воинской службы (для несовершеннолетних кандидатов).</w:t>
      </w:r>
    </w:p>
    <w:bookmarkEnd w:id="169"/>
    <w:bookmarkStart w:name="z613" w:id="170"/>
    <w:p>
      <w:pPr>
        <w:spacing w:after="0"/>
        <w:ind w:left="0"/>
        <w:jc w:val="both"/>
      </w:pPr>
      <w:r>
        <w:rPr>
          <w:rFonts w:ascii="Times New Roman"/>
          <w:b w:val="false"/>
          <w:i w:val="false"/>
          <w:color w:val="000000"/>
          <w:sz w:val="28"/>
        </w:rPr>
        <w:t>
      12. Сертификат ЕНТ (за исключением лиц, отслуживших срочную воинскую службу и прошедших конкурсный отбор в воинской части) с результатом не менее 50 баллов, при этом по каждому из 5 предметов ЕНТ не менее 5 баллов.</w:t>
      </w:r>
    </w:p>
    <w:bookmarkEnd w:id="170"/>
    <w:p>
      <w:pPr>
        <w:spacing w:after="0"/>
        <w:ind w:left="0"/>
        <w:jc w:val="both"/>
      </w:pPr>
      <w:r>
        <w:rPr>
          <w:rFonts w:ascii="Times New Roman"/>
          <w:b w:val="false"/>
          <w:i w:val="false"/>
          <w:color w:val="000000"/>
          <w:sz w:val="28"/>
        </w:rPr>
        <w:t>
      Лица, отслужившие срочную воинскую службу, дополнительно представляют в приемную комиссию рекомендацию (заключение комиссии о прохождении конкурсного отбора).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 к Правилам </w:t>
            </w:r>
            <w:r>
              <w:br/>
            </w:r>
            <w:r>
              <w:rPr>
                <w:rFonts w:ascii="Times New Roman"/>
                <w:b w:val="false"/>
                <w:i w:val="false"/>
                <w:color w:val="000000"/>
                <w:sz w:val="20"/>
              </w:rPr>
              <w:t xml:space="preserve">приема на обучение в военные, </w:t>
            </w:r>
            <w:r>
              <w:br/>
            </w:r>
            <w:r>
              <w:rPr>
                <w:rFonts w:ascii="Times New Roman"/>
                <w:b w:val="false"/>
                <w:i w:val="false"/>
                <w:color w:val="000000"/>
                <w:sz w:val="20"/>
              </w:rPr>
              <w:t xml:space="preserve">специальные учебные заведения </w:t>
            </w:r>
            <w:r>
              <w:br/>
            </w:r>
            <w:r>
              <w:rPr>
                <w:rFonts w:ascii="Times New Roman"/>
                <w:b w:val="false"/>
                <w:i w:val="false"/>
                <w:color w:val="000000"/>
                <w:sz w:val="20"/>
              </w:rPr>
              <w:t xml:space="preserve">Министерства внутренних дел </w:t>
            </w:r>
            <w:r>
              <w:br/>
            </w:r>
            <w:r>
              <w:rPr>
                <w:rFonts w:ascii="Times New Roman"/>
                <w:b w:val="false"/>
                <w:i w:val="false"/>
                <w:color w:val="000000"/>
                <w:sz w:val="20"/>
              </w:rPr>
              <w:t>Республики Казахстан,</w:t>
            </w:r>
            <w:r>
              <w:br/>
            </w:r>
            <w:r>
              <w:rPr>
                <w:rFonts w:ascii="Times New Roman"/>
                <w:b w:val="false"/>
                <w:i w:val="false"/>
                <w:color w:val="000000"/>
                <w:sz w:val="20"/>
              </w:rPr>
              <w:t>реализующие образовательные</w:t>
            </w:r>
            <w:r>
              <w:br/>
            </w:r>
            <w:r>
              <w:rPr>
                <w:rFonts w:ascii="Times New Roman"/>
                <w:b w:val="false"/>
                <w:i w:val="false"/>
                <w:color w:val="000000"/>
                <w:sz w:val="20"/>
              </w:rPr>
              <w:t>программы высшего образования</w:t>
            </w:r>
          </w:p>
        </w:tc>
      </w:tr>
    </w:tbl>
    <w:bookmarkStart w:name="z571" w:id="171"/>
    <w:p>
      <w:pPr>
        <w:spacing w:after="0"/>
        <w:ind w:left="0"/>
        <w:jc w:val="left"/>
      </w:pPr>
      <w:r>
        <w:rPr>
          <w:rFonts w:ascii="Times New Roman"/>
          <w:b/>
          <w:i w:val="false"/>
          <w:color w:val="000000"/>
        </w:rPr>
        <w:t xml:space="preserve"> Перечень образовательных программ военных, специальных учебных заведений Министерства внутренних дел Республики Казахстан</w:t>
      </w:r>
    </w:p>
    <w:bookmarkEnd w:id="171"/>
    <w:p>
      <w:pPr>
        <w:spacing w:after="0"/>
        <w:ind w:left="0"/>
        <w:jc w:val="both"/>
      </w:pPr>
      <w:r>
        <w:rPr>
          <w:rFonts w:ascii="Times New Roman"/>
          <w:b w:val="false"/>
          <w:i w:val="false"/>
          <w:color w:val="ff0000"/>
          <w:sz w:val="28"/>
        </w:rPr>
        <w:t xml:space="preserve">
      Сноска. Правила дополнены приложение 1-1 приказом Министра внутренних дел РК от 15.12.2017 </w:t>
      </w:r>
      <w:r>
        <w:rPr>
          <w:rFonts w:ascii="Times New Roman"/>
          <w:b w:val="false"/>
          <w:i w:val="false"/>
          <w:color w:val="ff0000"/>
          <w:sz w:val="28"/>
        </w:rPr>
        <w:t>№ 845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внутренних дел РК от 28.04.2021 </w:t>
      </w:r>
      <w:r>
        <w:rPr>
          <w:rFonts w:ascii="Times New Roman"/>
          <w:b w:val="false"/>
          <w:i w:val="false"/>
          <w:color w:val="ff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Направления подготовки (группы образовательных программ)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Очное обучение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Комбинация профильных предметов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профильный предмет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профильный предмет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1. Военные учебные заведения Министерства внутренних дел Республики Казахстан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6В123 Общественная безопасность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6В12192 Командная тактическая Национальной гвардии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Два профильных предмета в любой вариации (кроме творческого экзамена) согласно </w:t>
            </w:r>
            <w:r>
              <w:rPr>
                <w:rFonts w:ascii="Times New Roman"/>
                <w:b w:val="false"/>
                <w:i w:val="false"/>
                <w:color w:val="000000"/>
                <w:sz w:val="20"/>
              </w:rPr>
              <w:t>приложению 5</w:t>
            </w:r>
            <w:r>
              <w:rPr>
                <w:rFonts w:ascii="Times New Roman"/>
                <w:b w:val="false"/>
                <w:i w:val="false"/>
                <w:color w:val="000000"/>
                <w:sz w:val="20"/>
              </w:rPr>
              <w:t xml:space="preserve"> к Правилам проведения единого национального тестирования, утвержденного приказом Министра образования и науки Республики Казахстан от 2 мая 2017 года № 204 "Об утверждении Правил проведения единого национального тестирования и оказания государственных услуг "Выдача сертификата о сдаче единого национального тестирования" (зарегистрирован в Реестре государственной регистрации нормативных правовых актов № 15173)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6В12193 Командная тактическая воспитательной и социально-правовой работы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6В12194 Командная тактическая инженерно-технического обеспечения войск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6В12195 Командная тактическая ракетно-артиллерийского обеспечения войск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6В12196 Командная тактическая автомобильного обеспечения Национальной гвардии</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6В12197 Командная тактическая тылового обеспечения Национальной гвардии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6В12198 Командная тактическая войск связи</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2. Специальные учебные заведения Министерства внутренних дел Республики Казахстан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6В123 Общественная безопасность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6В12301 Правоохранительная деятельность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Два профильных предмета в любой вариации (кроме творческого экзамена) согласно </w:t>
            </w:r>
            <w:r>
              <w:rPr>
                <w:rFonts w:ascii="Times New Roman"/>
                <w:b w:val="false"/>
                <w:i w:val="false"/>
                <w:color w:val="000000"/>
                <w:sz w:val="20"/>
              </w:rPr>
              <w:t>приложению 5</w:t>
            </w:r>
            <w:r>
              <w:rPr>
                <w:rFonts w:ascii="Times New Roman"/>
                <w:b w:val="false"/>
                <w:i w:val="false"/>
                <w:color w:val="000000"/>
                <w:sz w:val="20"/>
              </w:rPr>
              <w:t xml:space="preserve"> к Правилам проведения единого национального тестирования, утвержденного приказом Министра образования и науки Республики Казахстан от 2 мая 2017 года № 204 "Об утверждении Правил проведения единого национального тестирования и оказания государственных услуг "Выдача сертификата о сдаче единого национального тестирования" (зарегистрирован в Реестре государственной регистрации нормативных правовых актов № 15173)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6В061 Информационно-коммуникационные технологии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6В06101 Информационные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6В062 Телекоммуникации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6В06201 Радиотехника, электроника и телекоммуникации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6В011 Педагогика и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6В01101 Педагогика и психология в органах внутренних дел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6В102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6В10201 Социальное обеспечение в органах внутренних дел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приема на обучение</w:t>
            </w:r>
            <w:r>
              <w:br/>
            </w:r>
            <w:r>
              <w:rPr>
                <w:rFonts w:ascii="Times New Roman"/>
                <w:b w:val="false"/>
                <w:i w:val="false"/>
                <w:color w:val="000000"/>
                <w:sz w:val="20"/>
              </w:rPr>
              <w:t>в военные, специальные учебные</w:t>
            </w:r>
            <w:r>
              <w:br/>
            </w:r>
            <w:r>
              <w:rPr>
                <w:rFonts w:ascii="Times New Roman"/>
                <w:b w:val="false"/>
                <w:i w:val="false"/>
                <w:color w:val="000000"/>
                <w:sz w:val="20"/>
              </w:rPr>
              <w:t>заведения Министерства внутренних</w:t>
            </w:r>
            <w:r>
              <w:br/>
            </w:r>
            <w:r>
              <w:rPr>
                <w:rFonts w:ascii="Times New Roman"/>
                <w:b w:val="false"/>
                <w:i w:val="false"/>
                <w:color w:val="000000"/>
                <w:sz w:val="20"/>
              </w:rPr>
              <w:t>дел Республики Казахстан,</w:t>
            </w:r>
            <w:r>
              <w:br/>
            </w:r>
            <w:r>
              <w:rPr>
                <w:rFonts w:ascii="Times New Roman"/>
                <w:b w:val="false"/>
                <w:i w:val="false"/>
                <w:color w:val="000000"/>
                <w:sz w:val="20"/>
              </w:rPr>
              <w:t>реализующие образовательные</w:t>
            </w:r>
            <w:r>
              <w:br/>
            </w:r>
            <w:r>
              <w:rPr>
                <w:rFonts w:ascii="Times New Roman"/>
                <w:b w:val="false"/>
                <w:i w:val="false"/>
                <w:color w:val="000000"/>
                <w:sz w:val="20"/>
              </w:rPr>
              <w:t>программы высшего образования</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Протокол №____</w:t>
      </w:r>
    </w:p>
    <w:p>
      <w:pPr>
        <w:spacing w:after="0"/>
        <w:ind w:left="0"/>
        <w:jc w:val="both"/>
      </w:pPr>
      <w:r>
        <w:rPr>
          <w:rFonts w:ascii="Times New Roman"/>
          <w:b w:val="false"/>
          <w:i w:val="false"/>
          <w:color w:val="000000"/>
          <w:sz w:val="28"/>
        </w:rPr>
        <w:t>
      приемной комиссии о зачислении кандидатов в число курсантов</w:t>
      </w:r>
    </w:p>
    <w:p>
      <w:pPr>
        <w:spacing w:after="0"/>
        <w:ind w:left="0"/>
        <w:jc w:val="both"/>
      </w:pPr>
      <w:r>
        <w:rPr>
          <w:rFonts w:ascii="Times New Roman"/>
          <w:b w:val="false"/>
          <w:i w:val="false"/>
          <w:color w:val="000000"/>
          <w:sz w:val="28"/>
        </w:rPr>
        <w:t>
      "___"________20___ г.                                  г.____________</w:t>
      </w:r>
    </w:p>
    <w:p>
      <w:pPr>
        <w:spacing w:after="0"/>
        <w:ind w:left="0"/>
        <w:jc w:val="both"/>
      </w:pPr>
      <w:r>
        <w:rPr>
          <w:rFonts w:ascii="Times New Roman"/>
          <w:b w:val="false"/>
          <w:i w:val="false"/>
          <w:color w:val="000000"/>
          <w:sz w:val="28"/>
        </w:rPr>
        <w:t>
      Приемная комиссия в составе:</w:t>
      </w:r>
    </w:p>
    <w:p>
      <w:pPr>
        <w:spacing w:after="0"/>
        <w:ind w:left="0"/>
        <w:jc w:val="both"/>
      </w:pPr>
      <w:r>
        <w:rPr>
          <w:rFonts w:ascii="Times New Roman"/>
          <w:b w:val="false"/>
          <w:i w:val="false"/>
          <w:color w:val="000000"/>
          <w:sz w:val="28"/>
        </w:rPr>
        <w:t>
      председатель приемной комиссии:</w:t>
      </w:r>
    </w:p>
    <w:p>
      <w:pPr>
        <w:spacing w:after="0"/>
        <w:ind w:left="0"/>
        <w:jc w:val="both"/>
      </w:pPr>
      <w:r>
        <w:rPr>
          <w:rFonts w:ascii="Times New Roman"/>
          <w:b w:val="false"/>
          <w:i w:val="false"/>
          <w:color w:val="000000"/>
          <w:sz w:val="28"/>
        </w:rPr>
        <w:t>
      членов приемной комиссии:</w:t>
      </w:r>
    </w:p>
    <w:p>
      <w:pPr>
        <w:spacing w:after="0"/>
        <w:ind w:left="0"/>
        <w:jc w:val="both"/>
      </w:pPr>
      <w:r>
        <w:rPr>
          <w:rFonts w:ascii="Times New Roman"/>
          <w:b w:val="false"/>
          <w:i w:val="false"/>
          <w:color w:val="000000"/>
          <w:sz w:val="28"/>
        </w:rPr>
        <w:t>
      секретаря:</w:t>
      </w:r>
    </w:p>
    <w:p>
      <w:pPr>
        <w:spacing w:after="0"/>
        <w:ind w:left="0"/>
        <w:jc w:val="both"/>
      </w:pPr>
      <w:r>
        <w:rPr>
          <w:rFonts w:ascii="Times New Roman"/>
          <w:b w:val="false"/>
          <w:i w:val="false"/>
          <w:color w:val="000000"/>
          <w:sz w:val="28"/>
        </w:rPr>
        <w:t>
      рассмотрев материалы кандидатов на учебу, РЕШИЛА: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Национальность</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окончания</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в ОВД, ВС</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приема</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балла аттестата/диплома</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Комплектующий орган</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Льготы</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приемной комиссии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Отбор по медицинским показателям</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Профессионально-психологический отбор</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Отбор по физическим показателям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ЕНТ/КТА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балл</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Проф.предмет</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Каз./Русс яз.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приемной комиссии:</w:t>
      </w:r>
    </w:p>
    <w:p>
      <w:pPr>
        <w:spacing w:after="0"/>
        <w:ind w:left="0"/>
        <w:jc w:val="both"/>
      </w:pPr>
      <w:r>
        <w:rPr>
          <w:rFonts w:ascii="Times New Roman"/>
          <w:b w:val="false"/>
          <w:i w:val="false"/>
          <w:color w:val="000000"/>
          <w:sz w:val="28"/>
        </w:rPr>
        <w:t>
      Члены приемной комиссии:</w:t>
      </w:r>
    </w:p>
    <w:p>
      <w:pPr>
        <w:spacing w:after="0"/>
        <w:ind w:left="0"/>
        <w:jc w:val="both"/>
      </w:pPr>
      <w:r>
        <w:rPr>
          <w:rFonts w:ascii="Times New Roman"/>
          <w:b w:val="false"/>
          <w:i w:val="false"/>
          <w:color w:val="000000"/>
          <w:sz w:val="28"/>
        </w:rPr>
        <w:t>
      секретарь: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приема на обучение</w:t>
            </w:r>
            <w:r>
              <w:br/>
            </w:r>
            <w:r>
              <w:rPr>
                <w:rFonts w:ascii="Times New Roman"/>
                <w:b w:val="false"/>
                <w:i w:val="false"/>
                <w:color w:val="000000"/>
                <w:sz w:val="20"/>
              </w:rPr>
              <w:t>в военные, специальные учебные</w:t>
            </w:r>
            <w:r>
              <w:br/>
            </w:r>
            <w:r>
              <w:rPr>
                <w:rFonts w:ascii="Times New Roman"/>
                <w:b w:val="false"/>
                <w:i w:val="false"/>
                <w:color w:val="000000"/>
                <w:sz w:val="20"/>
              </w:rPr>
              <w:t>заведения Министерства внутренних</w:t>
            </w:r>
            <w:r>
              <w:br/>
            </w:r>
            <w:r>
              <w:rPr>
                <w:rFonts w:ascii="Times New Roman"/>
                <w:b w:val="false"/>
                <w:i w:val="false"/>
                <w:color w:val="000000"/>
                <w:sz w:val="20"/>
              </w:rPr>
              <w:t>дел Республики Казахстан,</w:t>
            </w:r>
            <w:r>
              <w:br/>
            </w:r>
            <w:r>
              <w:rPr>
                <w:rFonts w:ascii="Times New Roman"/>
                <w:b w:val="false"/>
                <w:i w:val="false"/>
                <w:color w:val="000000"/>
                <w:sz w:val="20"/>
              </w:rPr>
              <w:t>реализующие образовательные</w:t>
            </w:r>
            <w:r>
              <w:br/>
            </w:r>
            <w:r>
              <w:rPr>
                <w:rFonts w:ascii="Times New Roman"/>
                <w:b w:val="false"/>
                <w:i w:val="false"/>
                <w:color w:val="000000"/>
                <w:sz w:val="20"/>
              </w:rPr>
              <w:t>программы высшего образования</w:t>
            </w:r>
          </w:p>
        </w:tc>
      </w:tr>
    </w:tbl>
    <w:bookmarkStart w:name="z111" w:id="172"/>
    <w:p>
      <w:pPr>
        <w:spacing w:after="0"/>
        <w:ind w:left="0"/>
        <w:jc w:val="left"/>
      </w:pPr>
      <w:r>
        <w:rPr>
          <w:rFonts w:ascii="Times New Roman"/>
          <w:b/>
          <w:i w:val="false"/>
          <w:color w:val="000000"/>
        </w:rPr>
        <w:t xml:space="preserve"> Нормативы по физической подготовке для кандидатов в военные</w:t>
      </w:r>
      <w:r>
        <w:br/>
      </w:r>
      <w:r>
        <w:rPr>
          <w:rFonts w:ascii="Times New Roman"/>
          <w:b/>
          <w:i w:val="false"/>
          <w:color w:val="000000"/>
        </w:rPr>
        <w:t>учебные заведения МВД и оценки начисления баллов</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Подтягивание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на 100 метров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на 3000 метров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(секунд)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(минут, секунд)</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каждое подтягивание свыше 23 раз начисляется 4 балла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каждую 0.1 сек менее 12 начисляется 2 балла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каждые 3 сек менее 11.30 минут начисляется 1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приема на обучение</w:t>
            </w:r>
            <w:r>
              <w:br/>
            </w:r>
            <w:r>
              <w:rPr>
                <w:rFonts w:ascii="Times New Roman"/>
                <w:b w:val="false"/>
                <w:i w:val="false"/>
                <w:color w:val="000000"/>
                <w:sz w:val="20"/>
              </w:rPr>
              <w:t>в военные, специальные учебные</w:t>
            </w:r>
            <w:r>
              <w:br/>
            </w:r>
            <w:r>
              <w:rPr>
                <w:rFonts w:ascii="Times New Roman"/>
                <w:b w:val="false"/>
                <w:i w:val="false"/>
                <w:color w:val="000000"/>
                <w:sz w:val="20"/>
              </w:rPr>
              <w:t>заведения Министерства внутренних</w:t>
            </w:r>
            <w:r>
              <w:br/>
            </w:r>
            <w:r>
              <w:rPr>
                <w:rFonts w:ascii="Times New Roman"/>
                <w:b w:val="false"/>
                <w:i w:val="false"/>
                <w:color w:val="000000"/>
                <w:sz w:val="20"/>
              </w:rPr>
              <w:t>дел Республики Казахстан,</w:t>
            </w:r>
            <w:r>
              <w:br/>
            </w:r>
            <w:r>
              <w:rPr>
                <w:rFonts w:ascii="Times New Roman"/>
                <w:b w:val="false"/>
                <w:i w:val="false"/>
                <w:color w:val="000000"/>
                <w:sz w:val="20"/>
              </w:rPr>
              <w:t>реализующие образовательные</w:t>
            </w:r>
            <w:r>
              <w:br/>
            </w:r>
            <w:r>
              <w:rPr>
                <w:rFonts w:ascii="Times New Roman"/>
                <w:b w:val="false"/>
                <w:i w:val="false"/>
                <w:color w:val="000000"/>
                <w:sz w:val="20"/>
              </w:rPr>
              <w:t>программы высшего образования</w:t>
            </w:r>
          </w:p>
        </w:tc>
      </w:tr>
    </w:tbl>
    <w:p>
      <w:pPr>
        <w:spacing w:after="0"/>
        <w:ind w:left="0"/>
        <w:jc w:val="both"/>
      </w:pPr>
      <w:r>
        <w:rPr>
          <w:rFonts w:ascii="Times New Roman"/>
          <w:b w:val="false"/>
          <w:i w:val="false"/>
          <w:color w:val="000000"/>
          <w:sz w:val="28"/>
        </w:rPr>
        <w:t>
      ВЕДОМОСТЬ</w:t>
      </w:r>
    </w:p>
    <w:p>
      <w:pPr>
        <w:spacing w:after="0"/>
        <w:ind w:left="0"/>
        <w:jc w:val="both"/>
      </w:pPr>
      <w:r>
        <w:rPr>
          <w:rFonts w:ascii="Times New Roman"/>
          <w:b w:val="false"/>
          <w:i w:val="false"/>
          <w:color w:val="000000"/>
          <w:sz w:val="28"/>
        </w:rPr>
        <w:t>
      по сдаче отдельных видов спортивных упражнений</w:t>
      </w:r>
    </w:p>
    <w:p>
      <w:pPr>
        <w:spacing w:after="0"/>
        <w:ind w:left="0"/>
        <w:jc w:val="both"/>
      </w:pPr>
      <w:r>
        <w:rPr>
          <w:rFonts w:ascii="Times New Roman"/>
          <w:b w:val="false"/>
          <w:i w:val="false"/>
          <w:color w:val="000000"/>
          <w:sz w:val="28"/>
        </w:rPr>
        <w:t>
      "______" ____________20____г.                          город_________</w:t>
      </w:r>
    </w:p>
    <w:p>
      <w:pPr>
        <w:spacing w:after="0"/>
        <w:ind w:left="0"/>
        <w:jc w:val="both"/>
      </w:pPr>
      <w:r>
        <w:rPr>
          <w:rFonts w:ascii="Times New Roman"/>
          <w:b w:val="false"/>
          <w:i w:val="false"/>
          <w:color w:val="000000"/>
          <w:sz w:val="28"/>
        </w:rPr>
        <w:t>
      по нижестоящему виду спортивных упражнений: ___________________</w:t>
      </w:r>
    </w:p>
    <w:p>
      <w:pPr>
        <w:spacing w:after="0"/>
        <w:ind w:left="0"/>
        <w:jc w:val="both"/>
      </w:pPr>
      <w:r>
        <w:rPr>
          <w:rFonts w:ascii="Times New Roman"/>
          <w:b w:val="false"/>
          <w:i w:val="false"/>
          <w:color w:val="000000"/>
          <w:sz w:val="28"/>
        </w:rPr>
        <w:t>
                                                  вид спортивного упражнения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упражнения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Члены комиссии по проверке физической подготовленности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приема на обучение</w:t>
            </w:r>
            <w:r>
              <w:br/>
            </w:r>
            <w:r>
              <w:rPr>
                <w:rFonts w:ascii="Times New Roman"/>
                <w:b w:val="false"/>
                <w:i w:val="false"/>
                <w:color w:val="000000"/>
                <w:sz w:val="20"/>
              </w:rPr>
              <w:t>в военные, специальные учебные</w:t>
            </w:r>
            <w:r>
              <w:br/>
            </w:r>
            <w:r>
              <w:rPr>
                <w:rFonts w:ascii="Times New Roman"/>
                <w:b w:val="false"/>
                <w:i w:val="false"/>
                <w:color w:val="000000"/>
                <w:sz w:val="20"/>
              </w:rPr>
              <w:t>заведения Министерства внутренних</w:t>
            </w:r>
            <w:r>
              <w:br/>
            </w:r>
            <w:r>
              <w:rPr>
                <w:rFonts w:ascii="Times New Roman"/>
                <w:b w:val="false"/>
                <w:i w:val="false"/>
                <w:color w:val="000000"/>
                <w:sz w:val="20"/>
              </w:rPr>
              <w:t>дел Республики Казахстан,</w:t>
            </w:r>
            <w:r>
              <w:br/>
            </w:r>
            <w:r>
              <w:rPr>
                <w:rFonts w:ascii="Times New Roman"/>
                <w:b w:val="false"/>
                <w:i w:val="false"/>
                <w:color w:val="000000"/>
                <w:sz w:val="20"/>
              </w:rPr>
              <w:t>реализующие образовательные</w:t>
            </w:r>
            <w:r>
              <w:br/>
            </w:r>
            <w:r>
              <w:rPr>
                <w:rFonts w:ascii="Times New Roman"/>
                <w:b w:val="false"/>
                <w:i w:val="false"/>
                <w:color w:val="000000"/>
                <w:sz w:val="20"/>
              </w:rPr>
              <w:t>программы высшего образования</w:t>
            </w:r>
          </w:p>
        </w:tc>
      </w:tr>
    </w:tbl>
    <w:p>
      <w:pPr>
        <w:spacing w:after="0"/>
        <w:ind w:left="0"/>
        <w:jc w:val="both"/>
      </w:pPr>
      <w:r>
        <w:rPr>
          <w:rFonts w:ascii="Times New Roman"/>
          <w:b w:val="false"/>
          <w:i w:val="false"/>
          <w:color w:val="000000"/>
          <w:sz w:val="28"/>
        </w:rPr>
        <w:t xml:space="preserve">
      форма             </w:t>
      </w:r>
    </w:p>
    <w:bookmarkStart w:name="z114" w:id="173"/>
    <w:p>
      <w:pPr>
        <w:spacing w:after="0"/>
        <w:ind w:left="0"/>
        <w:jc w:val="left"/>
      </w:pPr>
      <w:r>
        <w:rPr>
          <w:rFonts w:ascii="Times New Roman"/>
          <w:b/>
          <w:i w:val="false"/>
          <w:color w:val="000000"/>
        </w:rPr>
        <w:t xml:space="preserve"> СВОДНАЯ ВЕДОМОСТЬ</w:t>
      </w:r>
    </w:p>
    <w:bookmarkEnd w:id="173"/>
    <w:p>
      <w:pPr>
        <w:spacing w:after="0"/>
        <w:ind w:left="0"/>
        <w:jc w:val="both"/>
      </w:pPr>
      <w:r>
        <w:rPr>
          <w:rFonts w:ascii="Times New Roman"/>
          <w:b w:val="false"/>
          <w:i w:val="false"/>
          <w:color w:val="000000"/>
          <w:sz w:val="28"/>
        </w:rPr>
        <w:t>
      "______" ____________20____г.                    город_________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спортивных упражнений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 (балл)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кандидата на учебу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на 100 метров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(кросс) на 3000/1000 метров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Подтягивание на высокой перекладине/ Комплексное силовое упражнение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(балл)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(балл)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Члены комиссии по проверке физической подготовленности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приема на обучение</w:t>
            </w:r>
            <w:r>
              <w:br/>
            </w:r>
            <w:r>
              <w:rPr>
                <w:rFonts w:ascii="Times New Roman"/>
                <w:b w:val="false"/>
                <w:i w:val="false"/>
                <w:color w:val="000000"/>
                <w:sz w:val="20"/>
              </w:rPr>
              <w:t>в военные, специальные учебные</w:t>
            </w:r>
            <w:r>
              <w:br/>
            </w:r>
            <w:r>
              <w:rPr>
                <w:rFonts w:ascii="Times New Roman"/>
                <w:b w:val="false"/>
                <w:i w:val="false"/>
                <w:color w:val="000000"/>
                <w:sz w:val="20"/>
              </w:rPr>
              <w:t>заведения Министерства внутренних</w:t>
            </w:r>
            <w:r>
              <w:br/>
            </w:r>
            <w:r>
              <w:rPr>
                <w:rFonts w:ascii="Times New Roman"/>
                <w:b w:val="false"/>
                <w:i w:val="false"/>
                <w:color w:val="000000"/>
                <w:sz w:val="20"/>
              </w:rPr>
              <w:t>дел Республики Казахстан,</w:t>
            </w:r>
            <w:r>
              <w:br/>
            </w:r>
            <w:r>
              <w:rPr>
                <w:rFonts w:ascii="Times New Roman"/>
                <w:b w:val="false"/>
                <w:i w:val="false"/>
                <w:color w:val="000000"/>
                <w:sz w:val="20"/>
              </w:rPr>
              <w:t>реализующие образовательные</w:t>
            </w:r>
            <w:r>
              <w:br/>
            </w:r>
            <w:r>
              <w:rPr>
                <w:rFonts w:ascii="Times New Roman"/>
                <w:b w:val="false"/>
                <w:i w:val="false"/>
                <w:color w:val="000000"/>
                <w:sz w:val="20"/>
              </w:rPr>
              <w:t>программы высшего образования</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Протокол №____</w:t>
      </w:r>
    </w:p>
    <w:p>
      <w:pPr>
        <w:spacing w:after="0"/>
        <w:ind w:left="0"/>
        <w:jc w:val="both"/>
      </w:pPr>
      <w:r>
        <w:rPr>
          <w:rFonts w:ascii="Times New Roman"/>
          <w:b w:val="false"/>
          <w:i w:val="false"/>
          <w:color w:val="000000"/>
          <w:sz w:val="28"/>
        </w:rPr>
        <w:t>
      апелляционной комиссии</w:t>
      </w:r>
    </w:p>
    <w:p>
      <w:pPr>
        <w:spacing w:after="0"/>
        <w:ind w:left="0"/>
        <w:jc w:val="both"/>
      </w:pPr>
      <w:r>
        <w:rPr>
          <w:rFonts w:ascii="Times New Roman"/>
          <w:b w:val="false"/>
          <w:i w:val="false"/>
          <w:color w:val="000000"/>
          <w:sz w:val="28"/>
        </w:rPr>
        <w:t>
      "___"________20___ г.                                  г.____________</w:t>
      </w:r>
    </w:p>
    <w:p>
      <w:pPr>
        <w:spacing w:after="0"/>
        <w:ind w:left="0"/>
        <w:jc w:val="both"/>
      </w:pPr>
      <w:r>
        <w:rPr>
          <w:rFonts w:ascii="Times New Roman"/>
          <w:b w:val="false"/>
          <w:i w:val="false"/>
          <w:color w:val="000000"/>
          <w:sz w:val="28"/>
        </w:rPr>
        <w:t>
      Апелляционная комиссия в составе:</w:t>
      </w:r>
    </w:p>
    <w:p>
      <w:pPr>
        <w:spacing w:after="0"/>
        <w:ind w:left="0"/>
        <w:jc w:val="both"/>
      </w:pPr>
      <w:r>
        <w:rPr>
          <w:rFonts w:ascii="Times New Roman"/>
          <w:b w:val="false"/>
          <w:i w:val="false"/>
          <w:color w:val="000000"/>
          <w:sz w:val="28"/>
        </w:rPr>
        <w:t>
      председатель приемной комиссии:</w:t>
      </w:r>
    </w:p>
    <w:p>
      <w:pPr>
        <w:spacing w:after="0"/>
        <w:ind w:left="0"/>
        <w:jc w:val="both"/>
      </w:pPr>
      <w:r>
        <w:rPr>
          <w:rFonts w:ascii="Times New Roman"/>
          <w:b w:val="false"/>
          <w:i w:val="false"/>
          <w:color w:val="000000"/>
          <w:sz w:val="28"/>
        </w:rPr>
        <w:t>
      членов приемной комиссии:</w:t>
      </w:r>
    </w:p>
    <w:p>
      <w:pPr>
        <w:spacing w:after="0"/>
        <w:ind w:left="0"/>
        <w:jc w:val="both"/>
      </w:pPr>
      <w:r>
        <w:rPr>
          <w:rFonts w:ascii="Times New Roman"/>
          <w:b w:val="false"/>
          <w:i w:val="false"/>
          <w:color w:val="000000"/>
          <w:sz w:val="28"/>
        </w:rPr>
        <w:t>
      секретаря:</w:t>
      </w:r>
    </w:p>
    <w:p>
      <w:pPr>
        <w:spacing w:after="0"/>
        <w:ind w:left="0"/>
        <w:jc w:val="both"/>
      </w:pPr>
      <w:r>
        <w:rPr>
          <w:rFonts w:ascii="Times New Roman"/>
          <w:b w:val="false"/>
          <w:i w:val="false"/>
          <w:color w:val="000000"/>
          <w:sz w:val="28"/>
        </w:rPr>
        <w:t>
      рассмотрев заявление кандидатов на апелляцию и результаты пересдачи</w:t>
      </w:r>
    </w:p>
    <w:p>
      <w:pPr>
        <w:spacing w:after="0"/>
        <w:ind w:left="0"/>
        <w:jc w:val="both"/>
      </w:pPr>
      <w:r>
        <w:rPr>
          <w:rFonts w:ascii="Times New Roman"/>
          <w:b w:val="false"/>
          <w:i w:val="false"/>
          <w:color w:val="000000"/>
          <w:sz w:val="28"/>
        </w:rPr>
        <w:t>
      апеллируемых спортивных упражнений по физической подготовке, приняла</w:t>
      </w:r>
    </w:p>
    <w:p>
      <w:pPr>
        <w:spacing w:after="0"/>
        <w:ind w:left="0"/>
        <w:jc w:val="both"/>
      </w:pPr>
      <w:r>
        <w:rPr>
          <w:rFonts w:ascii="Times New Roman"/>
          <w:b w:val="false"/>
          <w:i w:val="false"/>
          <w:color w:val="000000"/>
          <w:sz w:val="28"/>
        </w:rPr>
        <w:t>
      решение выставить следующие оценки по нижестоящему виду спортивных</w:t>
      </w:r>
    </w:p>
    <w:p>
      <w:pPr>
        <w:spacing w:after="0"/>
        <w:ind w:left="0"/>
        <w:jc w:val="both"/>
      </w:pPr>
      <w:r>
        <w:rPr>
          <w:rFonts w:ascii="Times New Roman"/>
          <w:b w:val="false"/>
          <w:i w:val="false"/>
          <w:color w:val="000000"/>
          <w:sz w:val="28"/>
        </w:rPr>
        <w:t>
      упражнений: ______________________________</w:t>
      </w:r>
    </w:p>
    <w:p>
      <w:pPr>
        <w:spacing w:after="0"/>
        <w:ind w:left="0"/>
        <w:jc w:val="both"/>
      </w:pPr>
      <w:r>
        <w:rPr>
          <w:rFonts w:ascii="Times New Roman"/>
          <w:b w:val="false"/>
          <w:i w:val="false"/>
          <w:color w:val="000000"/>
          <w:sz w:val="28"/>
        </w:rPr>
        <w:t>
      вид спортивного упражнения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упражнения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Члены апелляционной комиссии: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Правилам</w:t>
            </w:r>
            <w:r>
              <w:br/>
            </w:r>
            <w:r>
              <w:rPr>
                <w:rFonts w:ascii="Times New Roman"/>
                <w:b w:val="false"/>
                <w:i w:val="false"/>
                <w:color w:val="000000"/>
                <w:sz w:val="20"/>
              </w:rPr>
              <w:t>приема на обучение в военные,</w:t>
            </w:r>
            <w:r>
              <w:br/>
            </w:r>
            <w:r>
              <w:rPr>
                <w:rFonts w:ascii="Times New Roman"/>
                <w:b w:val="false"/>
                <w:i w:val="false"/>
                <w:color w:val="000000"/>
                <w:sz w:val="20"/>
              </w:rPr>
              <w:t>специальные учебные заведения</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реализующие образовательные программы </w:t>
            </w:r>
            <w:r>
              <w:br/>
            </w:r>
            <w:r>
              <w:rPr>
                <w:rFonts w:ascii="Times New Roman"/>
                <w:b w:val="false"/>
                <w:i w:val="false"/>
                <w:color w:val="000000"/>
                <w:sz w:val="20"/>
              </w:rPr>
              <w:t>высшего образования</w:t>
            </w:r>
          </w:p>
        </w:tc>
      </w:tr>
    </w:tbl>
    <w:bookmarkStart w:name="z119" w:id="174"/>
    <w:p>
      <w:pPr>
        <w:spacing w:after="0"/>
        <w:ind w:left="0"/>
        <w:jc w:val="left"/>
      </w:pPr>
      <w:r>
        <w:rPr>
          <w:rFonts w:ascii="Times New Roman"/>
          <w:b/>
          <w:i w:val="false"/>
          <w:color w:val="000000"/>
        </w:rPr>
        <w:t xml:space="preserve"> Нормативы по физической подготовке для кандидатов специальные учебные заведения МВД</w:t>
      </w:r>
    </w:p>
    <w:bookmarkEnd w:id="174"/>
    <w:p>
      <w:pPr>
        <w:spacing w:after="0"/>
        <w:ind w:left="0"/>
        <w:jc w:val="both"/>
      </w:pPr>
      <w:r>
        <w:rPr>
          <w:rFonts w:ascii="Times New Roman"/>
          <w:b w:val="false"/>
          <w:i w:val="false"/>
          <w:color w:val="ff0000"/>
          <w:sz w:val="28"/>
        </w:rPr>
        <w:t xml:space="preserve">
      Сноска. Приложение 8 в редакции приказа Министра внутренних дел РК от 29.05.2020 </w:t>
      </w:r>
      <w:r>
        <w:rPr>
          <w:rFonts w:ascii="Times New Roman"/>
          <w:b w:val="false"/>
          <w:i w:val="false"/>
          <w:color w:val="ff0000"/>
          <w:sz w:val="28"/>
        </w:rPr>
        <w:t>№ 439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79" w:id="175"/>
    <w:p>
      <w:pPr>
        <w:spacing w:after="0"/>
        <w:ind w:left="0"/>
        <w:jc w:val="both"/>
      </w:pPr>
      <w:r>
        <w:rPr>
          <w:rFonts w:ascii="Times New Roman"/>
          <w:b w:val="false"/>
          <w:i w:val="false"/>
          <w:color w:val="000000"/>
          <w:sz w:val="28"/>
        </w:rPr>
        <w:t>
      Для юношей</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100 м. (сек.)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1000 м. (мин/сек)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Подтягивание (кол-во/раз)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508" w:id="176"/>
    <w:p>
      <w:pPr>
        <w:spacing w:after="0"/>
        <w:ind w:left="0"/>
        <w:jc w:val="both"/>
      </w:pPr>
      <w:r>
        <w:rPr>
          <w:rFonts w:ascii="Times New Roman"/>
          <w:b w:val="false"/>
          <w:i w:val="false"/>
          <w:color w:val="000000"/>
          <w:sz w:val="28"/>
        </w:rPr>
        <w:t>
      Для девушек</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100 м. (сек.)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1000 м. (мин/сек.)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Подъем туловища из положения лежа на спине в течение 1 мин. (кол-во/раз)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537" w:id="177"/>
    <w:p>
      <w:pPr>
        <w:spacing w:after="0"/>
        <w:ind w:left="0"/>
        <w:jc w:val="both"/>
      </w:pPr>
      <w:r>
        <w:rPr>
          <w:rFonts w:ascii="Times New Roman"/>
          <w:b w:val="false"/>
          <w:i w:val="false"/>
          <w:color w:val="000000"/>
          <w:sz w:val="28"/>
        </w:rPr>
        <w:t>
      Примечание:</w:t>
      </w:r>
    </w:p>
    <w:bookmarkEnd w:id="177"/>
    <w:bookmarkStart w:name="z538" w:id="178"/>
    <w:p>
      <w:pPr>
        <w:spacing w:after="0"/>
        <w:ind w:left="0"/>
        <w:jc w:val="both"/>
      </w:pPr>
      <w:r>
        <w:rPr>
          <w:rFonts w:ascii="Times New Roman"/>
          <w:b w:val="false"/>
          <w:i w:val="false"/>
          <w:color w:val="000000"/>
          <w:sz w:val="28"/>
        </w:rPr>
        <w:t>
      Нормативы по физической подготовке для кандидатов в специальные учебные заведения МВД считать сданными,  если кандидат получил не более одной неудовлетворительной оценки, а остальные – не ниже "хорошо".</w:t>
      </w:r>
    </w:p>
    <w:bookmarkEnd w:id="178"/>
    <w:bookmarkStart w:name="z539" w:id="179"/>
    <w:p>
      <w:pPr>
        <w:spacing w:after="0"/>
        <w:ind w:left="0"/>
        <w:jc w:val="both"/>
      </w:pPr>
      <w:r>
        <w:rPr>
          <w:rFonts w:ascii="Times New Roman"/>
          <w:b w:val="false"/>
          <w:i w:val="false"/>
          <w:color w:val="000000"/>
          <w:sz w:val="28"/>
        </w:rPr>
        <w:t>
      Пример: Подтягивание "хорошо", бег 100 метров – "хорошо", бег 1000 метров – "неудовлетворительно" – нормативы по физической подготовке сданы.</w:t>
      </w:r>
    </w:p>
    <w:bookmarkEnd w:id="179"/>
    <w:bookmarkStart w:name="z540" w:id="180"/>
    <w:p>
      <w:pPr>
        <w:spacing w:after="0"/>
        <w:ind w:left="0"/>
        <w:jc w:val="both"/>
      </w:pPr>
      <w:r>
        <w:rPr>
          <w:rFonts w:ascii="Times New Roman"/>
          <w:b w:val="false"/>
          <w:i w:val="false"/>
          <w:color w:val="000000"/>
          <w:sz w:val="28"/>
        </w:rPr>
        <w:t>
      Подтягивание "отлично", бег 100 метров – "удовлетворительно", бег 1000 метров "неудовлетворительно"  – не сданы.</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26 января 2016 года № 77</w:t>
            </w:r>
          </w:p>
        </w:tc>
      </w:tr>
    </w:tbl>
    <w:bookmarkStart w:name="z121" w:id="181"/>
    <w:p>
      <w:pPr>
        <w:spacing w:after="0"/>
        <w:ind w:left="0"/>
        <w:jc w:val="left"/>
      </w:pPr>
      <w:r>
        <w:rPr>
          <w:rFonts w:ascii="Times New Roman"/>
          <w:b/>
          <w:i w:val="false"/>
          <w:color w:val="000000"/>
        </w:rPr>
        <w:t xml:space="preserve"> Перечень приказов Министра внутренних дел Республики</w:t>
      </w:r>
      <w:r>
        <w:br/>
      </w:r>
      <w:r>
        <w:rPr>
          <w:rFonts w:ascii="Times New Roman"/>
          <w:b/>
          <w:i w:val="false"/>
          <w:color w:val="000000"/>
        </w:rPr>
        <w:t>Казахстан, признаваемых утратившими силу</w:t>
      </w:r>
    </w:p>
    <w:bookmarkEnd w:id="181"/>
    <w:bookmarkStart w:name="z122" w:id="18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26 апреля 2011 года № 186 "Об утверждении Правил приема на обучение в организации образования Министерства внутренних дел Республики Казахстан, реализующие профессиональные учебные программы высшего образования" (зарегистрированный в Реестре государственной регистрации нормативных правовых актов за № 6977, опубликованный в газете "Казахстанская правда" от 8 июня 2011 года № 180 (26601), в Собрании актов центральных исполнительных и иных центральных государственных органов Республики Казахстан от 22 ноября 2011 года № 23).</w:t>
      </w:r>
    </w:p>
    <w:bookmarkEnd w:id="182"/>
    <w:bookmarkStart w:name="z123" w:id="18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8 мая 2012 года № 280 "О внесении изменений в приказ Министра внутренних дел Республики Казахстан от 26 апреля 2011 года № 186 "Об утверждении Правил приема на обучение в организации образования Министерства внутренних дел Республики Казахстан, реализующие профессиональные учебные программы высшего образования" (зарегистрированный в Реестре государственной регистрации нормативных правовых актов за № 7744, опубликованный в газете "Казахстанская правда" от 18 июля 2012 года № 229-230 (27048-27049).</w:t>
      </w:r>
    </w:p>
    <w:bookmarkEnd w:id="183"/>
    <w:bookmarkStart w:name="z124" w:id="18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29 апреля 2013 года № 302 "О внесении изменений в приказ Министра внутренних дел Республики Казахстан от 26 апреля 2011 года № 186 "Об утверждении Правил приема на обучение в организации образования Министерства внутренних дел Республики Казахстан, реализующие профессиональные учебные программы высшего образования" (зарегистрированный в Реестре государственной регистрации нормативных правовых актов за № 8475, опубликованный в газете "Казахстанская правда" от 4 сентября 2013 года № 265 (27539)).</w:t>
      </w:r>
    </w:p>
    <w:bookmarkEnd w:id="184"/>
    <w:bookmarkStart w:name="z125" w:id="18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Перечня изменений, которые вносятся в некоторые приказы Министра внутренних дел Республики Казахстан, утвержденного приказом Министра внутренних дел Республики Казахстан от 3 июля 2014 года № 398 "О внесении изменений в некоторые приказы Министра внутренних дел Республики Казахстан" (зарегистрированный в Реестре государственной регистрации нормативных правовых актов за № 9641, опубликованный в газете "Юридической газете" от 26 августа 2014 года № 126 (2694)).</w:t>
      </w:r>
    </w:p>
    <w:bookmarkEnd w:id="185"/>
    <w:bookmarkStart w:name="z126" w:id="18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30 июля 2014 года № 483 "Об утверждении Правил приема в высшие военные учебные заведения, реализующие профессиональные учебные программы высшего военного образования для Национальной гвардии Республики Казахстан" (зарегистрированный в Реестре государственной регистрации нормативных правовых актов за № 9723, опубликованный в газете "Казахстанская правда" от 6 июня 2015 года № 105 (27981)).</w:t>
      </w:r>
    </w:p>
    <w:bookmarkEnd w:id="186"/>
    <w:bookmarkStart w:name="z127" w:id="18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12 марта 2015 года № 211 "О внесении изменений и дополнений в приказ Министра внутренних дел Республики Казахстан от 26 апреля 2011 года № 186 "Об утверждении Правил приема на обучение в организации образования Министерства внутренних дел Республики Казахстан, реализующие профессиональные учебные программы высшего образования" (зарегистрированный в Реестре государственной регистрации нормативных правовых актов за № 10793, опубликованный в информационно-правовой системе "Әділет" 29 апреля 2015 года, газете "Казахстанская правда" от 13 августа 2015 года № 153 (28029)).</w:t>
      </w:r>
    </w:p>
    <w:bookmarkEnd w:id="1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