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581e" w14:textId="1245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нефтепродукты</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17 февраля 2016 года № 81. Зарегистрирован в Министерстве юстиции Республики Казахстан 24 февраля 2016 года № 13217.</w:t>
      </w:r>
    </w:p>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14.08.2023 </w:t>
      </w:r>
      <w:r>
        <w:rPr>
          <w:rFonts w:ascii="Times New Roman"/>
          <w:b w:val="false"/>
          <w:i w:val="false"/>
          <w:color w:val="ff0000"/>
          <w:sz w:val="28"/>
        </w:rPr>
        <w:t>№ 311-НҚ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апреля 2004 года "О регулировании торговой деятельности"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Перечень товаров, в отношении которых применяются вывозные таможенные пошлины, размер ставок и срок их действия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3" w:id="2"/>
    <w:p>
      <w:pPr>
        <w:spacing w:after="0"/>
        <w:ind w:left="0"/>
        <w:jc w:val="both"/>
      </w:pPr>
      <w:r>
        <w:rPr>
          <w:rFonts w:ascii="Times New Roman"/>
          <w:b w:val="false"/>
          <w:i w:val="false"/>
          <w:color w:val="000000"/>
          <w:sz w:val="28"/>
        </w:rPr>
        <w:t xml:space="preserve">
      2. Утвердить Правила расчета размера ставок вывозных таможенных пошлин на сырую нефть и нефтепродукты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торговли и интеграции РК от 14.08.2023 </w:t>
      </w:r>
      <w:r>
        <w:rPr>
          <w:rFonts w:ascii="Times New Roman"/>
          <w:b w:val="false"/>
          <w:i w:val="false"/>
          <w:color w:val="000000"/>
          <w:sz w:val="28"/>
        </w:rPr>
        <w:t>№ 311-НҚ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Признать утратившими силу некоторые приказы Министра национальной экономики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4.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w:t>
      </w:r>
    </w:p>
    <w:bookmarkEnd w:id="4"/>
    <w:bookmarkStart w:name="z224"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225"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bookmarkEnd w:id="6"/>
    <w:bookmarkStart w:name="z226"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 и на интранет-портале государственных органов;</w:t>
      </w:r>
    </w:p>
    <w:bookmarkEnd w:id="7"/>
    <w:bookmarkStart w:name="z227"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пункта 2 настоящего приказа.</w:t>
      </w:r>
    </w:p>
    <w:bookmarkEnd w:id="8"/>
    <w:bookmarkStart w:name="z6" w:id="9"/>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z7" w:id="10"/>
    <w:p>
      <w:pPr>
        <w:spacing w:after="0"/>
        <w:ind w:left="0"/>
        <w:jc w:val="both"/>
      </w:pPr>
      <w:r>
        <w:rPr>
          <w:rFonts w:ascii="Times New Roman"/>
          <w:b w:val="false"/>
          <w:i w:val="false"/>
          <w:color w:val="000000"/>
          <w:sz w:val="28"/>
        </w:rPr>
        <w:t>
      6. Настоящий приказ вводится в действие со дня его первого официального опубликования и распространяется на отношения, возникшие с 1 февраля 2016 года.</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bookmarkStart w:name="z228" w:id="11"/>
    <w:p>
      <w:pPr>
        <w:spacing w:after="0"/>
        <w:ind w:left="0"/>
        <w:jc w:val="both"/>
      </w:pPr>
      <w:r>
        <w:rPr>
          <w:rFonts w:ascii="Times New Roman"/>
          <w:b w:val="false"/>
          <w:i w:val="false"/>
          <w:color w:val="000000"/>
          <w:sz w:val="28"/>
        </w:rPr>
        <w:t xml:space="preserve">
      Министр финансов   </w:t>
      </w:r>
    </w:p>
    <w:bookmarkEnd w:id="11"/>
    <w:bookmarkStart w:name="z229" w:id="12"/>
    <w:p>
      <w:pPr>
        <w:spacing w:after="0"/>
        <w:ind w:left="0"/>
        <w:jc w:val="both"/>
      </w:pPr>
      <w:r>
        <w:rPr>
          <w:rFonts w:ascii="Times New Roman"/>
          <w:b w:val="false"/>
          <w:i w:val="false"/>
          <w:color w:val="000000"/>
          <w:sz w:val="28"/>
        </w:rPr>
        <w:t xml:space="preserve">
      Республики Казахстан   </w:t>
      </w:r>
    </w:p>
    <w:bookmarkEnd w:id="12"/>
    <w:bookmarkStart w:name="z230" w:id="13"/>
    <w:p>
      <w:pPr>
        <w:spacing w:after="0"/>
        <w:ind w:left="0"/>
        <w:jc w:val="both"/>
      </w:pPr>
      <w:r>
        <w:rPr>
          <w:rFonts w:ascii="Times New Roman"/>
          <w:b w:val="false"/>
          <w:i w:val="false"/>
          <w:color w:val="000000"/>
          <w:sz w:val="28"/>
        </w:rPr>
        <w:t xml:space="preserve">
      ___________Б. Султанов   </w:t>
      </w:r>
    </w:p>
    <w:bookmarkEnd w:id="13"/>
    <w:bookmarkStart w:name="z231" w:id="14"/>
    <w:p>
      <w:pPr>
        <w:spacing w:after="0"/>
        <w:ind w:left="0"/>
        <w:jc w:val="both"/>
      </w:pPr>
      <w:r>
        <w:rPr>
          <w:rFonts w:ascii="Times New Roman"/>
          <w:b w:val="false"/>
          <w:i w:val="false"/>
          <w:color w:val="000000"/>
          <w:sz w:val="28"/>
        </w:rPr>
        <w:t>
      17 февраля 2016 год</w:t>
      </w:r>
    </w:p>
    <w:bookmarkEnd w:id="14"/>
    <w:p>
      <w:pPr>
        <w:spacing w:after="0"/>
        <w:ind w:left="0"/>
        <w:jc w:val="both"/>
      </w:pPr>
      <w:r>
        <w:rPr>
          <w:rFonts w:ascii="Times New Roman"/>
          <w:b w:val="false"/>
          <w:i w:val="false"/>
          <w:color w:val="000000"/>
          <w:sz w:val="28"/>
        </w:rPr>
        <w:t xml:space="preserve">
      "СОГЛАСОВАН"   </w:t>
      </w:r>
    </w:p>
    <w:bookmarkStart w:name="z232" w:id="15"/>
    <w:p>
      <w:pPr>
        <w:spacing w:after="0"/>
        <w:ind w:left="0"/>
        <w:jc w:val="both"/>
      </w:pPr>
      <w:r>
        <w:rPr>
          <w:rFonts w:ascii="Times New Roman"/>
          <w:b w:val="false"/>
          <w:i w:val="false"/>
          <w:color w:val="000000"/>
          <w:sz w:val="28"/>
        </w:rPr>
        <w:t xml:space="preserve">
      Министр энергетики   </w:t>
      </w:r>
    </w:p>
    <w:bookmarkEnd w:id="15"/>
    <w:bookmarkStart w:name="z233" w:id="16"/>
    <w:p>
      <w:pPr>
        <w:spacing w:after="0"/>
        <w:ind w:left="0"/>
        <w:jc w:val="both"/>
      </w:pPr>
      <w:r>
        <w:rPr>
          <w:rFonts w:ascii="Times New Roman"/>
          <w:b w:val="false"/>
          <w:i w:val="false"/>
          <w:color w:val="000000"/>
          <w:sz w:val="28"/>
        </w:rPr>
        <w:t xml:space="preserve">
      Республики Казахстан   </w:t>
      </w:r>
    </w:p>
    <w:bookmarkEnd w:id="16"/>
    <w:bookmarkStart w:name="z234" w:id="17"/>
    <w:p>
      <w:pPr>
        <w:spacing w:after="0"/>
        <w:ind w:left="0"/>
        <w:jc w:val="both"/>
      </w:pPr>
      <w:r>
        <w:rPr>
          <w:rFonts w:ascii="Times New Roman"/>
          <w:b w:val="false"/>
          <w:i w:val="false"/>
          <w:color w:val="000000"/>
          <w:sz w:val="28"/>
        </w:rPr>
        <w:t xml:space="preserve">
      ___________В. Школьник   </w:t>
      </w:r>
    </w:p>
    <w:bookmarkEnd w:id="17"/>
    <w:bookmarkStart w:name="z235" w:id="18"/>
    <w:p>
      <w:pPr>
        <w:spacing w:after="0"/>
        <w:ind w:left="0"/>
        <w:jc w:val="both"/>
      </w:pPr>
      <w:r>
        <w:rPr>
          <w:rFonts w:ascii="Times New Roman"/>
          <w:b w:val="false"/>
          <w:i w:val="false"/>
          <w:color w:val="000000"/>
          <w:sz w:val="28"/>
        </w:rPr>
        <w:t>
      17 февраля 2016 год</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2016 года № 81</w:t>
            </w:r>
          </w:p>
        </w:tc>
      </w:tr>
    </w:tbl>
    <w:bookmarkStart w:name="z17" w:id="19"/>
    <w:p>
      <w:pPr>
        <w:spacing w:after="0"/>
        <w:ind w:left="0"/>
        <w:jc w:val="left"/>
      </w:pPr>
      <w:r>
        <w:rPr>
          <w:rFonts w:ascii="Times New Roman"/>
          <w:b/>
          <w:i w:val="false"/>
          <w:color w:val="000000"/>
        </w:rPr>
        <w:t xml:space="preserve"> Перечень товаров, в отношении которых применяются вывозные таможенные пошлины, размер ставок и срок их действия</w:t>
      </w:r>
    </w:p>
    <w:bookmarkEnd w:id="19"/>
    <w:p>
      <w:pPr>
        <w:spacing w:after="0"/>
        <w:ind w:left="0"/>
        <w:jc w:val="both"/>
      </w:pPr>
      <w:r>
        <w:rPr>
          <w:rFonts w:ascii="Times New Roman"/>
          <w:b w:val="false"/>
          <w:i w:val="false"/>
          <w:color w:val="ff0000"/>
          <w:sz w:val="28"/>
        </w:rPr>
        <w:t xml:space="preserve">
      Сноска. Перечень - в редакции приказа и.о. Министра торговли и интеграции РК от 14.08.2023 </w:t>
      </w:r>
      <w:r>
        <w:rPr>
          <w:rFonts w:ascii="Times New Roman"/>
          <w:b w:val="false"/>
          <w:i w:val="false"/>
          <w:color w:val="ff0000"/>
          <w:sz w:val="28"/>
        </w:rPr>
        <w:t>№ 311-НҚ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 опубликования).</w:t>
      </w:r>
    </w:p>
    <w:bookmarkStart w:name="z213" w:id="20"/>
    <w:p>
      <w:pPr>
        <w:spacing w:after="0"/>
        <w:ind w:left="0"/>
        <w:jc w:val="both"/>
      </w:pPr>
      <w:r>
        <w:rPr>
          <w:rFonts w:ascii="Times New Roman"/>
          <w:b w:val="false"/>
          <w:i w:val="false"/>
          <w:color w:val="000000"/>
          <w:sz w:val="28"/>
        </w:rPr>
        <w:t>
      Раздел 1. Отдельные виды товаров, в отношении которых применяются вывозные таможенные пошлины, размер ставок и срок их действия</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 в отношении вывоза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таможенной пошлины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территории Республики Казахстан2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2024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двоенные или недвоенные, кроме исключенных примечанием 1 (в) к данной группе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2024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 кроме исключенных примечанием 1 (б) или 1 (в) к данной группе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2024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но не менее 5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за исключением 7302 10 220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15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84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7601 20 200 1 7601 20 800 1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алюминиевые сплавы для производства авиационных двигателей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76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7601 20 200 93 7601 20 800 94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алюминиевые сплавы,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76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7601 20 800 2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алюминиевые сплавы в слитках или в жидком состоянии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алюминиевые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76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свинцовые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цинковые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8101-811300, за исключением 8101 97 000 0, 8102 97 000 0, 8103 20 000 0, 8103 30 000 0,</w:t>
            </w:r>
          </w:p>
          <w:p>
            <w:pPr>
              <w:spacing w:after="20"/>
              <w:ind w:left="20"/>
              <w:jc w:val="both"/>
            </w:pPr>
            <w:r>
              <w:rPr>
                <w:rFonts w:ascii="Times New Roman"/>
                <w:b w:val="false"/>
                <w:i w:val="false"/>
                <w:color w:val="000000"/>
                <w:sz w:val="20"/>
              </w:rPr>
              <w:t>
8103 99 000 0,</w:t>
            </w:r>
          </w:p>
          <w:p>
            <w:pPr>
              <w:spacing w:after="20"/>
              <w:ind w:left="20"/>
              <w:jc w:val="both"/>
            </w:pPr>
            <w:r>
              <w:rPr>
                <w:rFonts w:ascii="Times New Roman"/>
                <w:b w:val="false"/>
                <w:i w:val="false"/>
                <w:color w:val="000000"/>
                <w:sz w:val="20"/>
              </w:rPr>
              <w:t>
8104 11 000 0, 8104 20 000 0, 8106 10 000 0, 8106 90 000 0, 8108 20 000 1, 8108 20 000 3, 8108 20 000 6,</w:t>
            </w:r>
          </w:p>
          <w:p>
            <w:pPr>
              <w:spacing w:after="20"/>
              <w:ind w:left="20"/>
              <w:jc w:val="both"/>
            </w:pPr>
            <w:r>
              <w:rPr>
                <w:rFonts w:ascii="Times New Roman"/>
                <w:b w:val="false"/>
                <w:i w:val="false"/>
                <w:color w:val="000000"/>
                <w:sz w:val="20"/>
              </w:rPr>
              <w:t>
8108 30 000 0, 8110 10 000 0, 8110 20 000 0, 8111 00 110 0, 8112 12 000 0, 8112 13 000 0, 8112 21 900 0, 8112 22 000 0, 8112 41 000 9,</w:t>
            </w:r>
          </w:p>
          <w:p>
            <w:pPr>
              <w:spacing w:after="20"/>
              <w:ind w:left="20"/>
              <w:jc w:val="both"/>
            </w:pPr>
            <w:r>
              <w:rPr>
                <w:rFonts w:ascii="Times New Roman"/>
                <w:b w:val="false"/>
                <w:i w:val="false"/>
                <w:color w:val="000000"/>
                <w:sz w:val="20"/>
              </w:rPr>
              <w:t>
8112 69 000 1, 8112 92 410 0, 8112 92 810 0,</w:t>
            </w:r>
          </w:p>
          <w:p>
            <w:pPr>
              <w:spacing w:after="20"/>
              <w:ind w:left="20"/>
              <w:jc w:val="both"/>
            </w:pPr>
            <w:r>
              <w:rPr>
                <w:rFonts w:ascii="Times New Roman"/>
                <w:b w:val="false"/>
                <w:i w:val="false"/>
                <w:color w:val="000000"/>
                <w:sz w:val="20"/>
              </w:rPr>
              <w:t>
8112 99 400 0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таллий; порошки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приспособления, ножевые изделия, ложки и вилки из недрагоценных металлов, их части из недрагоценных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бывшие в употреблении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100 евро за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bl>
    <w:bookmarkStart w:name="z214" w:id="21"/>
    <w:p>
      <w:pPr>
        <w:spacing w:after="0"/>
        <w:ind w:left="0"/>
        <w:jc w:val="both"/>
      </w:pPr>
      <w:r>
        <w:rPr>
          <w:rFonts w:ascii="Times New Roman"/>
          <w:b w:val="false"/>
          <w:i w:val="false"/>
          <w:color w:val="000000"/>
          <w:sz w:val="28"/>
        </w:rPr>
        <w:t>
      Примечание:</w:t>
      </w:r>
    </w:p>
    <w:bookmarkEnd w:id="21"/>
    <w:bookmarkStart w:name="z215" w:id="22"/>
    <w:p>
      <w:pPr>
        <w:spacing w:after="0"/>
        <w:ind w:left="0"/>
        <w:jc w:val="both"/>
      </w:pPr>
      <w:r>
        <w:rPr>
          <w:rFonts w:ascii="Times New Roman"/>
          <w:b w:val="false"/>
          <w:i w:val="false"/>
          <w:color w:val="000000"/>
          <w:sz w:val="28"/>
        </w:rPr>
        <w:t>
      1 Для целей применения ставок вывозных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Наименования товаров приведены для удобства пользования. Исключением являются случаи, предусмотренные в сносках &lt;3&gt; и &lt;4&gt;.</w:t>
      </w:r>
    </w:p>
    <w:bookmarkEnd w:id="22"/>
    <w:bookmarkStart w:name="z216" w:id="23"/>
    <w:p>
      <w:pPr>
        <w:spacing w:after="0"/>
        <w:ind w:left="0"/>
        <w:jc w:val="both"/>
      </w:pPr>
      <w:r>
        <w:rPr>
          <w:rFonts w:ascii="Times New Roman"/>
          <w:b w:val="false"/>
          <w:i w:val="false"/>
          <w:color w:val="000000"/>
          <w:sz w:val="28"/>
        </w:rPr>
        <w:t>
      2 За исключением стран, с которыми у Республики Казахстан заключены двухсторонние и многосторонние соглашения, предусматривающие освобождение от уплаты вывозных таможенных пошлин.</w:t>
      </w:r>
    </w:p>
    <w:bookmarkEnd w:id="23"/>
    <w:bookmarkStart w:name="z217" w:id="24"/>
    <w:p>
      <w:pPr>
        <w:spacing w:after="0"/>
        <w:ind w:left="0"/>
        <w:jc w:val="both"/>
      </w:pPr>
      <w:r>
        <w:rPr>
          <w:rFonts w:ascii="Times New Roman"/>
          <w:b w:val="false"/>
          <w:i w:val="false"/>
          <w:color w:val="000000"/>
          <w:sz w:val="28"/>
        </w:rPr>
        <w:t>
      3 За исключением вторичных алюминиевых сплавов, которые освобождаются от уплаты вывозных таможенных пошлин.</w:t>
      </w:r>
    </w:p>
    <w:bookmarkEnd w:id="24"/>
    <w:bookmarkStart w:name="z218" w:id="25"/>
    <w:p>
      <w:pPr>
        <w:spacing w:after="0"/>
        <w:ind w:left="0"/>
        <w:jc w:val="both"/>
      </w:pPr>
      <w:r>
        <w:rPr>
          <w:rFonts w:ascii="Times New Roman"/>
          <w:b w:val="false"/>
          <w:i w:val="false"/>
          <w:color w:val="000000"/>
          <w:sz w:val="28"/>
        </w:rPr>
        <w:t>
      4 За исключением вторичных алюминиевых сплавов, алюмобериллиевой лигатуры, а также лигатуры алюминий-скандий, которые освобождаются от уплаты вывозных таможенных пошлин.</w:t>
      </w:r>
    </w:p>
    <w:bookmarkEnd w:id="25"/>
    <w:bookmarkStart w:name="z219" w:id="26"/>
    <w:p>
      <w:pPr>
        <w:spacing w:after="0"/>
        <w:ind w:left="0"/>
        <w:jc w:val="both"/>
      </w:pPr>
      <w:r>
        <w:rPr>
          <w:rFonts w:ascii="Times New Roman"/>
          <w:b w:val="false"/>
          <w:i w:val="false"/>
          <w:color w:val="000000"/>
          <w:sz w:val="28"/>
        </w:rPr>
        <w:t>
      Раздел 2. Нефть сырая и товары, выработанные из нефти, в отношении которых применяются вывозные таможенные пошлины, размер ставок и срок их действия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 в отношении вывоза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таможенной пошлины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территории Республики Казахстан2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страны – участницы Договора о зоне свободной торговли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Правилами расчета размера ставок вывозных таможенных пошлин на сырую нефть и нефтепродукты, утвержденными настоящим приказом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w:t>
            </w:r>
          </w:p>
          <w:p>
            <w:pPr>
              <w:spacing w:after="20"/>
              <w:ind w:left="20"/>
              <w:jc w:val="both"/>
            </w:pPr>
            <w:r>
              <w:rPr>
                <w:rFonts w:ascii="Times New Roman"/>
                <w:b w:val="false"/>
                <w:i w:val="false"/>
                <w:color w:val="000000"/>
                <w:sz w:val="20"/>
              </w:rPr>
              <w:t xml:space="preserve">
за исключением: </w:t>
            </w:r>
          </w:p>
          <w:p>
            <w:pPr>
              <w:spacing w:after="20"/>
              <w:ind w:left="20"/>
              <w:jc w:val="both"/>
            </w:pPr>
            <w:r>
              <w:rPr>
                <w:rFonts w:ascii="Times New Roman"/>
                <w:b w:val="false"/>
                <w:i w:val="false"/>
                <w:color w:val="000000"/>
                <w:sz w:val="20"/>
              </w:rPr>
              <w:t xml:space="preserve">
2710 12 110 1, </w:t>
            </w:r>
          </w:p>
          <w:p>
            <w:pPr>
              <w:spacing w:after="20"/>
              <w:ind w:left="20"/>
              <w:jc w:val="both"/>
            </w:pPr>
            <w:r>
              <w:rPr>
                <w:rFonts w:ascii="Times New Roman"/>
                <w:b w:val="false"/>
                <w:i w:val="false"/>
                <w:color w:val="000000"/>
                <w:sz w:val="20"/>
              </w:rPr>
              <w:t xml:space="preserve">
2710 12 150 1, </w:t>
            </w:r>
          </w:p>
          <w:p>
            <w:pPr>
              <w:spacing w:after="20"/>
              <w:ind w:left="20"/>
              <w:jc w:val="both"/>
            </w:pPr>
            <w:r>
              <w:rPr>
                <w:rFonts w:ascii="Times New Roman"/>
                <w:b w:val="false"/>
                <w:i w:val="false"/>
                <w:color w:val="000000"/>
                <w:sz w:val="20"/>
              </w:rPr>
              <w:t>
2710 12 900 2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дистилляты и продукты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2710 19 110 0, </w:t>
            </w:r>
          </w:p>
          <w:p>
            <w:pPr>
              <w:spacing w:after="20"/>
              <w:ind w:left="20"/>
              <w:jc w:val="both"/>
            </w:pPr>
            <w:r>
              <w:rPr>
                <w:rFonts w:ascii="Times New Roman"/>
                <w:b w:val="false"/>
                <w:i w:val="false"/>
                <w:color w:val="000000"/>
                <w:sz w:val="20"/>
              </w:rPr>
              <w:t xml:space="preserve">
2710 19 150 0, </w:t>
            </w:r>
          </w:p>
          <w:p>
            <w:pPr>
              <w:spacing w:after="20"/>
              <w:ind w:left="20"/>
              <w:jc w:val="both"/>
            </w:pPr>
            <w:r>
              <w:rPr>
                <w:rFonts w:ascii="Times New Roman"/>
                <w:b w:val="false"/>
                <w:i w:val="false"/>
                <w:color w:val="000000"/>
                <w:sz w:val="20"/>
              </w:rPr>
              <w:t>
2710 19 210 0,</w:t>
            </w:r>
          </w:p>
          <w:p>
            <w:pPr>
              <w:spacing w:after="20"/>
              <w:ind w:left="20"/>
              <w:jc w:val="both"/>
            </w:pPr>
            <w:r>
              <w:rPr>
                <w:rFonts w:ascii="Times New Roman"/>
                <w:b w:val="false"/>
                <w:i w:val="false"/>
                <w:color w:val="000000"/>
                <w:sz w:val="20"/>
              </w:rPr>
              <w:t xml:space="preserve">
 2710 19 250 0, </w:t>
            </w:r>
          </w:p>
          <w:p>
            <w:pPr>
              <w:spacing w:after="20"/>
              <w:ind w:left="20"/>
              <w:jc w:val="both"/>
            </w:pPr>
            <w:r>
              <w:rPr>
                <w:rFonts w:ascii="Times New Roman"/>
                <w:b w:val="false"/>
                <w:i w:val="false"/>
                <w:color w:val="000000"/>
                <w:sz w:val="20"/>
              </w:rPr>
              <w:t>
2710 19 290 0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дистилляты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w:t>
            </w:r>
          </w:p>
          <w:p>
            <w:pPr>
              <w:spacing w:after="20"/>
              <w:ind w:left="20"/>
              <w:jc w:val="both"/>
            </w:pPr>
            <w:r>
              <w:rPr>
                <w:rFonts w:ascii="Times New Roman"/>
                <w:b w:val="false"/>
                <w:i w:val="false"/>
                <w:color w:val="000000"/>
                <w:sz w:val="20"/>
              </w:rPr>
              <w:t>
 2710 19 460 0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2710 20 110 0, </w:t>
            </w:r>
          </w:p>
          <w:p>
            <w:pPr>
              <w:spacing w:after="20"/>
              <w:ind w:left="20"/>
              <w:jc w:val="both"/>
            </w:pPr>
            <w:r>
              <w:rPr>
                <w:rFonts w:ascii="Times New Roman"/>
                <w:b w:val="false"/>
                <w:i w:val="false"/>
                <w:color w:val="000000"/>
                <w:sz w:val="20"/>
              </w:rPr>
              <w:t>
2710 20 150 0,</w:t>
            </w:r>
          </w:p>
          <w:p>
            <w:pPr>
              <w:spacing w:after="20"/>
              <w:ind w:left="20"/>
              <w:jc w:val="both"/>
            </w:pPr>
            <w:r>
              <w:rPr>
                <w:rFonts w:ascii="Times New Roman"/>
                <w:b w:val="false"/>
                <w:i w:val="false"/>
                <w:color w:val="000000"/>
                <w:sz w:val="20"/>
              </w:rPr>
              <w:t>
2710 20 900 0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 для прочих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16 октября по 14 февраля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15 февраля по 15 октября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2710 19 310 0, </w:t>
            </w:r>
          </w:p>
          <w:p>
            <w:pPr>
              <w:spacing w:after="20"/>
              <w:ind w:left="20"/>
              <w:jc w:val="both"/>
            </w:pPr>
            <w:r>
              <w:rPr>
                <w:rFonts w:ascii="Times New Roman"/>
                <w:b w:val="false"/>
                <w:i w:val="false"/>
                <w:color w:val="000000"/>
                <w:sz w:val="20"/>
              </w:rPr>
              <w:t xml:space="preserve">
2710 19 350 0, </w:t>
            </w:r>
          </w:p>
          <w:p>
            <w:pPr>
              <w:spacing w:after="20"/>
              <w:ind w:left="20"/>
              <w:jc w:val="both"/>
            </w:pPr>
            <w:r>
              <w:rPr>
                <w:rFonts w:ascii="Times New Roman"/>
                <w:b w:val="false"/>
                <w:i w:val="false"/>
                <w:color w:val="000000"/>
                <w:sz w:val="20"/>
              </w:rPr>
              <w:t xml:space="preserve">
2710 19 480 0, </w:t>
            </w:r>
          </w:p>
          <w:p>
            <w:pPr>
              <w:spacing w:after="20"/>
              <w:ind w:left="20"/>
              <w:jc w:val="both"/>
            </w:pPr>
            <w:r>
              <w:rPr>
                <w:rFonts w:ascii="Times New Roman"/>
                <w:b w:val="false"/>
                <w:i w:val="false"/>
                <w:color w:val="000000"/>
                <w:sz w:val="20"/>
              </w:rPr>
              <w:t>
2710 20 190 0 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Правилами расчета размера ставок вывозных таможенных пошлин на сырую нефть и нефтепродукты, утвержденными настоящим приказом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2710 19 510 1, </w:t>
            </w:r>
          </w:p>
          <w:p>
            <w:pPr>
              <w:spacing w:after="20"/>
              <w:ind w:left="20"/>
              <w:jc w:val="both"/>
            </w:pPr>
            <w:r>
              <w:rPr>
                <w:rFonts w:ascii="Times New Roman"/>
                <w:b w:val="false"/>
                <w:i w:val="false"/>
                <w:color w:val="000000"/>
                <w:sz w:val="20"/>
              </w:rPr>
              <w:t xml:space="preserve">
2710 19 510 9 – </w:t>
            </w:r>
          </w:p>
          <w:p>
            <w:pPr>
              <w:spacing w:after="20"/>
              <w:ind w:left="20"/>
              <w:jc w:val="both"/>
            </w:pPr>
            <w:r>
              <w:rPr>
                <w:rFonts w:ascii="Times New Roman"/>
                <w:b w:val="false"/>
                <w:i w:val="false"/>
                <w:color w:val="000000"/>
                <w:sz w:val="20"/>
              </w:rPr>
              <w:t>
2710 19 550 9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топлива жидкие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2710 19 620 1, </w:t>
            </w:r>
          </w:p>
          <w:p>
            <w:pPr>
              <w:spacing w:after="20"/>
              <w:ind w:left="20"/>
              <w:jc w:val="both"/>
            </w:pPr>
            <w:r>
              <w:rPr>
                <w:rFonts w:ascii="Times New Roman"/>
                <w:b w:val="false"/>
                <w:i w:val="false"/>
                <w:color w:val="000000"/>
                <w:sz w:val="20"/>
              </w:rPr>
              <w:t>
2710 19 640 1,</w:t>
            </w:r>
          </w:p>
          <w:p>
            <w:pPr>
              <w:spacing w:after="20"/>
              <w:ind w:left="20"/>
              <w:jc w:val="both"/>
            </w:pPr>
            <w:r>
              <w:rPr>
                <w:rFonts w:ascii="Times New Roman"/>
                <w:b w:val="false"/>
                <w:i w:val="false"/>
                <w:color w:val="000000"/>
                <w:sz w:val="20"/>
              </w:rPr>
              <w:t>
2710 19 660 1,</w:t>
            </w:r>
          </w:p>
          <w:p>
            <w:pPr>
              <w:spacing w:after="20"/>
              <w:ind w:left="20"/>
              <w:jc w:val="both"/>
            </w:pPr>
            <w:r>
              <w:rPr>
                <w:rFonts w:ascii="Times New Roman"/>
                <w:b w:val="false"/>
                <w:i w:val="false"/>
                <w:color w:val="000000"/>
                <w:sz w:val="20"/>
              </w:rPr>
              <w:t>
 2710 19 680 1,</w:t>
            </w:r>
          </w:p>
          <w:p>
            <w:pPr>
              <w:spacing w:after="20"/>
              <w:ind w:left="20"/>
              <w:jc w:val="both"/>
            </w:pPr>
            <w:r>
              <w:rPr>
                <w:rFonts w:ascii="Times New Roman"/>
                <w:b w:val="false"/>
                <w:i w:val="false"/>
                <w:color w:val="000000"/>
                <w:sz w:val="20"/>
              </w:rPr>
              <w:t xml:space="preserve">
2710 20 310 1, </w:t>
            </w:r>
          </w:p>
          <w:p>
            <w:pPr>
              <w:spacing w:after="20"/>
              <w:ind w:left="20"/>
              <w:jc w:val="both"/>
            </w:pPr>
            <w:r>
              <w:rPr>
                <w:rFonts w:ascii="Times New Roman"/>
                <w:b w:val="false"/>
                <w:i w:val="false"/>
                <w:color w:val="000000"/>
                <w:sz w:val="20"/>
              </w:rPr>
              <w:t>
2710 20 350 1,</w:t>
            </w:r>
          </w:p>
          <w:p>
            <w:pPr>
              <w:spacing w:after="20"/>
              <w:ind w:left="20"/>
              <w:jc w:val="both"/>
            </w:pPr>
            <w:r>
              <w:rPr>
                <w:rFonts w:ascii="Times New Roman"/>
                <w:b w:val="false"/>
                <w:i w:val="false"/>
                <w:color w:val="000000"/>
                <w:sz w:val="20"/>
              </w:rPr>
              <w:t xml:space="preserve">
2710 20 370 1, </w:t>
            </w:r>
          </w:p>
          <w:p>
            <w:pPr>
              <w:spacing w:after="20"/>
              <w:ind w:left="20"/>
              <w:jc w:val="both"/>
            </w:pPr>
            <w:r>
              <w:rPr>
                <w:rFonts w:ascii="Times New Roman"/>
                <w:b w:val="false"/>
                <w:i w:val="false"/>
                <w:color w:val="000000"/>
                <w:sz w:val="20"/>
              </w:rPr>
              <w:t>
2710 20 390 1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 сентября по 30 апреля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евро</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евро</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 мая по 31 августа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2710 19 620 9, </w:t>
            </w:r>
          </w:p>
          <w:p>
            <w:pPr>
              <w:spacing w:after="20"/>
              <w:ind w:left="20"/>
              <w:jc w:val="both"/>
            </w:pPr>
            <w:r>
              <w:rPr>
                <w:rFonts w:ascii="Times New Roman"/>
                <w:b w:val="false"/>
                <w:i w:val="false"/>
                <w:color w:val="000000"/>
                <w:sz w:val="20"/>
              </w:rPr>
              <w:t xml:space="preserve">
2710 19 640 9, </w:t>
            </w:r>
          </w:p>
          <w:p>
            <w:pPr>
              <w:spacing w:after="20"/>
              <w:ind w:left="20"/>
              <w:jc w:val="both"/>
            </w:pPr>
            <w:r>
              <w:rPr>
                <w:rFonts w:ascii="Times New Roman"/>
                <w:b w:val="false"/>
                <w:i w:val="false"/>
                <w:color w:val="000000"/>
                <w:sz w:val="20"/>
              </w:rPr>
              <w:t xml:space="preserve">
2710 19 660 9, </w:t>
            </w:r>
          </w:p>
          <w:p>
            <w:pPr>
              <w:spacing w:after="20"/>
              <w:ind w:left="20"/>
              <w:jc w:val="both"/>
            </w:pPr>
            <w:r>
              <w:rPr>
                <w:rFonts w:ascii="Times New Roman"/>
                <w:b w:val="false"/>
                <w:i w:val="false"/>
                <w:color w:val="000000"/>
                <w:sz w:val="20"/>
              </w:rPr>
              <w:t xml:space="preserve">
2710 19 680 9, </w:t>
            </w:r>
          </w:p>
          <w:p>
            <w:pPr>
              <w:spacing w:after="20"/>
              <w:ind w:left="20"/>
              <w:jc w:val="both"/>
            </w:pPr>
            <w:r>
              <w:rPr>
                <w:rFonts w:ascii="Times New Roman"/>
                <w:b w:val="false"/>
                <w:i w:val="false"/>
                <w:color w:val="000000"/>
                <w:sz w:val="20"/>
              </w:rPr>
              <w:t>
2710 20 310 9,</w:t>
            </w:r>
          </w:p>
          <w:p>
            <w:pPr>
              <w:spacing w:after="20"/>
              <w:ind w:left="20"/>
              <w:jc w:val="both"/>
            </w:pPr>
            <w:r>
              <w:rPr>
                <w:rFonts w:ascii="Times New Roman"/>
                <w:b w:val="false"/>
                <w:i w:val="false"/>
                <w:color w:val="000000"/>
                <w:sz w:val="20"/>
              </w:rPr>
              <w:t xml:space="preserve">
 2710 20 350 9, </w:t>
            </w:r>
          </w:p>
          <w:p>
            <w:pPr>
              <w:spacing w:after="20"/>
              <w:ind w:left="20"/>
              <w:jc w:val="both"/>
            </w:pPr>
            <w:r>
              <w:rPr>
                <w:rFonts w:ascii="Times New Roman"/>
                <w:b w:val="false"/>
                <w:i w:val="false"/>
                <w:color w:val="000000"/>
                <w:sz w:val="20"/>
              </w:rPr>
              <w:t xml:space="preserve">
2710 20 370 9, </w:t>
            </w:r>
          </w:p>
          <w:p>
            <w:pPr>
              <w:spacing w:after="20"/>
              <w:ind w:left="20"/>
              <w:jc w:val="both"/>
            </w:pPr>
            <w:r>
              <w:rPr>
                <w:rFonts w:ascii="Times New Roman"/>
                <w:b w:val="false"/>
                <w:i w:val="false"/>
                <w:color w:val="000000"/>
                <w:sz w:val="20"/>
              </w:rPr>
              <w:t>
2710 20 390 9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топлива жидкие: для прочих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2710 19 710 0, </w:t>
            </w:r>
          </w:p>
          <w:p>
            <w:pPr>
              <w:spacing w:after="20"/>
              <w:ind w:left="20"/>
              <w:jc w:val="both"/>
            </w:pPr>
            <w:r>
              <w:rPr>
                <w:rFonts w:ascii="Times New Roman"/>
                <w:b w:val="false"/>
                <w:i w:val="false"/>
                <w:color w:val="000000"/>
                <w:sz w:val="20"/>
              </w:rPr>
              <w:t xml:space="preserve">
2710 19 750 0, </w:t>
            </w:r>
          </w:p>
          <w:p>
            <w:pPr>
              <w:spacing w:after="20"/>
              <w:ind w:left="20"/>
              <w:jc w:val="both"/>
            </w:pPr>
            <w:r>
              <w:rPr>
                <w:rFonts w:ascii="Times New Roman"/>
                <w:b w:val="false"/>
                <w:i w:val="false"/>
                <w:color w:val="000000"/>
                <w:sz w:val="20"/>
              </w:rPr>
              <w:t xml:space="preserve">
2710 19 820 0, </w:t>
            </w:r>
          </w:p>
          <w:p>
            <w:pPr>
              <w:spacing w:after="20"/>
              <w:ind w:left="20"/>
              <w:jc w:val="both"/>
            </w:pPr>
            <w:r>
              <w:rPr>
                <w:rFonts w:ascii="Times New Roman"/>
                <w:b w:val="false"/>
                <w:i w:val="false"/>
                <w:color w:val="000000"/>
                <w:sz w:val="20"/>
              </w:rPr>
              <w:t xml:space="preserve">
2710 19 840 0, </w:t>
            </w:r>
          </w:p>
          <w:p>
            <w:pPr>
              <w:spacing w:after="20"/>
              <w:ind w:left="20"/>
              <w:jc w:val="both"/>
            </w:pPr>
            <w:r>
              <w:rPr>
                <w:rFonts w:ascii="Times New Roman"/>
                <w:b w:val="false"/>
                <w:i w:val="false"/>
                <w:color w:val="000000"/>
                <w:sz w:val="20"/>
              </w:rPr>
              <w:t xml:space="preserve">
2710 19 860 0, </w:t>
            </w:r>
          </w:p>
          <w:p>
            <w:pPr>
              <w:spacing w:after="20"/>
              <w:ind w:left="20"/>
              <w:jc w:val="both"/>
            </w:pPr>
            <w:r>
              <w:rPr>
                <w:rFonts w:ascii="Times New Roman"/>
                <w:b w:val="false"/>
                <w:i w:val="false"/>
                <w:color w:val="000000"/>
                <w:sz w:val="20"/>
              </w:rPr>
              <w:t xml:space="preserve">
2710 19 880 0, </w:t>
            </w:r>
          </w:p>
          <w:p>
            <w:pPr>
              <w:spacing w:after="20"/>
              <w:ind w:left="20"/>
              <w:jc w:val="both"/>
            </w:pPr>
            <w:r>
              <w:rPr>
                <w:rFonts w:ascii="Times New Roman"/>
                <w:b w:val="false"/>
                <w:i w:val="false"/>
                <w:color w:val="000000"/>
                <w:sz w:val="20"/>
              </w:rPr>
              <w:t>
2710 19 920 0,</w:t>
            </w:r>
          </w:p>
          <w:p>
            <w:pPr>
              <w:spacing w:after="20"/>
              <w:ind w:left="20"/>
              <w:jc w:val="both"/>
            </w:pPr>
            <w:r>
              <w:rPr>
                <w:rFonts w:ascii="Times New Roman"/>
                <w:b w:val="false"/>
                <w:i w:val="false"/>
                <w:color w:val="000000"/>
                <w:sz w:val="20"/>
              </w:rPr>
              <w:t xml:space="preserve">
 2710 19 940 0, </w:t>
            </w:r>
          </w:p>
          <w:p>
            <w:pPr>
              <w:spacing w:after="20"/>
              <w:ind w:left="20"/>
              <w:jc w:val="both"/>
            </w:pPr>
            <w:r>
              <w:rPr>
                <w:rFonts w:ascii="Times New Roman"/>
                <w:b w:val="false"/>
                <w:i w:val="false"/>
                <w:color w:val="000000"/>
                <w:sz w:val="20"/>
              </w:rPr>
              <w:t>
2710 19 980 0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смазочные: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2710 91 000 0, </w:t>
            </w:r>
          </w:p>
          <w:p>
            <w:pPr>
              <w:spacing w:after="20"/>
              <w:ind w:left="20"/>
              <w:jc w:val="both"/>
            </w:pPr>
            <w:r>
              <w:rPr>
                <w:rFonts w:ascii="Times New Roman"/>
                <w:b w:val="false"/>
                <w:i w:val="false"/>
                <w:color w:val="000000"/>
                <w:sz w:val="20"/>
              </w:rPr>
              <w:t>
2710 99 000 0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 нефтепродукты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 июня по 30 сентября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евро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евро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 октября по 31 мая включительно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p>
          <w:p>
            <w:pPr>
              <w:spacing w:after="20"/>
              <w:ind w:left="20"/>
              <w:jc w:val="both"/>
            </w:pPr>
            <w:r>
              <w:rPr>
                <w:rFonts w:ascii="Times New Roman"/>
                <w:b w:val="false"/>
                <w:i w:val="false"/>
                <w:color w:val="000000"/>
                <w:sz w:val="20"/>
              </w:rPr>
              <w:t>
2713 90 900 0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остатки от переработки нефти или нефтепродуктов, полученных из битуминозных пород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16 апреля по 14 октября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евро</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евро</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с 15 октября по 15 апреля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bl>
    <w:bookmarkStart w:name="z220" w:id="27"/>
    <w:p>
      <w:pPr>
        <w:spacing w:after="0"/>
        <w:ind w:left="0"/>
        <w:jc w:val="both"/>
      </w:pPr>
      <w:r>
        <w:rPr>
          <w:rFonts w:ascii="Times New Roman"/>
          <w:b w:val="false"/>
          <w:i w:val="false"/>
          <w:color w:val="000000"/>
          <w:sz w:val="28"/>
        </w:rPr>
        <w:t>
      Примечание:</w:t>
      </w:r>
    </w:p>
    <w:bookmarkEnd w:id="27"/>
    <w:bookmarkStart w:name="z221" w:id="28"/>
    <w:p>
      <w:pPr>
        <w:spacing w:after="0"/>
        <w:ind w:left="0"/>
        <w:jc w:val="both"/>
      </w:pPr>
      <w:r>
        <w:rPr>
          <w:rFonts w:ascii="Times New Roman"/>
          <w:b w:val="false"/>
          <w:i w:val="false"/>
          <w:color w:val="000000"/>
          <w:sz w:val="28"/>
        </w:rPr>
        <w:t>
      1. Для целей применения ставок вывозных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Наименования товаров приведены для удобства пользования.</w:t>
      </w:r>
    </w:p>
    <w:bookmarkEnd w:id="28"/>
    <w:bookmarkStart w:name="z222" w:id="29"/>
    <w:p>
      <w:pPr>
        <w:spacing w:after="0"/>
        <w:ind w:left="0"/>
        <w:jc w:val="both"/>
      </w:pPr>
      <w:r>
        <w:rPr>
          <w:rFonts w:ascii="Times New Roman"/>
          <w:b w:val="false"/>
          <w:i w:val="false"/>
          <w:color w:val="000000"/>
          <w:sz w:val="28"/>
        </w:rPr>
        <w:t>
      2. За исключением стран, с которыми у Республики Казахстан заключены двухсторонние и многосторонние соглашения, предусматривающие освобождение от уплаты вывозных таможенных пошлин в отношении сырой нефти и товаров, выработанных из нефти.</w:t>
      </w:r>
    </w:p>
    <w:bookmarkEnd w:id="29"/>
    <w:bookmarkStart w:name="z223" w:id="30"/>
    <w:p>
      <w:pPr>
        <w:spacing w:after="0"/>
        <w:ind w:left="0"/>
        <w:jc w:val="both"/>
      </w:pPr>
      <w:r>
        <w:rPr>
          <w:rFonts w:ascii="Times New Roman"/>
          <w:b w:val="false"/>
          <w:i w:val="false"/>
          <w:color w:val="000000"/>
          <w:sz w:val="28"/>
        </w:rPr>
        <w:t>
      3. Страны, для которых вступили в силу Договор о зоне свободной торговли, совершенный в Санкт-Петербурге 18 октября 2011 года, и Протокол о применении Договора о зоне свободной торговли от 18 октября 2011 года между его Сторонами и Республикой Узбекистан, совершенный в Минске 31 мая 2013 года.</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2016 года № 81</w:t>
            </w:r>
          </w:p>
        </w:tc>
      </w:tr>
    </w:tbl>
    <w:bookmarkStart w:name="z13" w:id="31"/>
    <w:p>
      <w:pPr>
        <w:spacing w:after="0"/>
        <w:ind w:left="0"/>
        <w:jc w:val="left"/>
      </w:pPr>
      <w:r>
        <w:rPr>
          <w:rFonts w:ascii="Times New Roman"/>
          <w:b/>
          <w:i w:val="false"/>
          <w:color w:val="000000"/>
        </w:rPr>
        <w:t xml:space="preserve"> Правила расчета размера ставок вывозных таможенных пошлин на сырую нефть и нефтепродукты</w:t>
      </w:r>
    </w:p>
    <w:bookmarkEnd w:id="31"/>
    <w:p>
      <w:pPr>
        <w:spacing w:after="0"/>
        <w:ind w:left="0"/>
        <w:jc w:val="both"/>
      </w:pPr>
      <w:r>
        <w:rPr>
          <w:rFonts w:ascii="Times New Roman"/>
          <w:b w:val="false"/>
          <w:i w:val="false"/>
          <w:color w:val="ff0000"/>
          <w:sz w:val="28"/>
        </w:rPr>
        <w:t xml:space="preserve">
      Сноска. Правила - в редакции приказа и.о. Министра торговли и интеграции РК от 14.08.2023 </w:t>
      </w:r>
      <w:r>
        <w:rPr>
          <w:rFonts w:ascii="Times New Roman"/>
          <w:b w:val="false"/>
          <w:i w:val="false"/>
          <w:color w:val="ff0000"/>
          <w:sz w:val="28"/>
        </w:rPr>
        <w:t>№ 311-НҚ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 опубликования).</w:t>
      </w:r>
    </w:p>
    <w:bookmarkStart w:name="z236" w:id="32"/>
    <w:p>
      <w:pPr>
        <w:spacing w:after="0"/>
        <w:ind w:left="0"/>
        <w:jc w:val="left"/>
      </w:pPr>
      <w:r>
        <w:rPr>
          <w:rFonts w:ascii="Times New Roman"/>
          <w:b/>
          <w:i w:val="false"/>
          <w:color w:val="000000"/>
        </w:rPr>
        <w:t xml:space="preserve"> Глава 1. Общие положения</w:t>
      </w:r>
    </w:p>
    <w:bookmarkEnd w:id="32"/>
    <w:bookmarkStart w:name="z237" w:id="33"/>
    <w:p>
      <w:pPr>
        <w:spacing w:after="0"/>
        <w:ind w:left="0"/>
        <w:jc w:val="both"/>
      </w:pPr>
      <w:r>
        <w:rPr>
          <w:rFonts w:ascii="Times New Roman"/>
          <w:b w:val="false"/>
          <w:i w:val="false"/>
          <w:color w:val="000000"/>
          <w:sz w:val="28"/>
        </w:rPr>
        <w:t xml:space="preserve">
      1. Настоящие Правила расчета размера ставок вывозных таможенных пошлин на сырую нефть и нефтепродукты (далее – Правила), разработаны в соответствии с подпунктом 2-1)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регулировании торговой деятельности" и определяют порядок расчета размера ставок вывозных таможенных пошлин в отношении сырой нефти и нефтепродуктов.</w:t>
      </w:r>
    </w:p>
    <w:bookmarkEnd w:id="33"/>
    <w:bookmarkStart w:name="z238" w:id="34"/>
    <w:p>
      <w:pPr>
        <w:spacing w:after="0"/>
        <w:ind w:left="0"/>
        <w:jc w:val="both"/>
      </w:pPr>
      <w:r>
        <w:rPr>
          <w:rFonts w:ascii="Times New Roman"/>
          <w:b w:val="false"/>
          <w:i w:val="false"/>
          <w:color w:val="000000"/>
          <w:sz w:val="28"/>
        </w:rPr>
        <w:t>
      2. В настоящих Правилах используются следующие определения и понятия:</w:t>
      </w:r>
    </w:p>
    <w:bookmarkEnd w:id="34"/>
    <w:bookmarkStart w:name="z239" w:id="35"/>
    <w:p>
      <w:pPr>
        <w:spacing w:after="0"/>
        <w:ind w:left="0"/>
        <w:jc w:val="both"/>
      </w:pPr>
      <w:r>
        <w:rPr>
          <w:rFonts w:ascii="Times New Roman"/>
          <w:b w:val="false"/>
          <w:i w:val="false"/>
          <w:color w:val="000000"/>
          <w:sz w:val="28"/>
        </w:rPr>
        <w:t>
      1) предшествующий период – период времени, начиная с 20 числа за два месяца до текущего месяца по 20 число месяца, предшествующего текущему месяцу;</w:t>
      </w:r>
    </w:p>
    <w:bookmarkEnd w:id="35"/>
    <w:bookmarkStart w:name="z240" w:id="36"/>
    <w:p>
      <w:pPr>
        <w:spacing w:after="0"/>
        <w:ind w:left="0"/>
        <w:jc w:val="both"/>
      </w:pPr>
      <w:r>
        <w:rPr>
          <w:rFonts w:ascii="Times New Roman"/>
          <w:b w:val="false"/>
          <w:i w:val="false"/>
          <w:color w:val="000000"/>
          <w:sz w:val="28"/>
        </w:rPr>
        <w:t>
      2) текущий месяц – календарный месяц применения вывозных таможенных пошлин;</w:t>
      </w:r>
    </w:p>
    <w:bookmarkEnd w:id="36"/>
    <w:bookmarkStart w:name="z241" w:id="37"/>
    <w:p>
      <w:pPr>
        <w:spacing w:after="0"/>
        <w:ind w:left="0"/>
        <w:jc w:val="both"/>
      </w:pPr>
      <w:r>
        <w:rPr>
          <w:rFonts w:ascii="Times New Roman"/>
          <w:b w:val="false"/>
          <w:i w:val="false"/>
          <w:color w:val="000000"/>
          <w:sz w:val="28"/>
        </w:rPr>
        <w:t xml:space="preserve">
      3) нефтепродукты – товары, выработанные из нефти,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37"/>
    <w:bookmarkStart w:name="z242" w:id="38"/>
    <w:p>
      <w:pPr>
        <w:spacing w:after="0"/>
        <w:ind w:left="0"/>
        <w:jc w:val="both"/>
      </w:pPr>
      <w:r>
        <w:rPr>
          <w:rFonts w:ascii="Times New Roman"/>
          <w:b w:val="false"/>
          <w:i w:val="false"/>
          <w:color w:val="000000"/>
          <w:sz w:val="28"/>
        </w:rPr>
        <w:t>
      4) сырая нефть – сырая нефть, классифицируемая кодом Товарной номенклатуры внешнеэкономической деятельности Евразийского экономического союза (далее – ТН ВЭД ЕАЭС) 2709 00 900 9.</w:t>
      </w:r>
    </w:p>
    <w:bookmarkEnd w:id="38"/>
    <w:bookmarkStart w:name="z243" w:id="39"/>
    <w:p>
      <w:pPr>
        <w:spacing w:after="0"/>
        <w:ind w:left="0"/>
        <w:jc w:val="left"/>
      </w:pPr>
      <w:r>
        <w:rPr>
          <w:rFonts w:ascii="Times New Roman"/>
          <w:b/>
          <w:i w:val="false"/>
          <w:color w:val="000000"/>
        </w:rPr>
        <w:t xml:space="preserve"> Глава 2. Порядок расчета размера ставок вывозных таможенных пошлин на сырую нефть и нефтепродукты</w:t>
      </w:r>
    </w:p>
    <w:bookmarkEnd w:id="39"/>
    <w:bookmarkStart w:name="z244" w:id="40"/>
    <w:p>
      <w:pPr>
        <w:spacing w:after="0"/>
        <w:ind w:left="0"/>
        <w:jc w:val="both"/>
      </w:pPr>
      <w:r>
        <w:rPr>
          <w:rFonts w:ascii="Times New Roman"/>
          <w:b w:val="false"/>
          <w:i w:val="false"/>
          <w:color w:val="000000"/>
          <w:sz w:val="28"/>
        </w:rPr>
        <w:t>
      3. Размеры ставок вывозных таможенных пошлин на сырую нефть и нефтепродукты рассчитываются следующим образом:</w:t>
      </w:r>
    </w:p>
    <w:bookmarkEnd w:id="40"/>
    <w:bookmarkStart w:name="z245" w:id="41"/>
    <w:p>
      <w:pPr>
        <w:spacing w:after="0"/>
        <w:ind w:left="0"/>
        <w:jc w:val="both"/>
      </w:pPr>
      <w:r>
        <w:rPr>
          <w:rFonts w:ascii="Times New Roman"/>
          <w:b w:val="false"/>
          <w:i w:val="false"/>
          <w:color w:val="000000"/>
          <w:sz w:val="28"/>
        </w:rPr>
        <w:t>
      1) при значении средней рыночной цены сырой нефти до 25 долларов Соединенных Штатов Америки (далее – США) за баррель – размер ставки вывозной таможенной пошлины равен 0;</w:t>
      </w:r>
    </w:p>
    <w:bookmarkEnd w:id="41"/>
    <w:bookmarkStart w:name="z246" w:id="42"/>
    <w:p>
      <w:pPr>
        <w:spacing w:after="0"/>
        <w:ind w:left="0"/>
        <w:jc w:val="both"/>
      </w:pPr>
      <w:r>
        <w:rPr>
          <w:rFonts w:ascii="Times New Roman"/>
          <w:b w:val="false"/>
          <w:i w:val="false"/>
          <w:color w:val="000000"/>
          <w:sz w:val="28"/>
        </w:rPr>
        <w:t>
      2) при значении средней рыночной цены сырой нефти от 25 до 105 долларов США за баррель – размер ставки вывозной таможенной пошлины рассчитывается по следующей формуле:</w:t>
      </w:r>
    </w:p>
    <w:bookmarkEnd w:id="42"/>
    <w:bookmarkStart w:name="z247" w:id="43"/>
    <w:p>
      <w:pPr>
        <w:spacing w:after="0"/>
        <w:ind w:left="0"/>
        <w:jc w:val="both"/>
      </w:pPr>
      <w:r>
        <w:rPr>
          <w:rFonts w:ascii="Times New Roman"/>
          <w:b w:val="false"/>
          <w:i w:val="false"/>
          <w:color w:val="000000"/>
          <w:sz w:val="28"/>
        </w:rPr>
        <w:t>
      ВТП=Ср*К,</w:t>
      </w:r>
    </w:p>
    <w:bookmarkEnd w:id="43"/>
    <w:bookmarkStart w:name="z248" w:id="44"/>
    <w:p>
      <w:pPr>
        <w:spacing w:after="0"/>
        <w:ind w:left="0"/>
        <w:jc w:val="both"/>
      </w:pPr>
      <w:r>
        <w:rPr>
          <w:rFonts w:ascii="Times New Roman"/>
          <w:b w:val="false"/>
          <w:i w:val="false"/>
          <w:color w:val="000000"/>
          <w:sz w:val="28"/>
        </w:rPr>
        <w:t>
      где:</w:t>
      </w:r>
    </w:p>
    <w:bookmarkEnd w:id="44"/>
    <w:bookmarkStart w:name="z249" w:id="45"/>
    <w:p>
      <w:pPr>
        <w:spacing w:after="0"/>
        <w:ind w:left="0"/>
        <w:jc w:val="both"/>
      </w:pPr>
      <w:r>
        <w:rPr>
          <w:rFonts w:ascii="Times New Roman"/>
          <w:b w:val="false"/>
          <w:i w:val="false"/>
          <w:color w:val="000000"/>
          <w:sz w:val="28"/>
        </w:rPr>
        <w:t>
      ВТП – размер ставки вывозной таможенной пошлины на сырую нефть и нефтепродукты, в долларах США за тонну;</w:t>
      </w:r>
    </w:p>
    <w:bookmarkEnd w:id="45"/>
    <w:bookmarkStart w:name="z250" w:id="46"/>
    <w:p>
      <w:pPr>
        <w:spacing w:after="0"/>
        <w:ind w:left="0"/>
        <w:jc w:val="both"/>
      </w:pPr>
      <w:r>
        <w:rPr>
          <w:rFonts w:ascii="Times New Roman"/>
          <w:b w:val="false"/>
          <w:i w:val="false"/>
          <w:color w:val="000000"/>
          <w:sz w:val="28"/>
        </w:rPr>
        <w:t>
      Ср – средняя рыночная цена сырой нефти за предшествующий период;</w:t>
      </w:r>
    </w:p>
    <w:bookmarkEnd w:id="46"/>
    <w:bookmarkStart w:name="z251" w:id="47"/>
    <w:p>
      <w:pPr>
        <w:spacing w:after="0"/>
        <w:ind w:left="0"/>
        <w:jc w:val="both"/>
      </w:pPr>
      <w:r>
        <w:rPr>
          <w:rFonts w:ascii="Times New Roman"/>
          <w:b w:val="false"/>
          <w:i w:val="false"/>
          <w:color w:val="000000"/>
          <w:sz w:val="28"/>
        </w:rPr>
        <w:t>
      К – поправочный коэффициент 1.</w:t>
      </w:r>
    </w:p>
    <w:bookmarkEnd w:id="47"/>
    <w:bookmarkStart w:name="z252" w:id="48"/>
    <w:p>
      <w:pPr>
        <w:spacing w:after="0"/>
        <w:ind w:left="0"/>
        <w:jc w:val="both"/>
      </w:pPr>
      <w:r>
        <w:rPr>
          <w:rFonts w:ascii="Times New Roman"/>
          <w:b w:val="false"/>
          <w:i w:val="false"/>
          <w:color w:val="000000"/>
          <w:sz w:val="28"/>
        </w:rPr>
        <w:t xml:space="preserve">
      3) при значении средней рыночной цены сырой нефти свыше 105 долларов США за баррель применяется одна из ставок вывозных таможенных пошлин,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соответствующая средней рыночной цене на сырую нефть за предшествующий период, определенной на текущий месяц.</w:t>
      </w:r>
    </w:p>
    <w:bookmarkEnd w:id="48"/>
    <w:bookmarkStart w:name="z253" w:id="49"/>
    <w:p>
      <w:pPr>
        <w:spacing w:after="0"/>
        <w:ind w:left="0"/>
        <w:jc w:val="both"/>
      </w:pPr>
      <w:r>
        <w:rPr>
          <w:rFonts w:ascii="Times New Roman"/>
          <w:b w:val="false"/>
          <w:i w:val="false"/>
          <w:color w:val="000000"/>
          <w:sz w:val="28"/>
        </w:rPr>
        <w:t xml:space="preserve">
      4. Ставки вывозных таможенных пошлин применяются в отношении вывоза сырой нефти и нефтепродуктов за пределы Республики Казахстан в течение текущего месяца в долларах США за тонну, за исключением случаев,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p>
    <w:bookmarkEnd w:id="49"/>
    <w:bookmarkStart w:name="z254" w:id="50"/>
    <w:p>
      <w:pPr>
        <w:spacing w:after="0"/>
        <w:ind w:left="0"/>
        <w:jc w:val="both"/>
      </w:pPr>
      <w:r>
        <w:rPr>
          <w:rFonts w:ascii="Times New Roman"/>
          <w:b w:val="false"/>
          <w:i w:val="false"/>
          <w:color w:val="000000"/>
          <w:sz w:val="28"/>
        </w:rPr>
        <w:t>
      5. Уполномоченный орган в сфере таможенного дела (далее – уполномоченный орган):</w:t>
      </w:r>
    </w:p>
    <w:bookmarkEnd w:id="50"/>
    <w:bookmarkStart w:name="z255" w:id="51"/>
    <w:p>
      <w:pPr>
        <w:spacing w:after="0"/>
        <w:ind w:left="0"/>
        <w:jc w:val="both"/>
      </w:pPr>
      <w:r>
        <w:rPr>
          <w:rFonts w:ascii="Times New Roman"/>
          <w:b w:val="false"/>
          <w:i w:val="false"/>
          <w:color w:val="000000"/>
          <w:sz w:val="28"/>
        </w:rPr>
        <w:t>
      1) ежемесячно осуществляет расчет средней рыночной цены сырой нефти за предшествующий период следующим образом:</w:t>
      </w:r>
    </w:p>
    <w:bookmarkEnd w:id="51"/>
    <w:bookmarkStart w:name="z256" w:id="52"/>
    <w:p>
      <w:pPr>
        <w:spacing w:after="0"/>
        <w:ind w:left="0"/>
        <w:jc w:val="both"/>
      </w:pPr>
      <w:r>
        <w:rPr>
          <w:rFonts w:ascii="Times New Roman"/>
          <w:b w:val="false"/>
          <w:i w:val="false"/>
          <w:color w:val="000000"/>
          <w:sz w:val="28"/>
        </w:rPr>
        <w:t>
      а) рассчитывается среднее значение цен сырой нефти марки KEBCO и BRENT, сложившихся на мировых рынках нефтяного сырья за день на бирже, по следующей формуле:</w:t>
      </w:r>
    </w:p>
    <w:bookmarkEnd w:id="52"/>
    <w:bookmarkStart w:name="z257" w:id="53"/>
    <w:p>
      <w:pPr>
        <w:spacing w:after="0"/>
        <w:ind w:left="0"/>
        <w:jc w:val="both"/>
      </w:pPr>
      <w:r>
        <w:rPr>
          <w:rFonts w:ascii="Times New Roman"/>
          <w:b w:val="false"/>
          <w:i w:val="false"/>
          <w:color w:val="000000"/>
          <w:sz w:val="28"/>
        </w:rPr>
        <w:t>
      Срк,б за день=[ (Скmin+Скmax)/2 + (Сбmin+Сбmax)/2 ] /2,</w:t>
      </w:r>
    </w:p>
    <w:bookmarkEnd w:id="53"/>
    <w:bookmarkStart w:name="z258" w:id="54"/>
    <w:p>
      <w:pPr>
        <w:spacing w:after="0"/>
        <w:ind w:left="0"/>
        <w:jc w:val="both"/>
      </w:pPr>
      <w:r>
        <w:rPr>
          <w:rFonts w:ascii="Times New Roman"/>
          <w:b w:val="false"/>
          <w:i w:val="false"/>
          <w:color w:val="000000"/>
          <w:sz w:val="28"/>
        </w:rPr>
        <w:t>
      где:</w:t>
      </w:r>
    </w:p>
    <w:bookmarkEnd w:id="54"/>
    <w:bookmarkStart w:name="z259" w:id="55"/>
    <w:p>
      <w:pPr>
        <w:spacing w:after="0"/>
        <w:ind w:left="0"/>
        <w:jc w:val="both"/>
      </w:pPr>
      <w:r>
        <w:rPr>
          <w:rFonts w:ascii="Times New Roman"/>
          <w:b w:val="false"/>
          <w:i w:val="false"/>
          <w:color w:val="000000"/>
          <w:sz w:val="28"/>
        </w:rPr>
        <w:t>
      Срк,б за день – среднее значение цен сырой нефти марки KEBCO и BRENT за день на бирже;</w:t>
      </w:r>
    </w:p>
    <w:bookmarkEnd w:id="55"/>
    <w:bookmarkStart w:name="z260" w:id="56"/>
    <w:p>
      <w:pPr>
        <w:spacing w:after="0"/>
        <w:ind w:left="0"/>
        <w:jc w:val="both"/>
      </w:pPr>
      <w:r>
        <w:rPr>
          <w:rFonts w:ascii="Times New Roman"/>
          <w:b w:val="false"/>
          <w:i w:val="false"/>
          <w:color w:val="000000"/>
          <w:sz w:val="28"/>
        </w:rPr>
        <w:t>
      Скmin – минимальная рыночная цена KEBCO за день на бирже;</w:t>
      </w:r>
    </w:p>
    <w:bookmarkEnd w:id="56"/>
    <w:bookmarkStart w:name="z261" w:id="57"/>
    <w:p>
      <w:pPr>
        <w:spacing w:after="0"/>
        <w:ind w:left="0"/>
        <w:jc w:val="both"/>
      </w:pPr>
      <w:r>
        <w:rPr>
          <w:rFonts w:ascii="Times New Roman"/>
          <w:b w:val="false"/>
          <w:i w:val="false"/>
          <w:color w:val="000000"/>
          <w:sz w:val="28"/>
        </w:rPr>
        <w:t>
      Скmax – максимальная рыночная цена KEBCO за день на бирже;</w:t>
      </w:r>
    </w:p>
    <w:bookmarkEnd w:id="57"/>
    <w:bookmarkStart w:name="z262" w:id="58"/>
    <w:p>
      <w:pPr>
        <w:spacing w:after="0"/>
        <w:ind w:left="0"/>
        <w:jc w:val="both"/>
      </w:pPr>
      <w:r>
        <w:rPr>
          <w:rFonts w:ascii="Times New Roman"/>
          <w:b w:val="false"/>
          <w:i w:val="false"/>
          <w:color w:val="000000"/>
          <w:sz w:val="28"/>
        </w:rPr>
        <w:t>
      Сбmin – минимальная рыночная цена BRENT за день на бирже;</w:t>
      </w:r>
    </w:p>
    <w:bookmarkEnd w:id="58"/>
    <w:bookmarkStart w:name="z263" w:id="59"/>
    <w:p>
      <w:pPr>
        <w:spacing w:after="0"/>
        <w:ind w:left="0"/>
        <w:jc w:val="both"/>
      </w:pPr>
      <w:r>
        <w:rPr>
          <w:rFonts w:ascii="Times New Roman"/>
          <w:b w:val="false"/>
          <w:i w:val="false"/>
          <w:color w:val="000000"/>
          <w:sz w:val="28"/>
        </w:rPr>
        <w:t>
      Сбmax – максимальная рыночная цена BRENT за день на бирже;</w:t>
      </w:r>
    </w:p>
    <w:bookmarkEnd w:id="59"/>
    <w:bookmarkStart w:name="z264" w:id="60"/>
    <w:p>
      <w:pPr>
        <w:spacing w:after="0"/>
        <w:ind w:left="0"/>
        <w:jc w:val="both"/>
      </w:pPr>
      <w:r>
        <w:rPr>
          <w:rFonts w:ascii="Times New Roman"/>
          <w:b w:val="false"/>
          <w:i w:val="false"/>
          <w:color w:val="000000"/>
          <w:sz w:val="28"/>
        </w:rPr>
        <w:t>
      б) рассчитывается средняя рыночная цена сырой нефти за предшествующий период по следующей формуле:</w:t>
      </w:r>
    </w:p>
    <w:bookmarkEnd w:id="60"/>
    <w:bookmarkStart w:name="z265" w:id="61"/>
    <w:p>
      <w:pPr>
        <w:spacing w:after="0"/>
        <w:ind w:left="0"/>
        <w:jc w:val="both"/>
      </w:pPr>
      <w:r>
        <w:rPr>
          <w:rFonts w:ascii="Times New Roman"/>
          <w:b w:val="false"/>
          <w:i w:val="false"/>
          <w:color w:val="000000"/>
          <w:sz w:val="28"/>
        </w:rPr>
        <w:t>
      Ср= ƩCрnк,б/n,</w:t>
      </w:r>
    </w:p>
    <w:bookmarkEnd w:id="61"/>
    <w:bookmarkStart w:name="z266" w:id="62"/>
    <w:p>
      <w:pPr>
        <w:spacing w:after="0"/>
        <w:ind w:left="0"/>
        <w:jc w:val="both"/>
      </w:pPr>
      <w:r>
        <w:rPr>
          <w:rFonts w:ascii="Times New Roman"/>
          <w:b w:val="false"/>
          <w:i w:val="false"/>
          <w:color w:val="000000"/>
          <w:sz w:val="28"/>
        </w:rPr>
        <w:t>
      где:</w:t>
      </w:r>
    </w:p>
    <w:bookmarkEnd w:id="62"/>
    <w:bookmarkStart w:name="z267" w:id="63"/>
    <w:p>
      <w:pPr>
        <w:spacing w:after="0"/>
        <w:ind w:left="0"/>
        <w:jc w:val="both"/>
      </w:pPr>
      <w:r>
        <w:rPr>
          <w:rFonts w:ascii="Times New Roman"/>
          <w:b w:val="false"/>
          <w:i w:val="false"/>
          <w:color w:val="000000"/>
          <w:sz w:val="28"/>
        </w:rPr>
        <w:t>
      Ср – средняя рыночная цена сырой нефти за предшествующий период;</w:t>
      </w:r>
    </w:p>
    <w:bookmarkEnd w:id="63"/>
    <w:bookmarkStart w:name="z268" w:id="64"/>
    <w:p>
      <w:pPr>
        <w:spacing w:after="0"/>
        <w:ind w:left="0"/>
        <w:jc w:val="both"/>
      </w:pPr>
      <w:r>
        <w:rPr>
          <w:rFonts w:ascii="Times New Roman"/>
          <w:b w:val="false"/>
          <w:i w:val="false"/>
          <w:color w:val="000000"/>
          <w:sz w:val="28"/>
        </w:rPr>
        <w:t>
      ƩCрnк,б – сумма средних значений цен сырой нефти марки KEBCO и BRENT в дни публикации таких котировок в течение предшествующего периода;</w:t>
      </w:r>
    </w:p>
    <w:bookmarkEnd w:id="64"/>
    <w:bookmarkStart w:name="z269" w:id="65"/>
    <w:p>
      <w:pPr>
        <w:spacing w:after="0"/>
        <w:ind w:left="0"/>
        <w:jc w:val="both"/>
      </w:pPr>
      <w:r>
        <w:rPr>
          <w:rFonts w:ascii="Times New Roman"/>
          <w:b w:val="false"/>
          <w:i w:val="false"/>
          <w:color w:val="000000"/>
          <w:sz w:val="28"/>
        </w:rPr>
        <w:t>
      n – количество дней публикации таких котировок в течение предшествующего периода.</w:t>
      </w:r>
    </w:p>
    <w:bookmarkEnd w:id="65"/>
    <w:bookmarkStart w:name="z270" w:id="66"/>
    <w:p>
      <w:pPr>
        <w:spacing w:after="0"/>
        <w:ind w:left="0"/>
        <w:jc w:val="both"/>
      </w:pPr>
      <w:r>
        <w:rPr>
          <w:rFonts w:ascii="Times New Roman"/>
          <w:b w:val="false"/>
          <w:i w:val="false"/>
          <w:color w:val="000000"/>
          <w:sz w:val="28"/>
        </w:rPr>
        <w:t>
      2) не позднее 28 числа месяца, предшествующего месяцу применения вывозных таможенных пошлин, размещает на своем официальном интернет-ресурсе информацию о средней рыночной цене сырой нефти за предшествующий период.</w:t>
      </w:r>
    </w:p>
    <w:bookmarkEnd w:id="66"/>
    <w:bookmarkStart w:name="z271" w:id="67"/>
    <w:p>
      <w:pPr>
        <w:spacing w:after="0"/>
        <w:ind w:left="0"/>
        <w:jc w:val="both"/>
      </w:pPr>
      <w:r>
        <w:rPr>
          <w:rFonts w:ascii="Times New Roman"/>
          <w:b w:val="false"/>
          <w:i w:val="false"/>
          <w:color w:val="000000"/>
          <w:sz w:val="28"/>
        </w:rPr>
        <w:t xml:space="preserve">
      6. Результаты расчетов, произведенных по формулам, указанным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математически округляются до целого числа.</w:t>
      </w:r>
    </w:p>
    <w:bookmarkEnd w:id="67"/>
    <w:bookmarkStart w:name="z272" w:id="68"/>
    <w:p>
      <w:pPr>
        <w:spacing w:after="0"/>
        <w:ind w:left="0"/>
        <w:jc w:val="both"/>
      </w:pPr>
      <w:r>
        <w:rPr>
          <w:rFonts w:ascii="Times New Roman"/>
          <w:b w:val="false"/>
          <w:i w:val="false"/>
          <w:color w:val="000000"/>
          <w:sz w:val="28"/>
        </w:rPr>
        <w:t>
      7. Вывоз сырой нефти и нефтепродуктов с территории Республики Казахстан не облагается вывозными таможенными пошлинами в случаях:</w:t>
      </w:r>
    </w:p>
    <w:bookmarkEnd w:id="68"/>
    <w:bookmarkStart w:name="z273" w:id="69"/>
    <w:p>
      <w:pPr>
        <w:spacing w:after="0"/>
        <w:ind w:left="0"/>
        <w:jc w:val="both"/>
      </w:pPr>
      <w:r>
        <w:rPr>
          <w:rFonts w:ascii="Times New Roman"/>
          <w:b w:val="false"/>
          <w:i w:val="false"/>
          <w:color w:val="000000"/>
          <w:sz w:val="28"/>
        </w:rPr>
        <w:t>
      1) вывоза в страны, с которыми у Республики Казахстан заключены двухсторонние или многосторонние договоры, предусматривающие освобождение вывоза сырой нефти и нефтепродуктов от уплаты вывозных таможенных пошлин;</w:t>
      </w:r>
    </w:p>
    <w:bookmarkEnd w:id="69"/>
    <w:bookmarkStart w:name="z274" w:id="70"/>
    <w:p>
      <w:pPr>
        <w:spacing w:after="0"/>
        <w:ind w:left="0"/>
        <w:jc w:val="both"/>
      </w:pPr>
      <w:r>
        <w:rPr>
          <w:rFonts w:ascii="Times New Roman"/>
          <w:b w:val="false"/>
          <w:i w:val="false"/>
          <w:color w:val="000000"/>
          <w:sz w:val="28"/>
        </w:rPr>
        <w:t>
      2) вывоза недропользователями сырой нефти, добытой ими по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 обязательную налоговую экспертизу, в которых предусмотрено освобождение вывоза сырой нефти от уплаты вывозных таможенных пошлин;</w:t>
      </w:r>
    </w:p>
    <w:bookmarkEnd w:id="70"/>
    <w:bookmarkStart w:name="z275" w:id="71"/>
    <w:p>
      <w:pPr>
        <w:spacing w:after="0"/>
        <w:ind w:left="0"/>
        <w:jc w:val="both"/>
      </w:pPr>
      <w:r>
        <w:rPr>
          <w:rFonts w:ascii="Times New Roman"/>
          <w:b w:val="false"/>
          <w:i w:val="false"/>
          <w:color w:val="000000"/>
          <w:sz w:val="28"/>
        </w:rPr>
        <w:t>
      3) вывоза недропользователями сырой нефти, добытой ими по контрактам на недропользование, не являющимся соглашениями (контрактами) о разделе продукции, в которых предусмотрено освобождение сырой нефти от уплаты вывозных таможенных пошлин за исключением сырой нефти, вывозимой недропользователями, осуществляющими уплату роялти;</w:t>
      </w:r>
    </w:p>
    <w:bookmarkEnd w:id="71"/>
    <w:bookmarkStart w:name="z276" w:id="72"/>
    <w:p>
      <w:pPr>
        <w:spacing w:after="0"/>
        <w:ind w:left="0"/>
        <w:jc w:val="both"/>
      </w:pPr>
      <w:r>
        <w:rPr>
          <w:rFonts w:ascii="Times New Roman"/>
          <w:b w:val="false"/>
          <w:i w:val="false"/>
          <w:color w:val="000000"/>
          <w:sz w:val="28"/>
        </w:rPr>
        <w:t>
      4) вывоза сырой нефти, добытой в рамках контрактов на недропользование по морским месторождениям, полностью расположенным в казахстанском секторе Каспийского моря, за исключением контрактов на разведку и добычу или добычу углеводородов по сложным проектам:</w:t>
      </w:r>
    </w:p>
    <w:bookmarkEnd w:id="72"/>
    <w:bookmarkStart w:name="z277" w:id="73"/>
    <w:p>
      <w:pPr>
        <w:spacing w:after="0"/>
        <w:ind w:left="0"/>
        <w:jc w:val="both"/>
      </w:pPr>
      <w:r>
        <w:rPr>
          <w:rFonts w:ascii="Times New Roman"/>
          <w:b w:val="false"/>
          <w:i w:val="false"/>
          <w:color w:val="000000"/>
          <w:sz w:val="28"/>
        </w:rPr>
        <w:t>
      с 1 января 2027 года по 31 декабря 2031 года включительно при средней рыночной цене сырой нефти ниже 95 долларов за баррель;</w:t>
      </w:r>
    </w:p>
    <w:bookmarkEnd w:id="73"/>
    <w:bookmarkStart w:name="z278" w:id="74"/>
    <w:p>
      <w:pPr>
        <w:spacing w:after="0"/>
        <w:ind w:left="0"/>
        <w:jc w:val="both"/>
      </w:pPr>
      <w:r>
        <w:rPr>
          <w:rFonts w:ascii="Times New Roman"/>
          <w:b w:val="false"/>
          <w:i w:val="false"/>
          <w:color w:val="000000"/>
          <w:sz w:val="28"/>
        </w:rPr>
        <w:t>
      с 1 января 2032 года по 31 декабря 2036 года включительно при средней рыночной цене сырой нефти ниже 100 долларов за баррель;</w:t>
      </w:r>
    </w:p>
    <w:bookmarkEnd w:id="74"/>
    <w:bookmarkStart w:name="z279" w:id="75"/>
    <w:p>
      <w:pPr>
        <w:spacing w:after="0"/>
        <w:ind w:left="0"/>
        <w:jc w:val="both"/>
      </w:pPr>
      <w:r>
        <w:rPr>
          <w:rFonts w:ascii="Times New Roman"/>
          <w:b w:val="false"/>
          <w:i w:val="false"/>
          <w:color w:val="000000"/>
          <w:sz w:val="28"/>
        </w:rPr>
        <w:t>
      с 1 января 2037 года по 31 декабря 2041 года включительно при средней рыночной цене сырой нефти ниже 105 долларов за баррель;</w:t>
      </w:r>
    </w:p>
    <w:bookmarkEnd w:id="75"/>
    <w:bookmarkStart w:name="z280" w:id="76"/>
    <w:p>
      <w:pPr>
        <w:spacing w:after="0"/>
        <w:ind w:left="0"/>
        <w:jc w:val="both"/>
      </w:pPr>
      <w:r>
        <w:rPr>
          <w:rFonts w:ascii="Times New Roman"/>
          <w:b w:val="false"/>
          <w:i w:val="false"/>
          <w:color w:val="000000"/>
          <w:sz w:val="28"/>
        </w:rPr>
        <w:t>
      с 1 января 2042 года при средней рыночной цене сырой нефти ниже 110 долларов за баррель.</w:t>
      </w:r>
    </w:p>
    <w:bookmarkEnd w:id="76"/>
    <w:bookmarkStart w:name="z281" w:id="77"/>
    <w:p>
      <w:pPr>
        <w:spacing w:after="0"/>
        <w:ind w:left="0"/>
        <w:jc w:val="both"/>
      </w:pPr>
      <w:r>
        <w:rPr>
          <w:rFonts w:ascii="Times New Roman"/>
          <w:b w:val="false"/>
          <w:i w:val="false"/>
          <w:color w:val="000000"/>
          <w:sz w:val="28"/>
        </w:rPr>
        <w:t xml:space="preserve">
      Объем вывозимой сырой нефти, добытой в рамках контрактов на недропользование по морским месторождениям, полностью расположенным в казахстанском секторе Каспийского моря, а также наименования таких морских месторождений, определяются графиком поставки нефти, ежемесячно направляемым уполномоченным органом в области углеводородов в уполномоченный орган в соответствии с Правилами формирования графика поставки нефти,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17 мая 2018 года № 191 (зарегистрирован в Реестре государственной регистрации нормативных правовых актов под № 17072) (далее – Правила формирования графика поставки нефти).</w:t>
      </w:r>
    </w:p>
    <w:bookmarkEnd w:id="77"/>
    <w:bookmarkStart w:name="z282" w:id="78"/>
    <w:p>
      <w:pPr>
        <w:spacing w:after="0"/>
        <w:ind w:left="0"/>
        <w:jc w:val="both"/>
      </w:pPr>
      <w:r>
        <w:rPr>
          <w:rFonts w:ascii="Times New Roman"/>
          <w:b w:val="false"/>
          <w:i w:val="false"/>
          <w:color w:val="000000"/>
          <w:sz w:val="28"/>
        </w:rPr>
        <w:t>
      5) вывоза недропользователями сырой нефти, добытой ими по контрактам на разведку и добычу или добычу углеводородов по сложным проектам, заключенным в соответствии с законодательством Республики Казахстан о недрах и недропользовании.</w:t>
      </w:r>
    </w:p>
    <w:bookmarkEnd w:id="78"/>
    <w:bookmarkStart w:name="z283" w:id="79"/>
    <w:p>
      <w:pPr>
        <w:spacing w:after="0"/>
        <w:ind w:left="0"/>
        <w:jc w:val="both"/>
      </w:pPr>
      <w:r>
        <w:rPr>
          <w:rFonts w:ascii="Times New Roman"/>
          <w:b w:val="false"/>
          <w:i w:val="false"/>
          <w:color w:val="000000"/>
          <w:sz w:val="28"/>
        </w:rPr>
        <w:t>
      Положения настоящего подпункта применяются, начиная с периода, на который приходится начало вывоза углеводородов, добытых в рамках соответствующего контракта на недропользование, в течение:</w:t>
      </w:r>
    </w:p>
    <w:bookmarkEnd w:id="79"/>
    <w:bookmarkStart w:name="z284" w:id="80"/>
    <w:p>
      <w:pPr>
        <w:spacing w:after="0"/>
        <w:ind w:left="0"/>
        <w:jc w:val="both"/>
      </w:pPr>
      <w:r>
        <w:rPr>
          <w:rFonts w:ascii="Times New Roman"/>
          <w:b w:val="false"/>
          <w:i w:val="false"/>
          <w:color w:val="000000"/>
          <w:sz w:val="28"/>
        </w:rPr>
        <w:t>
      двадцати календарных лет – по контракту на разведку и добычу или добычу углеводородов по сложным морским проектам и газовым проектам на суше;</w:t>
      </w:r>
    </w:p>
    <w:bookmarkEnd w:id="80"/>
    <w:bookmarkStart w:name="z285" w:id="81"/>
    <w:p>
      <w:pPr>
        <w:spacing w:after="0"/>
        <w:ind w:left="0"/>
        <w:jc w:val="both"/>
      </w:pPr>
      <w:r>
        <w:rPr>
          <w:rFonts w:ascii="Times New Roman"/>
          <w:b w:val="false"/>
          <w:i w:val="false"/>
          <w:color w:val="000000"/>
          <w:sz w:val="28"/>
        </w:rPr>
        <w:t>
      десяти календарных лет – по контракту на разведку и добычу или добычу углеводородов по сложным проектам на суше.</w:t>
      </w:r>
    </w:p>
    <w:bookmarkEnd w:id="81"/>
    <w:bookmarkStart w:name="z286" w:id="82"/>
    <w:p>
      <w:pPr>
        <w:spacing w:after="0"/>
        <w:ind w:left="0"/>
        <w:jc w:val="both"/>
      </w:pPr>
      <w:r>
        <w:rPr>
          <w:rFonts w:ascii="Times New Roman"/>
          <w:b w:val="false"/>
          <w:i w:val="false"/>
          <w:color w:val="000000"/>
          <w:sz w:val="28"/>
        </w:rPr>
        <w:t>
      Объем вывозимой сырой нефти, добытой в рамках контрактов на разведку и добычу или добычу углеводородов по сложным проектам, а также наименования таких месторождений, определяются графиком поставки нефти, ежемесячно направляемым уполномоченным органом в области углеводородов в уполномоченный орган в соответствии с Правилами формирования графика поставки нефти.</w:t>
      </w:r>
    </w:p>
    <w:bookmarkEnd w:id="82"/>
    <w:bookmarkStart w:name="z287" w:id="83"/>
    <w:p>
      <w:pPr>
        <w:spacing w:after="0"/>
        <w:ind w:left="0"/>
        <w:jc w:val="both"/>
      </w:pPr>
      <w:r>
        <w:rPr>
          <w:rFonts w:ascii="Times New Roman"/>
          <w:b w:val="false"/>
          <w:i w:val="false"/>
          <w:color w:val="000000"/>
          <w:sz w:val="28"/>
        </w:rPr>
        <w:t>
      _____________________________</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размера</w:t>
            </w:r>
            <w:r>
              <w:br/>
            </w:r>
            <w:r>
              <w:rPr>
                <w:rFonts w:ascii="Times New Roman"/>
                <w:b w:val="false"/>
                <w:i w:val="false"/>
                <w:color w:val="000000"/>
                <w:sz w:val="20"/>
              </w:rPr>
              <w:t>ставок вывозных таможенных</w:t>
            </w:r>
            <w:r>
              <w:br/>
            </w:r>
            <w:r>
              <w:rPr>
                <w:rFonts w:ascii="Times New Roman"/>
                <w:b w:val="false"/>
                <w:i w:val="false"/>
                <w:color w:val="000000"/>
                <w:sz w:val="20"/>
              </w:rPr>
              <w:t>пошлин на сырую нефть и</w:t>
            </w:r>
            <w:r>
              <w:br/>
            </w:r>
            <w:r>
              <w:rPr>
                <w:rFonts w:ascii="Times New Roman"/>
                <w:b w:val="false"/>
                <w:i w:val="false"/>
                <w:color w:val="000000"/>
                <w:sz w:val="20"/>
              </w:rPr>
              <w:t>нефтепродукты</w:t>
            </w:r>
          </w:p>
        </w:tc>
      </w:tr>
    </w:tbl>
    <w:bookmarkStart w:name="z289" w:id="84"/>
    <w:p>
      <w:pPr>
        <w:spacing w:after="0"/>
        <w:ind w:left="0"/>
        <w:jc w:val="left"/>
      </w:pPr>
      <w:r>
        <w:rPr>
          <w:rFonts w:ascii="Times New Roman"/>
          <w:b/>
          <w:i w:val="false"/>
          <w:color w:val="000000"/>
        </w:rPr>
        <w:t xml:space="preserve"> Товары, выработанные из сырой нефти</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 нефтепродукты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w:t>
            </w:r>
          </w:p>
          <w:p>
            <w:pPr>
              <w:spacing w:after="20"/>
              <w:ind w:left="20"/>
              <w:jc w:val="both"/>
            </w:pPr>
            <w:r>
              <w:rPr>
                <w:rFonts w:ascii="Times New Roman"/>
                <w:b w:val="false"/>
                <w:i w:val="false"/>
                <w:color w:val="000000"/>
                <w:sz w:val="20"/>
              </w:rPr>
              <w:t xml:space="preserve">
2710 19 110 0 – 2710 19 290 0, </w:t>
            </w:r>
          </w:p>
          <w:p>
            <w:pPr>
              <w:spacing w:after="20"/>
              <w:ind w:left="20"/>
              <w:jc w:val="both"/>
            </w:pPr>
            <w:r>
              <w:rPr>
                <w:rFonts w:ascii="Times New Roman"/>
                <w:b w:val="false"/>
                <w:i w:val="false"/>
                <w:color w:val="000000"/>
                <w:sz w:val="20"/>
              </w:rPr>
              <w:t xml:space="preserve">
2710 19 42, </w:t>
            </w:r>
          </w:p>
          <w:p>
            <w:pPr>
              <w:spacing w:after="20"/>
              <w:ind w:left="20"/>
              <w:jc w:val="both"/>
            </w:pPr>
            <w:r>
              <w:rPr>
                <w:rFonts w:ascii="Times New Roman"/>
                <w:b w:val="false"/>
                <w:i w:val="false"/>
                <w:color w:val="000000"/>
                <w:sz w:val="20"/>
              </w:rPr>
              <w:t>
2710 19 460 0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Темные нефтепродукты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2710 19 310 0, </w:t>
            </w:r>
          </w:p>
          <w:p>
            <w:pPr>
              <w:spacing w:after="20"/>
              <w:ind w:left="20"/>
              <w:jc w:val="both"/>
            </w:pPr>
            <w:r>
              <w:rPr>
                <w:rFonts w:ascii="Times New Roman"/>
                <w:b w:val="false"/>
                <w:i w:val="false"/>
                <w:color w:val="000000"/>
                <w:sz w:val="20"/>
              </w:rPr>
              <w:t xml:space="preserve">
2710 19 350 0, </w:t>
            </w:r>
          </w:p>
          <w:p>
            <w:pPr>
              <w:spacing w:after="20"/>
              <w:ind w:left="20"/>
              <w:jc w:val="both"/>
            </w:pPr>
            <w:r>
              <w:rPr>
                <w:rFonts w:ascii="Times New Roman"/>
                <w:b w:val="false"/>
                <w:i w:val="false"/>
                <w:color w:val="000000"/>
                <w:sz w:val="20"/>
              </w:rPr>
              <w:t xml:space="preserve">
2710 19 480 0, </w:t>
            </w:r>
          </w:p>
          <w:p>
            <w:pPr>
              <w:spacing w:after="20"/>
              <w:ind w:left="20"/>
              <w:jc w:val="both"/>
            </w:pPr>
            <w:r>
              <w:rPr>
                <w:rFonts w:ascii="Times New Roman"/>
                <w:b w:val="false"/>
                <w:i w:val="false"/>
                <w:color w:val="000000"/>
                <w:sz w:val="20"/>
              </w:rPr>
              <w:t xml:space="preserve">
2710 20 190 0, </w:t>
            </w:r>
          </w:p>
          <w:p>
            <w:pPr>
              <w:spacing w:after="20"/>
              <w:ind w:left="20"/>
              <w:jc w:val="both"/>
            </w:pPr>
            <w:r>
              <w:rPr>
                <w:rFonts w:ascii="Times New Roman"/>
                <w:b w:val="false"/>
                <w:i w:val="false"/>
                <w:color w:val="000000"/>
                <w:sz w:val="20"/>
              </w:rPr>
              <w:t xml:space="preserve">
2710 19 510 1, </w:t>
            </w:r>
          </w:p>
          <w:p>
            <w:pPr>
              <w:spacing w:after="20"/>
              <w:ind w:left="20"/>
              <w:jc w:val="both"/>
            </w:pPr>
            <w:r>
              <w:rPr>
                <w:rFonts w:ascii="Times New Roman"/>
                <w:b w:val="false"/>
                <w:i w:val="false"/>
                <w:color w:val="000000"/>
                <w:sz w:val="20"/>
              </w:rPr>
              <w:t>
2710 19 510 9 – 2710 19 550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размера</w:t>
            </w:r>
            <w:r>
              <w:br/>
            </w:r>
            <w:r>
              <w:rPr>
                <w:rFonts w:ascii="Times New Roman"/>
                <w:b w:val="false"/>
                <w:i w:val="false"/>
                <w:color w:val="000000"/>
                <w:sz w:val="20"/>
              </w:rPr>
              <w:t>ставок вывозных таможенных</w:t>
            </w:r>
            <w:r>
              <w:br/>
            </w:r>
            <w:r>
              <w:rPr>
                <w:rFonts w:ascii="Times New Roman"/>
                <w:b w:val="false"/>
                <w:i w:val="false"/>
                <w:color w:val="000000"/>
                <w:sz w:val="20"/>
              </w:rPr>
              <w:t>пошлин на сырую нефть и</w:t>
            </w:r>
            <w:r>
              <w:br/>
            </w:r>
            <w:r>
              <w:rPr>
                <w:rFonts w:ascii="Times New Roman"/>
                <w:b w:val="false"/>
                <w:i w:val="false"/>
                <w:color w:val="000000"/>
                <w:sz w:val="20"/>
              </w:rPr>
              <w:t>нефтепродукты</w:t>
            </w:r>
          </w:p>
        </w:tc>
      </w:tr>
    </w:tbl>
    <w:bookmarkStart w:name="z291" w:id="85"/>
    <w:p>
      <w:pPr>
        <w:spacing w:after="0"/>
        <w:ind w:left="0"/>
        <w:jc w:val="left"/>
      </w:pPr>
      <w:r>
        <w:rPr>
          <w:rFonts w:ascii="Times New Roman"/>
          <w:b/>
          <w:i w:val="false"/>
          <w:color w:val="000000"/>
        </w:rPr>
        <w:t xml:space="preserve"> Ставки вывозных таможенных пошлин на сырую нефть и нефтепродукты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рыночная цена сырой нефти за предшествующий период, долларов Соединенных Штатов Америки (далее – США) за баррель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вывозной таможенной пошлины на сырую нефть и нефтепродукты, долларов США за 1 тонну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105 до 115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115 до 125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125 до 135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135 до 145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145 до 155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155 до 165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165 до 175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175 до 185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185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17 февраля 2016 года № 81</w:t>
            </w:r>
          </w:p>
        </w:tc>
      </w:tr>
    </w:tbl>
    <w:bookmarkStart w:name="z36" w:id="86"/>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Министра национальной</w:t>
      </w:r>
      <w:r>
        <w:br/>
      </w:r>
      <w:r>
        <w:rPr>
          <w:rFonts w:ascii="Times New Roman"/>
          <w:b/>
          <w:i w:val="false"/>
          <w:color w:val="000000"/>
        </w:rPr>
        <w:t>экономики Республики Казахстан</w:t>
      </w:r>
    </w:p>
    <w:bookmarkEnd w:id="86"/>
    <w:bookmarkStart w:name="z37" w:id="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мая 2015 года № 405 "Об утверждении Перечня товаров, в отношении которых применяются вывозные таможенные пошлины, размер ставок и срок их действия" (зарегистрирован в Реестре государственной регистрации нормативных правовых актов за № 11473, опубликован в информационно-правовой системе "Әділет" 8 июля 2015 года);</w:t>
      </w:r>
    </w:p>
    <w:bookmarkEnd w:id="87"/>
    <w:bookmarkStart w:name="z38" w:id="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8 декабря 2015 года № 755 "О внесении изменений и дополнения в приказ Министра национальной экономики Республики Казахстан от 27 мая 2015 года № 405 "Об утверждении Перечня товаров, в отношении которых применяются вывозные таможенные пошлины, размер ставок и срок их действия" (зарегистрирован в Реестре государственной регистрации нормативных правовых актов за № 12388, опубликован в информационно-правовой системе "Әділет" 21 декабря 2015 года);</w:t>
      </w:r>
    </w:p>
    <w:bookmarkEnd w:id="88"/>
    <w:bookmarkStart w:name="z39" w:id="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21 января 2016 года № 18 "О внесении изменения в приказ Министра национальной экономики Республики Казахстан от 27 мая 2015 года № 405 "Об утверждении Перечня товаров, в отношении которых применяются вывозные таможенные пошлины, размер ставок и срок их действия" (зарегистрирован в Реестре государственной регистрации нормативных правовых актов за № 12895, опубликован в информационно-правовой системе "Әділет" 29 января 2016 года).</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