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a2025" w14:textId="bba20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решения Министерства здравоохранения и социального развития Республики Казахстан</w:t>
      </w:r>
    </w:p>
    <w:p>
      <w:pPr>
        <w:spacing w:after="0"/>
        <w:ind w:left="0"/>
        <w:jc w:val="both"/>
      </w:pPr>
      <w:r>
        <w:rPr>
          <w:rFonts w:ascii="Times New Roman"/>
          <w:b w:val="false"/>
          <w:i w:val="false"/>
          <w:color w:val="000000"/>
          <w:sz w:val="28"/>
        </w:rPr>
        <w:t>Приказ Министра здравоохранения и социального развития Республики Казахстан от 12 января 2016 года № 11. Зарегистрирован в Министерстве юстиции Республики Казахстан 24 февраля 2016 года № 13218.</w:t>
      </w:r>
    </w:p>
    <w:p>
      <w:pPr>
        <w:spacing w:after="0"/>
        <w:ind w:left="0"/>
        <w:jc w:val="both"/>
      </w:pPr>
      <w:bookmarkStart w:name="z1" w:id="0"/>
      <w:r>
        <w:rPr>
          <w:rFonts w:ascii="Times New Roman"/>
          <w:b w:val="false"/>
          <w:i w:val="false"/>
          <w:color w:val="000000"/>
          <w:sz w:val="28"/>
        </w:rPr>
        <w:t xml:space="preserve">
      В целях совершенствования системы оказания государственных услуг в социальной сфере и системы обязательного страхования работника от несчастных случаев при исполнении им трудовых (служебных) обязанностей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решений Министерства здравоохранения и социального развития Республики Казахстан, в которые вносятся изменения (далее – перечень) согласно приложению к настоящему приказу.</w:t>
      </w:r>
    </w:p>
    <w:bookmarkEnd w:id="1"/>
    <w:bookmarkStart w:name="z3" w:id="2"/>
    <w:p>
      <w:pPr>
        <w:spacing w:after="0"/>
        <w:ind w:left="0"/>
        <w:jc w:val="both"/>
      </w:pPr>
      <w:r>
        <w:rPr>
          <w:rFonts w:ascii="Times New Roman"/>
          <w:b w:val="false"/>
          <w:i w:val="false"/>
          <w:color w:val="000000"/>
          <w:sz w:val="28"/>
        </w:rPr>
        <w:t>
      2. Департаменту социального обеспечения и социального страхования в установленном законодательстве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информационно-правовой системе "Әділет", а также в Республиканский центр правовой информации для внесения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здравоохранения и социального развития Республики Казахстан;</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 предусмотренных подпунктами 1), 2) и 3) настоящего пункта.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и социального развития Республики Казахстан Жакупову С.К.</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с 1 марта 2016 года, за исключением пункта 28 приложения 3 и пунктов 65, 66, 67, 68 и 69 приложения 6 к перечню, которые вводятся в действие с 1 января 2016 года, и подлежит официальному опубликованию.</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здравоохранения</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социального развития</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Дуйсенова</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Генеральный прокурор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 А. Даулбаев   </w:t>
      </w:r>
    </w:p>
    <w:p>
      <w:pPr>
        <w:spacing w:after="0"/>
        <w:ind w:left="0"/>
        <w:jc w:val="both"/>
      </w:pPr>
      <w:r>
        <w:rPr>
          <w:rFonts w:ascii="Times New Roman"/>
          <w:b w:val="false"/>
          <w:i w:val="false"/>
          <w:color w:val="000000"/>
          <w:sz w:val="28"/>
        </w:rPr>
        <w:t>
      22 января 2016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образования и   </w:t>
      </w:r>
    </w:p>
    <w:p>
      <w:pPr>
        <w:spacing w:after="0"/>
        <w:ind w:left="0"/>
        <w:jc w:val="both"/>
      </w:pPr>
      <w:r>
        <w:rPr>
          <w:rFonts w:ascii="Times New Roman"/>
          <w:b w:val="false"/>
          <w:i w:val="false"/>
          <w:color w:val="000000"/>
          <w:sz w:val="28"/>
        </w:rPr>
        <w:t xml:space="preserve">
      науки Республики Казахстан   </w:t>
      </w:r>
    </w:p>
    <w:p>
      <w:pPr>
        <w:spacing w:after="0"/>
        <w:ind w:left="0"/>
        <w:jc w:val="both"/>
      </w:pPr>
      <w:r>
        <w:rPr>
          <w:rFonts w:ascii="Times New Roman"/>
          <w:b w:val="false"/>
          <w:i w:val="false"/>
          <w:color w:val="000000"/>
          <w:sz w:val="28"/>
        </w:rPr>
        <w:t xml:space="preserve">
      _____________ А. Саринжипов   </w:t>
      </w:r>
    </w:p>
    <w:p>
      <w:pPr>
        <w:spacing w:after="0"/>
        <w:ind w:left="0"/>
        <w:jc w:val="both"/>
      </w:pPr>
      <w:r>
        <w:rPr>
          <w:rFonts w:ascii="Times New Roman"/>
          <w:b w:val="false"/>
          <w:i w:val="false"/>
          <w:color w:val="000000"/>
          <w:sz w:val="28"/>
        </w:rPr>
        <w:t>
      18 января 2016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по инвестициям и   </w:t>
      </w:r>
    </w:p>
    <w:p>
      <w:pPr>
        <w:spacing w:after="0"/>
        <w:ind w:left="0"/>
        <w:jc w:val="both"/>
      </w:pPr>
      <w:r>
        <w:rPr>
          <w:rFonts w:ascii="Times New Roman"/>
          <w:b w:val="false"/>
          <w:i w:val="false"/>
          <w:color w:val="000000"/>
          <w:sz w:val="28"/>
        </w:rPr>
        <w:t xml:space="preserve">
      развитию Республики Казахстан   </w:t>
      </w:r>
    </w:p>
    <w:p>
      <w:pPr>
        <w:spacing w:after="0"/>
        <w:ind w:left="0"/>
        <w:jc w:val="both"/>
      </w:pPr>
      <w:r>
        <w:rPr>
          <w:rFonts w:ascii="Times New Roman"/>
          <w:b w:val="false"/>
          <w:i w:val="false"/>
          <w:color w:val="000000"/>
          <w:sz w:val="28"/>
        </w:rPr>
        <w:t xml:space="preserve">
      _____________ А. Исекешев   </w:t>
      </w:r>
    </w:p>
    <w:p>
      <w:pPr>
        <w:spacing w:after="0"/>
        <w:ind w:left="0"/>
        <w:jc w:val="both"/>
      </w:pPr>
      <w:r>
        <w:rPr>
          <w:rFonts w:ascii="Times New Roman"/>
          <w:b w:val="false"/>
          <w:i w:val="false"/>
          <w:color w:val="000000"/>
          <w:sz w:val="28"/>
        </w:rPr>
        <w:t>
      20 января 2016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 Е. Досаев   </w:t>
      </w:r>
    </w:p>
    <w:p>
      <w:pPr>
        <w:spacing w:after="0"/>
        <w:ind w:left="0"/>
        <w:jc w:val="both"/>
      </w:pPr>
      <w:r>
        <w:rPr>
          <w:rFonts w:ascii="Times New Roman"/>
          <w:b w:val="false"/>
          <w:i w:val="false"/>
          <w:color w:val="000000"/>
          <w:sz w:val="28"/>
        </w:rPr>
        <w:t>
      26 января 2016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января 2016 года № 11</w:t>
            </w:r>
          </w:p>
        </w:tc>
      </w:tr>
    </w:tbl>
    <w:bookmarkStart w:name="z15" w:id="5"/>
    <w:p>
      <w:pPr>
        <w:spacing w:after="0"/>
        <w:ind w:left="0"/>
        <w:jc w:val="left"/>
      </w:pPr>
      <w:r>
        <w:rPr>
          <w:rFonts w:ascii="Times New Roman"/>
          <w:b/>
          <w:i w:val="false"/>
          <w:color w:val="000000"/>
        </w:rPr>
        <w:t xml:space="preserve"> Перечень решений Министерства здравоохранения и социального</w:t>
      </w:r>
      <w:r>
        <w:br/>
      </w:r>
      <w:r>
        <w:rPr>
          <w:rFonts w:ascii="Times New Roman"/>
          <w:b/>
          <w:i w:val="false"/>
          <w:color w:val="000000"/>
        </w:rPr>
        <w:t>развития Республики Казахстан, в которые вносятся изменения</w:t>
      </w:r>
    </w:p>
    <w:bookmarkEnd w:id="5"/>
    <w:bookmarkStart w:name="z16" w:id="6"/>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Министра труда и социальной защиты населения Республики Казахстан от 4 мая 2012 года № 168-ө-м "Об утверждении Правил исчисления ежемесячных выплат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(зарегистрированный в Реестре государственной регистрации нормативных правовых актов за № 7706, опубликованный в газете "Казахстанская правда" от 11 августа 2012 года № 262-263 (27081-27082)):</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"Об утверждении Правил исчисления социальной помощи в виде ежемесячных выплат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Утвердить прилагаемые Правила исчисления социальной помощи в виде ежемесячных выплат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согласно приложению 1 к настоящему приказу.";</w:t>
      </w:r>
    </w:p>
    <w:bookmarkStart w:name="z19"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исчисления ежемесячных выплат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утвержденных указанным приказом:</w:t>
      </w:r>
    </w:p>
    <w:bookmarkEnd w:id="7"/>
    <w:bookmarkStart w:name="z20" w:id="8"/>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раздела 2</w:t>
      </w:r>
      <w:r>
        <w:rPr>
          <w:rFonts w:ascii="Times New Roman"/>
          <w:b w:val="false"/>
          <w:i w:val="false"/>
          <w:color w:val="000000"/>
          <w:sz w:val="28"/>
        </w:rPr>
        <w:t xml:space="preserve"> изложить в следующей редакции:</w:t>
      </w:r>
    </w:p>
    <w:bookmarkEnd w:id="8"/>
    <w:p>
      <w:pPr>
        <w:spacing w:after="0"/>
        <w:ind w:left="0"/>
        <w:jc w:val="both"/>
      </w:pPr>
      <w:r>
        <w:rPr>
          <w:rFonts w:ascii="Times New Roman"/>
          <w:b w:val="false"/>
          <w:i w:val="false"/>
          <w:color w:val="000000"/>
          <w:sz w:val="28"/>
        </w:rPr>
        <w:t>
      "2. Порядок исчисления социальной помощи в виде ежемесячных выплат";</w:t>
      </w:r>
    </w:p>
    <w:bookmarkStart w:name="z21" w:id="9"/>
    <w:p>
      <w:pPr>
        <w:spacing w:after="0"/>
        <w:ind w:left="0"/>
        <w:jc w:val="both"/>
      </w:pPr>
      <w:r>
        <w:rPr>
          <w:rFonts w:ascii="Times New Roman"/>
          <w:b w:val="false"/>
          <w:i w:val="false"/>
          <w:color w:val="000000"/>
          <w:sz w:val="28"/>
        </w:rPr>
        <w:t xml:space="preserve">
      абзац пятый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9"/>
    <w:p>
      <w:pPr>
        <w:spacing w:after="0"/>
        <w:ind w:left="0"/>
        <w:jc w:val="both"/>
      </w:pPr>
      <w:r>
        <w:rPr>
          <w:rFonts w:ascii="Times New Roman"/>
          <w:b w:val="false"/>
          <w:i w:val="false"/>
          <w:color w:val="000000"/>
          <w:sz w:val="28"/>
        </w:rPr>
        <w:t>
      "(n + x) – год обращения за назначением социальной помощи в виде ежемесячных выплат (перерасчета).";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Социальная помощь в виде ежемесячных выплат (ЕВ) гражданину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определяется путем умножения размера ежемесячного платежа (РЕП) на МЗП</w:t>
      </w:r>
      <w:r>
        <w:rPr>
          <w:rFonts w:ascii="Times New Roman"/>
          <w:b w:val="false"/>
          <w:i w:val="false"/>
          <w:color w:val="000000"/>
          <w:vertAlign w:val="subscript"/>
        </w:rPr>
        <w:t>нак</w:t>
      </w:r>
      <w:r>
        <w:rPr>
          <w:rFonts w:ascii="Times New Roman"/>
          <w:b w:val="false"/>
          <w:i w:val="false"/>
          <w:color w:val="000000"/>
          <w:sz w:val="28"/>
        </w:rPr>
        <w:t>:</w:t>
      </w:r>
    </w:p>
    <w:p>
      <w:pPr>
        <w:spacing w:after="0"/>
        <w:ind w:left="0"/>
        <w:jc w:val="both"/>
      </w:pPr>
      <w:r>
        <w:rPr>
          <w:rFonts w:ascii="Times New Roman"/>
          <w:b w:val="false"/>
          <w:i w:val="false"/>
          <w:color w:val="000000"/>
          <w:sz w:val="28"/>
        </w:rPr>
        <w:t>
      ЕВ = РЕП * МЗП</w:t>
      </w:r>
      <w:r>
        <w:rPr>
          <w:rFonts w:ascii="Times New Roman"/>
          <w:b w:val="false"/>
          <w:i w:val="false"/>
          <w:color w:val="000000"/>
          <w:vertAlign w:val="subscript"/>
        </w:rPr>
        <w:t>нак</w:t>
      </w:r>
      <w:r>
        <w:rPr>
          <w:rFonts w:ascii="Times New Roman"/>
          <w:b w:val="false"/>
          <w:i w:val="false"/>
          <w:color w:val="000000"/>
          <w:sz w:val="28"/>
        </w:rPr>
        <w:t>.</w:t>
      </w:r>
    </w:p>
    <w:p>
      <w:pPr>
        <w:spacing w:after="0"/>
        <w:ind w:left="0"/>
        <w:jc w:val="both"/>
      </w:pPr>
      <w:r>
        <w:rPr>
          <w:rFonts w:ascii="Times New Roman"/>
          <w:b w:val="false"/>
          <w:i w:val="false"/>
          <w:color w:val="000000"/>
          <w:sz w:val="28"/>
        </w:rPr>
        <w:t>
      6. В случае причинения вреда одному и тому же гражданину два и более раз, размер социальной помощи в виде ежемесячных выплат исчисляется соответственно два и более раз, и полученные две и более ЕВ складываются для определения конечной ЕВ";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"8. Ежегодное повышение размера социальной помощи в виде ежемесячных выплат осуществляется на основе прогнозного уровня годовой инфляции на последующие 3 года, предоставляемого Национальным Банком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приказом и.о. Министра труда и социальной защиты населения РК от 03.08.2017 </w:t>
      </w:r>
      <w:r>
        <w:rPr>
          <w:rFonts w:ascii="Times New Roman"/>
          <w:b w:val="false"/>
          <w:i w:val="false"/>
          <w:color w:val="000000"/>
          <w:sz w:val="28"/>
        </w:rPr>
        <w:t>№ 232</w:t>
      </w:r>
      <w:r>
        <w:rPr>
          <w:rFonts w:ascii="Times New Roman"/>
          <w:b w:val="false"/>
          <w:i w:val="false"/>
          <w:color w:val="ff0000"/>
          <w:sz w:val="28"/>
        </w:rPr>
        <w:t>.</w:t>
      </w:r>
      <w:r>
        <w:br/>
      </w:r>
      <w:r>
        <w:rPr>
          <w:rFonts w:ascii="Times New Roman"/>
          <w:b w:val="false"/>
          <w:i w:val="false"/>
          <w:color w:val="000000"/>
          <w:sz w:val="28"/>
        </w:rPr>
        <w:t>
</w:t>
      </w:r>
    </w:p>
    <w:bookmarkStart w:name="z29"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Утратил силу приказом Министра здравоохранения и социального развития Республики Казахстан от 02.12.2016 </w:t>
      </w:r>
      <w:r>
        <w:rPr>
          <w:rFonts w:ascii="Times New Roman"/>
          <w:b w:val="false"/>
          <w:i w:val="false"/>
          <w:color w:val="000000"/>
          <w:sz w:val="28"/>
        </w:rPr>
        <w:t>№ 1022</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0"/>
    <w:bookmarkStart w:name="z31" w:id="11"/>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приказе</w:t>
      </w:r>
      <w:r>
        <w:rPr>
          <w:rFonts w:ascii="Times New Roman"/>
          <w:b w:val="false"/>
          <w:i w:val="false"/>
          <w:color w:val="000000"/>
          <w:sz w:val="28"/>
        </w:rPr>
        <w:t xml:space="preserve"> Министра здравоохранения и социального развития Республики Казахстан от 29 октября 2014 года № 202 "Об утверждении Правил обмена информацией единого накопительного пенсионного фонда с уполномоченной организацией об индивидуальных пенсионных счетах вкладчиков (получателей)" (зарегистрированный в Реестре государственной регистрации нормативных правовых актов за № 9896, опубликованный в газете "Казахстанская правда" от 26 февраля 2015 года № 38 (27914)):</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"Об утверждении Правил обмена информацией единого накопительного пенсионного фонда с Государственной корпорацией "Правительство для граждан" об индивидуальных пенсионных счетах вкладчиков (получателей)";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 Утвердить прилагаемые Правила обмена информацией единого накопительного пенсионного фонда с Государственной корпорацией "Правительство для граждан" об индивидуальных пенсионных счетах вкладчиков (получателей)."; </w:t>
      </w:r>
    </w:p>
    <w:bookmarkStart w:name="z34" w:id="12"/>
    <w:p>
      <w:pPr>
        <w:spacing w:after="0"/>
        <w:ind w:left="0"/>
        <w:jc w:val="both"/>
      </w:pPr>
      <w:r>
        <w:rPr>
          <w:rFonts w:ascii="Times New Roman"/>
          <w:b w:val="false"/>
          <w:i w:val="false"/>
          <w:color w:val="000000"/>
          <w:sz w:val="28"/>
        </w:rPr>
        <w:t xml:space="preserve">
      Правила обмена информацией единого накопительного пенсионного фонда с уполномоченной организацией об индивидуальных пенсионных счетах вкладчиков (получателей), утвержденные указанным приказом,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перечню.</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Утратил силу приказом Заместителя Премьер-Министра - Министра труда и социальной защиты населения РК от 09.06.2023 </w:t>
      </w:r>
      <w:r>
        <w:rPr>
          <w:rFonts w:ascii="Times New Roman"/>
          <w:b w:val="false"/>
          <w:i w:val="false"/>
          <w:color w:val="000000"/>
          <w:sz w:val="28"/>
        </w:rPr>
        <w:t>№ 213</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37" w:id="13"/>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приказе</w:t>
      </w:r>
      <w:r>
        <w:rPr>
          <w:rFonts w:ascii="Times New Roman"/>
          <w:b w:val="false"/>
          <w:i w:val="false"/>
          <w:color w:val="000000"/>
          <w:sz w:val="28"/>
        </w:rPr>
        <w:t xml:space="preserve"> Министра здравоохранения и социального развития Республики Казахстан от 14 апреля 2015 года № 223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государственных базовых социальных пособий по инвалидности, по случаю потери кормильца и по возрасту, государственных специальных пособий из уполномоченной организации" (зарегистрированный в Реестре государственной регистрации нормативных правовых актов за № 11110, опубликованный в информационно-правовой системе "Әділет" 10 июня 2015 года):</w:t>
      </w:r>
    </w:p>
    <w:bookmarkEnd w:id="13"/>
    <w:bookmarkStart w:name="z38" w:id="14"/>
    <w:p>
      <w:pPr>
        <w:spacing w:after="0"/>
        <w:ind w:left="0"/>
        <w:jc w:val="both"/>
      </w:pPr>
      <w:r>
        <w:rPr>
          <w:rFonts w:ascii="Times New Roman"/>
          <w:b w:val="false"/>
          <w:i w:val="false"/>
          <w:color w:val="000000"/>
          <w:sz w:val="28"/>
        </w:rPr>
        <w:t xml:space="preserve">
      Правила предоставления государственной базовой пенсионной выплаты за счет бюджетных средств, а также назначения и осуществления пенсионных выплат, государственных базовых социальных пособий по инвалидности, по случаю потери кормильца и по возрасту, государственных специальных пособий из уполномоченной организации, утвержденные указанным приказом,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перечню.</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Утратил силу приказом Министра труда и социальной защиты населения РК от 08.06.2020 </w:t>
      </w:r>
      <w:r>
        <w:rPr>
          <w:rFonts w:ascii="Times New Roman"/>
          <w:b w:val="false"/>
          <w:i w:val="false"/>
          <w:color w:val="000000"/>
          <w:sz w:val="28"/>
        </w:rPr>
        <w:t>№ 217</w:t>
      </w:r>
      <w:r>
        <w:rPr>
          <w:rFonts w:ascii="Times New Roman"/>
          <w:b w:val="false"/>
          <w:i w:val="false"/>
          <w:color w:val="ff0000"/>
          <w:sz w:val="28"/>
        </w:rPr>
        <w:t xml:space="preserve"> (вводится в действие с 1 января 2020 года и подлежит опубликованию).</w:t>
      </w:r>
      <w:r>
        <w:br/>
      </w:r>
      <w:r>
        <w:rPr>
          <w:rFonts w:ascii="Times New Roman"/>
          <w:b w:val="false"/>
          <w:i w:val="false"/>
          <w:color w:val="000000"/>
          <w:sz w:val="28"/>
        </w:rPr>
        <w:t>
</w:t>
      </w:r>
    </w:p>
    <w:bookmarkStart w:name="z41" w:id="15"/>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приказе</w:t>
      </w:r>
      <w:r>
        <w:rPr>
          <w:rFonts w:ascii="Times New Roman"/>
          <w:b w:val="false"/>
          <w:i w:val="false"/>
          <w:color w:val="000000"/>
          <w:sz w:val="28"/>
        </w:rPr>
        <w:t xml:space="preserve"> Министра здравоохранения и социального развития Республики Казахстан от 12 октября 2015 года № 790 "Об утверждении Правил ежемесячного предоставления страховыми организациями в уполномоченную организацию информации о произведенных страховых выплатах" (зарегистрированный в Реестре государственной регистрации нормативных правовых актов за № 12255, опубликованный в информационно-правовой системе "Әділет" 16 ноября 2015 года):</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"Об утверждении Правил ежемесячного предоставления страховыми организациями в Государственную корпорацию "Правительство для граждан" информации о произведенных страховых выплатах";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Утвердить прилагаемые Правила ежемесячного предоставления страховыми организациями в Государственную корпорацию "Правительство для граждан" информации о произведенных страховых выплатах.";</w:t>
      </w:r>
    </w:p>
    <w:p>
      <w:pPr>
        <w:spacing w:after="0"/>
        <w:ind w:left="0"/>
        <w:jc w:val="both"/>
      </w:pPr>
      <w:r>
        <w:rPr>
          <w:rFonts w:ascii="Times New Roman"/>
          <w:b w:val="false"/>
          <w:i w:val="false"/>
          <w:color w:val="000000"/>
          <w:sz w:val="28"/>
        </w:rPr>
        <w:t xml:space="preserve">
      Правила ежемесячного предоставления страховыми организациями в уполномоченную организацию информации о произведенных страховых выплатах, утвержденные указанным приказом, изложить в новой редакции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перечню.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решений Министерства</w:t>
            </w:r>
            <w:r>
              <w:br/>
            </w:r>
            <w:r>
              <w:rPr>
                <w:rFonts w:ascii="Times New Roman"/>
                <w:b w:val="false"/>
                <w:i w:val="false"/>
                <w:color w:val="000000"/>
                <w:sz w:val="20"/>
              </w:rPr>
              <w:t>здравоохранения и социального развития</w:t>
            </w:r>
            <w:r>
              <w:br/>
            </w:r>
            <w:r>
              <w:rPr>
                <w:rFonts w:ascii="Times New Roman"/>
                <w:b w:val="false"/>
                <w:i w:val="false"/>
                <w:color w:val="000000"/>
                <w:sz w:val="20"/>
              </w:rPr>
              <w:t>Республики Казахстан, в которые</w:t>
            </w:r>
            <w:r>
              <w:br/>
            </w:r>
            <w:r>
              <w:rPr>
                <w:rFonts w:ascii="Times New Roman"/>
                <w:b w:val="false"/>
                <w:i w:val="false"/>
                <w:color w:val="000000"/>
                <w:sz w:val="20"/>
              </w:rPr>
              <w:t>вносятся изменения</w:t>
            </w:r>
            <w:r>
              <w:br/>
            </w:r>
            <w:r>
              <w:rPr>
                <w:rFonts w:ascii="Times New Roman"/>
                <w:b w:val="false"/>
                <w:i w:val="false"/>
                <w:color w:val="000000"/>
                <w:sz w:val="20"/>
              </w:rPr>
              <w:t>Приложение 1</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января 2014 года № 12-ө</w:t>
            </w:r>
          </w:p>
        </w:tc>
      </w:tr>
    </w:tbl>
    <w:p>
      <w:pPr>
        <w:spacing w:after="0"/>
        <w:ind w:left="0"/>
        <w:jc w:val="left"/>
      </w:pPr>
      <w:r>
        <w:rPr>
          <w:rFonts w:ascii="Times New Roman"/>
          <w:b/>
          <w:i w:val="false"/>
          <w:color w:val="000000"/>
        </w:rPr>
        <w:t xml:space="preserve"> Правила формирования базы данных вкладчиков (получателей) по</w:t>
      </w:r>
      <w:r>
        <w:br/>
      </w:r>
      <w:r>
        <w:rPr>
          <w:rFonts w:ascii="Times New Roman"/>
          <w:b/>
          <w:i w:val="false"/>
          <w:color w:val="000000"/>
        </w:rPr>
        <w:t>обязательным пенсионным взносам, обязательным профессиональным</w:t>
      </w:r>
      <w:r>
        <w:br/>
      </w:r>
      <w:r>
        <w:rPr>
          <w:rFonts w:ascii="Times New Roman"/>
          <w:b/>
          <w:i w:val="false"/>
          <w:color w:val="000000"/>
        </w:rPr>
        <w:t>пенсионным взносам и единого списка физических лиц, заключивших</w:t>
      </w:r>
      <w:r>
        <w:br/>
      </w:r>
      <w:r>
        <w:rPr>
          <w:rFonts w:ascii="Times New Roman"/>
          <w:b/>
          <w:i w:val="false"/>
          <w:color w:val="000000"/>
        </w:rPr>
        <w:t>договор о пенсионном обеспечении за счет обязательных</w:t>
      </w:r>
      <w:r>
        <w:br/>
      </w:r>
      <w:r>
        <w:rPr>
          <w:rFonts w:ascii="Times New Roman"/>
          <w:b/>
          <w:i w:val="false"/>
          <w:color w:val="000000"/>
        </w:rPr>
        <w:t>пенсионных взносов, обязательных профессиональных</w:t>
      </w:r>
      <w:r>
        <w:br/>
      </w:r>
      <w:r>
        <w:rPr>
          <w:rFonts w:ascii="Times New Roman"/>
          <w:b/>
          <w:i w:val="false"/>
          <w:color w:val="000000"/>
        </w:rPr>
        <w:t>пенсионных взносов</w:t>
      </w:r>
    </w:p>
    <w:p>
      <w:pPr>
        <w:spacing w:after="0"/>
        <w:ind w:left="0"/>
        <w:jc w:val="both"/>
      </w:pPr>
      <w:r>
        <w:rPr>
          <w:rFonts w:ascii="Times New Roman"/>
          <w:b w:val="false"/>
          <w:i w:val="false"/>
          <w:color w:val="000000"/>
          <w:sz w:val="28"/>
        </w:rPr>
        <w:t xml:space="preserve">
      1. Настоящие Правила формирования базы данных вкладчиков (получателей) по обязательным пенсионным взносам, обязательным профессиональным пенсионным взносам и единого списка физических лиц, заключивших договор о пенсионном обеспечении за счет обязательных пенсионных взносов, обязательных профессиональных пенсионных взносов разработаны в соответствии с подпунктом 5)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21 июня 2013 года "О пенсионном обеспечении в Республике Казахстан" и определяют порядок формирования единого списка физических лиц, заключивших договор о пенсионном обеспечении за счет обязательных пенсионных взносов, обязательных профессиональных пенсионных взносов (далее - единый список), базы данных вкладчиков (получателей) по обязательным пенсионным взносам, обязательным профессиональным пенсионным взносам (далее - база данных). </w:t>
      </w:r>
    </w:p>
    <w:p>
      <w:pPr>
        <w:spacing w:after="0"/>
        <w:ind w:left="0"/>
        <w:jc w:val="both"/>
      </w:pPr>
      <w:r>
        <w:rPr>
          <w:rFonts w:ascii="Times New Roman"/>
          <w:b w:val="false"/>
          <w:i w:val="false"/>
          <w:color w:val="000000"/>
          <w:sz w:val="28"/>
        </w:rPr>
        <w:t xml:space="preserve">
      2. Государственная корпорация "Правительство для граждан" (далее – Государственная корпорация) на основании полученных от ежедневно передаваемых единым накопительным пенсионным фондом (далее - ЕНПФ) сведений о вновь заключенных и прекративших действие договорах о пенсионном обеспечении за счет обязательных пенсионных взносов, обязательных профессиональных пенсионных взносов, формирует единый список и ежедневно обновляет базу данных. </w:t>
      </w:r>
    </w:p>
    <w:p>
      <w:pPr>
        <w:spacing w:after="0"/>
        <w:ind w:left="0"/>
        <w:jc w:val="both"/>
      </w:pPr>
      <w:r>
        <w:rPr>
          <w:rFonts w:ascii="Times New Roman"/>
          <w:b w:val="false"/>
          <w:i w:val="false"/>
          <w:color w:val="000000"/>
          <w:sz w:val="28"/>
        </w:rPr>
        <w:t xml:space="preserve">
      3. Единый список содержит следующие персонифицированные данные по каждому вкладчику (получателю): </w:t>
      </w:r>
    </w:p>
    <w:p>
      <w:pPr>
        <w:spacing w:after="0"/>
        <w:ind w:left="0"/>
        <w:jc w:val="both"/>
      </w:pPr>
      <w:r>
        <w:rPr>
          <w:rFonts w:ascii="Times New Roman"/>
          <w:b w:val="false"/>
          <w:i w:val="false"/>
          <w:color w:val="000000"/>
          <w:sz w:val="28"/>
        </w:rPr>
        <w:t>
      1) фамилия, имя, отчество (при его наличии), дата рождения, место рождения, пол, адрес места жительства, гражданство вкладчика (получателя);</w:t>
      </w:r>
    </w:p>
    <w:p>
      <w:pPr>
        <w:spacing w:after="0"/>
        <w:ind w:left="0"/>
        <w:jc w:val="both"/>
      </w:pPr>
      <w:r>
        <w:rPr>
          <w:rFonts w:ascii="Times New Roman"/>
          <w:b w:val="false"/>
          <w:i w:val="false"/>
          <w:color w:val="000000"/>
          <w:sz w:val="28"/>
        </w:rPr>
        <w:t>
      2) серия и номер документа, удостоверяющего личность, дата выдачи указанных документов и наименование выдавшего их органа;</w:t>
      </w:r>
    </w:p>
    <w:p>
      <w:pPr>
        <w:spacing w:after="0"/>
        <w:ind w:left="0"/>
        <w:jc w:val="both"/>
      </w:pPr>
      <w:r>
        <w:rPr>
          <w:rFonts w:ascii="Times New Roman"/>
          <w:b w:val="false"/>
          <w:i w:val="false"/>
          <w:color w:val="000000"/>
          <w:sz w:val="28"/>
        </w:rPr>
        <w:t>
      3) об изменении номера и даты выдачи документа, удостоверяющего личность;</w:t>
      </w:r>
    </w:p>
    <w:p>
      <w:pPr>
        <w:spacing w:after="0"/>
        <w:ind w:left="0"/>
        <w:jc w:val="both"/>
      </w:pPr>
      <w:r>
        <w:rPr>
          <w:rFonts w:ascii="Times New Roman"/>
          <w:b w:val="false"/>
          <w:i w:val="false"/>
          <w:color w:val="000000"/>
          <w:sz w:val="28"/>
        </w:rPr>
        <w:t>
      4) об изменении гражданства, открытии или закрытии договоров о пенсионном обеспечении за счет обязательных пенсионных взносов, обязательных профессиональных пенсионных взносов в едином списке;</w:t>
      </w:r>
    </w:p>
    <w:p>
      <w:pPr>
        <w:spacing w:after="0"/>
        <w:ind w:left="0"/>
        <w:jc w:val="both"/>
      </w:pPr>
      <w:r>
        <w:rPr>
          <w:rFonts w:ascii="Times New Roman"/>
          <w:b w:val="false"/>
          <w:i w:val="false"/>
          <w:color w:val="000000"/>
          <w:sz w:val="28"/>
        </w:rPr>
        <w:t>
      5) об изменении реквизитов, статуса вкладчика (получателя).</w:t>
      </w:r>
    </w:p>
    <w:p>
      <w:pPr>
        <w:spacing w:after="0"/>
        <w:ind w:left="0"/>
        <w:jc w:val="both"/>
      </w:pPr>
      <w:r>
        <w:rPr>
          <w:rFonts w:ascii="Times New Roman"/>
          <w:b w:val="false"/>
          <w:i w:val="false"/>
          <w:color w:val="000000"/>
          <w:sz w:val="28"/>
        </w:rPr>
        <w:t xml:space="preserve">
      4. База данных, помимо персонифицированных данных по каждому вкладчику (получателю), указанных в пункте 3 настоящих правил, содержит следующие сведения: </w:t>
      </w:r>
    </w:p>
    <w:p>
      <w:pPr>
        <w:spacing w:after="0"/>
        <w:ind w:left="0"/>
        <w:jc w:val="both"/>
      </w:pPr>
      <w:r>
        <w:rPr>
          <w:rFonts w:ascii="Times New Roman"/>
          <w:b w:val="false"/>
          <w:i w:val="false"/>
          <w:color w:val="000000"/>
          <w:sz w:val="28"/>
        </w:rPr>
        <w:t>
      1) о перечисленных обязательных пенсионных взносах, обязательных профессиональных пенсионных взносах и (или) пени, а также их возврата в соответствии с установленными нормативными правовыми актами;</w:t>
      </w:r>
    </w:p>
    <w:p>
      <w:pPr>
        <w:spacing w:after="0"/>
        <w:ind w:left="0"/>
        <w:jc w:val="both"/>
      </w:pPr>
      <w:r>
        <w:rPr>
          <w:rFonts w:ascii="Times New Roman"/>
          <w:b w:val="false"/>
          <w:i w:val="false"/>
          <w:color w:val="000000"/>
          <w:sz w:val="28"/>
        </w:rPr>
        <w:t>
      2) об агентах по уплате обязательных профессиональных пенсионных взносов, включая наименование и реквизиты агента в соответствии с установленными нормативными правовыми актами;</w:t>
      </w:r>
    </w:p>
    <w:p>
      <w:pPr>
        <w:spacing w:after="0"/>
        <w:ind w:left="0"/>
        <w:jc w:val="both"/>
      </w:pPr>
      <w:r>
        <w:rPr>
          <w:rFonts w:ascii="Times New Roman"/>
          <w:b w:val="false"/>
          <w:i w:val="false"/>
          <w:color w:val="000000"/>
          <w:sz w:val="28"/>
        </w:rPr>
        <w:t>
      3) о сумме пенсионных накоплений.</w:t>
      </w:r>
    </w:p>
    <w:p>
      <w:pPr>
        <w:spacing w:after="0"/>
        <w:ind w:left="0"/>
        <w:jc w:val="both"/>
      </w:pPr>
      <w:r>
        <w:rPr>
          <w:rFonts w:ascii="Times New Roman"/>
          <w:b w:val="false"/>
          <w:i w:val="false"/>
          <w:color w:val="000000"/>
          <w:sz w:val="28"/>
        </w:rPr>
        <w:t xml:space="preserve">
      5. Государственная корпорация на основании полученных от ЕНПФ сведений направляет в ЕНПФ Протокол о включении или не включении сведений о договорах о пенсионном обеспечении за счет обязательных пенсионных взносов, обязательных профессиональных пенсионных взносов в единый список (далее - Протокол). </w:t>
      </w:r>
    </w:p>
    <w:p>
      <w:pPr>
        <w:spacing w:after="0"/>
        <w:ind w:left="0"/>
        <w:jc w:val="both"/>
      </w:pPr>
      <w:r>
        <w:rPr>
          <w:rFonts w:ascii="Times New Roman"/>
          <w:b w:val="false"/>
          <w:i w:val="false"/>
          <w:color w:val="000000"/>
          <w:sz w:val="28"/>
        </w:rPr>
        <w:t>
      В случае отказа во включении сведений о договорах о пенсионном обеспечении за счет обязательных пенсионных взносов, обязательных профессиональных пенсионных взносах, Протокол должен содержать информацию о не включенных договорах о пенсионном обеспечении за счет обязательных пенсионных взносов, обязательных профессиональных пенсионных взносов с указанием причины не включения в соответствии с Договором об обмене информацией между Государственной корпорацией и ЕНПФ.</w:t>
      </w:r>
    </w:p>
    <w:p>
      <w:pPr>
        <w:spacing w:after="0"/>
        <w:ind w:left="0"/>
        <w:jc w:val="both"/>
      </w:pPr>
      <w:r>
        <w:rPr>
          <w:rFonts w:ascii="Times New Roman"/>
          <w:b w:val="false"/>
          <w:i w:val="false"/>
          <w:color w:val="000000"/>
          <w:sz w:val="28"/>
        </w:rPr>
        <w:t>
      6. Государственная корпорация совместно с ЕНПФ обеспечивает наличие у вкладчиков (получателей) не более одного индивидуального пенсионного счета за счет обязательных пенсионных взносов и (или) обязательных профессиональных пенсионных взносов.</w:t>
      </w:r>
    </w:p>
    <w:p>
      <w:pPr>
        <w:spacing w:after="0"/>
        <w:ind w:left="0"/>
        <w:jc w:val="both"/>
      </w:pPr>
      <w:r>
        <w:rPr>
          <w:rFonts w:ascii="Times New Roman"/>
          <w:b w:val="false"/>
          <w:i w:val="false"/>
          <w:color w:val="000000"/>
          <w:sz w:val="28"/>
        </w:rPr>
        <w:t>
      При наличии ранее заключенного договора о пенсионном обеспечении за счет обязательных профессиональных пенсионных взносов физическое лицо, за которое перечисляются обязательные профессиональные пенсионные взносы, и новый агент подписывают заявление о присоединении к договору о пенсионном обеспечении за счет обязательных профессиональных пенсионных взносов, без открытия нового индивидуального пенсионного счета по учету обязательных профессиональных пенсионных взносов.</w:t>
      </w:r>
    </w:p>
    <w:p>
      <w:pPr>
        <w:spacing w:after="0"/>
        <w:ind w:left="0"/>
        <w:jc w:val="both"/>
      </w:pPr>
      <w:r>
        <w:rPr>
          <w:rFonts w:ascii="Times New Roman"/>
          <w:b w:val="false"/>
          <w:i w:val="false"/>
          <w:color w:val="000000"/>
          <w:sz w:val="28"/>
        </w:rPr>
        <w:t>
      Обязательные профессиональные пенсионные взносы, инвестиционный доход, пеня и иные поступления в соответствии с законодательством Республики Казахстан о пенсионном обеспечении, поступившие по новому договору о пенсионном обеспечении за счет обязательных профессиональных пенсионных взносов, учитываются на индивидуальном пенсионном счете вкладчика (получателя), открытом на основании ранее заключенного договора о пенсионном обеспечении за счет обязательных профессиональных пенсионных взносов.</w:t>
      </w:r>
    </w:p>
    <w:p>
      <w:pPr>
        <w:spacing w:after="0"/>
        <w:ind w:left="0"/>
        <w:jc w:val="both"/>
      </w:pPr>
      <w:r>
        <w:rPr>
          <w:rFonts w:ascii="Times New Roman"/>
          <w:b w:val="false"/>
          <w:i w:val="false"/>
          <w:color w:val="000000"/>
          <w:sz w:val="28"/>
        </w:rPr>
        <w:t>
      7. Государственная корпорация ежедневно производит сверку реквизитов вкладчиков (получателей) в едином списке физических лиц, заключивших договор о пенсионном обеспечении за счет обязательных пенсионных взносов, обязательных профессиональных пенсионных взносов с ЕНПФ, со сведениями, имеющимися в Государственной базе данных физических лиц.</w:t>
      </w:r>
    </w:p>
    <w:p>
      <w:pPr>
        <w:spacing w:after="0"/>
        <w:ind w:left="0"/>
        <w:jc w:val="both"/>
      </w:pPr>
      <w:r>
        <w:rPr>
          <w:rFonts w:ascii="Times New Roman"/>
          <w:b w:val="false"/>
          <w:i w:val="false"/>
          <w:color w:val="000000"/>
          <w:sz w:val="28"/>
        </w:rPr>
        <w:t xml:space="preserve">
      8. При выявлении расхождений в реквизитах вкладчиков (получателей): фамилии, имени, отчества (при наличии), даты рождения, ИИН и пола Государственная корпорация приводит реквизиты вкладчика в соответствие с данными Государственной базы данных физических лиц. </w:t>
      </w:r>
    </w:p>
    <w:p>
      <w:pPr>
        <w:spacing w:after="0"/>
        <w:ind w:left="0"/>
        <w:jc w:val="both"/>
      </w:pPr>
      <w:r>
        <w:rPr>
          <w:rFonts w:ascii="Times New Roman"/>
          <w:b w:val="false"/>
          <w:i w:val="false"/>
          <w:color w:val="000000"/>
          <w:sz w:val="28"/>
        </w:rPr>
        <w:t>
      9. Передача сведений об изменении реквизитов вкладчика (получателя) в ЕНПФ осуществляется электронным способом, определенным в соответствии с договором между Государственной корпорацией и ЕНПФ, с использованием финансовой автоматизированной системы транспорта информации не позднее одного рабочего дня, следующего за днем внесения изменений в единый список.</w:t>
      </w:r>
    </w:p>
    <w:p>
      <w:pPr>
        <w:spacing w:after="0"/>
        <w:ind w:left="0"/>
        <w:jc w:val="both"/>
      </w:pPr>
      <w:r>
        <w:rPr>
          <w:rFonts w:ascii="Times New Roman"/>
          <w:b w:val="false"/>
          <w:i w:val="false"/>
          <w:color w:val="000000"/>
          <w:sz w:val="28"/>
        </w:rPr>
        <w:t>
      10. ЕНПФ не позднее одного рабочего дня, следующего за днем получения сведений об изменении реквизитов вкладчика (получателя) из Государственной корпорации, вносит изменения в автоматизированную информационную систему ЕНПФ.</w:t>
      </w:r>
    </w:p>
    <w:p>
      <w:pPr>
        <w:spacing w:after="0"/>
        <w:ind w:left="0"/>
        <w:jc w:val="both"/>
      </w:pPr>
      <w:r>
        <w:rPr>
          <w:rFonts w:ascii="Times New Roman"/>
          <w:b w:val="false"/>
          <w:i w:val="false"/>
          <w:color w:val="000000"/>
          <w:sz w:val="28"/>
        </w:rPr>
        <w:t>
      11. Ежегодно до 1 марта года, следующего за отчетным, между Государственной корпорацией и ЕНПФ производится сверка баз данных на соответствие реквизитов вкладчиков (получателей) с учетом их статусов в Централизованной базе данных уполномоченного государственного органа.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решений Министерства</w:t>
            </w:r>
            <w:r>
              <w:br/>
            </w:r>
            <w:r>
              <w:rPr>
                <w:rFonts w:ascii="Times New Roman"/>
                <w:b w:val="false"/>
                <w:i w:val="false"/>
                <w:color w:val="000000"/>
                <w:sz w:val="20"/>
              </w:rPr>
              <w:t>здравоохранения и социального развития</w:t>
            </w:r>
            <w:r>
              <w:br/>
            </w:r>
            <w:r>
              <w:rPr>
                <w:rFonts w:ascii="Times New Roman"/>
                <w:b w:val="false"/>
                <w:i w:val="false"/>
                <w:color w:val="000000"/>
                <w:sz w:val="20"/>
              </w:rPr>
              <w:t>Республики Казахстан, в которые</w:t>
            </w:r>
            <w:r>
              <w:br/>
            </w:r>
            <w:r>
              <w:rPr>
                <w:rFonts w:ascii="Times New Roman"/>
                <w:b w:val="false"/>
                <w:i w:val="false"/>
                <w:color w:val="000000"/>
                <w:sz w:val="20"/>
              </w:rPr>
              <w:t>вносятся изменения</w:t>
            </w:r>
            <w:r>
              <w:br/>
            </w:r>
            <w:r>
              <w:rPr>
                <w:rFonts w:ascii="Times New Roman"/>
                <w:b w:val="false"/>
                <w:i w:val="false"/>
                <w:color w:val="000000"/>
                <w:sz w:val="20"/>
              </w:rPr>
              <w:t>Приложение 2</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января 2014 года № 12-ө</w:t>
            </w:r>
          </w:p>
        </w:tc>
      </w:tr>
    </w:tbl>
    <w:p>
      <w:pPr>
        <w:spacing w:after="0"/>
        <w:ind w:left="0"/>
        <w:jc w:val="left"/>
      </w:pPr>
      <w:r>
        <w:rPr>
          <w:rFonts w:ascii="Times New Roman"/>
          <w:b/>
          <w:i w:val="false"/>
          <w:color w:val="000000"/>
        </w:rPr>
        <w:t xml:space="preserve"> Правила представления единым накопительным пенсионным фондом</w:t>
      </w:r>
      <w:r>
        <w:br/>
      </w:r>
      <w:r>
        <w:rPr>
          <w:rFonts w:ascii="Times New Roman"/>
          <w:b/>
          <w:i w:val="false"/>
          <w:color w:val="000000"/>
        </w:rPr>
        <w:t>Государственной корпорации "Правительство для граждан" сведений</w:t>
      </w:r>
      <w:r>
        <w:br/>
      </w:r>
      <w:r>
        <w:rPr>
          <w:rFonts w:ascii="Times New Roman"/>
          <w:b/>
          <w:i w:val="false"/>
          <w:color w:val="000000"/>
        </w:rPr>
        <w:t>о заключенных и прекративших действие с вкладчиками</w:t>
      </w:r>
      <w:r>
        <w:br/>
      </w:r>
      <w:r>
        <w:rPr>
          <w:rFonts w:ascii="Times New Roman"/>
          <w:b/>
          <w:i w:val="false"/>
          <w:color w:val="000000"/>
        </w:rPr>
        <w:t>(получателями) договорах о пенсионном обеспечении за счет</w:t>
      </w:r>
      <w:r>
        <w:br/>
      </w:r>
      <w:r>
        <w:rPr>
          <w:rFonts w:ascii="Times New Roman"/>
          <w:b/>
          <w:i w:val="false"/>
          <w:color w:val="000000"/>
        </w:rPr>
        <w:t>обязательных пенсионных взносов, обязательных профессиональных</w:t>
      </w:r>
      <w:r>
        <w:br/>
      </w:r>
      <w:r>
        <w:rPr>
          <w:rFonts w:ascii="Times New Roman"/>
          <w:b/>
          <w:i w:val="false"/>
          <w:color w:val="000000"/>
        </w:rPr>
        <w:t>пенсионных взносов с использованием электронного</w:t>
      </w:r>
      <w:r>
        <w:br/>
      </w:r>
      <w:r>
        <w:rPr>
          <w:rFonts w:ascii="Times New Roman"/>
          <w:b/>
          <w:i w:val="false"/>
          <w:color w:val="000000"/>
        </w:rPr>
        <w:t>документооборота</w:t>
      </w:r>
    </w:p>
    <w:p>
      <w:pPr>
        <w:spacing w:after="0"/>
        <w:ind w:left="0"/>
        <w:jc w:val="both"/>
      </w:pPr>
      <w:r>
        <w:rPr>
          <w:rFonts w:ascii="Times New Roman"/>
          <w:b w:val="false"/>
          <w:i w:val="false"/>
          <w:color w:val="000000"/>
          <w:sz w:val="28"/>
        </w:rPr>
        <w:t xml:space="preserve">
      1. Настоящие Правила представления единым накопительным пенсионным фондом Государственной корпорации "Правительство для граждан" сведений о заключенных и прекративших действие с вкладчиками (получателями) договорах о пенсионном обеспечении за счет обязательных пенсионных взносов, обязательных профессиональных пенсионных взносов с использованием электронного документооборота разработаны в соответствии с подпунктом 8)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21 июня 2013 года "О пенсионном обеспечении в Республике Казахстан" и определяют порядок и сроки представления единым накопительным пенсионным фондом Государственной корпорации "Правительство для граждан" (далее – Государственная корпорация) сведений о заключенных и прекративших действие с вкладчиками (получателями) договорах о пенсионном обеспечении за счет обязательных пенсионных взносов, обязательных профессиональных пенсионных взносов с использованием электронного документооборота.</w:t>
      </w:r>
    </w:p>
    <w:p>
      <w:pPr>
        <w:spacing w:after="0"/>
        <w:ind w:left="0"/>
        <w:jc w:val="both"/>
      </w:pPr>
      <w:r>
        <w:rPr>
          <w:rFonts w:ascii="Times New Roman"/>
          <w:b w:val="false"/>
          <w:i w:val="false"/>
          <w:color w:val="000000"/>
          <w:sz w:val="28"/>
        </w:rPr>
        <w:t>
      2. Единый накопительный пенсионный фонд ежедневно передает в Государственную корпорацию сведения о заключенных и прекративших действие с вкладчиками (получателями) договорах о пенсионном обеспечении за счет обязательных пенсионных взносов, обязательных профессиональных пенсионных взносов за текущий и предшествующий рабочие дни по форме согласно приложению к настоящим Правилам.</w:t>
      </w:r>
    </w:p>
    <w:p>
      <w:pPr>
        <w:spacing w:after="0"/>
        <w:ind w:left="0"/>
        <w:jc w:val="both"/>
      </w:pPr>
      <w:r>
        <w:rPr>
          <w:rFonts w:ascii="Times New Roman"/>
          <w:b w:val="false"/>
          <w:i w:val="false"/>
          <w:color w:val="000000"/>
          <w:sz w:val="28"/>
        </w:rPr>
        <w:t>
      3. Передача сведений осуществляется ежедневно электронным способом, определенным в соответствии с договором между Государственной корпорации и единым накопительным пенсионным фондом с использованием финансовой автоматизированной системы транспорта информации, не позднее 23 часов 30 минут времени текущего дня города Астаны.</w:t>
      </w:r>
    </w:p>
    <w:p>
      <w:pPr>
        <w:spacing w:after="0"/>
        <w:ind w:left="0"/>
        <w:jc w:val="both"/>
      </w:pPr>
      <w:r>
        <w:rPr>
          <w:rFonts w:ascii="Times New Roman"/>
          <w:b w:val="false"/>
          <w:i w:val="false"/>
          <w:color w:val="000000"/>
          <w:sz w:val="28"/>
        </w:rPr>
        <w:t xml:space="preserve">
      4. Государственная корпорация не позднее следующего рабочего дня со дня поступления сведений направляет в единый накопительный пенсионный фонд электронное уведомление, свидетельствующее о поступлении данных сведений в Государственную корпорацию, и Протокол о включении или не включении сведений о договорах о пенсионном обеспечении за счет обязательных пенсионных взносов, обязательных профессиональных пенсионных взносов в единый список.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представления единым</w:t>
            </w:r>
            <w:r>
              <w:br/>
            </w:r>
            <w:r>
              <w:rPr>
                <w:rFonts w:ascii="Times New Roman"/>
                <w:b w:val="false"/>
                <w:i w:val="false"/>
                <w:color w:val="000000"/>
                <w:sz w:val="20"/>
              </w:rPr>
              <w:t>накопительным пенсионным фондом</w:t>
            </w:r>
            <w:r>
              <w:br/>
            </w:r>
            <w:r>
              <w:rPr>
                <w:rFonts w:ascii="Times New Roman"/>
                <w:b w:val="false"/>
                <w:i w:val="false"/>
                <w:color w:val="000000"/>
                <w:sz w:val="20"/>
              </w:rPr>
              <w:t>Государственной корпорации</w:t>
            </w:r>
            <w:r>
              <w:br/>
            </w:r>
            <w:r>
              <w:rPr>
                <w:rFonts w:ascii="Times New Roman"/>
                <w:b w:val="false"/>
                <w:i w:val="false"/>
                <w:color w:val="000000"/>
                <w:sz w:val="20"/>
              </w:rPr>
              <w:t>"Правительство для граждан" сведений о</w:t>
            </w:r>
            <w:r>
              <w:br/>
            </w:r>
            <w:r>
              <w:rPr>
                <w:rFonts w:ascii="Times New Roman"/>
                <w:b w:val="false"/>
                <w:i w:val="false"/>
                <w:color w:val="000000"/>
                <w:sz w:val="20"/>
              </w:rPr>
              <w:t>заключенных и прекративших действие с</w:t>
            </w:r>
            <w:r>
              <w:br/>
            </w:r>
            <w:r>
              <w:rPr>
                <w:rFonts w:ascii="Times New Roman"/>
                <w:b w:val="false"/>
                <w:i w:val="false"/>
                <w:color w:val="000000"/>
                <w:sz w:val="20"/>
              </w:rPr>
              <w:t>вкладчиками (получателями) договорах о</w:t>
            </w:r>
            <w:r>
              <w:br/>
            </w:r>
            <w:r>
              <w:rPr>
                <w:rFonts w:ascii="Times New Roman"/>
                <w:b w:val="false"/>
                <w:i w:val="false"/>
                <w:color w:val="000000"/>
                <w:sz w:val="20"/>
              </w:rPr>
              <w:t>пенсионном обеспечении за счет обязательных</w:t>
            </w:r>
            <w:r>
              <w:br/>
            </w:r>
            <w:r>
              <w:rPr>
                <w:rFonts w:ascii="Times New Roman"/>
                <w:b w:val="false"/>
                <w:i w:val="false"/>
                <w:color w:val="000000"/>
                <w:sz w:val="20"/>
              </w:rPr>
              <w:t>пенсионных взносов, обязательных</w:t>
            </w:r>
            <w:r>
              <w:br/>
            </w:r>
            <w:r>
              <w:rPr>
                <w:rFonts w:ascii="Times New Roman"/>
                <w:b w:val="false"/>
                <w:i w:val="false"/>
                <w:color w:val="000000"/>
                <w:sz w:val="20"/>
              </w:rPr>
              <w:t>профессиональных пенсионных взносов</w:t>
            </w:r>
            <w:r>
              <w:br/>
            </w:r>
            <w:r>
              <w:rPr>
                <w:rFonts w:ascii="Times New Roman"/>
                <w:b w:val="false"/>
                <w:i w:val="false"/>
                <w:color w:val="000000"/>
                <w:sz w:val="20"/>
              </w:rPr>
              <w:t>с использованием электронного</w:t>
            </w:r>
            <w:r>
              <w:br/>
            </w:r>
            <w:r>
              <w:rPr>
                <w:rFonts w:ascii="Times New Roman"/>
                <w:b w:val="false"/>
                <w:i w:val="false"/>
                <w:color w:val="000000"/>
                <w:sz w:val="20"/>
              </w:rPr>
              <w:t>документооборота</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Сведения о заключенных и прекративших действие с вкладчиками</w:t>
      </w:r>
      <w:r>
        <w:br/>
      </w:r>
      <w:r>
        <w:rPr>
          <w:rFonts w:ascii="Times New Roman"/>
          <w:b/>
          <w:i w:val="false"/>
          <w:color w:val="000000"/>
        </w:rPr>
        <w:t>(получателями) договорах о пенсионном обеспечении за счет</w:t>
      </w:r>
      <w:r>
        <w:br/>
      </w:r>
      <w:r>
        <w:rPr>
          <w:rFonts w:ascii="Times New Roman"/>
          <w:b/>
          <w:i w:val="false"/>
          <w:color w:val="000000"/>
        </w:rPr>
        <w:t>обязательных пенсионных взносов, обязательных профессиональных</w:t>
      </w:r>
      <w:r>
        <w:br/>
      </w:r>
      <w:r>
        <w:rPr>
          <w:rFonts w:ascii="Times New Roman"/>
          <w:b/>
          <w:i w:val="false"/>
          <w:color w:val="000000"/>
        </w:rPr>
        <w:t>пенсионных взносов за "__"_______ 20__год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 вклад-чика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(ГГГГММДД)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документа, удостоверяющего личность вкладчика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заключенном договоре о пенсионном обеспечении за счет обязательных пенсионных взносов, обязательных профессиональных пенсионных взносов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индивидуального пенсионного счета вкладчика (получателя)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прекращения действия договора о пенсионном обеспечении и закрытия индивидуального пенсионного счета (ГГГГММДД)</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прекращения действия договора о пенсионном обеспечении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(ГГГГММДД)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(ГГГГММДД)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Графы 12, 13 обязательны к заполнению при прекращении действия договора о пенсионном обеспечении за счет обязательных пенсионных взносов, обязательных профессиональных пенсионных взносов.</w:t>
      </w:r>
    </w:p>
    <w:p>
      <w:pPr>
        <w:spacing w:after="0"/>
        <w:ind w:left="0"/>
        <w:jc w:val="both"/>
      </w:pPr>
      <w:r>
        <w:rPr>
          <w:rFonts w:ascii="Times New Roman"/>
          <w:b w:val="false"/>
          <w:i w:val="false"/>
          <w:color w:val="000000"/>
          <w:sz w:val="28"/>
        </w:rPr>
        <w:t>
      Графа 13 должна содержать соответствующее обозначение в зависимости от причины прекращения действия договора о пенсионном обеспечении за счет обязательных пенсионных взносов, обязательных профессиональных пенсионных взносов:</w:t>
      </w:r>
    </w:p>
    <w:p>
      <w:pPr>
        <w:spacing w:after="0"/>
        <w:ind w:left="0"/>
        <w:jc w:val="both"/>
      </w:pPr>
      <w:r>
        <w:rPr>
          <w:rFonts w:ascii="Times New Roman"/>
          <w:b w:val="false"/>
          <w:i w:val="false"/>
          <w:color w:val="000000"/>
          <w:sz w:val="28"/>
        </w:rPr>
        <w:t xml:space="preserve">
      1 - выплата всей суммы пенсионных накоплений в связи с достижением пенсионного возраста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от 21 июня 2013 года "О пенсионном обеспечении в Республики Казахстан";</w:t>
      </w:r>
    </w:p>
    <w:p>
      <w:pPr>
        <w:spacing w:after="0"/>
        <w:ind w:left="0"/>
        <w:jc w:val="both"/>
      </w:pPr>
      <w:r>
        <w:rPr>
          <w:rFonts w:ascii="Times New Roman"/>
          <w:b w:val="false"/>
          <w:i w:val="false"/>
          <w:color w:val="000000"/>
          <w:sz w:val="28"/>
        </w:rPr>
        <w:t>
      2 - выплата всей суммы пенсионных накоплений в связи с достижением пенсионного возраста лицами, проживающими в зонах чрезвычайного или максимального радиационного риска;</w:t>
      </w:r>
    </w:p>
    <w:p>
      <w:pPr>
        <w:spacing w:after="0"/>
        <w:ind w:left="0"/>
        <w:jc w:val="both"/>
      </w:pPr>
      <w:r>
        <w:rPr>
          <w:rFonts w:ascii="Times New Roman"/>
          <w:b w:val="false"/>
          <w:i w:val="false"/>
          <w:color w:val="000000"/>
          <w:sz w:val="28"/>
        </w:rPr>
        <w:t>
      3 - выплата всей суммы пенсионных накоплений в связи с достижением пенсионного возраста женщинами, воспитавшими 5 и более детей;</w:t>
      </w:r>
    </w:p>
    <w:p>
      <w:pPr>
        <w:spacing w:after="0"/>
        <w:ind w:left="0"/>
        <w:jc w:val="both"/>
      </w:pPr>
      <w:r>
        <w:rPr>
          <w:rFonts w:ascii="Times New Roman"/>
          <w:b w:val="false"/>
          <w:i w:val="false"/>
          <w:color w:val="000000"/>
          <w:sz w:val="28"/>
        </w:rPr>
        <w:t>
      4 - выплата всей суммы пенсионных накоплений в связи с выездом на постоянное местожительство за пределы Республики Казахстан;</w:t>
      </w:r>
    </w:p>
    <w:p>
      <w:pPr>
        <w:spacing w:after="0"/>
        <w:ind w:left="0"/>
        <w:jc w:val="both"/>
      </w:pPr>
      <w:r>
        <w:rPr>
          <w:rFonts w:ascii="Times New Roman"/>
          <w:b w:val="false"/>
          <w:i w:val="false"/>
          <w:color w:val="000000"/>
          <w:sz w:val="28"/>
        </w:rPr>
        <w:t>
      5 - в связи с переводом пенсионных накоплений вкладчика (получателя) в страховую организацию;</w:t>
      </w:r>
    </w:p>
    <w:p>
      <w:pPr>
        <w:spacing w:after="0"/>
        <w:ind w:left="0"/>
        <w:jc w:val="both"/>
      </w:pPr>
      <w:r>
        <w:rPr>
          <w:rFonts w:ascii="Times New Roman"/>
          <w:b w:val="false"/>
          <w:i w:val="false"/>
          <w:color w:val="000000"/>
          <w:sz w:val="28"/>
        </w:rPr>
        <w:t>
      6 - выплата всей суммы пенсионных накоплений наследнику(ам) в связи со смертью получателя;</w:t>
      </w:r>
    </w:p>
    <w:p>
      <w:pPr>
        <w:spacing w:after="0"/>
        <w:ind w:left="0"/>
        <w:jc w:val="both"/>
      </w:pPr>
      <w:r>
        <w:rPr>
          <w:rFonts w:ascii="Times New Roman"/>
          <w:b w:val="false"/>
          <w:i w:val="false"/>
          <w:color w:val="000000"/>
          <w:sz w:val="28"/>
        </w:rPr>
        <w:t>
      7 - выплата всей суммы пенсионных накоплений на погребение в связи со смертью получателя;</w:t>
      </w:r>
    </w:p>
    <w:p>
      <w:pPr>
        <w:spacing w:after="0"/>
        <w:ind w:left="0"/>
        <w:jc w:val="both"/>
      </w:pPr>
      <w:r>
        <w:rPr>
          <w:rFonts w:ascii="Times New Roman"/>
          <w:b w:val="false"/>
          <w:i w:val="false"/>
          <w:color w:val="000000"/>
          <w:sz w:val="28"/>
        </w:rPr>
        <w:t>
      8 - выплата всей суммы пенсионных накоплений по ранее действующему законодательству Республики Казахстан о пенсионном обеспечении;</w:t>
      </w:r>
    </w:p>
    <w:p>
      <w:pPr>
        <w:spacing w:after="0"/>
        <w:ind w:left="0"/>
        <w:jc w:val="both"/>
      </w:pPr>
      <w:r>
        <w:rPr>
          <w:rFonts w:ascii="Times New Roman"/>
          <w:b w:val="false"/>
          <w:i w:val="false"/>
          <w:color w:val="000000"/>
          <w:sz w:val="28"/>
        </w:rPr>
        <w:t>
      9 – объединение индивидуальных пенсионных счетов, при наличии у вкладчика (получателя) двух и более договоров о пенсионном обеспечении за счет обязательных пенсионных взносов;</w:t>
      </w:r>
    </w:p>
    <w:p>
      <w:pPr>
        <w:spacing w:after="0"/>
        <w:ind w:left="0"/>
        <w:jc w:val="both"/>
      </w:pPr>
      <w:r>
        <w:rPr>
          <w:rFonts w:ascii="Times New Roman"/>
          <w:b w:val="false"/>
          <w:i w:val="false"/>
          <w:color w:val="000000"/>
          <w:sz w:val="28"/>
        </w:rPr>
        <w:t>
      10 – отсутствие договора о пенсионном обеспечении;</w:t>
      </w:r>
    </w:p>
    <w:p>
      <w:pPr>
        <w:spacing w:after="0"/>
        <w:ind w:left="0"/>
        <w:jc w:val="both"/>
      </w:pPr>
      <w:r>
        <w:rPr>
          <w:rFonts w:ascii="Times New Roman"/>
          <w:b w:val="false"/>
          <w:i w:val="false"/>
          <w:color w:val="000000"/>
          <w:sz w:val="28"/>
        </w:rPr>
        <w:t>
      11 – выплата всей суммы пенсионных накоплений по выслуге лет;</w:t>
      </w:r>
    </w:p>
    <w:p>
      <w:pPr>
        <w:spacing w:after="0"/>
        <w:ind w:left="0"/>
        <w:jc w:val="both"/>
      </w:pPr>
      <w:r>
        <w:rPr>
          <w:rFonts w:ascii="Times New Roman"/>
          <w:b w:val="false"/>
          <w:i w:val="false"/>
          <w:color w:val="000000"/>
          <w:sz w:val="28"/>
        </w:rPr>
        <w:t>
      12 – расторжение договора о пенсионном обеспечении на основании вступившего в законную силу решения суда;</w:t>
      </w:r>
    </w:p>
    <w:p>
      <w:pPr>
        <w:spacing w:after="0"/>
        <w:ind w:left="0"/>
        <w:jc w:val="both"/>
      </w:pPr>
      <w:r>
        <w:rPr>
          <w:rFonts w:ascii="Times New Roman"/>
          <w:b w:val="false"/>
          <w:i w:val="false"/>
          <w:color w:val="000000"/>
          <w:sz w:val="28"/>
        </w:rPr>
        <w:t>
      13 – расторжение договора о пенсионном обеспечении в одностороннем порядке по инициативе вкладчика (получателя) при отсутствии накоплений на ИПС;</w:t>
      </w:r>
    </w:p>
    <w:p>
      <w:pPr>
        <w:spacing w:after="0"/>
        <w:ind w:left="0"/>
        <w:jc w:val="both"/>
      </w:pPr>
      <w:r>
        <w:rPr>
          <w:rFonts w:ascii="Times New Roman"/>
          <w:b w:val="false"/>
          <w:i w:val="false"/>
          <w:color w:val="000000"/>
          <w:sz w:val="28"/>
        </w:rPr>
        <w:t>
      14 – прочие (в соответствии с Договором об обмене информацией).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решений Министерства</w:t>
            </w:r>
            <w:r>
              <w:br/>
            </w:r>
            <w:r>
              <w:rPr>
                <w:rFonts w:ascii="Times New Roman"/>
                <w:b w:val="false"/>
                <w:i w:val="false"/>
                <w:color w:val="000000"/>
                <w:sz w:val="20"/>
              </w:rPr>
              <w:t>здравоохранения и социального развития</w:t>
            </w:r>
            <w:r>
              <w:br/>
            </w:r>
            <w:r>
              <w:rPr>
                <w:rFonts w:ascii="Times New Roman"/>
                <w:b w:val="false"/>
                <w:i w:val="false"/>
                <w:color w:val="000000"/>
                <w:sz w:val="20"/>
              </w:rPr>
              <w:t>Республики Казахстан, в которые</w:t>
            </w:r>
            <w:r>
              <w:br/>
            </w:r>
            <w:r>
              <w:rPr>
                <w:rFonts w:ascii="Times New Roman"/>
                <w:b w:val="false"/>
                <w:i w:val="false"/>
                <w:color w:val="000000"/>
                <w:sz w:val="20"/>
              </w:rPr>
              <w:t>вносятся изменения</w:t>
            </w:r>
            <w:r>
              <w:br/>
            </w:r>
            <w:r>
              <w:rPr>
                <w:rFonts w:ascii="Times New Roman"/>
                <w:b w:val="false"/>
                <w:i w:val="false"/>
                <w:color w:val="000000"/>
                <w:sz w:val="20"/>
              </w:rPr>
              <w:t>Утверждена приказом Министра</w:t>
            </w:r>
            <w:r>
              <w:br/>
            </w:r>
            <w:r>
              <w:rPr>
                <w:rFonts w:ascii="Times New Roman"/>
                <w:b w:val="false"/>
                <w:i w:val="false"/>
                <w:color w:val="000000"/>
                <w:sz w:val="20"/>
              </w:rPr>
              <w:t>труда и социальной защиты</w:t>
            </w:r>
            <w:r>
              <w:br/>
            </w:r>
            <w:r>
              <w:rPr>
                <w:rFonts w:ascii="Times New Roman"/>
                <w:b w:val="false"/>
                <w:i w:val="false"/>
                <w:color w:val="000000"/>
                <w:sz w:val="20"/>
              </w:rPr>
              <w:t>населения Республики Казахстан</w:t>
            </w:r>
            <w:r>
              <w:br/>
            </w:r>
            <w:r>
              <w:rPr>
                <w:rFonts w:ascii="Times New Roman"/>
                <w:b w:val="false"/>
                <w:i w:val="false"/>
                <w:color w:val="000000"/>
                <w:sz w:val="20"/>
              </w:rPr>
              <w:t>от 20 марта 2014 года № 111-ө</w:t>
            </w:r>
          </w:p>
        </w:tc>
      </w:tr>
    </w:tbl>
    <w:p>
      <w:pPr>
        <w:spacing w:after="0"/>
        <w:ind w:left="0"/>
        <w:jc w:val="left"/>
      </w:pPr>
      <w:r>
        <w:rPr>
          <w:rFonts w:ascii="Times New Roman"/>
          <w:b/>
          <w:i w:val="false"/>
          <w:color w:val="000000"/>
        </w:rPr>
        <w:t xml:space="preserve"> Инструкция</w:t>
      </w:r>
      <w:r>
        <w:br/>
      </w:r>
      <w:r>
        <w:rPr>
          <w:rFonts w:ascii="Times New Roman"/>
          <w:b/>
          <w:i w:val="false"/>
          <w:color w:val="000000"/>
        </w:rPr>
        <w:t>по назначению и осуществлению пенсионных выплат за</w:t>
      </w:r>
      <w:r>
        <w:br/>
      </w:r>
      <w:r>
        <w:rPr>
          <w:rFonts w:ascii="Times New Roman"/>
          <w:b/>
          <w:i w:val="false"/>
          <w:color w:val="000000"/>
        </w:rPr>
        <w:t>выслугу лет сотрудникам, проходившим службу в органах</w:t>
      </w:r>
      <w:r>
        <w:br/>
      </w:r>
      <w:r>
        <w:rPr>
          <w:rFonts w:ascii="Times New Roman"/>
          <w:b/>
          <w:i w:val="false"/>
          <w:color w:val="000000"/>
        </w:rPr>
        <w:t>прокуратуры (за исключением органов военной прокуратуры)</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xml:space="preserve">
      1. Настоящая Инструкция по назначению и осуществлению пенсионных выплат за выслугу лет сотрудникам, проходившим службу в органах прокуратуры (за исключением органов военной прокуратуры) (далее - Инструкция) разработана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Правил назначения и осуществления пенсионных выплат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утвержденных постановлением Правительства Республики Казахстан от 31 декабря 2013 года № 1500 (далее - Правила), для детализации порядка назначения и осуществления пенсионных выплат за выслугу лет указанной категории лиц.</w:t>
      </w:r>
    </w:p>
    <w:p>
      <w:pPr>
        <w:spacing w:after="0"/>
        <w:ind w:left="0"/>
        <w:jc w:val="both"/>
      </w:pPr>
      <w:r>
        <w:rPr>
          <w:rFonts w:ascii="Times New Roman"/>
          <w:b w:val="false"/>
          <w:i w:val="false"/>
          <w:color w:val="000000"/>
          <w:sz w:val="28"/>
        </w:rPr>
        <w:t>
      2. В настоящей Инструкции используются следующие понятия:</w:t>
      </w:r>
    </w:p>
    <w:p>
      <w:pPr>
        <w:spacing w:after="0"/>
        <w:ind w:left="0"/>
        <w:jc w:val="both"/>
      </w:pPr>
      <w:r>
        <w:rPr>
          <w:rFonts w:ascii="Times New Roman"/>
          <w:b w:val="false"/>
          <w:i w:val="false"/>
          <w:color w:val="000000"/>
          <w:sz w:val="28"/>
        </w:rPr>
        <w:t xml:space="preserve">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 </w:t>
      </w:r>
    </w:p>
    <w:p>
      <w:pPr>
        <w:spacing w:after="0"/>
        <w:ind w:left="0"/>
        <w:jc w:val="both"/>
      </w:pPr>
      <w:r>
        <w:rPr>
          <w:rFonts w:ascii="Times New Roman"/>
          <w:b w:val="false"/>
          <w:i w:val="false"/>
          <w:color w:val="000000"/>
          <w:sz w:val="28"/>
        </w:rPr>
        <w:t xml:space="preserve">
      2) уполномоченная организация по выдаче пенсионных выплат – организации, имеющие лицензии уполномоченного органа по регулированию и надзору финансового рынка и финансовых организаций на соответствующие виды банковских операций, территориальные подразделения Акционерного Общества "Казпочта"; </w:t>
      </w:r>
    </w:p>
    <w:p>
      <w:pPr>
        <w:spacing w:after="0"/>
        <w:ind w:left="0"/>
        <w:jc w:val="both"/>
      </w:pPr>
      <w:r>
        <w:rPr>
          <w:rFonts w:ascii="Times New Roman"/>
          <w:b w:val="false"/>
          <w:i w:val="false"/>
          <w:color w:val="000000"/>
          <w:sz w:val="28"/>
        </w:rPr>
        <w:t xml:space="preserve">
      3) уполномоченный государственный орган по назначению пенсионных выплат (далее – уполномоченный орган) – территориальные подразделения Комитета труда, социальной защиты и миграции Министерства здравоохранения и социального развития Республики Казахстан; </w:t>
      </w:r>
    </w:p>
    <w:p>
      <w:pPr>
        <w:spacing w:after="0"/>
        <w:ind w:left="0"/>
        <w:jc w:val="both"/>
      </w:pPr>
      <w:r>
        <w:rPr>
          <w:rFonts w:ascii="Times New Roman"/>
          <w:b w:val="false"/>
          <w:i w:val="false"/>
          <w:color w:val="000000"/>
          <w:sz w:val="28"/>
        </w:rPr>
        <w:t xml:space="preserve">
      4) пенсионные выплаты за выслугу лет (далее – пенсионные выплаты) – ежемесячная денежная выплата, осуществляемая за счет бюджетных средств, назначаемая в соответствии с законодательством Республики Казахстан сотрудникам органов прокуратуры (за исключением органов военной прокуратуры), которым присвоены классные чины, а также лицам, права которых иметь классные чины и носить форменную одежду упразднены с 1 января 2012 года (далее – сотрудники прокуратуры), имеющим право на получение пенсионных выплат; </w:t>
      </w:r>
    </w:p>
    <w:p>
      <w:pPr>
        <w:spacing w:after="0"/>
        <w:ind w:left="0"/>
        <w:jc w:val="both"/>
      </w:pPr>
      <w:r>
        <w:rPr>
          <w:rFonts w:ascii="Times New Roman"/>
          <w:b w:val="false"/>
          <w:i w:val="false"/>
          <w:color w:val="000000"/>
          <w:sz w:val="28"/>
        </w:rPr>
        <w:t xml:space="preserve">
      5) получатель пенсионных выплат – физическое лицо из числа сотрудников прокуратуры, которому назначены пенсионные выплаты; </w:t>
      </w:r>
    </w:p>
    <w:p>
      <w:pPr>
        <w:spacing w:after="0"/>
        <w:ind w:left="0"/>
        <w:jc w:val="both"/>
      </w:pPr>
      <w:r>
        <w:rPr>
          <w:rFonts w:ascii="Times New Roman"/>
          <w:b w:val="false"/>
          <w:i w:val="false"/>
          <w:color w:val="000000"/>
          <w:sz w:val="28"/>
        </w:rPr>
        <w:t xml:space="preserve">
      6) отделения Государственной корпорации - городские, районные отделения Государственной корпорации; </w:t>
      </w:r>
    </w:p>
    <w:p>
      <w:pPr>
        <w:spacing w:after="0"/>
        <w:ind w:left="0"/>
        <w:jc w:val="both"/>
      </w:pPr>
      <w:r>
        <w:rPr>
          <w:rFonts w:ascii="Times New Roman"/>
          <w:b w:val="false"/>
          <w:i w:val="false"/>
          <w:color w:val="000000"/>
          <w:sz w:val="28"/>
        </w:rPr>
        <w:t xml:space="preserve">
      7) филиалы Государственной корпорации - областные, городов Астаны и Алматы филиалы Государственной корпорации; </w:t>
      </w:r>
    </w:p>
    <w:p>
      <w:pPr>
        <w:spacing w:after="0"/>
        <w:ind w:left="0"/>
        <w:jc w:val="both"/>
      </w:pPr>
      <w:r>
        <w:rPr>
          <w:rFonts w:ascii="Times New Roman"/>
          <w:b w:val="false"/>
          <w:i w:val="false"/>
          <w:color w:val="000000"/>
          <w:sz w:val="28"/>
        </w:rPr>
        <w:t xml:space="preserve">
      8) центральный исполнительный орган – государственный орган, осуществляющий руководство, а также в пределах, предусмотренных законодательством Республики Казахстан, межотраслевую координацию в сфере социальной защиты населения; </w:t>
      </w:r>
    </w:p>
    <w:p>
      <w:pPr>
        <w:spacing w:after="0"/>
        <w:ind w:left="0"/>
        <w:jc w:val="both"/>
      </w:pPr>
      <w:r>
        <w:rPr>
          <w:rFonts w:ascii="Times New Roman"/>
          <w:b w:val="false"/>
          <w:i w:val="false"/>
          <w:color w:val="000000"/>
          <w:sz w:val="28"/>
        </w:rPr>
        <w:t xml:space="preserve">
      9) централизованная база данных (далее – ЦБД) – централизованная база данных центрального исполнительного органа для осуществления видов выплат на условиях, установленных в области пенсионного законодательства Республики Казахстан. </w:t>
      </w:r>
    </w:p>
    <w:p>
      <w:pPr>
        <w:spacing w:after="0"/>
        <w:ind w:left="0"/>
        <w:jc w:val="both"/>
      </w:pPr>
      <w:r>
        <w:rPr>
          <w:rFonts w:ascii="Times New Roman"/>
          <w:b w:val="false"/>
          <w:i w:val="false"/>
          <w:color w:val="000000"/>
          <w:sz w:val="28"/>
        </w:rPr>
        <w:t xml:space="preserve">
      10) заявитель – физическое лицо из числа сотрудников прокуратуры, обращающийся за назначением пенсионных выплат; </w:t>
      </w:r>
    </w:p>
    <w:p>
      <w:pPr>
        <w:spacing w:after="0"/>
        <w:ind w:left="0"/>
        <w:jc w:val="both"/>
      </w:pPr>
      <w:r>
        <w:rPr>
          <w:rFonts w:ascii="Times New Roman"/>
          <w:b w:val="false"/>
          <w:i w:val="false"/>
          <w:color w:val="000000"/>
          <w:sz w:val="28"/>
        </w:rPr>
        <w:t>
      11)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pPr>
        <w:spacing w:after="0"/>
        <w:ind w:left="0"/>
        <w:jc w:val="left"/>
      </w:pPr>
      <w:r>
        <w:rPr>
          <w:rFonts w:ascii="Times New Roman"/>
          <w:b/>
          <w:i w:val="false"/>
          <w:color w:val="000000"/>
        </w:rPr>
        <w:t xml:space="preserve"> 2. Назначение и осуществление пенсионных выплат</w:t>
      </w:r>
    </w:p>
    <w:p>
      <w:pPr>
        <w:spacing w:after="0"/>
        <w:ind w:left="0"/>
        <w:jc w:val="both"/>
      </w:pPr>
      <w:r>
        <w:rPr>
          <w:rFonts w:ascii="Times New Roman"/>
          <w:b w:val="false"/>
          <w:i w:val="false"/>
          <w:color w:val="000000"/>
          <w:sz w:val="28"/>
        </w:rPr>
        <w:t>
      3. Назначение пенсионных выплат сотрудникам прокуратуры, уволенным по достижению предельного возраста состояния на службе, сокращению штатов, собственному желанию и состоянию здоровья, осуществляется уполномоченным органом.</w:t>
      </w:r>
    </w:p>
    <w:p>
      <w:pPr>
        <w:spacing w:after="0"/>
        <w:ind w:left="0"/>
        <w:jc w:val="both"/>
      </w:pPr>
      <w:r>
        <w:rPr>
          <w:rFonts w:ascii="Times New Roman"/>
          <w:b w:val="false"/>
          <w:i w:val="false"/>
          <w:color w:val="000000"/>
          <w:sz w:val="28"/>
        </w:rPr>
        <w:t xml:space="preserve">
      4. Для назначения пенсионных выплат сотрудником прокуратуры в отделение Государственной корпорации по месту жительства подается заявление по форме согласно приложению 1 к Правилам и для идентификации –документ, удостоверяющий личность. </w:t>
      </w:r>
    </w:p>
    <w:p>
      <w:pPr>
        <w:spacing w:after="0"/>
        <w:ind w:left="0"/>
        <w:jc w:val="both"/>
      </w:pPr>
      <w:r>
        <w:rPr>
          <w:rFonts w:ascii="Times New Roman"/>
          <w:b w:val="false"/>
          <w:i w:val="false"/>
          <w:color w:val="000000"/>
          <w:sz w:val="28"/>
        </w:rPr>
        <w:t>
      При приеме заявления сведения о документе, удостоверяющем личность, о регистрации по месту жительства получают из соответствующих государственных информационных систем через шлюз "электронного правительства" (далее – информационные системы).</w:t>
      </w:r>
    </w:p>
    <w:p>
      <w:pPr>
        <w:spacing w:after="0"/>
        <w:ind w:left="0"/>
        <w:jc w:val="both"/>
      </w:pPr>
      <w:r>
        <w:rPr>
          <w:rFonts w:ascii="Times New Roman"/>
          <w:b w:val="false"/>
          <w:i w:val="false"/>
          <w:color w:val="000000"/>
          <w:sz w:val="28"/>
        </w:rPr>
        <w:t>
      При отсутствии сведений из информационных систем к заявлению прилагаются следующие документы:</w:t>
      </w:r>
    </w:p>
    <w:p>
      <w:pPr>
        <w:spacing w:after="0"/>
        <w:ind w:left="0"/>
        <w:jc w:val="both"/>
      </w:pPr>
      <w:r>
        <w:rPr>
          <w:rFonts w:ascii="Times New Roman"/>
          <w:b w:val="false"/>
          <w:i w:val="false"/>
          <w:color w:val="000000"/>
          <w:sz w:val="28"/>
        </w:rPr>
        <w:t>
      копия документа, удостоверяющего личность (паспорт гражданина Республики Казахстан, удостоверение личности, удостоверение лица без гражданства, вид на жительство иностранца);</w:t>
      </w:r>
    </w:p>
    <w:p>
      <w:pPr>
        <w:spacing w:after="0"/>
        <w:ind w:left="0"/>
        <w:jc w:val="both"/>
      </w:pPr>
      <w:r>
        <w:rPr>
          <w:rFonts w:ascii="Times New Roman"/>
          <w:b w:val="false"/>
          <w:i w:val="false"/>
          <w:color w:val="000000"/>
          <w:sz w:val="28"/>
        </w:rPr>
        <w:t>
      документ, подтверждающий регистрацию по постоянному месту жительства (адресная справка или справка сельских акимов).</w:t>
      </w:r>
    </w:p>
    <w:p>
      <w:pPr>
        <w:spacing w:after="0"/>
        <w:ind w:left="0"/>
        <w:jc w:val="both"/>
      </w:pPr>
      <w:r>
        <w:rPr>
          <w:rFonts w:ascii="Times New Roman"/>
          <w:b w:val="false"/>
          <w:i w:val="false"/>
          <w:color w:val="000000"/>
          <w:sz w:val="28"/>
        </w:rPr>
        <w:t>
      К заявлению также прилагаются сведения о номере банковского счета в уполномоченной организации по выдаче пенсионных выплат.</w:t>
      </w:r>
    </w:p>
    <w:p>
      <w:pPr>
        <w:spacing w:after="0"/>
        <w:ind w:left="0"/>
        <w:jc w:val="both"/>
      </w:pPr>
      <w:r>
        <w:rPr>
          <w:rFonts w:ascii="Times New Roman"/>
          <w:b w:val="false"/>
          <w:i w:val="false"/>
          <w:color w:val="000000"/>
          <w:sz w:val="28"/>
        </w:rPr>
        <w:t xml:space="preserve">
      Заявление для назначения пенсионных выплат третьими лицами подается по доверенности, выданной в соответствии со </w:t>
      </w:r>
      <w:r>
        <w:rPr>
          <w:rFonts w:ascii="Times New Roman"/>
          <w:b w:val="false"/>
          <w:i w:val="false"/>
          <w:color w:val="000000"/>
          <w:sz w:val="28"/>
        </w:rPr>
        <w:t>статьей 167</w:t>
      </w:r>
      <w:r>
        <w:rPr>
          <w:rFonts w:ascii="Times New Roman"/>
          <w:b w:val="false"/>
          <w:i w:val="false"/>
          <w:color w:val="000000"/>
          <w:sz w:val="28"/>
        </w:rPr>
        <w:t xml:space="preserve"> Гражданского кодекса Республики Казахстан от 27 декабря 1994 года.</w:t>
      </w:r>
    </w:p>
    <w:p>
      <w:pPr>
        <w:spacing w:after="0"/>
        <w:ind w:left="0"/>
        <w:jc w:val="both"/>
      </w:pPr>
      <w:r>
        <w:rPr>
          <w:rFonts w:ascii="Times New Roman"/>
          <w:b w:val="false"/>
          <w:i w:val="false"/>
          <w:color w:val="000000"/>
          <w:sz w:val="28"/>
        </w:rPr>
        <w:t>
      5. К заявлению прилагаются следующие документы:</w:t>
      </w:r>
    </w:p>
    <w:p>
      <w:pPr>
        <w:spacing w:after="0"/>
        <w:ind w:left="0"/>
        <w:jc w:val="both"/>
      </w:pPr>
      <w:r>
        <w:rPr>
          <w:rFonts w:ascii="Times New Roman"/>
          <w:b w:val="false"/>
          <w:i w:val="false"/>
          <w:color w:val="000000"/>
          <w:sz w:val="28"/>
        </w:rPr>
        <w:t>
      заключение комиссии органов прокуратуры по установлению стажа, заверенное гербовой печатью органов прокуратуры, по форме согласно приложению 1 к настоящей Инструкции;</w:t>
      </w:r>
    </w:p>
    <w:p>
      <w:pPr>
        <w:spacing w:after="0"/>
        <w:ind w:left="0"/>
        <w:jc w:val="both"/>
      </w:pPr>
      <w:r>
        <w:rPr>
          <w:rFonts w:ascii="Times New Roman"/>
          <w:b w:val="false"/>
          <w:i w:val="false"/>
          <w:color w:val="000000"/>
          <w:sz w:val="28"/>
        </w:rPr>
        <w:t>
      послужной список, заверенный гербовой печатью органов прокуратуры;</w:t>
      </w:r>
    </w:p>
    <w:p>
      <w:pPr>
        <w:spacing w:after="0"/>
        <w:ind w:left="0"/>
        <w:jc w:val="both"/>
      </w:pPr>
      <w:r>
        <w:rPr>
          <w:rFonts w:ascii="Times New Roman"/>
          <w:b w:val="false"/>
          <w:i w:val="false"/>
          <w:color w:val="000000"/>
          <w:sz w:val="28"/>
        </w:rPr>
        <w:t xml:space="preserve">
      копия трудовой книжки, заверенная гербовой печатью органов прокуратуры, и другие документы, подтверждающие трудовой стаж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Закона Республики Казахстан от 21 июня 2013 года "О пенсионном обеспечении в Республике Казахстан" (далее – Закон);</w:t>
      </w:r>
    </w:p>
    <w:p>
      <w:pPr>
        <w:spacing w:after="0"/>
        <w:ind w:left="0"/>
        <w:jc w:val="both"/>
      </w:pPr>
      <w:r>
        <w:rPr>
          <w:rFonts w:ascii="Times New Roman"/>
          <w:b w:val="false"/>
          <w:i w:val="false"/>
          <w:color w:val="000000"/>
          <w:sz w:val="28"/>
        </w:rPr>
        <w:t xml:space="preserve">
      копия военного билета; </w:t>
      </w:r>
    </w:p>
    <w:p>
      <w:pPr>
        <w:spacing w:after="0"/>
        <w:ind w:left="0"/>
        <w:jc w:val="both"/>
      </w:pPr>
      <w:r>
        <w:rPr>
          <w:rFonts w:ascii="Times New Roman"/>
          <w:b w:val="false"/>
          <w:i w:val="false"/>
          <w:color w:val="000000"/>
          <w:sz w:val="28"/>
        </w:rPr>
        <w:t>
      справка о размере денежного содержания с указанием даты, по которую выплачено денежное содержание, по форме согласно приложению 2 к настоящей Инструкции;</w:t>
      </w:r>
    </w:p>
    <w:p>
      <w:pPr>
        <w:spacing w:after="0"/>
        <w:ind w:left="0"/>
        <w:jc w:val="both"/>
      </w:pPr>
      <w:r>
        <w:rPr>
          <w:rFonts w:ascii="Times New Roman"/>
          <w:b w:val="false"/>
          <w:i w:val="false"/>
          <w:color w:val="000000"/>
          <w:sz w:val="28"/>
        </w:rPr>
        <w:t>
      выписка из приказа об увольнении со службы с указанием даты, причины увольнения;</w:t>
      </w:r>
    </w:p>
    <w:p>
      <w:pPr>
        <w:spacing w:after="0"/>
        <w:ind w:left="0"/>
        <w:jc w:val="both"/>
      </w:pPr>
      <w:r>
        <w:rPr>
          <w:rFonts w:ascii="Times New Roman"/>
          <w:b w:val="false"/>
          <w:i w:val="false"/>
          <w:color w:val="000000"/>
          <w:sz w:val="28"/>
        </w:rPr>
        <w:t>
      для участников накопительной пенсионной системы справка-подтверждение о списании с индивидуального пенсионного счета 50 процентов от суммы обязательных пенсионных взносов, перечисленных за счет бюджетных средств до 1 января 2016 года в пользу военнослужащих (кроме военнослужащих срочной службы),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по форме согласно приложению 3 к настоящей Инструкции.</w:t>
      </w:r>
    </w:p>
    <w:p>
      <w:pPr>
        <w:spacing w:after="0"/>
        <w:ind w:left="0"/>
        <w:jc w:val="both"/>
      </w:pPr>
      <w:r>
        <w:rPr>
          <w:rFonts w:ascii="Times New Roman"/>
          <w:b w:val="false"/>
          <w:i w:val="false"/>
          <w:color w:val="000000"/>
          <w:sz w:val="28"/>
        </w:rPr>
        <w:t>
      6. Заявление регистрируется в электронном журнале регистрации заявлений о назначении пенсионных выплат за выслугу лет по форме согласно приложению 4 к настоящей Инструкции с вручением расписки о принятии документов.</w:t>
      </w:r>
    </w:p>
    <w:p>
      <w:pPr>
        <w:spacing w:after="0"/>
        <w:ind w:left="0"/>
        <w:jc w:val="both"/>
      </w:pPr>
      <w:r>
        <w:rPr>
          <w:rFonts w:ascii="Times New Roman"/>
          <w:b w:val="false"/>
          <w:i w:val="false"/>
          <w:color w:val="000000"/>
          <w:sz w:val="28"/>
        </w:rPr>
        <w:t>
      7. В случае представления заявителем неполного пакета документов или отсутствия права на назначение пенсионных выплат заявителю безотлагательно выдается расписка об отказе в приеме заявления на назначение пенсионных выплат по форме согласно приложению 5 к настоящей Инструкции.</w:t>
      </w:r>
    </w:p>
    <w:p>
      <w:pPr>
        <w:spacing w:after="0"/>
        <w:ind w:left="0"/>
        <w:jc w:val="both"/>
      </w:pPr>
      <w:r>
        <w:rPr>
          <w:rFonts w:ascii="Times New Roman"/>
          <w:b w:val="false"/>
          <w:i w:val="false"/>
          <w:color w:val="000000"/>
          <w:sz w:val="28"/>
        </w:rPr>
        <w:t xml:space="preserve">
      8. Отделение Государственной корпорации в течение трех рабочих дней формирует электронный макет пенсионного дела получателя пенсионных выплат (далее – ЭМД) и проект решения о назначении (возобновлении, отказе в назначении) пенсионных выплат, которые направляются в филиал Государственной корпорации. </w:t>
      </w:r>
    </w:p>
    <w:p>
      <w:pPr>
        <w:spacing w:after="0"/>
        <w:ind w:left="0"/>
        <w:jc w:val="both"/>
      </w:pPr>
      <w:r>
        <w:rPr>
          <w:rFonts w:ascii="Times New Roman"/>
          <w:b w:val="false"/>
          <w:i w:val="false"/>
          <w:color w:val="000000"/>
          <w:sz w:val="28"/>
        </w:rPr>
        <w:t>
      ЭМД распечатывается для формирования бумажного варианта пенсионного дела согласно приложению 6 к настоящей Инструкции.</w:t>
      </w:r>
    </w:p>
    <w:p>
      <w:pPr>
        <w:spacing w:after="0"/>
        <w:ind w:left="0"/>
        <w:jc w:val="both"/>
      </w:pPr>
      <w:r>
        <w:rPr>
          <w:rFonts w:ascii="Times New Roman"/>
          <w:b w:val="false"/>
          <w:i w:val="false"/>
          <w:color w:val="000000"/>
          <w:sz w:val="28"/>
        </w:rPr>
        <w:t>
      9. Филиал Государственной корпорации в течение двух рабочих дней проверяет правильность оформления ЭМД и расчета пенсионных выплат, после чего направляет поступившие документы в уполномоченный орган. При этом электронный проект решения удостоверяется ЭЦП специалиста и руководителя филиала Государственной корпорации.</w:t>
      </w:r>
    </w:p>
    <w:p>
      <w:pPr>
        <w:spacing w:after="0"/>
        <w:ind w:left="0"/>
        <w:jc w:val="both"/>
      </w:pPr>
      <w:r>
        <w:rPr>
          <w:rFonts w:ascii="Times New Roman"/>
          <w:b w:val="false"/>
          <w:i w:val="false"/>
          <w:color w:val="000000"/>
          <w:sz w:val="28"/>
        </w:rPr>
        <w:t>
      10. Уполномоченный орган в течение пяти рабочих дней рассматривает поступившие ЭМД, принимает решение о назначении (возобновлении, отказе в назначении) пенсионных выплат по форме согласно приложению 7 к настоящей Инструкции, направляет документы в отделение Государственной корпорации.</w:t>
      </w:r>
    </w:p>
    <w:p>
      <w:pPr>
        <w:spacing w:after="0"/>
        <w:ind w:left="0"/>
        <w:jc w:val="both"/>
      </w:pPr>
      <w:r>
        <w:rPr>
          <w:rFonts w:ascii="Times New Roman"/>
          <w:b w:val="false"/>
          <w:i w:val="false"/>
          <w:color w:val="000000"/>
          <w:sz w:val="28"/>
        </w:rPr>
        <w:t>
      11. При наличии оснований уполномоченный орган запрашивает из отделения Государственной корпорации макет дела на бумажном носителе для сверки с ЭМД.</w:t>
      </w:r>
    </w:p>
    <w:p>
      <w:pPr>
        <w:spacing w:after="0"/>
        <w:ind w:left="0"/>
        <w:jc w:val="both"/>
      </w:pPr>
      <w:r>
        <w:rPr>
          <w:rFonts w:ascii="Times New Roman"/>
          <w:b w:val="false"/>
          <w:i w:val="false"/>
          <w:color w:val="000000"/>
          <w:sz w:val="28"/>
        </w:rPr>
        <w:t>
      12. Если для принятия решения о назначении (возобновлении, отказе в назначении) пенсионных выплат выявляется необходимость приобщения к ЭМД дополнительных документов в целях проверки достоверности представленных документов, уполномоченный орган возвращает ЭМД в отделение Государственной корпорации с уведомлением по форме согласно приложению 8 к настоящей Инструкции.</w:t>
      </w:r>
    </w:p>
    <w:p>
      <w:pPr>
        <w:spacing w:after="0"/>
        <w:ind w:left="0"/>
        <w:jc w:val="both"/>
      </w:pPr>
      <w:r>
        <w:rPr>
          <w:rFonts w:ascii="Times New Roman"/>
          <w:b w:val="false"/>
          <w:i w:val="false"/>
          <w:color w:val="000000"/>
          <w:sz w:val="28"/>
        </w:rPr>
        <w:t>
      Отделение Государственной корпорации в течение пяти рабочих дней со дня поступления уведомления ставит в известность заявителя о необходимости представления дополнительных документов в течение двадцати пяти рабочих дней. Срок дооформления не должен превышать тридцати рабочих дней.</w:t>
      </w:r>
    </w:p>
    <w:p>
      <w:pPr>
        <w:spacing w:after="0"/>
        <w:ind w:left="0"/>
        <w:jc w:val="both"/>
      </w:pPr>
      <w:r>
        <w:rPr>
          <w:rFonts w:ascii="Times New Roman"/>
          <w:b w:val="false"/>
          <w:i w:val="false"/>
          <w:color w:val="000000"/>
          <w:sz w:val="28"/>
        </w:rPr>
        <w:t>
      Подготовка ЭМД, электронного проекта решения о назначении (возобновлении, отказе в назначении) пенсионных выплат, дооформленного с учетом требований настоящей Инструкции и его утверждение уполномоченным органом производятся в соответствии с пунктами 8, 9 и 10 настоящей Инструкции.</w:t>
      </w:r>
    </w:p>
    <w:p>
      <w:pPr>
        <w:spacing w:after="0"/>
        <w:ind w:left="0"/>
        <w:jc w:val="both"/>
      </w:pPr>
      <w:r>
        <w:rPr>
          <w:rFonts w:ascii="Times New Roman"/>
          <w:b w:val="false"/>
          <w:i w:val="false"/>
          <w:color w:val="000000"/>
          <w:sz w:val="28"/>
        </w:rPr>
        <w:t>
      13. При принятии решения о назначении (возобновлении, отказе в назначении) пенсионных выплат отделение Государственной корпорации вручает при личном обращении уведомление о назначении (отказе в назначении) по форме согласно приложению 9 к настоящей Инструкции с регистрацией его в электронном журнале уведомлений по форме согласно приложению 10 к настоящей Инструкции или информирует заявителя посредством передачи sms-оповещения на мобильный телефон заявителя. Sms-оповещения регистрируются в электронном журнале sms-оповещений по форме согласно приложению 11 к настоящей Инструкции.</w:t>
      </w:r>
    </w:p>
    <w:p>
      <w:pPr>
        <w:spacing w:after="0"/>
        <w:ind w:left="0"/>
        <w:jc w:val="both"/>
      </w:pPr>
      <w:r>
        <w:rPr>
          <w:rFonts w:ascii="Times New Roman"/>
          <w:b w:val="false"/>
          <w:i w:val="false"/>
          <w:color w:val="000000"/>
          <w:sz w:val="28"/>
        </w:rPr>
        <w:t>
      Решение уполномоченного органа о назначении (возобновлении, отказе в назначении) пенсионных выплат на бумажном носителе подшивается специалистом отделения Государственной корпорации в дело получателя.</w:t>
      </w:r>
    </w:p>
    <w:p>
      <w:pPr>
        <w:spacing w:after="0"/>
        <w:ind w:left="0"/>
        <w:jc w:val="both"/>
      </w:pPr>
      <w:r>
        <w:rPr>
          <w:rFonts w:ascii="Times New Roman"/>
          <w:b w:val="false"/>
          <w:i w:val="false"/>
          <w:color w:val="000000"/>
          <w:sz w:val="28"/>
        </w:rPr>
        <w:t xml:space="preserve">
      14. Официальным документом, подтверждающий статус получателя, является удостоверение по форме согласно приложению 12 к настоящей Инструкции, которое выдается отделением Государственной корпорации под роспись заявителя при обращении. </w:t>
      </w:r>
    </w:p>
    <w:p>
      <w:pPr>
        <w:spacing w:after="0"/>
        <w:ind w:left="0"/>
        <w:jc w:val="both"/>
      </w:pPr>
      <w:r>
        <w:rPr>
          <w:rFonts w:ascii="Times New Roman"/>
          <w:b w:val="false"/>
          <w:i w:val="false"/>
          <w:color w:val="000000"/>
          <w:sz w:val="28"/>
        </w:rPr>
        <w:t>
      Выдача удостоверения регистрируется в журнале регистрации удостоверений по форме согласно приложению 13 к настоящей Инструкции.</w:t>
      </w:r>
    </w:p>
    <w:p>
      <w:pPr>
        <w:spacing w:after="0"/>
        <w:ind w:left="0"/>
        <w:jc w:val="both"/>
      </w:pPr>
      <w:r>
        <w:rPr>
          <w:rFonts w:ascii="Times New Roman"/>
          <w:b w:val="false"/>
          <w:i w:val="false"/>
          <w:color w:val="000000"/>
          <w:sz w:val="28"/>
        </w:rPr>
        <w:t>
      В случае изменения размера пенсионных выплат отделением Государственной корпорации в удостоверении производится запись о произошедших изменениях.</w:t>
      </w:r>
    </w:p>
    <w:p>
      <w:pPr>
        <w:spacing w:after="0"/>
        <w:ind w:left="0"/>
        <w:jc w:val="both"/>
      </w:pPr>
      <w:r>
        <w:rPr>
          <w:rFonts w:ascii="Times New Roman"/>
          <w:b w:val="false"/>
          <w:i w:val="false"/>
          <w:color w:val="000000"/>
          <w:sz w:val="28"/>
        </w:rPr>
        <w:t>
      15. Изменение размеров пенсионных выплат в связи с ежегодным повышением, предусмотренным законодательством Республики Казахстан, изменением месячного расчетного показателя производится уполномоченным органом на основании электронного проекта решения, подготовленного отделением Государственной корпорации по форме согласно приложению 14 к настоящей Инструкции.</w:t>
      </w:r>
    </w:p>
    <w:p>
      <w:pPr>
        <w:spacing w:after="0"/>
        <w:ind w:left="0"/>
        <w:jc w:val="both"/>
      </w:pPr>
      <w:r>
        <w:rPr>
          <w:rFonts w:ascii="Times New Roman"/>
          <w:b w:val="false"/>
          <w:i w:val="false"/>
          <w:color w:val="000000"/>
          <w:sz w:val="28"/>
        </w:rPr>
        <w:t xml:space="preserve">
      16. При изменении фамилии, имени, отчества (при его наличии) получателя в автоматическом режиме производятся изменения в ЦБД. </w:t>
      </w:r>
    </w:p>
    <w:p>
      <w:pPr>
        <w:spacing w:after="0"/>
        <w:ind w:left="0"/>
        <w:jc w:val="both"/>
      </w:pPr>
      <w:r>
        <w:rPr>
          <w:rFonts w:ascii="Times New Roman"/>
          <w:b w:val="false"/>
          <w:i w:val="false"/>
          <w:color w:val="000000"/>
          <w:sz w:val="28"/>
        </w:rPr>
        <w:t>
      В случае изменения номера банковского счета, места жительства в отделение Государственной корпорации получателем подается заявление об этих изменениях с документами, подтверждающими соответствующие изменения.</w:t>
      </w:r>
    </w:p>
    <w:p>
      <w:pPr>
        <w:spacing w:after="0"/>
        <w:ind w:left="0"/>
        <w:jc w:val="both"/>
      </w:pPr>
      <w:r>
        <w:rPr>
          <w:rFonts w:ascii="Times New Roman"/>
          <w:b w:val="false"/>
          <w:i w:val="false"/>
          <w:color w:val="000000"/>
          <w:sz w:val="28"/>
        </w:rPr>
        <w:t>
      17. При зачислении получателей из числа сотрудников прокуратуры на государственную службу с присвоением воинского (специального) звания, классного чина, установлением квалификационного класса осуществление пенсионных выплат, а также государственной базовой пенсионной выплаты, назначенной до 1 января 2016 года, прекращается со дня его назначения на должность.</w:t>
      </w:r>
    </w:p>
    <w:p>
      <w:pPr>
        <w:spacing w:after="0"/>
        <w:ind w:left="0"/>
        <w:jc w:val="both"/>
      </w:pPr>
      <w:r>
        <w:rPr>
          <w:rFonts w:ascii="Times New Roman"/>
          <w:b w:val="false"/>
          <w:i w:val="false"/>
          <w:color w:val="000000"/>
          <w:sz w:val="28"/>
        </w:rPr>
        <w:t>
      18. На основании решений уполномоченного органа о назначении (возобновлении, отказе в назначении) пенсионных выплат Государственная корпорация в течение пяти рабочих дней обеспечивает включение назначенных сумм пенсионных выплат в потребность в бюджетных средствах на выплату, которая представляется ежемесячно к 25 числу месяца, предшествующего месяцу выплаты, в Министерство здравоохранения и социального развития Республики Казахстан (далее – Министерство).</w:t>
      </w:r>
    </w:p>
    <w:p>
      <w:pPr>
        <w:spacing w:after="0"/>
        <w:ind w:left="0"/>
        <w:jc w:val="both"/>
      </w:pPr>
      <w:r>
        <w:rPr>
          <w:rFonts w:ascii="Times New Roman"/>
          <w:b w:val="false"/>
          <w:i w:val="false"/>
          <w:color w:val="000000"/>
          <w:sz w:val="28"/>
        </w:rPr>
        <w:t>
      19. Министерство согласно потребности бюджетных средств на выплату осуществляет перечисление бюджетных средств в Государственную корпорацию в пределах сумм, предусмотренных индивидуальным планом финансирования.</w:t>
      </w:r>
    </w:p>
    <w:p>
      <w:pPr>
        <w:spacing w:after="0"/>
        <w:ind w:left="0"/>
        <w:jc w:val="both"/>
      </w:pPr>
      <w:r>
        <w:rPr>
          <w:rFonts w:ascii="Times New Roman"/>
          <w:b w:val="false"/>
          <w:i w:val="false"/>
          <w:color w:val="000000"/>
          <w:sz w:val="28"/>
        </w:rPr>
        <w:t>
      20. Государственная корпорация, получив бюджетные средства, формирует в соответствии с графиком выплаты платежные поручения на выплату. Суммы, образовавшиеся после формирования потребности на месяц выплаты, подлежат включению в последующий за ним месяц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21. Взаимодействие по осуществлению пенсионных выплат получателям регламентированы на основании договоров, заключенных между Государственной корпорацией и организациями, осуществляющими отдельные виды банковских операций, если иное не установлено Национальным Банком Республики Казахстан.</w:t>
      </w:r>
    </w:p>
    <w:p>
      <w:pPr>
        <w:spacing w:after="0"/>
        <w:ind w:left="0"/>
        <w:jc w:val="both"/>
      </w:pPr>
      <w:r>
        <w:rPr>
          <w:rFonts w:ascii="Times New Roman"/>
          <w:b w:val="false"/>
          <w:i w:val="false"/>
          <w:color w:val="000000"/>
          <w:sz w:val="28"/>
        </w:rPr>
        <w:t>
      22. В случае поступления документов исполнительного производства на удержание из пенсионных выплат отделение Государственной корпорации в соответствии с законодательством Республики Казахстан производит удержания в ЦБД.</w:t>
      </w:r>
    </w:p>
    <w:p>
      <w:pPr>
        <w:spacing w:after="0"/>
        <w:ind w:left="0"/>
        <w:jc w:val="both"/>
      </w:pPr>
      <w:r>
        <w:rPr>
          <w:rFonts w:ascii="Times New Roman"/>
          <w:b w:val="false"/>
          <w:i w:val="false"/>
          <w:color w:val="000000"/>
          <w:sz w:val="28"/>
        </w:rPr>
        <w:t>
      В случае поступления заявления получателя на удержание из пенсионных выплат отделение Государственной корпорации производит удержания на основании решения уполномоченного органа по форме согласно приложению 15 к настоящей Инструкции.</w:t>
      </w:r>
    </w:p>
    <w:p>
      <w:pPr>
        <w:spacing w:after="0"/>
        <w:ind w:left="0"/>
        <w:jc w:val="both"/>
      </w:pPr>
      <w:r>
        <w:rPr>
          <w:rFonts w:ascii="Times New Roman"/>
          <w:b w:val="false"/>
          <w:i w:val="false"/>
          <w:color w:val="000000"/>
          <w:sz w:val="28"/>
        </w:rPr>
        <w:t>
      23. Возврат излишне зачисленных (выплаченных) сумм пенсионных выплат осуществляется:</w:t>
      </w:r>
    </w:p>
    <w:p>
      <w:pPr>
        <w:spacing w:after="0"/>
        <w:ind w:left="0"/>
        <w:jc w:val="both"/>
      </w:pPr>
      <w:r>
        <w:rPr>
          <w:rFonts w:ascii="Times New Roman"/>
          <w:b w:val="false"/>
          <w:i w:val="false"/>
          <w:color w:val="000000"/>
          <w:sz w:val="28"/>
        </w:rPr>
        <w:t>
      по заявлению получателя;</w:t>
      </w:r>
    </w:p>
    <w:p>
      <w:pPr>
        <w:spacing w:after="0"/>
        <w:ind w:left="0"/>
        <w:jc w:val="both"/>
      </w:pPr>
      <w:r>
        <w:rPr>
          <w:rFonts w:ascii="Times New Roman"/>
          <w:b w:val="false"/>
          <w:i w:val="false"/>
          <w:color w:val="000000"/>
          <w:sz w:val="28"/>
        </w:rPr>
        <w:t xml:space="preserve">
      на основании письма отделения Государственной корпорации по основаниям, предусмотренным законодательными актами Республики Казахстан; </w:t>
      </w:r>
    </w:p>
    <w:p>
      <w:pPr>
        <w:spacing w:after="0"/>
        <w:ind w:left="0"/>
        <w:jc w:val="both"/>
      </w:pPr>
      <w:r>
        <w:rPr>
          <w:rFonts w:ascii="Times New Roman"/>
          <w:b w:val="false"/>
          <w:i w:val="false"/>
          <w:color w:val="000000"/>
          <w:sz w:val="28"/>
        </w:rPr>
        <w:t>
      по решению суда.</w:t>
      </w:r>
    </w:p>
    <w:p>
      <w:pPr>
        <w:spacing w:after="0"/>
        <w:ind w:left="0"/>
        <w:jc w:val="both"/>
      </w:pPr>
      <w:r>
        <w:rPr>
          <w:rFonts w:ascii="Times New Roman"/>
          <w:b w:val="false"/>
          <w:i w:val="false"/>
          <w:color w:val="000000"/>
          <w:sz w:val="28"/>
        </w:rPr>
        <w:t>
      24. В случаях ошибочного перечисления сумм пенсионных выплат Государственная корпорация направляет в уполномоченную организацию по выдаче пенсионных выплат информацию об отзыве платежного поручения или приостановлении исполнения указания, по форме и способом, установленным договором между Государственной корпорацией и уполномоченной организацией по выдаче пенсионных выплат.</w:t>
      </w:r>
    </w:p>
    <w:p>
      <w:pPr>
        <w:spacing w:after="0"/>
        <w:ind w:left="0"/>
        <w:jc w:val="both"/>
      </w:pPr>
      <w:r>
        <w:rPr>
          <w:rFonts w:ascii="Times New Roman"/>
          <w:b w:val="false"/>
          <w:i w:val="false"/>
          <w:color w:val="000000"/>
          <w:sz w:val="28"/>
        </w:rPr>
        <w:t>
      На основании информации об ошибочном перечислении либо отзыве или приостановлении исполнения указания уполномоченная организация по выдаче пенсионных выплат осуществляет возврат денег в Государственную корпорацию либо приостанавливает исполнение указания.</w:t>
      </w:r>
    </w:p>
    <w:p>
      <w:pPr>
        <w:spacing w:after="0"/>
        <w:ind w:left="0"/>
        <w:jc w:val="both"/>
      </w:pPr>
      <w:r>
        <w:rPr>
          <w:rFonts w:ascii="Times New Roman"/>
          <w:b w:val="false"/>
          <w:i w:val="false"/>
          <w:color w:val="000000"/>
          <w:sz w:val="28"/>
        </w:rPr>
        <w:t>
      25. Взаимодействие и оплата банковских услуг, связанных с осуществлением пенсионных выплат, осуществляется за счет бюджетных средств.</w:t>
      </w:r>
    </w:p>
    <w:p>
      <w:pPr>
        <w:spacing w:after="0"/>
        <w:ind w:left="0"/>
        <w:jc w:val="both"/>
      </w:pPr>
      <w:r>
        <w:rPr>
          <w:rFonts w:ascii="Times New Roman"/>
          <w:b w:val="false"/>
          <w:i w:val="false"/>
          <w:color w:val="000000"/>
          <w:sz w:val="28"/>
        </w:rPr>
        <w:t xml:space="preserve">
      26.Отделение Государственной корпорации на основании решения уполномоченного органа по форме согласно приложению 16 к настоящей Инструкции приостанавливает пенсионные выплаты с первого числа месяца, следующего за месяцем поступления сведений: </w:t>
      </w:r>
    </w:p>
    <w:p>
      <w:pPr>
        <w:spacing w:after="0"/>
        <w:ind w:left="0"/>
        <w:jc w:val="both"/>
      </w:pPr>
      <w:r>
        <w:rPr>
          <w:rFonts w:ascii="Times New Roman"/>
          <w:b w:val="false"/>
          <w:i w:val="false"/>
          <w:color w:val="000000"/>
          <w:sz w:val="28"/>
        </w:rPr>
        <w:t>
      1) об отсутствии расходных операций три и более месяцев по банковскому счету получателя, представляемых уполномоченной организацией по выдаче пенсионных выплат;</w:t>
      </w:r>
    </w:p>
    <w:p>
      <w:pPr>
        <w:spacing w:after="0"/>
        <w:ind w:left="0"/>
        <w:jc w:val="both"/>
      </w:pPr>
      <w:r>
        <w:rPr>
          <w:rFonts w:ascii="Times New Roman"/>
          <w:b w:val="false"/>
          <w:i w:val="false"/>
          <w:color w:val="000000"/>
          <w:sz w:val="28"/>
        </w:rPr>
        <w:t>
      2) об истечении срока действия документа, удостоверяющего личность иностранца или лица без гражданства, в том числе из информационных систем;</w:t>
      </w:r>
    </w:p>
    <w:p>
      <w:pPr>
        <w:spacing w:after="0"/>
        <w:ind w:left="0"/>
        <w:jc w:val="both"/>
      </w:pPr>
      <w:r>
        <w:rPr>
          <w:rFonts w:ascii="Times New Roman"/>
          <w:b w:val="false"/>
          <w:i w:val="false"/>
          <w:color w:val="000000"/>
          <w:sz w:val="28"/>
        </w:rPr>
        <w:t>
      3) о выявлении факта без вести пропавших лиц, находящихся в розыске, в том числе из информационных систем;</w:t>
      </w:r>
    </w:p>
    <w:p>
      <w:pPr>
        <w:spacing w:after="0"/>
        <w:ind w:left="0"/>
        <w:jc w:val="both"/>
      </w:pPr>
      <w:r>
        <w:rPr>
          <w:rFonts w:ascii="Times New Roman"/>
          <w:b w:val="false"/>
          <w:i w:val="false"/>
          <w:color w:val="000000"/>
          <w:sz w:val="28"/>
        </w:rPr>
        <w:t>
      4) о выявлении факта выезда получателей пенсионных выплат на постоянное местожительства за пределы Республики Казахстан, в том числе из информационных систем.</w:t>
      </w:r>
    </w:p>
    <w:p>
      <w:pPr>
        <w:spacing w:after="0"/>
        <w:ind w:left="0"/>
        <w:jc w:val="both"/>
      </w:pPr>
      <w:r>
        <w:rPr>
          <w:rFonts w:ascii="Times New Roman"/>
          <w:b w:val="false"/>
          <w:i w:val="false"/>
          <w:color w:val="000000"/>
          <w:sz w:val="28"/>
        </w:rPr>
        <w:t>
      27. Отделение Государственной корпорации на основании решения уполномоченного органа по форме согласно приложению 17 к настоящей Инструкции прекращает пенсионные выплаты с первого числа месяца, следующего за месяцем поступления:</w:t>
      </w:r>
    </w:p>
    <w:p>
      <w:pPr>
        <w:spacing w:after="0"/>
        <w:ind w:left="0"/>
        <w:jc w:val="both"/>
      </w:pPr>
      <w:r>
        <w:rPr>
          <w:rFonts w:ascii="Times New Roman"/>
          <w:b w:val="false"/>
          <w:i w:val="false"/>
          <w:color w:val="000000"/>
          <w:sz w:val="28"/>
        </w:rPr>
        <w:t>
      сведений о смерти, в том числе из информационных систем;</w:t>
      </w:r>
    </w:p>
    <w:p>
      <w:pPr>
        <w:spacing w:after="0"/>
        <w:ind w:left="0"/>
        <w:jc w:val="both"/>
      </w:pPr>
      <w:r>
        <w:rPr>
          <w:rFonts w:ascii="Times New Roman"/>
          <w:b w:val="false"/>
          <w:i w:val="false"/>
          <w:color w:val="000000"/>
          <w:sz w:val="28"/>
        </w:rPr>
        <w:t>
      запроса пенсионного дела получателя от уполномоченного органа страны выезда;</w:t>
      </w:r>
    </w:p>
    <w:p>
      <w:pPr>
        <w:spacing w:after="0"/>
        <w:ind w:left="0"/>
        <w:jc w:val="both"/>
      </w:pPr>
      <w:r>
        <w:rPr>
          <w:rFonts w:ascii="Times New Roman"/>
          <w:b w:val="false"/>
          <w:i w:val="false"/>
          <w:color w:val="000000"/>
          <w:sz w:val="28"/>
        </w:rPr>
        <w:t>
      заявления получателя пенсионных выплат с предоставлением документа, подтверждающего снятие его с регистрации в органах внутренних дел.</w:t>
      </w:r>
    </w:p>
    <w:p>
      <w:pPr>
        <w:spacing w:after="0"/>
        <w:ind w:left="0"/>
        <w:jc w:val="both"/>
      </w:pPr>
      <w:r>
        <w:rPr>
          <w:rFonts w:ascii="Times New Roman"/>
          <w:b w:val="false"/>
          <w:i w:val="false"/>
          <w:color w:val="000000"/>
          <w:sz w:val="28"/>
        </w:rPr>
        <w:t xml:space="preserve">
      28. Лицам, проживающим в медико-социальных учреждениях (организациях) в условиях стационара и находящимся на полном государственном обеспечении, Государственная корпорация осуществляет пенсионные выплаты в объемах, установленных </w:t>
      </w:r>
      <w:r>
        <w:rPr>
          <w:rFonts w:ascii="Times New Roman"/>
          <w:b w:val="false"/>
          <w:i w:val="false"/>
          <w:color w:val="000000"/>
          <w:sz w:val="28"/>
        </w:rPr>
        <w:t>пунктом 5</w:t>
      </w:r>
      <w:r>
        <w:rPr>
          <w:rFonts w:ascii="Times New Roman"/>
          <w:b w:val="false"/>
          <w:i w:val="false"/>
          <w:color w:val="000000"/>
          <w:sz w:val="28"/>
        </w:rPr>
        <w:t xml:space="preserve"> статьи 68 Закона, с первого числа месяца, следующего за месяцем поступления информации о поступлении (выбытии) получателя в медико-социальное учреждение (организацию). </w:t>
      </w:r>
    </w:p>
    <w:p>
      <w:pPr>
        <w:spacing w:after="0"/>
        <w:ind w:left="0"/>
        <w:jc w:val="both"/>
      </w:pPr>
      <w:r>
        <w:rPr>
          <w:rFonts w:ascii="Times New Roman"/>
          <w:b w:val="false"/>
          <w:i w:val="false"/>
          <w:color w:val="000000"/>
          <w:sz w:val="28"/>
        </w:rPr>
        <w:t xml:space="preserve">
      В случае поступления документов исполнительного производства или заявления получателя на удержание объемы пенсионных выплат, установленные </w:t>
      </w:r>
      <w:r>
        <w:rPr>
          <w:rFonts w:ascii="Times New Roman"/>
          <w:b w:val="false"/>
          <w:i w:val="false"/>
          <w:color w:val="000000"/>
          <w:sz w:val="28"/>
        </w:rPr>
        <w:t>пунктом 5</w:t>
      </w:r>
      <w:r>
        <w:rPr>
          <w:rFonts w:ascii="Times New Roman"/>
          <w:b w:val="false"/>
          <w:i w:val="false"/>
          <w:color w:val="000000"/>
          <w:sz w:val="28"/>
        </w:rPr>
        <w:t xml:space="preserve"> статьи 68 Закона, определяются после соответствующих удержаний.</w:t>
      </w:r>
    </w:p>
    <w:p>
      <w:pPr>
        <w:spacing w:after="0"/>
        <w:ind w:left="0"/>
        <w:jc w:val="both"/>
      </w:pPr>
      <w:r>
        <w:rPr>
          <w:rFonts w:ascii="Times New Roman"/>
          <w:b w:val="false"/>
          <w:i w:val="false"/>
          <w:color w:val="000000"/>
          <w:sz w:val="28"/>
        </w:rPr>
        <w:t>
      Зачисление сумм пенсионных выплат лицам, проживающим в медико-социальных учреждениях (организациях) в условиях стационара и находящимся на полном государственном обеспечении, осуществляется в соответствии с законодательством.</w:t>
      </w:r>
    </w:p>
    <w:p>
      <w:pPr>
        <w:spacing w:after="0"/>
        <w:ind w:left="0"/>
        <w:jc w:val="left"/>
      </w:pPr>
      <w:r>
        <w:rPr>
          <w:rFonts w:ascii="Times New Roman"/>
          <w:b/>
          <w:i w:val="false"/>
          <w:color w:val="000000"/>
        </w:rPr>
        <w:t xml:space="preserve"> 3. Порядок назначения и выплаты пенсионных выплат при</w:t>
      </w:r>
      <w:r>
        <w:br/>
      </w:r>
      <w:r>
        <w:rPr>
          <w:rFonts w:ascii="Times New Roman"/>
          <w:b/>
          <w:i w:val="false"/>
          <w:color w:val="000000"/>
        </w:rPr>
        <w:t>перемене местожительства</w:t>
      </w:r>
    </w:p>
    <w:p>
      <w:pPr>
        <w:spacing w:after="0"/>
        <w:ind w:left="0"/>
        <w:jc w:val="both"/>
      </w:pPr>
      <w:r>
        <w:rPr>
          <w:rFonts w:ascii="Times New Roman"/>
          <w:b w:val="false"/>
          <w:i w:val="false"/>
          <w:color w:val="000000"/>
          <w:sz w:val="28"/>
        </w:rPr>
        <w:t xml:space="preserve">
      29. В случае перемены места жительства получателем пенсионных выплат представляется в отделение Государственной корпорации заявление на запрос пенсионного дела получателя пенсионных выплат по форме согласно приложению 18 к настоящей Инструкции. Отделением Государственной корпорации осуществляется запрос пенсионного дела получателя пенсионных выплат по прежнему местожительству заявителя. </w:t>
      </w:r>
    </w:p>
    <w:p>
      <w:pPr>
        <w:spacing w:after="0"/>
        <w:ind w:left="0"/>
        <w:jc w:val="both"/>
      </w:pPr>
      <w:r>
        <w:rPr>
          <w:rFonts w:ascii="Times New Roman"/>
          <w:b w:val="false"/>
          <w:i w:val="false"/>
          <w:color w:val="000000"/>
          <w:sz w:val="28"/>
        </w:rPr>
        <w:t>
      30. Пенсионное дело получателя пенсионных выплат, выехавшего в другие регионы Республики Казахстан, высылается по запросу других отделений Государственной корпорации с приложением справки-аттестата по форме согласно 19 к настоящей Инструкции.</w:t>
      </w:r>
    </w:p>
    <w:p>
      <w:pPr>
        <w:spacing w:after="0"/>
        <w:ind w:left="0"/>
        <w:jc w:val="both"/>
      </w:pPr>
      <w:r>
        <w:rPr>
          <w:rFonts w:ascii="Times New Roman"/>
          <w:b w:val="false"/>
          <w:i w:val="false"/>
          <w:color w:val="000000"/>
          <w:sz w:val="28"/>
        </w:rPr>
        <w:t xml:space="preserve">
      31. В случае выезда получателя за пределы Республики Казахстан отделением Государственной корпорации на основании заявления по форме согласно приложению 20 к настоящей Инструкции пенсионное дело получателя пенсионных выплат выдается на руки или высылается по запросу уполномоченных органов других стран. </w:t>
      </w:r>
    </w:p>
    <w:p>
      <w:pPr>
        <w:spacing w:after="0"/>
        <w:ind w:left="0"/>
        <w:jc w:val="both"/>
      </w:pPr>
      <w:r>
        <w:rPr>
          <w:rFonts w:ascii="Times New Roman"/>
          <w:b w:val="false"/>
          <w:i w:val="false"/>
          <w:color w:val="000000"/>
          <w:sz w:val="28"/>
        </w:rPr>
        <w:t>
      Пенсионные выплаты лицам, выезжающим за пределы Республики Казахстан на постоянное местожительство, производятся по месяц снятия с регистрации в органах внутренних дел.</w:t>
      </w:r>
    </w:p>
    <w:p>
      <w:pPr>
        <w:spacing w:after="0"/>
        <w:ind w:left="0"/>
        <w:jc w:val="left"/>
      </w:pPr>
      <w:r>
        <w:rPr>
          <w:rFonts w:ascii="Times New Roman"/>
          <w:b/>
          <w:i w:val="false"/>
          <w:color w:val="000000"/>
        </w:rPr>
        <w:t xml:space="preserve"> 4. Назначение и выплата единовременной денежной компенсации и</w:t>
      </w:r>
      <w:r>
        <w:br/>
      </w:r>
      <w:r>
        <w:rPr>
          <w:rFonts w:ascii="Times New Roman"/>
          <w:b/>
          <w:i w:val="false"/>
          <w:color w:val="000000"/>
        </w:rPr>
        <w:t>единовременного пособия в случае смерти получателя</w:t>
      </w:r>
    </w:p>
    <w:p>
      <w:pPr>
        <w:spacing w:after="0"/>
        <w:ind w:left="0"/>
        <w:jc w:val="both"/>
      </w:pPr>
      <w:r>
        <w:rPr>
          <w:rFonts w:ascii="Times New Roman"/>
          <w:b w:val="false"/>
          <w:i w:val="false"/>
          <w:color w:val="000000"/>
          <w:sz w:val="28"/>
        </w:rPr>
        <w:t>
      32. В случае смерти получателя пенсионных выплат выплачиваются:</w:t>
      </w:r>
    </w:p>
    <w:p>
      <w:pPr>
        <w:spacing w:after="0"/>
        <w:ind w:left="0"/>
        <w:jc w:val="both"/>
      </w:pPr>
      <w:r>
        <w:rPr>
          <w:rFonts w:ascii="Times New Roman"/>
          <w:b w:val="false"/>
          <w:i w:val="false"/>
          <w:color w:val="000000"/>
          <w:sz w:val="28"/>
        </w:rPr>
        <w:t>
      единовременная денежная компенсация в размере, определяемом на момент смерти получателя, лицу, осуществившему погребение, если обращение за ней последовало не позднее трех лет после месяца смерти получателя пенсионных выплат;</w:t>
      </w:r>
    </w:p>
    <w:p>
      <w:pPr>
        <w:spacing w:after="0"/>
        <w:ind w:left="0"/>
        <w:jc w:val="both"/>
      </w:pPr>
      <w:r>
        <w:rPr>
          <w:rFonts w:ascii="Times New Roman"/>
          <w:b w:val="false"/>
          <w:i w:val="false"/>
          <w:color w:val="000000"/>
          <w:sz w:val="28"/>
        </w:rPr>
        <w:t>
      единовременное пособие членам семьи умершего получателя.</w:t>
      </w:r>
    </w:p>
    <w:p>
      <w:pPr>
        <w:spacing w:after="0"/>
        <w:ind w:left="0"/>
        <w:jc w:val="both"/>
      </w:pPr>
      <w:r>
        <w:rPr>
          <w:rFonts w:ascii="Times New Roman"/>
          <w:b w:val="false"/>
          <w:i w:val="false"/>
          <w:color w:val="000000"/>
          <w:sz w:val="28"/>
        </w:rPr>
        <w:t xml:space="preserve">
      Для назначения единовременной компенсации и единовременного пособия членам семьи в отделение Государственной корпорации по месту жительства умершего получателя представляется заявление по форме согласно 21 к настоящей Инструкции. </w:t>
      </w:r>
    </w:p>
    <w:p>
      <w:pPr>
        <w:spacing w:after="0"/>
        <w:ind w:left="0"/>
        <w:jc w:val="both"/>
      </w:pPr>
      <w:r>
        <w:rPr>
          <w:rFonts w:ascii="Times New Roman"/>
          <w:b w:val="false"/>
          <w:i w:val="false"/>
          <w:color w:val="000000"/>
          <w:sz w:val="28"/>
        </w:rPr>
        <w:t xml:space="preserve">
      34. При приеме заявления на назначение единовременной денежной компенсации и единовременного пособия членам семьи сведения о документе, удостоверяющем личность, о смерти получателя пенсионных выплат получают из соответствующих информационных систем. </w:t>
      </w:r>
    </w:p>
    <w:p>
      <w:pPr>
        <w:spacing w:after="0"/>
        <w:ind w:left="0"/>
        <w:jc w:val="both"/>
      </w:pPr>
      <w:r>
        <w:rPr>
          <w:rFonts w:ascii="Times New Roman"/>
          <w:b w:val="false"/>
          <w:i w:val="false"/>
          <w:color w:val="000000"/>
          <w:sz w:val="28"/>
        </w:rPr>
        <w:t>
      При отсутствии сведений из информационных систем физическим или юридическим лицом, осуществившим погребение, к заявлению прилагаются следующие документы:</w:t>
      </w:r>
    </w:p>
    <w:p>
      <w:pPr>
        <w:spacing w:after="0"/>
        <w:ind w:left="0"/>
        <w:jc w:val="both"/>
      </w:pPr>
      <w:r>
        <w:rPr>
          <w:rFonts w:ascii="Times New Roman"/>
          <w:b w:val="false"/>
          <w:i w:val="false"/>
          <w:color w:val="000000"/>
          <w:sz w:val="28"/>
        </w:rPr>
        <w:t>
      1) документ, удостоверяющий личность лица, осуществившего погребение (члена семьи), либо справка (свидетельство) о государственной регистрации юридического лица (для юридических лиц) или патент индивидуального предпринимателя (для физических лиц, осуществляющих предпринимательскую деятельность без образования юридического лица), осуществившего погребение;</w:t>
      </w:r>
    </w:p>
    <w:p>
      <w:pPr>
        <w:spacing w:after="0"/>
        <w:ind w:left="0"/>
        <w:jc w:val="both"/>
      </w:pPr>
      <w:r>
        <w:rPr>
          <w:rFonts w:ascii="Times New Roman"/>
          <w:b w:val="false"/>
          <w:i w:val="false"/>
          <w:color w:val="000000"/>
          <w:sz w:val="28"/>
        </w:rPr>
        <w:t>
      2) свидетельство о смерти получателя или документ, подтверждающий факт смерти, выданный уполномоченным органом других государств и заверенный апостилем.</w:t>
      </w:r>
    </w:p>
    <w:p>
      <w:pPr>
        <w:spacing w:after="0"/>
        <w:ind w:left="0"/>
        <w:jc w:val="both"/>
      </w:pPr>
      <w:r>
        <w:rPr>
          <w:rFonts w:ascii="Times New Roman"/>
          <w:b w:val="false"/>
          <w:i w:val="false"/>
          <w:color w:val="000000"/>
          <w:sz w:val="28"/>
        </w:rPr>
        <w:t>
      К заявлению также прилагаются сведения о номере банковского счета в уполномоченной организации по выдаче пенсионных выплат.</w:t>
      </w:r>
    </w:p>
    <w:p>
      <w:pPr>
        <w:spacing w:after="0"/>
        <w:ind w:left="0"/>
        <w:jc w:val="both"/>
      </w:pPr>
      <w:r>
        <w:rPr>
          <w:rFonts w:ascii="Times New Roman"/>
          <w:b w:val="false"/>
          <w:i w:val="false"/>
          <w:color w:val="000000"/>
          <w:sz w:val="28"/>
        </w:rPr>
        <w:t>
      Для назначения единовременного пособия членам семьи умершего представляются:</w:t>
      </w:r>
    </w:p>
    <w:p>
      <w:pPr>
        <w:spacing w:after="0"/>
        <w:ind w:left="0"/>
        <w:jc w:val="both"/>
      </w:pPr>
      <w:r>
        <w:rPr>
          <w:rFonts w:ascii="Times New Roman"/>
          <w:b w:val="false"/>
          <w:i w:val="false"/>
          <w:color w:val="000000"/>
          <w:sz w:val="28"/>
        </w:rPr>
        <w:t>
      документ, подтверждающий родственные отношения с умершим (свидетельство о рождении, о браке, о расторжении брака, об установлении отцовства (материнства);</w:t>
      </w:r>
    </w:p>
    <w:p>
      <w:pPr>
        <w:spacing w:after="0"/>
        <w:ind w:left="0"/>
        <w:jc w:val="both"/>
      </w:pPr>
      <w:r>
        <w:rPr>
          <w:rFonts w:ascii="Times New Roman"/>
          <w:b w:val="false"/>
          <w:i w:val="false"/>
          <w:color w:val="000000"/>
          <w:sz w:val="28"/>
        </w:rPr>
        <w:t>
      справка учебного заведения о том, что дети в возрасте от восемнадцати до двадцати трех лет являются обучающимися очной формы обучения.</w:t>
      </w:r>
    </w:p>
    <w:p>
      <w:pPr>
        <w:spacing w:after="0"/>
        <w:ind w:left="0"/>
        <w:jc w:val="both"/>
      </w:pPr>
      <w:r>
        <w:rPr>
          <w:rFonts w:ascii="Times New Roman"/>
          <w:b w:val="false"/>
          <w:i w:val="false"/>
          <w:color w:val="000000"/>
          <w:sz w:val="28"/>
        </w:rPr>
        <w:t>
      35. Отделение Государственной корпорации в течение одного рабочего дня формирует ЭМД и электронный проект решения на назначение (отказе в назначении) единовременной денежной компенсации и единовременного пособия членам семьи по форме согласно приложению 22 к настоящей Инструкции.</w:t>
      </w:r>
    </w:p>
    <w:p>
      <w:pPr>
        <w:spacing w:after="0"/>
        <w:ind w:left="0"/>
        <w:jc w:val="both"/>
      </w:pPr>
      <w:r>
        <w:rPr>
          <w:rFonts w:ascii="Times New Roman"/>
          <w:b w:val="false"/>
          <w:i w:val="false"/>
          <w:color w:val="000000"/>
          <w:sz w:val="28"/>
        </w:rPr>
        <w:t xml:space="preserve">
      Сформированный ЭМД направляется в уполномоченный орган для принятия решения о назначении (об отказе в назначении) единовременной денежной компенсации и единовременного пособия членам семьи через филиал Государственной корпорации. </w:t>
      </w:r>
    </w:p>
    <w:p>
      <w:pPr>
        <w:spacing w:after="0"/>
        <w:ind w:left="0"/>
        <w:jc w:val="both"/>
      </w:pPr>
      <w:r>
        <w:rPr>
          <w:rFonts w:ascii="Times New Roman"/>
          <w:b w:val="false"/>
          <w:i w:val="false"/>
          <w:color w:val="000000"/>
          <w:sz w:val="28"/>
        </w:rPr>
        <w:t>
      Уполномоченный орган рассматривает поступивший электронный проект решения с электронными документами, принимает решение о назначении (отказе в назначении) единовременной денежной компенсации и единовременного пособия членам семьи в течение одного рабочего дня со дня их поступления в уполномоченный орган.</w:t>
      </w:r>
    </w:p>
    <w:p>
      <w:pPr>
        <w:spacing w:after="0"/>
        <w:ind w:left="0"/>
        <w:jc w:val="both"/>
      </w:pPr>
      <w:r>
        <w:rPr>
          <w:rFonts w:ascii="Times New Roman"/>
          <w:b w:val="false"/>
          <w:i w:val="false"/>
          <w:color w:val="000000"/>
          <w:sz w:val="28"/>
        </w:rPr>
        <w:t>
      36. Отделение Государственной корпорации на основании решения уполномоченного органа о назначении единовременной денежной компенсации и единовременного пособия членам семьи в течение одного рабочего дня со дня их поступления формирует заявку по форме согласно приложению 23 или 24, а также список-ведомость согласно приложению 25 к настоящей Инструкции, и направляет в Государственную корпорацию.</w:t>
      </w:r>
    </w:p>
    <w:p>
      <w:pPr>
        <w:spacing w:after="0"/>
        <w:ind w:left="0"/>
        <w:jc w:val="both"/>
      </w:pPr>
      <w:r>
        <w:rPr>
          <w:rFonts w:ascii="Times New Roman"/>
          <w:b w:val="false"/>
          <w:i w:val="false"/>
          <w:color w:val="000000"/>
          <w:sz w:val="28"/>
        </w:rPr>
        <w:t>
      37. Перечисление единовременной денежной компенсации и единовременного пособия членам семьи Государственная корпорация производит в течение пяти рабочих дней со дня регистрации заявления.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Инструкции по назначению и</w:t>
            </w:r>
            <w:r>
              <w:br/>
            </w:r>
            <w:r>
              <w:rPr>
                <w:rFonts w:ascii="Times New Roman"/>
                <w:b w:val="false"/>
                <w:i w:val="false"/>
                <w:color w:val="000000"/>
                <w:sz w:val="20"/>
              </w:rPr>
              <w:t>осуществлению пенсионных выплат</w:t>
            </w:r>
            <w:r>
              <w:br/>
            </w:r>
            <w:r>
              <w:rPr>
                <w:rFonts w:ascii="Times New Roman"/>
                <w:b w:val="false"/>
                <w:i w:val="false"/>
                <w:color w:val="000000"/>
                <w:sz w:val="20"/>
              </w:rPr>
              <w:t>за выслугу лет сотрудникам, проходившим</w:t>
            </w:r>
            <w:r>
              <w:br/>
            </w:r>
            <w:r>
              <w:rPr>
                <w:rFonts w:ascii="Times New Roman"/>
                <w:b w:val="false"/>
                <w:i w:val="false"/>
                <w:color w:val="000000"/>
                <w:sz w:val="20"/>
              </w:rPr>
              <w:t>службу в органах прокуратуры (за</w:t>
            </w:r>
            <w:r>
              <w:br/>
            </w:r>
            <w:r>
              <w:rPr>
                <w:rFonts w:ascii="Times New Roman"/>
                <w:b w:val="false"/>
                <w:i w:val="false"/>
                <w:color w:val="000000"/>
                <w:sz w:val="20"/>
              </w:rPr>
              <w:t>исключением органов военной прокуратуры)</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Заключение</w:t>
      </w:r>
      <w:r>
        <w:br/>
      </w:r>
      <w:r>
        <w:rPr>
          <w:rFonts w:ascii="Times New Roman"/>
          <w:b/>
          <w:i w:val="false"/>
          <w:color w:val="000000"/>
        </w:rPr>
        <w:t>комиссии органов прокуратуры по установлению стажа</w:t>
      </w:r>
    </w:p>
    <w:p>
      <w:pPr>
        <w:spacing w:after="0"/>
        <w:ind w:left="0"/>
        <w:jc w:val="both"/>
      </w:pPr>
      <w:r>
        <w:rPr>
          <w:rFonts w:ascii="Times New Roman"/>
          <w:b w:val="false"/>
          <w:i w:val="false"/>
          <w:color w:val="000000"/>
          <w:sz w:val="28"/>
        </w:rPr>
        <w:t>
      "__" _________ 20__ г.</w:t>
      </w:r>
    </w:p>
    <w:p>
      <w:pPr>
        <w:spacing w:after="0"/>
        <w:ind w:left="0"/>
        <w:jc w:val="both"/>
      </w:pPr>
      <w:r>
        <w:rPr>
          <w:rFonts w:ascii="Times New Roman"/>
          <w:b w:val="false"/>
          <w:i w:val="false"/>
          <w:color w:val="000000"/>
          <w:sz w:val="28"/>
        </w:rPr>
        <w:t>
      Фамилия, имя, отчество(при его наличии)</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Дата рождения: "___" ________ 19__года</w:t>
      </w:r>
    </w:p>
    <w:p>
      <w:pPr>
        <w:spacing w:after="0"/>
        <w:ind w:left="0"/>
        <w:jc w:val="both"/>
      </w:pPr>
      <w:r>
        <w:rPr>
          <w:rFonts w:ascii="Times New Roman"/>
          <w:b w:val="false"/>
          <w:i w:val="false"/>
          <w:color w:val="000000"/>
          <w:sz w:val="28"/>
        </w:rPr>
        <w:t>
      ИИН_________________________</w:t>
      </w:r>
    </w:p>
    <w:p>
      <w:pPr>
        <w:spacing w:after="0"/>
        <w:ind w:left="0"/>
        <w:jc w:val="both"/>
      </w:pPr>
      <w:r>
        <w:rPr>
          <w:rFonts w:ascii="Times New Roman"/>
          <w:b w:val="false"/>
          <w:i w:val="false"/>
          <w:color w:val="000000"/>
          <w:sz w:val="28"/>
        </w:rPr>
        <w:t>
      Классный чин:________________________________________________________</w:t>
      </w:r>
    </w:p>
    <w:p>
      <w:pPr>
        <w:spacing w:after="0"/>
        <w:ind w:left="0"/>
        <w:jc w:val="both"/>
      </w:pPr>
      <w:r>
        <w:rPr>
          <w:rFonts w:ascii="Times New Roman"/>
          <w:b w:val="false"/>
          <w:i w:val="false"/>
          <w:color w:val="000000"/>
          <w:sz w:val="28"/>
        </w:rPr>
        <w:t>
      Приказом органов, ведомств и учреждений прокуратуры № __ от "__" ________ 20__г. уволен с "__" ____ 20__г. по причине ________________</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исчисления выслуги лет</w:t>
      </w:r>
    </w:p>
    <w:p>
      <w:pPr>
        <w:spacing w:after="0"/>
        <w:ind w:left="0"/>
        <w:jc w:val="both"/>
      </w:pPr>
      <w:r>
        <w:rPr>
          <w:rFonts w:ascii="Times New Roman"/>
          <w:b w:val="false"/>
          <w:i w:val="false"/>
          <w:color w:val="000000"/>
          <w:sz w:val="28"/>
        </w:rPr>
        <w:t>
      военнослужащим, сотрудникам специальных государственных и</w:t>
      </w:r>
    </w:p>
    <w:p>
      <w:pPr>
        <w:spacing w:after="0"/>
        <w:ind w:left="0"/>
        <w:jc w:val="both"/>
      </w:pPr>
      <w:r>
        <w:rPr>
          <w:rFonts w:ascii="Times New Roman"/>
          <w:b w:val="false"/>
          <w:i w:val="false"/>
          <w:color w:val="000000"/>
          <w:sz w:val="28"/>
        </w:rPr>
        <w:t>
      правоохранительных органов, государственной фельдъегерской службы, а</w:t>
      </w:r>
    </w:p>
    <w:p>
      <w:pPr>
        <w:spacing w:after="0"/>
        <w:ind w:left="0"/>
        <w:jc w:val="both"/>
      </w:pPr>
      <w:r>
        <w:rPr>
          <w:rFonts w:ascii="Times New Roman"/>
          <w:b w:val="false"/>
          <w:i w:val="false"/>
          <w:color w:val="000000"/>
          <w:sz w:val="28"/>
        </w:rPr>
        <w:t>
      также лицам, права которых иметь специальные звания, классные чины и</w:t>
      </w:r>
    </w:p>
    <w:p>
      <w:pPr>
        <w:spacing w:after="0"/>
        <w:ind w:left="0"/>
        <w:jc w:val="both"/>
      </w:pPr>
      <w:r>
        <w:rPr>
          <w:rFonts w:ascii="Times New Roman"/>
          <w:b w:val="false"/>
          <w:i w:val="false"/>
          <w:color w:val="000000"/>
          <w:sz w:val="28"/>
        </w:rPr>
        <w:t>
      носить форменную одежду, упразднены с 1 января 2012 года,</w:t>
      </w:r>
    </w:p>
    <w:p>
      <w:pPr>
        <w:spacing w:after="0"/>
        <w:ind w:left="0"/>
        <w:jc w:val="both"/>
      </w:pPr>
      <w:r>
        <w:rPr>
          <w:rFonts w:ascii="Times New Roman"/>
          <w:b w:val="false"/>
          <w:i w:val="false"/>
          <w:color w:val="000000"/>
          <w:sz w:val="28"/>
        </w:rPr>
        <w:t>
      утвержденными постановлением Правительства Республики Казахстан от 24</w:t>
      </w:r>
    </w:p>
    <w:p>
      <w:pPr>
        <w:spacing w:after="0"/>
        <w:ind w:left="0"/>
        <w:jc w:val="both"/>
      </w:pPr>
      <w:r>
        <w:rPr>
          <w:rFonts w:ascii="Times New Roman"/>
          <w:b w:val="false"/>
          <w:i w:val="false"/>
          <w:color w:val="000000"/>
          <w:sz w:val="28"/>
        </w:rPr>
        <w:t>
      февраля 2014 года № 129, комиссия, проверив материалы личного дела,</w:t>
      </w:r>
    </w:p>
    <w:p>
      <w:pPr>
        <w:spacing w:after="0"/>
        <w:ind w:left="0"/>
        <w:jc w:val="both"/>
      </w:pPr>
      <w:r>
        <w:rPr>
          <w:rFonts w:ascii="Times New Roman"/>
          <w:b w:val="false"/>
          <w:i w:val="false"/>
          <w:color w:val="000000"/>
          <w:sz w:val="28"/>
        </w:rPr>
        <w:t>
      устанавливает стаж, дающий право на пенсионные выплаты за выслугу</w:t>
      </w:r>
    </w:p>
    <w:p>
      <w:pPr>
        <w:spacing w:after="0"/>
        <w:ind w:left="0"/>
        <w:jc w:val="both"/>
      </w:pPr>
      <w:r>
        <w:rPr>
          <w:rFonts w:ascii="Times New Roman"/>
          <w:b w:val="false"/>
          <w:i w:val="false"/>
          <w:color w:val="000000"/>
          <w:sz w:val="28"/>
        </w:rPr>
        <w:t>
      лет.</w:t>
      </w:r>
    </w:p>
    <w:p>
      <w:pPr>
        <w:spacing w:after="0"/>
        <w:ind w:left="0"/>
        <w:jc w:val="both"/>
      </w:pPr>
      <w:r>
        <w:rPr>
          <w:rFonts w:ascii="Times New Roman"/>
          <w:b w:val="false"/>
          <w:i w:val="false"/>
          <w:color w:val="000000"/>
          <w:sz w:val="28"/>
        </w:rPr>
        <w:t>
      Выслуга лет на день увольнения составляет: ___ лет ___ мес. ___ дн.</w:t>
      </w:r>
    </w:p>
    <w:p>
      <w:pPr>
        <w:spacing w:after="0"/>
        <w:ind w:left="0"/>
        <w:jc w:val="both"/>
      </w:pPr>
      <w:r>
        <w:rPr>
          <w:rFonts w:ascii="Times New Roman"/>
          <w:b w:val="false"/>
          <w:i w:val="false"/>
          <w:color w:val="000000"/>
          <w:sz w:val="28"/>
        </w:rPr>
        <w:t>
      Трудовой стаж на день увольнения составляет: ___ лет ___ мес. ___ дн.</w:t>
      </w:r>
    </w:p>
    <w:p>
      <w:pPr>
        <w:spacing w:after="0"/>
        <w:ind w:left="0"/>
        <w:jc w:val="both"/>
      </w:pPr>
      <w:r>
        <w:rPr>
          <w:rFonts w:ascii="Times New Roman"/>
          <w:b w:val="false"/>
          <w:i w:val="false"/>
          <w:color w:val="000000"/>
          <w:sz w:val="28"/>
        </w:rPr>
        <w:t>
      Председатель комиссии, должность ____________________ Ф.И.О.</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Секретарь комиссии, должность ______________________ Ф.И.О.</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Ознакомлен и согласен с</w:t>
      </w:r>
    </w:p>
    <w:p>
      <w:pPr>
        <w:spacing w:after="0"/>
        <w:ind w:left="0"/>
        <w:jc w:val="both"/>
      </w:pPr>
      <w:r>
        <w:rPr>
          <w:rFonts w:ascii="Times New Roman"/>
          <w:b w:val="false"/>
          <w:i w:val="false"/>
          <w:color w:val="000000"/>
          <w:sz w:val="28"/>
        </w:rPr>
        <w:t>
      заключением комиссии _______________________ Ф.И.О. сотрудника</w:t>
      </w:r>
    </w:p>
    <w:p>
      <w:pPr>
        <w:spacing w:after="0"/>
        <w:ind w:left="0"/>
        <w:jc w:val="both"/>
      </w:pPr>
      <w:r>
        <w:rPr>
          <w:rFonts w:ascii="Times New Roman"/>
          <w:b w:val="false"/>
          <w:i w:val="false"/>
          <w:color w:val="000000"/>
          <w:sz w:val="28"/>
        </w:rPr>
        <w:t>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Инструкции по назначению и</w:t>
            </w:r>
            <w:r>
              <w:br/>
            </w:r>
            <w:r>
              <w:rPr>
                <w:rFonts w:ascii="Times New Roman"/>
                <w:b w:val="false"/>
                <w:i w:val="false"/>
                <w:color w:val="000000"/>
                <w:sz w:val="20"/>
              </w:rPr>
              <w:t>осуществлению пенсионных выплат</w:t>
            </w:r>
            <w:r>
              <w:br/>
            </w:r>
            <w:r>
              <w:rPr>
                <w:rFonts w:ascii="Times New Roman"/>
                <w:b w:val="false"/>
                <w:i w:val="false"/>
                <w:color w:val="000000"/>
                <w:sz w:val="20"/>
              </w:rPr>
              <w:t>за выслугу лет сотрудникам, проходившим</w:t>
            </w:r>
            <w:r>
              <w:br/>
            </w:r>
            <w:r>
              <w:rPr>
                <w:rFonts w:ascii="Times New Roman"/>
                <w:b w:val="false"/>
                <w:i w:val="false"/>
                <w:color w:val="000000"/>
                <w:sz w:val="20"/>
              </w:rPr>
              <w:t>службу в органах прокуратуры (за</w:t>
            </w:r>
            <w:r>
              <w:br/>
            </w:r>
            <w:r>
              <w:rPr>
                <w:rFonts w:ascii="Times New Roman"/>
                <w:b w:val="false"/>
                <w:i w:val="false"/>
                <w:color w:val="000000"/>
                <w:sz w:val="20"/>
              </w:rPr>
              <w:t>исключением органов военной прокуратуры)</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Дата выдачи "__" _________ 20__ г.</w:t>
      </w:r>
    </w:p>
    <w:p>
      <w:pPr>
        <w:spacing w:after="0"/>
        <w:ind w:left="0"/>
        <w:jc w:val="both"/>
      </w:pPr>
      <w:r>
        <w:rPr>
          <w:rFonts w:ascii="Times New Roman"/>
          <w:b w:val="false"/>
          <w:i w:val="false"/>
          <w:color w:val="000000"/>
          <w:sz w:val="28"/>
        </w:rPr>
        <w:t>
      Исх. №____</w:t>
      </w:r>
    </w:p>
    <w:p>
      <w:pPr>
        <w:spacing w:after="0"/>
        <w:ind w:left="0"/>
        <w:jc w:val="left"/>
      </w:pPr>
      <w:r>
        <w:rPr>
          <w:rFonts w:ascii="Times New Roman"/>
          <w:b/>
          <w:i w:val="false"/>
          <w:color w:val="000000"/>
        </w:rPr>
        <w:t xml:space="preserve"> Справка</w:t>
      </w:r>
      <w:r>
        <w:br/>
      </w:r>
      <w:r>
        <w:rPr>
          <w:rFonts w:ascii="Times New Roman"/>
          <w:b/>
          <w:i w:val="false"/>
          <w:color w:val="000000"/>
        </w:rPr>
        <w:t>о размере денежного содержания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органа прокуратуры)</w:t>
      </w:r>
    </w:p>
    <w:p>
      <w:pPr>
        <w:spacing w:after="0"/>
        <w:ind w:left="0"/>
        <w:jc w:val="both"/>
      </w:pPr>
      <w:r>
        <w:rPr>
          <w:rFonts w:ascii="Times New Roman"/>
          <w:b w:val="false"/>
          <w:i w:val="false"/>
          <w:color w:val="000000"/>
          <w:sz w:val="28"/>
        </w:rPr>
        <w:t>
      настоящим удостоверяет, что денежное содержание на день увольнения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(занимаемая должность)</w:t>
      </w:r>
    </w:p>
    <w:p>
      <w:pPr>
        <w:spacing w:after="0"/>
        <w:ind w:left="0"/>
        <w:jc w:val="both"/>
      </w:pPr>
      <w:r>
        <w:rPr>
          <w:rFonts w:ascii="Times New Roman"/>
          <w:b w:val="false"/>
          <w:i w:val="false"/>
          <w:color w:val="000000"/>
          <w:sz w:val="28"/>
        </w:rPr>
        <w:t>
      Дата рождения: "____" ________ 19__ года</w:t>
      </w:r>
    </w:p>
    <w:p>
      <w:pPr>
        <w:spacing w:after="0"/>
        <w:ind w:left="0"/>
        <w:jc w:val="both"/>
      </w:pPr>
      <w:r>
        <w:rPr>
          <w:rFonts w:ascii="Times New Roman"/>
          <w:b w:val="false"/>
          <w:i w:val="false"/>
          <w:color w:val="000000"/>
          <w:sz w:val="28"/>
        </w:rPr>
        <w:t>
      Индивидуальный идентификационный номер: 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(классный чин)</w:t>
      </w:r>
    </w:p>
    <w:p>
      <w:pPr>
        <w:spacing w:after="0"/>
        <w:ind w:left="0"/>
        <w:jc w:val="both"/>
      </w:pPr>
      <w:r>
        <w:rPr>
          <w:rFonts w:ascii="Times New Roman"/>
          <w:b w:val="false"/>
          <w:i w:val="false"/>
          <w:color w:val="000000"/>
          <w:sz w:val="28"/>
        </w:rPr>
        <w:t>
      составляет _________ тенге, в том числе должностной оклад ___________</w:t>
      </w:r>
    </w:p>
    <w:p>
      <w:pPr>
        <w:spacing w:after="0"/>
        <w:ind w:left="0"/>
        <w:jc w:val="both"/>
      </w:pPr>
      <w:r>
        <w:rPr>
          <w:rFonts w:ascii="Times New Roman"/>
          <w:b w:val="false"/>
          <w:i w:val="false"/>
          <w:color w:val="000000"/>
          <w:sz w:val="28"/>
        </w:rPr>
        <w:t>
      тенге, доплата за классный чин _________ тенге.</w:t>
      </w:r>
    </w:p>
    <w:p>
      <w:pPr>
        <w:spacing w:after="0"/>
        <w:ind w:left="0"/>
        <w:jc w:val="both"/>
      </w:pPr>
      <w:r>
        <w:rPr>
          <w:rFonts w:ascii="Times New Roman"/>
          <w:b w:val="false"/>
          <w:i w:val="false"/>
          <w:color w:val="000000"/>
          <w:sz w:val="28"/>
        </w:rPr>
        <w:t>
      Денежное содержание выплачено по "__" ________ 20__г.</w:t>
      </w:r>
    </w:p>
    <w:p>
      <w:pPr>
        <w:spacing w:after="0"/>
        <w:ind w:left="0"/>
        <w:jc w:val="both"/>
      </w:pPr>
      <w:r>
        <w:rPr>
          <w:rFonts w:ascii="Times New Roman"/>
          <w:b w:val="false"/>
          <w:i w:val="false"/>
          <w:color w:val="000000"/>
          <w:sz w:val="28"/>
        </w:rPr>
        <w:t>
      Руководитель _______________________ Ф.И.О.</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Главный бухгалтер _______________________ Ф.И.О.</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Инструкции по назначению и</w:t>
            </w:r>
            <w:r>
              <w:br/>
            </w:r>
            <w:r>
              <w:rPr>
                <w:rFonts w:ascii="Times New Roman"/>
                <w:b w:val="false"/>
                <w:i w:val="false"/>
                <w:color w:val="000000"/>
                <w:sz w:val="20"/>
              </w:rPr>
              <w:t>осуществлению пенсионных выплат</w:t>
            </w:r>
            <w:r>
              <w:br/>
            </w:r>
            <w:r>
              <w:rPr>
                <w:rFonts w:ascii="Times New Roman"/>
                <w:b w:val="false"/>
                <w:i w:val="false"/>
                <w:color w:val="000000"/>
                <w:sz w:val="20"/>
              </w:rPr>
              <w:t>за выслугу лет сотрудникам, проходившим</w:t>
            </w:r>
            <w:r>
              <w:br/>
            </w:r>
            <w:r>
              <w:rPr>
                <w:rFonts w:ascii="Times New Roman"/>
                <w:b w:val="false"/>
                <w:i w:val="false"/>
                <w:color w:val="000000"/>
                <w:sz w:val="20"/>
              </w:rPr>
              <w:t>службу в органах прокуратуры (за</w:t>
            </w:r>
            <w:r>
              <w:br/>
            </w:r>
            <w:r>
              <w:rPr>
                <w:rFonts w:ascii="Times New Roman"/>
                <w:b w:val="false"/>
                <w:i w:val="false"/>
                <w:color w:val="000000"/>
                <w:sz w:val="20"/>
              </w:rPr>
              <w:t>исключением органов военной прокуратуры)</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Дата выдачи "___" _______ 20 __ года</w:t>
      </w:r>
    </w:p>
    <w:p>
      <w:pPr>
        <w:spacing w:after="0"/>
        <w:ind w:left="0"/>
        <w:jc w:val="both"/>
      </w:pPr>
      <w:r>
        <w:rPr>
          <w:rFonts w:ascii="Times New Roman"/>
          <w:b w:val="false"/>
          <w:i w:val="false"/>
          <w:color w:val="000000"/>
          <w:sz w:val="28"/>
        </w:rPr>
        <w:t>
      №________</w:t>
      </w:r>
    </w:p>
    <w:p>
      <w:pPr>
        <w:spacing w:after="0"/>
        <w:ind w:left="0"/>
        <w:jc w:val="left"/>
      </w:pPr>
      <w:r>
        <w:rPr>
          <w:rFonts w:ascii="Times New Roman"/>
          <w:b/>
          <w:i w:val="false"/>
          <w:color w:val="000000"/>
        </w:rPr>
        <w:t xml:space="preserve"> Справка - подтверждение</w:t>
      </w:r>
      <w:r>
        <w:br/>
      </w:r>
      <w:r>
        <w:rPr>
          <w:rFonts w:ascii="Times New Roman"/>
          <w:b/>
          <w:i w:val="false"/>
          <w:color w:val="000000"/>
        </w:rPr>
        <w:t>о списании с индивидуального пенсионного счета 50 процентов</w:t>
      </w:r>
      <w:r>
        <w:br/>
      </w:r>
      <w:r>
        <w:rPr>
          <w:rFonts w:ascii="Times New Roman"/>
          <w:b/>
          <w:i w:val="false"/>
          <w:color w:val="000000"/>
        </w:rPr>
        <w:t>от суммы обязательных пенсионных взносов, перечисленных за</w:t>
      </w:r>
      <w:r>
        <w:br/>
      </w:r>
      <w:r>
        <w:rPr>
          <w:rFonts w:ascii="Times New Roman"/>
          <w:b/>
          <w:i w:val="false"/>
          <w:color w:val="000000"/>
        </w:rPr>
        <w:t>счет бюджетных средств до 1 января 2016 года в пользу</w:t>
      </w:r>
      <w:r>
        <w:br/>
      </w:r>
      <w:r>
        <w:rPr>
          <w:rFonts w:ascii="Times New Roman"/>
          <w:b/>
          <w:i w:val="false"/>
          <w:color w:val="000000"/>
        </w:rPr>
        <w:t>военнослужащих (кроме военнослужащих срочной службы),</w:t>
      </w:r>
      <w:r>
        <w:br/>
      </w:r>
      <w:r>
        <w:rPr>
          <w:rFonts w:ascii="Times New Roman"/>
          <w:b/>
          <w:i w:val="false"/>
          <w:color w:val="000000"/>
        </w:rPr>
        <w:t>сотрудников специальных государственных и правоохранительных</w:t>
      </w:r>
      <w:r>
        <w:br/>
      </w:r>
      <w:r>
        <w:rPr>
          <w:rFonts w:ascii="Times New Roman"/>
          <w:b/>
          <w:i w:val="false"/>
          <w:color w:val="000000"/>
        </w:rPr>
        <w:t>органов, государственной фельдъегерской службы, а также лиц,</w:t>
      </w:r>
      <w:r>
        <w:br/>
      </w:r>
      <w:r>
        <w:rPr>
          <w:rFonts w:ascii="Times New Roman"/>
          <w:b/>
          <w:i w:val="false"/>
          <w:color w:val="000000"/>
        </w:rPr>
        <w:t>права которых иметь специальные звания, классные чины и</w:t>
      </w:r>
      <w:r>
        <w:br/>
      </w:r>
      <w:r>
        <w:rPr>
          <w:rFonts w:ascii="Times New Roman"/>
          <w:b/>
          <w:i w:val="false"/>
          <w:color w:val="000000"/>
        </w:rPr>
        <w:t>носить форменную одежду упразднены</w:t>
      </w:r>
      <w:r>
        <w:br/>
      </w:r>
      <w:r>
        <w:rPr>
          <w:rFonts w:ascii="Times New Roman"/>
          <w:b/>
          <w:i w:val="false"/>
          <w:color w:val="000000"/>
        </w:rPr>
        <w:t>с 1 января 2012 года</w:t>
      </w:r>
    </w:p>
    <w:p>
      <w:pPr>
        <w:spacing w:after="0"/>
        <w:ind w:left="0"/>
        <w:jc w:val="both"/>
      </w:pPr>
      <w:r>
        <w:rPr>
          <w:rFonts w:ascii="Times New Roman"/>
          <w:b w:val="false"/>
          <w:i w:val="false"/>
          <w:color w:val="000000"/>
          <w:sz w:val="28"/>
        </w:rPr>
        <w:t>
      Единый накопительный пенсионный фонд подтверждает, что с</w:t>
      </w:r>
    </w:p>
    <w:p>
      <w:pPr>
        <w:spacing w:after="0"/>
        <w:ind w:left="0"/>
        <w:jc w:val="both"/>
      </w:pPr>
      <w:r>
        <w:rPr>
          <w:rFonts w:ascii="Times New Roman"/>
          <w:b w:val="false"/>
          <w:i w:val="false"/>
          <w:color w:val="000000"/>
          <w:sz w:val="28"/>
        </w:rPr>
        <w:t>
      индивидуального пенсионного счета №__________________________________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ИИН)</w:t>
      </w:r>
    </w:p>
    <w:p>
      <w:pPr>
        <w:spacing w:after="0"/>
        <w:ind w:left="0"/>
        <w:jc w:val="both"/>
      </w:pPr>
      <w:r>
        <w:rPr>
          <w:rFonts w:ascii="Times New Roman"/>
          <w:b w:val="false"/>
          <w:i w:val="false"/>
          <w:color w:val="000000"/>
          <w:sz w:val="28"/>
        </w:rPr>
        <w:t>
      произведено списание 50 процентов от суммы обязательных пенсионных</w:t>
      </w:r>
    </w:p>
    <w:p>
      <w:pPr>
        <w:spacing w:after="0"/>
        <w:ind w:left="0"/>
        <w:jc w:val="both"/>
      </w:pPr>
      <w:r>
        <w:rPr>
          <w:rFonts w:ascii="Times New Roman"/>
          <w:b w:val="false"/>
          <w:i w:val="false"/>
          <w:color w:val="000000"/>
          <w:sz w:val="28"/>
        </w:rPr>
        <w:t>
      взносов, перечисленных за счет бюджетных средств до 1 января 2016</w:t>
      </w:r>
    </w:p>
    <w:p>
      <w:pPr>
        <w:spacing w:after="0"/>
        <w:ind w:left="0"/>
        <w:jc w:val="both"/>
      </w:pPr>
      <w:r>
        <w:rPr>
          <w:rFonts w:ascii="Times New Roman"/>
          <w:b w:val="false"/>
          <w:i w:val="false"/>
          <w:color w:val="000000"/>
          <w:sz w:val="28"/>
        </w:rPr>
        <w:t xml:space="preserve">
      года, в размере_______________________ тенге. </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Электронная цифровая подпись руководителя ЕНПФ</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Инструкции по назначению и</w:t>
            </w:r>
            <w:r>
              <w:br/>
            </w:r>
            <w:r>
              <w:rPr>
                <w:rFonts w:ascii="Times New Roman"/>
                <w:b w:val="false"/>
                <w:i w:val="false"/>
                <w:color w:val="000000"/>
                <w:sz w:val="20"/>
              </w:rPr>
              <w:t>осуществлению пенсионных выплат</w:t>
            </w:r>
            <w:r>
              <w:br/>
            </w:r>
            <w:r>
              <w:rPr>
                <w:rFonts w:ascii="Times New Roman"/>
                <w:b w:val="false"/>
                <w:i w:val="false"/>
                <w:color w:val="000000"/>
                <w:sz w:val="20"/>
              </w:rPr>
              <w:t>за выслугу лет сотрудникам, проходившим</w:t>
            </w:r>
            <w:r>
              <w:br/>
            </w:r>
            <w:r>
              <w:rPr>
                <w:rFonts w:ascii="Times New Roman"/>
                <w:b w:val="false"/>
                <w:i w:val="false"/>
                <w:color w:val="000000"/>
                <w:sz w:val="20"/>
              </w:rPr>
              <w:t>службу в органах прокуратуры (за</w:t>
            </w:r>
            <w:r>
              <w:br/>
            </w:r>
            <w:r>
              <w:rPr>
                <w:rFonts w:ascii="Times New Roman"/>
                <w:b w:val="false"/>
                <w:i w:val="false"/>
                <w:color w:val="000000"/>
                <w:sz w:val="20"/>
              </w:rPr>
              <w:t>исключением органов военной прокуратуры)</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Электронный журнал</w:t>
      </w:r>
      <w:r>
        <w:br/>
      </w:r>
      <w:r>
        <w:rPr>
          <w:rFonts w:ascii="Times New Roman"/>
          <w:b/>
          <w:i w:val="false"/>
          <w:color w:val="000000"/>
        </w:rPr>
        <w:t>регистрации заявлений граждан о назначении</w:t>
      </w:r>
      <w:r>
        <w:br/>
      </w:r>
      <w:r>
        <w:rPr>
          <w:rFonts w:ascii="Times New Roman"/>
          <w:b/>
          <w:i w:val="false"/>
          <w:color w:val="000000"/>
        </w:rPr>
        <w:t>____________________________________________________</w:t>
      </w:r>
      <w:r>
        <w:br/>
      </w:r>
      <w:r>
        <w:rPr>
          <w:rFonts w:ascii="Times New Roman"/>
          <w:b/>
          <w:i w:val="false"/>
          <w:color w:val="000000"/>
        </w:rPr>
        <w:t>(вид выплаты)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заявления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обращения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отделения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заявителя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заявителя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выплаты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решения/отказа в назначении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назначения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назначения</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Инструкции по назначению и</w:t>
            </w:r>
            <w:r>
              <w:br/>
            </w:r>
            <w:r>
              <w:rPr>
                <w:rFonts w:ascii="Times New Roman"/>
                <w:b w:val="false"/>
                <w:i w:val="false"/>
                <w:color w:val="000000"/>
                <w:sz w:val="20"/>
              </w:rPr>
              <w:t>осуществлению пенсионных выплат</w:t>
            </w:r>
            <w:r>
              <w:br/>
            </w:r>
            <w:r>
              <w:rPr>
                <w:rFonts w:ascii="Times New Roman"/>
                <w:b w:val="false"/>
                <w:i w:val="false"/>
                <w:color w:val="000000"/>
                <w:sz w:val="20"/>
              </w:rPr>
              <w:t>за выслугу лет сотрудникам, проходившим</w:t>
            </w:r>
            <w:r>
              <w:br/>
            </w:r>
            <w:r>
              <w:rPr>
                <w:rFonts w:ascii="Times New Roman"/>
                <w:b w:val="false"/>
                <w:i w:val="false"/>
                <w:color w:val="000000"/>
                <w:sz w:val="20"/>
              </w:rPr>
              <w:t>службу в органах прокуратуры (за</w:t>
            </w:r>
            <w:r>
              <w:br/>
            </w:r>
            <w:r>
              <w:rPr>
                <w:rFonts w:ascii="Times New Roman"/>
                <w:b w:val="false"/>
                <w:i w:val="false"/>
                <w:color w:val="000000"/>
                <w:sz w:val="20"/>
              </w:rPr>
              <w:t>исключением органов военной прокуратуры)</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Расписка № ____</w:t>
      </w:r>
      <w:r>
        <w:br/>
      </w:r>
      <w:r>
        <w:rPr>
          <w:rFonts w:ascii="Times New Roman"/>
          <w:b/>
          <w:i w:val="false"/>
          <w:color w:val="000000"/>
        </w:rPr>
        <w:t>об отказе в приеме заявления на назначение</w:t>
      </w:r>
      <w:r>
        <w:br/>
      </w:r>
      <w:r>
        <w:rPr>
          <w:rFonts w:ascii="Times New Roman"/>
          <w:b/>
          <w:i w:val="false"/>
          <w:color w:val="000000"/>
        </w:rPr>
        <w:t>пенсионных выплат за выслугу лет</w:t>
      </w:r>
    </w:p>
    <w:p>
      <w:pPr>
        <w:spacing w:after="0"/>
        <w:ind w:left="0"/>
        <w:jc w:val="both"/>
      </w:pPr>
      <w:r>
        <w:rPr>
          <w:rFonts w:ascii="Times New Roman"/>
          <w:b w:val="false"/>
          <w:i w:val="false"/>
          <w:color w:val="000000"/>
          <w:sz w:val="28"/>
        </w:rPr>
        <w:t>
      от "___" _________ 20 ____ года</w:t>
      </w:r>
    </w:p>
    <w:p>
      <w:pPr>
        <w:spacing w:after="0"/>
        <w:ind w:left="0"/>
        <w:jc w:val="both"/>
      </w:pPr>
      <w:r>
        <w:rPr>
          <w:rFonts w:ascii="Times New Roman"/>
          <w:b w:val="false"/>
          <w:i w:val="false"/>
          <w:color w:val="000000"/>
          <w:sz w:val="28"/>
        </w:rPr>
        <w:t>
      Гражданин (ка) 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заявителя)</w:t>
      </w:r>
    </w:p>
    <w:p>
      <w:pPr>
        <w:spacing w:after="0"/>
        <w:ind w:left="0"/>
        <w:jc w:val="both"/>
      </w:pPr>
      <w:r>
        <w:rPr>
          <w:rFonts w:ascii="Times New Roman"/>
          <w:b w:val="false"/>
          <w:i w:val="false"/>
          <w:color w:val="000000"/>
          <w:sz w:val="28"/>
        </w:rPr>
        <w:t xml:space="preserve">
      Дата рождения "____" ____________ 19__ года </w:t>
      </w:r>
    </w:p>
    <w:p>
      <w:pPr>
        <w:spacing w:after="0"/>
        <w:ind w:left="0"/>
        <w:jc w:val="both"/>
      </w:pPr>
      <w:r>
        <w:rPr>
          <w:rFonts w:ascii="Times New Roman"/>
          <w:b w:val="false"/>
          <w:i w:val="false"/>
          <w:color w:val="000000"/>
          <w:sz w:val="28"/>
        </w:rPr>
        <w:t>
      Дата обращения "____" ___________ 20 ____ года</w:t>
      </w:r>
    </w:p>
    <w:p>
      <w:pPr>
        <w:spacing w:after="0"/>
        <w:ind w:left="0"/>
        <w:jc w:val="both"/>
      </w:pPr>
      <w:r>
        <w:rPr>
          <w:rFonts w:ascii="Times New Roman"/>
          <w:b w:val="false"/>
          <w:i w:val="false"/>
          <w:color w:val="000000"/>
          <w:sz w:val="28"/>
        </w:rPr>
        <w:t>
      Отказано в приеме заявления на назначение по причине представления</w:t>
      </w:r>
    </w:p>
    <w:p>
      <w:pPr>
        <w:spacing w:after="0"/>
        <w:ind w:left="0"/>
        <w:jc w:val="both"/>
      </w:pPr>
      <w:r>
        <w:rPr>
          <w:rFonts w:ascii="Times New Roman"/>
          <w:b w:val="false"/>
          <w:i w:val="false"/>
          <w:color w:val="000000"/>
          <w:sz w:val="28"/>
        </w:rPr>
        <w:t>
      неполного пакета документов, сведений из информационных систем,</w:t>
      </w:r>
    </w:p>
    <w:p>
      <w:pPr>
        <w:spacing w:after="0"/>
        <w:ind w:left="0"/>
        <w:jc w:val="both"/>
      </w:pPr>
      <w:r>
        <w:rPr>
          <w:rFonts w:ascii="Times New Roman"/>
          <w:b w:val="false"/>
          <w:i w:val="false"/>
          <w:color w:val="000000"/>
          <w:sz w:val="28"/>
        </w:rPr>
        <w:t>
      требуемых для назначения выплаты, отсутствия права на выплату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должность</w:t>
      </w:r>
    </w:p>
    <w:p>
      <w:pPr>
        <w:spacing w:after="0"/>
        <w:ind w:left="0"/>
        <w:jc w:val="both"/>
      </w:pPr>
      <w:r>
        <w:rPr>
          <w:rFonts w:ascii="Times New Roman"/>
          <w:b w:val="false"/>
          <w:i w:val="false"/>
          <w:color w:val="000000"/>
          <w:sz w:val="28"/>
        </w:rPr>
        <w:t>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Инструкции по назначению и</w:t>
            </w:r>
            <w:r>
              <w:br/>
            </w:r>
            <w:r>
              <w:rPr>
                <w:rFonts w:ascii="Times New Roman"/>
                <w:b w:val="false"/>
                <w:i w:val="false"/>
                <w:color w:val="000000"/>
                <w:sz w:val="20"/>
              </w:rPr>
              <w:t>осуществлению пенсионных выплат</w:t>
            </w:r>
            <w:r>
              <w:br/>
            </w:r>
            <w:r>
              <w:rPr>
                <w:rFonts w:ascii="Times New Roman"/>
                <w:b w:val="false"/>
                <w:i w:val="false"/>
                <w:color w:val="000000"/>
                <w:sz w:val="20"/>
              </w:rPr>
              <w:t>за выслугу лет сотрудникам, проходившим</w:t>
            </w:r>
            <w:r>
              <w:br/>
            </w:r>
            <w:r>
              <w:rPr>
                <w:rFonts w:ascii="Times New Roman"/>
                <w:b w:val="false"/>
                <w:i w:val="false"/>
                <w:color w:val="000000"/>
                <w:sz w:val="20"/>
              </w:rPr>
              <w:t>службу в органах прокуратуры (за</w:t>
            </w:r>
            <w:r>
              <w:br/>
            </w:r>
            <w:r>
              <w:rPr>
                <w:rFonts w:ascii="Times New Roman"/>
                <w:b w:val="false"/>
                <w:i w:val="false"/>
                <w:color w:val="000000"/>
                <w:sz w:val="20"/>
              </w:rPr>
              <w:t>исключением органов военной прокуратуры)</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Пенсионное дело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Пенсионное дело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Область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(район)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выплаты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Филиал банка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связи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График выплаты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Отметки о принятии и снятии с учета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Снять с учета с "_____" ________ 20 __________ года</w:t>
            </w:r>
          </w:p>
          <w:p>
            <w:pPr>
              <w:spacing w:after="20"/>
              <w:ind w:left="20"/>
              <w:jc w:val="both"/>
            </w:pPr>
            <w:r>
              <w:rPr>
                <w:rFonts w:ascii="Times New Roman"/>
                <w:b w:val="false"/>
                <w:i w:val="false"/>
                <w:color w:val="000000"/>
                <w:sz w:val="20"/>
              </w:rPr>
              <w:t>
Вид выплаты __________________________________</w:t>
            </w:r>
          </w:p>
          <w:p>
            <w:pPr>
              <w:spacing w:after="20"/>
              <w:ind w:left="20"/>
              <w:jc w:val="both"/>
            </w:pPr>
            <w:r>
              <w:rPr>
                <w:rFonts w:ascii="Times New Roman"/>
                <w:b w:val="false"/>
                <w:i w:val="false"/>
                <w:color w:val="000000"/>
                <w:sz w:val="20"/>
              </w:rPr>
              <w:t>
Размер выплаты ___________________________ тенге</w:t>
            </w:r>
          </w:p>
          <w:p>
            <w:pPr>
              <w:spacing w:after="20"/>
              <w:ind w:left="20"/>
              <w:jc w:val="both"/>
            </w:pPr>
            <w:r>
              <w:rPr>
                <w:rFonts w:ascii="Times New Roman"/>
                <w:b w:val="false"/>
                <w:i w:val="false"/>
                <w:color w:val="000000"/>
                <w:sz w:val="20"/>
              </w:rPr>
              <w:t>
Выплачено по "____"_______________ 20______года</w:t>
            </w:r>
          </w:p>
          <w:p>
            <w:pPr>
              <w:spacing w:after="20"/>
              <w:ind w:left="20"/>
              <w:jc w:val="both"/>
            </w:pPr>
            <w:r>
              <w:rPr>
                <w:rFonts w:ascii="Times New Roman"/>
                <w:b w:val="false"/>
                <w:i w:val="false"/>
                <w:color w:val="000000"/>
                <w:sz w:val="20"/>
              </w:rPr>
              <w:t xml:space="preserve">
Количество листов в деле ________________________ </w:t>
            </w:r>
          </w:p>
          <w:p>
            <w:pPr>
              <w:spacing w:after="20"/>
              <w:ind w:left="20"/>
              <w:jc w:val="both"/>
            </w:pPr>
            <w:r>
              <w:rPr>
                <w:rFonts w:ascii="Times New Roman"/>
                <w:b w:val="false"/>
                <w:i w:val="false"/>
                <w:color w:val="000000"/>
                <w:sz w:val="20"/>
              </w:rPr>
              <w:t xml:space="preserve">
М.Ш. Начальник отделения _____________ </w:t>
            </w:r>
          </w:p>
          <w:p>
            <w:pPr>
              <w:spacing w:after="20"/>
              <w:ind w:left="20"/>
              <w:jc w:val="both"/>
            </w:pPr>
            <w:r>
              <w:rPr>
                <w:rFonts w:ascii="Times New Roman"/>
                <w:b w:val="false"/>
                <w:i w:val="false"/>
                <w:color w:val="000000"/>
                <w:sz w:val="20"/>
              </w:rPr>
              <w:t>
Принять на учет с "____" ____________ 20______года</w:t>
            </w:r>
          </w:p>
          <w:p>
            <w:pPr>
              <w:spacing w:after="20"/>
              <w:ind w:left="20"/>
              <w:jc w:val="both"/>
            </w:pPr>
            <w:r>
              <w:rPr>
                <w:rFonts w:ascii="Times New Roman"/>
                <w:b w:val="false"/>
                <w:i w:val="false"/>
                <w:color w:val="000000"/>
                <w:sz w:val="20"/>
              </w:rPr>
              <w:t xml:space="preserve">
Вид выплаты _________________________________ </w:t>
            </w:r>
          </w:p>
          <w:p>
            <w:pPr>
              <w:spacing w:after="20"/>
              <w:ind w:left="20"/>
              <w:jc w:val="both"/>
            </w:pPr>
            <w:r>
              <w:rPr>
                <w:rFonts w:ascii="Times New Roman"/>
                <w:b w:val="false"/>
                <w:i w:val="false"/>
                <w:color w:val="000000"/>
                <w:sz w:val="20"/>
              </w:rPr>
              <w:t xml:space="preserve">
Размер выплаты ______ тенге /___________________/ </w:t>
            </w:r>
          </w:p>
          <w:p>
            <w:pPr>
              <w:spacing w:after="20"/>
              <w:ind w:left="20"/>
              <w:jc w:val="both"/>
            </w:pPr>
            <w:r>
              <w:rPr>
                <w:rFonts w:ascii="Times New Roman"/>
                <w:b w:val="false"/>
                <w:i w:val="false"/>
                <w:color w:val="000000"/>
                <w:sz w:val="20"/>
              </w:rPr>
              <w:t xml:space="preserve">
Количество листов в деле ________________________ </w:t>
            </w:r>
          </w:p>
          <w:p>
            <w:pPr>
              <w:spacing w:after="20"/>
              <w:ind w:left="20"/>
              <w:jc w:val="both"/>
            </w:pPr>
            <w:r>
              <w:rPr>
                <w:rFonts w:ascii="Times New Roman"/>
                <w:b w:val="false"/>
                <w:i w:val="false"/>
                <w:color w:val="000000"/>
                <w:sz w:val="20"/>
              </w:rPr>
              <w:t xml:space="preserve">
М.Ш. Начальник отделения _______________ </w:t>
            </w:r>
          </w:p>
          <w:p>
            <w:pPr>
              <w:spacing w:after="20"/>
              <w:ind w:left="20"/>
              <w:jc w:val="both"/>
            </w:pPr>
            <w:r>
              <w:rPr>
                <w:rFonts w:ascii="Times New Roman"/>
                <w:b w:val="false"/>
                <w:i w:val="false"/>
                <w:color w:val="000000"/>
                <w:sz w:val="20"/>
              </w:rPr>
              <w:t>
Снять с учета с "____"_______________ 20______года</w:t>
            </w:r>
          </w:p>
          <w:p>
            <w:pPr>
              <w:spacing w:after="20"/>
              <w:ind w:left="20"/>
              <w:jc w:val="both"/>
            </w:pPr>
            <w:r>
              <w:rPr>
                <w:rFonts w:ascii="Times New Roman"/>
                <w:b w:val="false"/>
                <w:i w:val="false"/>
                <w:color w:val="000000"/>
                <w:sz w:val="20"/>
              </w:rPr>
              <w:t xml:space="preserve">
Вид выплаты ___________________________________ </w:t>
            </w:r>
          </w:p>
          <w:p>
            <w:pPr>
              <w:spacing w:after="20"/>
              <w:ind w:left="20"/>
              <w:jc w:val="both"/>
            </w:pPr>
            <w:r>
              <w:rPr>
                <w:rFonts w:ascii="Times New Roman"/>
                <w:b w:val="false"/>
                <w:i w:val="false"/>
                <w:color w:val="000000"/>
                <w:sz w:val="20"/>
              </w:rPr>
              <w:t>
Размер выплаты ___________________________ тенге</w:t>
            </w:r>
          </w:p>
          <w:p>
            <w:pPr>
              <w:spacing w:after="20"/>
              <w:ind w:left="20"/>
              <w:jc w:val="both"/>
            </w:pPr>
            <w:r>
              <w:rPr>
                <w:rFonts w:ascii="Times New Roman"/>
                <w:b w:val="false"/>
                <w:i w:val="false"/>
                <w:color w:val="000000"/>
                <w:sz w:val="20"/>
              </w:rPr>
              <w:t>
выплачено по "____"________________ 20______года</w:t>
            </w:r>
          </w:p>
          <w:p>
            <w:pPr>
              <w:spacing w:after="20"/>
              <w:ind w:left="20"/>
              <w:jc w:val="both"/>
            </w:pPr>
            <w:r>
              <w:rPr>
                <w:rFonts w:ascii="Times New Roman"/>
                <w:b w:val="false"/>
                <w:i w:val="false"/>
                <w:color w:val="000000"/>
                <w:sz w:val="20"/>
              </w:rPr>
              <w:t xml:space="preserve">
Количество листов в деле ________________________ </w:t>
            </w:r>
          </w:p>
          <w:p>
            <w:pPr>
              <w:spacing w:after="20"/>
              <w:ind w:left="20"/>
              <w:jc w:val="both"/>
            </w:pPr>
            <w:r>
              <w:rPr>
                <w:rFonts w:ascii="Times New Roman"/>
                <w:b w:val="false"/>
                <w:i w:val="false"/>
                <w:color w:val="000000"/>
                <w:sz w:val="20"/>
              </w:rPr>
              <w:t xml:space="preserve">
М.Ш. Начальник отделения ______________________ </w:t>
            </w:r>
          </w:p>
          <w:p>
            <w:pPr>
              <w:spacing w:after="20"/>
              <w:ind w:left="20"/>
              <w:jc w:val="both"/>
            </w:pPr>
            <w:r>
              <w:rPr>
                <w:rFonts w:ascii="Times New Roman"/>
                <w:b w:val="false"/>
                <w:i w:val="false"/>
                <w:color w:val="000000"/>
                <w:sz w:val="20"/>
              </w:rPr>
              <w:t>
Принять на учет с "____"_____________20______года</w:t>
            </w:r>
          </w:p>
          <w:p>
            <w:pPr>
              <w:spacing w:after="20"/>
              <w:ind w:left="20"/>
              <w:jc w:val="both"/>
            </w:pPr>
            <w:r>
              <w:rPr>
                <w:rFonts w:ascii="Times New Roman"/>
                <w:b w:val="false"/>
                <w:i w:val="false"/>
                <w:color w:val="000000"/>
                <w:sz w:val="20"/>
              </w:rPr>
              <w:t>
вид выплаты____________________________________</w:t>
            </w:r>
          </w:p>
          <w:p>
            <w:pPr>
              <w:spacing w:after="20"/>
              <w:ind w:left="20"/>
              <w:jc w:val="both"/>
            </w:pPr>
            <w:r>
              <w:rPr>
                <w:rFonts w:ascii="Times New Roman"/>
                <w:b w:val="false"/>
                <w:i w:val="false"/>
                <w:color w:val="000000"/>
                <w:sz w:val="20"/>
              </w:rPr>
              <w:t xml:space="preserve">
Размер выплаты ______ тенге /____________________/ </w:t>
            </w:r>
          </w:p>
          <w:p>
            <w:pPr>
              <w:spacing w:after="20"/>
              <w:ind w:left="20"/>
              <w:jc w:val="both"/>
            </w:pPr>
            <w:r>
              <w:rPr>
                <w:rFonts w:ascii="Times New Roman"/>
                <w:b w:val="false"/>
                <w:i w:val="false"/>
                <w:color w:val="000000"/>
                <w:sz w:val="20"/>
              </w:rPr>
              <w:t xml:space="preserve">
Количество листов в деле ________________________ </w:t>
            </w:r>
          </w:p>
          <w:p>
            <w:pPr>
              <w:spacing w:after="20"/>
              <w:ind w:left="20"/>
              <w:jc w:val="both"/>
            </w:pPr>
            <w:r>
              <w:rPr>
                <w:rFonts w:ascii="Times New Roman"/>
                <w:b w:val="false"/>
                <w:i w:val="false"/>
                <w:color w:val="000000"/>
                <w:sz w:val="20"/>
              </w:rPr>
              <w:t>
М.Ш.</w:t>
            </w:r>
          </w:p>
          <w:p>
            <w:pPr>
              <w:spacing w:after="20"/>
              <w:ind w:left="20"/>
              <w:jc w:val="both"/>
            </w:pPr>
            <w:r>
              <w:rPr>
                <w:rFonts w:ascii="Times New Roman"/>
                <w:b w:val="false"/>
                <w:i w:val="false"/>
                <w:color w:val="000000"/>
                <w:sz w:val="20"/>
              </w:rPr>
              <w:t>
Начальник отделения ____________________________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Отметки о проведении инвентаризации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листов (дата, подпись, ___ листов (дата, подпись)</w:t>
            </w:r>
          </w:p>
          <w:p>
            <w:pPr>
              <w:spacing w:after="20"/>
              <w:ind w:left="20"/>
              <w:jc w:val="both"/>
            </w:pPr>
            <w:r>
              <w:rPr>
                <w:rFonts w:ascii="Times New Roman"/>
                <w:b w:val="false"/>
                <w:i w:val="false"/>
                <w:color w:val="000000"/>
                <w:sz w:val="20"/>
              </w:rPr>
              <w:t>
___ листов (дата, подпись, ___ листов (дата, подпись)</w:t>
            </w:r>
          </w:p>
          <w:p>
            <w:pPr>
              <w:spacing w:after="20"/>
              <w:ind w:left="20"/>
              <w:jc w:val="both"/>
            </w:pPr>
            <w:r>
              <w:rPr>
                <w:rFonts w:ascii="Times New Roman"/>
                <w:b w:val="false"/>
                <w:i w:val="false"/>
                <w:color w:val="000000"/>
                <w:sz w:val="20"/>
              </w:rPr>
              <w:t>
___ листов (дата, подпись, ___ листов (дата, подпись)</w:t>
            </w:r>
          </w:p>
          <w:p>
            <w:pPr>
              <w:spacing w:after="20"/>
              <w:ind w:left="20"/>
              <w:jc w:val="both"/>
            </w:pPr>
            <w:r>
              <w:rPr>
                <w:rFonts w:ascii="Times New Roman"/>
                <w:b w:val="false"/>
                <w:i w:val="false"/>
                <w:color w:val="000000"/>
                <w:sz w:val="20"/>
              </w:rPr>
              <w:t>
___ листов (дата, подпись, ___ листов (дата, подпись)</w:t>
            </w:r>
          </w:p>
          <w:p>
            <w:pPr>
              <w:spacing w:after="20"/>
              <w:ind w:left="20"/>
              <w:jc w:val="both"/>
            </w:pPr>
            <w:r>
              <w:rPr>
                <w:rFonts w:ascii="Times New Roman"/>
                <w:b w:val="false"/>
                <w:i w:val="false"/>
                <w:color w:val="000000"/>
                <w:sz w:val="20"/>
              </w:rPr>
              <w:t>
___ листов (дата, подпись, ___ листов (дата, подпись)</w:t>
            </w:r>
          </w:p>
          <w:p>
            <w:pPr>
              <w:spacing w:after="20"/>
              <w:ind w:left="20"/>
              <w:jc w:val="both"/>
            </w:pPr>
            <w:r>
              <w:rPr>
                <w:rFonts w:ascii="Times New Roman"/>
                <w:b w:val="false"/>
                <w:i w:val="false"/>
                <w:color w:val="000000"/>
                <w:sz w:val="20"/>
              </w:rPr>
              <w:t>
___ листов (дата, подпись, ___ листов (дата, подпись)</w:t>
            </w:r>
          </w:p>
        </w:tc>
      </w:tr>
    </w:tbl>
    <w:p>
      <w:pPr>
        <w:spacing w:after="0"/>
        <w:ind w:left="0"/>
        <w:jc w:val="left"/>
      </w:pPr>
      <w:r>
        <w:rPr>
          <w:rFonts w:ascii="Times New Roman"/>
          <w:b/>
          <w:i w:val="false"/>
          <w:color w:val="000000"/>
        </w:rPr>
        <w:t xml:space="preserve">  Отметки о проверке дел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xml:space="preserve">
|Представитель (дата, подпись) </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xml:space="preserve">
Представитель (дата, подпись) </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xml:space="preserve">
|Представитель (дата, подпись) </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xml:space="preserve">
Представитель (дата, подпись) </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xml:space="preserve">
|Представитель (дата, подпись) </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Представитель (дата, подпись)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Инструкции по назначению и</w:t>
            </w:r>
            <w:r>
              <w:br/>
            </w:r>
            <w:r>
              <w:rPr>
                <w:rFonts w:ascii="Times New Roman"/>
                <w:b w:val="false"/>
                <w:i w:val="false"/>
                <w:color w:val="000000"/>
                <w:sz w:val="20"/>
              </w:rPr>
              <w:t>осуществлению пенсионных выплат</w:t>
            </w:r>
            <w:r>
              <w:br/>
            </w:r>
            <w:r>
              <w:rPr>
                <w:rFonts w:ascii="Times New Roman"/>
                <w:b w:val="false"/>
                <w:i w:val="false"/>
                <w:color w:val="000000"/>
                <w:sz w:val="20"/>
              </w:rPr>
              <w:t>за выслугу лет сотрудникам, проходившим</w:t>
            </w:r>
            <w:r>
              <w:br/>
            </w:r>
            <w:r>
              <w:rPr>
                <w:rFonts w:ascii="Times New Roman"/>
                <w:b w:val="false"/>
                <w:i w:val="false"/>
                <w:color w:val="000000"/>
                <w:sz w:val="20"/>
              </w:rPr>
              <w:t>службу в органах прокуратуры (за</w:t>
            </w:r>
            <w:r>
              <w:br/>
            </w:r>
            <w:r>
              <w:rPr>
                <w:rFonts w:ascii="Times New Roman"/>
                <w:b w:val="false"/>
                <w:i w:val="false"/>
                <w:color w:val="000000"/>
                <w:sz w:val="20"/>
              </w:rPr>
              <w:t>исключением органов военной прокуратуры)</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xml:space="preserve">
      Код __________ </w:t>
      </w:r>
    </w:p>
    <w:p>
      <w:pPr>
        <w:spacing w:after="0"/>
        <w:ind w:left="0"/>
        <w:jc w:val="both"/>
      </w:pPr>
      <w:r>
        <w:rPr>
          <w:rFonts w:ascii="Times New Roman"/>
          <w:b w:val="false"/>
          <w:i w:val="false"/>
          <w:color w:val="000000"/>
          <w:sz w:val="28"/>
        </w:rPr>
        <w:t>
      Область __________</w:t>
      </w:r>
    </w:p>
    <w:p>
      <w:pPr>
        <w:spacing w:after="0"/>
        <w:ind w:left="0"/>
        <w:jc w:val="left"/>
      </w:pPr>
      <w:r>
        <w:rPr>
          <w:rFonts w:ascii="Times New Roman"/>
          <w:b/>
          <w:i w:val="false"/>
          <w:color w:val="000000"/>
        </w:rPr>
        <w:t xml:space="preserve"> Решение № __ от "__" __________ 20__ г.</w:t>
      </w:r>
      <w:r>
        <w:br/>
      </w:r>
      <w:r>
        <w:rPr>
          <w:rFonts w:ascii="Times New Roman"/>
          <w:b/>
          <w:i w:val="false"/>
          <w:color w:val="000000"/>
        </w:rPr>
        <w:t>Департамента Комитета труда, социальной защите и миграции</w:t>
      </w:r>
      <w:r>
        <w:br/>
      </w:r>
      <w:r>
        <w:rPr>
          <w:rFonts w:ascii="Times New Roman"/>
          <w:b/>
          <w:i w:val="false"/>
          <w:color w:val="000000"/>
        </w:rPr>
        <w:t>по ________________области</w:t>
      </w:r>
    </w:p>
    <w:p>
      <w:pPr>
        <w:spacing w:after="0"/>
        <w:ind w:left="0"/>
        <w:jc w:val="both"/>
      </w:pPr>
      <w:r>
        <w:rPr>
          <w:rFonts w:ascii="Times New Roman"/>
          <w:b w:val="false"/>
          <w:i w:val="false"/>
          <w:color w:val="000000"/>
          <w:sz w:val="28"/>
        </w:rPr>
        <w:t xml:space="preserve">
      № дела __ </w:t>
      </w:r>
    </w:p>
    <w:p>
      <w:pPr>
        <w:spacing w:after="0"/>
        <w:ind w:left="0"/>
        <w:jc w:val="both"/>
      </w:pPr>
      <w:r>
        <w:rPr>
          <w:rFonts w:ascii="Times New Roman"/>
          <w:b w:val="false"/>
          <w:i w:val="false"/>
          <w:color w:val="000000"/>
          <w:sz w:val="28"/>
        </w:rPr>
        <w:t>
      1. О назначении (возобновлении, отказе в назначении) пенсионных</w:t>
      </w:r>
    </w:p>
    <w:p>
      <w:pPr>
        <w:spacing w:after="0"/>
        <w:ind w:left="0"/>
        <w:jc w:val="both"/>
      </w:pPr>
      <w:r>
        <w:rPr>
          <w:rFonts w:ascii="Times New Roman"/>
          <w:b w:val="false"/>
          <w:i w:val="false"/>
          <w:color w:val="000000"/>
          <w:sz w:val="28"/>
        </w:rPr>
        <w:t>
      выплат за выслугу лет</w:t>
      </w:r>
    </w:p>
    <w:p>
      <w:pPr>
        <w:spacing w:after="0"/>
        <w:ind w:left="0"/>
        <w:jc w:val="both"/>
      </w:pPr>
      <w:r>
        <w:rPr>
          <w:rFonts w:ascii="Times New Roman"/>
          <w:b w:val="false"/>
          <w:i w:val="false"/>
          <w:color w:val="000000"/>
          <w:sz w:val="28"/>
        </w:rPr>
        <w:t>
      Фамилия, имя, отчество (при его наличии)_____________________________</w:t>
      </w:r>
    </w:p>
    <w:p>
      <w:pPr>
        <w:spacing w:after="0"/>
        <w:ind w:left="0"/>
        <w:jc w:val="both"/>
      </w:pPr>
      <w:r>
        <w:rPr>
          <w:rFonts w:ascii="Times New Roman"/>
          <w:b w:val="false"/>
          <w:i w:val="false"/>
          <w:color w:val="000000"/>
          <w:sz w:val="28"/>
        </w:rPr>
        <w:t xml:space="preserve">
      Пол __________ Дата рождения "__" __________ 19__ г. </w:t>
      </w:r>
    </w:p>
    <w:p>
      <w:pPr>
        <w:spacing w:after="0"/>
        <w:ind w:left="0"/>
        <w:jc w:val="both"/>
      </w:pPr>
      <w:r>
        <w:rPr>
          <w:rFonts w:ascii="Times New Roman"/>
          <w:b w:val="false"/>
          <w:i w:val="false"/>
          <w:color w:val="000000"/>
          <w:sz w:val="28"/>
        </w:rPr>
        <w:t>
      Индивидуальный идентификационный номер: _____________________________</w:t>
      </w:r>
    </w:p>
    <w:p>
      <w:pPr>
        <w:spacing w:after="0"/>
        <w:ind w:left="0"/>
        <w:jc w:val="both"/>
      </w:pPr>
      <w:r>
        <w:rPr>
          <w:rFonts w:ascii="Times New Roman"/>
          <w:b w:val="false"/>
          <w:i w:val="false"/>
          <w:color w:val="000000"/>
          <w:sz w:val="28"/>
        </w:rPr>
        <w:t>
      Дата обращения "__" __________ 20__ г. № __________</w:t>
      </w:r>
    </w:p>
    <w:p>
      <w:pPr>
        <w:spacing w:after="0"/>
        <w:ind w:left="0"/>
        <w:jc w:val="both"/>
      </w:pPr>
      <w:r>
        <w:rPr>
          <w:rFonts w:ascii="Times New Roman"/>
          <w:b w:val="false"/>
          <w:i w:val="false"/>
          <w:color w:val="000000"/>
          <w:sz w:val="28"/>
        </w:rPr>
        <w:t>
      Дата и причина увольнения __________</w:t>
      </w:r>
    </w:p>
    <w:p>
      <w:pPr>
        <w:spacing w:after="0"/>
        <w:ind w:left="0"/>
        <w:jc w:val="both"/>
      </w:pPr>
      <w:r>
        <w:rPr>
          <w:rFonts w:ascii="Times New Roman"/>
          <w:b w:val="false"/>
          <w:i w:val="false"/>
          <w:color w:val="000000"/>
          <w:sz w:val="28"/>
        </w:rPr>
        <w:t>
      Размер денежного содержания на день увольнения _________ тенге.</w:t>
      </w:r>
    </w:p>
    <w:p>
      <w:pPr>
        <w:spacing w:after="0"/>
        <w:ind w:left="0"/>
        <w:jc w:val="both"/>
      </w:pPr>
      <w:r>
        <w:rPr>
          <w:rFonts w:ascii="Times New Roman"/>
          <w:b w:val="false"/>
          <w:i w:val="false"/>
          <w:color w:val="000000"/>
          <w:sz w:val="28"/>
        </w:rPr>
        <w:t>
      Назначить (возобновить) пенсионные выплаты за выслугу лет в размере</w:t>
      </w:r>
    </w:p>
    <w:p>
      <w:pPr>
        <w:spacing w:after="0"/>
        <w:ind w:left="0"/>
        <w:jc w:val="both"/>
      </w:pPr>
      <w:r>
        <w:rPr>
          <w:rFonts w:ascii="Times New Roman"/>
          <w:b w:val="false"/>
          <w:i w:val="false"/>
          <w:color w:val="000000"/>
          <w:sz w:val="28"/>
        </w:rPr>
        <w:t>
      __ процентов от денежного содержания в соответствии с подпунктом __</w:t>
      </w:r>
    </w:p>
    <w:p>
      <w:pPr>
        <w:spacing w:after="0"/>
        <w:ind w:left="0"/>
        <w:jc w:val="both"/>
      </w:pPr>
      <w:r>
        <w:rPr>
          <w:rFonts w:ascii="Times New Roman"/>
          <w:b w:val="false"/>
          <w:i w:val="false"/>
          <w:color w:val="000000"/>
          <w:sz w:val="28"/>
        </w:rPr>
        <w:t xml:space="preserve">
      пункта __ статьи __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21 июня 2013 года</w:t>
      </w:r>
    </w:p>
    <w:p>
      <w:pPr>
        <w:spacing w:after="0"/>
        <w:ind w:left="0"/>
        <w:jc w:val="both"/>
      </w:pPr>
      <w:r>
        <w:rPr>
          <w:rFonts w:ascii="Times New Roman"/>
          <w:b w:val="false"/>
          <w:i w:val="false"/>
          <w:color w:val="000000"/>
          <w:sz w:val="28"/>
        </w:rPr>
        <w:t>
      "О пенсионном обеспечении в Республике Казахстан"</w:t>
      </w:r>
    </w:p>
    <w:p>
      <w:pPr>
        <w:spacing w:after="0"/>
        <w:ind w:left="0"/>
        <w:jc w:val="both"/>
      </w:pPr>
      <w:r>
        <w:rPr>
          <w:rFonts w:ascii="Times New Roman"/>
          <w:b w:val="false"/>
          <w:i w:val="false"/>
          <w:color w:val="000000"/>
          <w:sz w:val="28"/>
        </w:rPr>
        <w:t xml:space="preserve">
      Размер пенсионных выплат за выслугу лет </w:t>
      </w:r>
    </w:p>
    <w:p>
      <w:pPr>
        <w:spacing w:after="0"/>
        <w:ind w:left="0"/>
        <w:jc w:val="both"/>
      </w:pPr>
      <w:r>
        <w:rPr>
          <w:rFonts w:ascii="Times New Roman"/>
          <w:b w:val="false"/>
          <w:i w:val="false"/>
          <w:color w:val="000000"/>
          <w:sz w:val="28"/>
        </w:rPr>
        <w:t>
      __________________________ тенге с "__" __________ 20__ г. пожизненно</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2. Отказать в назначении пенсионных выплат за выслугу лет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(основание)</w:t>
      </w:r>
    </w:p>
    <w:p>
      <w:pPr>
        <w:spacing w:after="0"/>
        <w:ind w:left="0"/>
        <w:jc w:val="both"/>
      </w:pPr>
      <w:r>
        <w:rPr>
          <w:rFonts w:ascii="Times New Roman"/>
          <w:b w:val="false"/>
          <w:i w:val="false"/>
          <w:color w:val="000000"/>
          <w:sz w:val="28"/>
        </w:rPr>
        <w:t>
      Руководитель департамента___________________________________ (Ф.И.О.)</w:t>
      </w:r>
    </w:p>
    <w:p>
      <w:pPr>
        <w:spacing w:after="0"/>
        <w:ind w:left="0"/>
        <w:jc w:val="both"/>
      </w:pPr>
      <w:r>
        <w:rPr>
          <w:rFonts w:ascii="Times New Roman"/>
          <w:b w:val="false"/>
          <w:i w:val="false"/>
          <w:color w:val="000000"/>
          <w:sz w:val="28"/>
        </w:rPr>
        <w:t>
      Руководитель управления (отдела)____________________________ (Ф.И.О.)</w:t>
      </w:r>
    </w:p>
    <w:p>
      <w:pPr>
        <w:spacing w:after="0"/>
        <w:ind w:left="0"/>
        <w:jc w:val="both"/>
      </w:pPr>
      <w:r>
        <w:rPr>
          <w:rFonts w:ascii="Times New Roman"/>
          <w:b w:val="false"/>
          <w:i w:val="false"/>
          <w:color w:val="000000"/>
          <w:sz w:val="28"/>
        </w:rPr>
        <w:t>
      Специалист по назначению ___________________________________ (Ф.И.О.)</w:t>
      </w:r>
    </w:p>
    <w:p>
      <w:pPr>
        <w:spacing w:after="0"/>
        <w:ind w:left="0"/>
        <w:jc w:val="both"/>
      </w:pPr>
      <w:r>
        <w:rPr>
          <w:rFonts w:ascii="Times New Roman"/>
          <w:b w:val="false"/>
          <w:i w:val="false"/>
          <w:color w:val="000000"/>
          <w:sz w:val="28"/>
        </w:rPr>
        <w:t>
      Проект решения подготовлен:</w:t>
      </w:r>
    </w:p>
    <w:p>
      <w:pPr>
        <w:spacing w:after="0"/>
        <w:ind w:left="0"/>
        <w:jc w:val="both"/>
      </w:pPr>
      <w:r>
        <w:rPr>
          <w:rFonts w:ascii="Times New Roman"/>
          <w:b w:val="false"/>
          <w:i w:val="false"/>
          <w:color w:val="000000"/>
          <w:sz w:val="28"/>
        </w:rPr>
        <w:t>
      Директор филиала Государственной корпорации ________________ (Ф.И.О.)</w:t>
      </w:r>
    </w:p>
    <w:p>
      <w:pPr>
        <w:spacing w:after="0"/>
        <w:ind w:left="0"/>
        <w:jc w:val="both"/>
      </w:pPr>
      <w:r>
        <w:rPr>
          <w:rFonts w:ascii="Times New Roman"/>
          <w:b w:val="false"/>
          <w:i w:val="false"/>
          <w:color w:val="000000"/>
          <w:sz w:val="28"/>
        </w:rPr>
        <w:t>
      Специалист филиала Государственной корпорации ______________ (Ф.И.О.)</w:t>
      </w:r>
    </w:p>
    <w:p>
      <w:pPr>
        <w:spacing w:after="0"/>
        <w:ind w:left="0"/>
        <w:jc w:val="both"/>
      </w:pPr>
      <w:r>
        <w:rPr>
          <w:rFonts w:ascii="Times New Roman"/>
          <w:b w:val="false"/>
          <w:i w:val="false"/>
          <w:color w:val="000000"/>
          <w:sz w:val="28"/>
        </w:rPr>
        <w:t>
      Начальник отделения Государственной корпорации _____________ (Ф.И.О.)</w:t>
      </w:r>
    </w:p>
    <w:p>
      <w:pPr>
        <w:spacing w:after="0"/>
        <w:ind w:left="0"/>
        <w:jc w:val="both"/>
      </w:pPr>
      <w:r>
        <w:rPr>
          <w:rFonts w:ascii="Times New Roman"/>
          <w:b w:val="false"/>
          <w:i w:val="false"/>
          <w:color w:val="000000"/>
          <w:sz w:val="28"/>
        </w:rPr>
        <w:t>
      Специалист отделения Государственной корпорации ____________ (Ф.И.О.)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Инструкции по назначению и</w:t>
            </w:r>
            <w:r>
              <w:br/>
            </w:r>
            <w:r>
              <w:rPr>
                <w:rFonts w:ascii="Times New Roman"/>
                <w:b w:val="false"/>
                <w:i w:val="false"/>
                <w:color w:val="000000"/>
                <w:sz w:val="20"/>
              </w:rPr>
              <w:t>осуществлению пенсионных выплат</w:t>
            </w:r>
            <w:r>
              <w:br/>
            </w:r>
            <w:r>
              <w:rPr>
                <w:rFonts w:ascii="Times New Roman"/>
                <w:b w:val="false"/>
                <w:i w:val="false"/>
                <w:color w:val="000000"/>
                <w:sz w:val="20"/>
              </w:rPr>
              <w:t>за выслугу лет сотрудникам, проходившим</w:t>
            </w:r>
            <w:r>
              <w:br/>
            </w:r>
            <w:r>
              <w:rPr>
                <w:rFonts w:ascii="Times New Roman"/>
                <w:b w:val="false"/>
                <w:i w:val="false"/>
                <w:color w:val="000000"/>
                <w:sz w:val="20"/>
              </w:rPr>
              <w:t>службу в органах прокуратуры (за</w:t>
            </w:r>
            <w:r>
              <w:br/>
            </w:r>
            <w:r>
              <w:rPr>
                <w:rFonts w:ascii="Times New Roman"/>
                <w:b w:val="false"/>
                <w:i w:val="false"/>
                <w:color w:val="000000"/>
                <w:sz w:val="20"/>
              </w:rPr>
              <w:t>исключением органов военной прокуратуры)</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Уведомление</w:t>
      </w:r>
    </w:p>
    <w:p>
      <w:pPr>
        <w:spacing w:after="0"/>
        <w:ind w:left="0"/>
        <w:jc w:val="both"/>
      </w:pPr>
      <w:r>
        <w:rPr>
          <w:rFonts w:ascii="Times New Roman"/>
          <w:b w:val="false"/>
          <w:i w:val="false"/>
          <w:color w:val="000000"/>
          <w:sz w:val="28"/>
        </w:rPr>
        <w:t>
      от "___" ________20____ года</w:t>
      </w:r>
    </w:p>
    <w:p>
      <w:pPr>
        <w:spacing w:after="0"/>
        <w:ind w:left="0"/>
        <w:jc w:val="both"/>
      </w:pPr>
      <w:r>
        <w:rPr>
          <w:rFonts w:ascii="Times New Roman"/>
          <w:b w:val="false"/>
          <w:i w:val="false"/>
          <w:color w:val="000000"/>
          <w:sz w:val="28"/>
        </w:rPr>
        <w:t>
      Фамилия, имя, отчество (при его наличии) заявителя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Дата рождения заявителя "________" ___________________ __________года</w:t>
      </w:r>
    </w:p>
    <w:p>
      <w:pPr>
        <w:spacing w:after="0"/>
        <w:ind w:left="0"/>
        <w:jc w:val="both"/>
      </w:pPr>
      <w:r>
        <w:rPr>
          <w:rFonts w:ascii="Times New Roman"/>
          <w:b w:val="false"/>
          <w:i w:val="false"/>
          <w:color w:val="000000"/>
          <w:sz w:val="28"/>
        </w:rPr>
        <w:t>
      о необходимости представления следующих документов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 "__" __________ 20__ года.</w:t>
      </w:r>
    </w:p>
    <w:p>
      <w:pPr>
        <w:spacing w:after="0"/>
        <w:ind w:left="0"/>
        <w:jc w:val="both"/>
      </w:pPr>
      <w:r>
        <w:rPr>
          <w:rFonts w:ascii="Times New Roman"/>
          <w:b w:val="false"/>
          <w:i w:val="false"/>
          <w:color w:val="000000"/>
          <w:sz w:val="28"/>
        </w:rPr>
        <w:t>
      В случае непредставления документов в течение указанного срока,</w:t>
      </w:r>
    </w:p>
    <w:p>
      <w:pPr>
        <w:spacing w:after="0"/>
        <w:ind w:left="0"/>
        <w:jc w:val="both"/>
      </w:pPr>
      <w:r>
        <w:rPr>
          <w:rFonts w:ascii="Times New Roman"/>
          <w:b w:val="false"/>
          <w:i w:val="false"/>
          <w:color w:val="000000"/>
          <w:sz w:val="28"/>
        </w:rPr>
        <w:t>
      уполномоченный орган выносит решение о назначении (возобновлении,</w:t>
      </w:r>
    </w:p>
    <w:p>
      <w:pPr>
        <w:spacing w:after="0"/>
        <w:ind w:left="0"/>
        <w:jc w:val="both"/>
      </w:pPr>
      <w:r>
        <w:rPr>
          <w:rFonts w:ascii="Times New Roman"/>
          <w:b w:val="false"/>
          <w:i w:val="false"/>
          <w:color w:val="000000"/>
          <w:sz w:val="28"/>
        </w:rPr>
        <w:t>
      отказе в назначении) пенсионных выплат за выслугу лет по</w:t>
      </w:r>
    </w:p>
    <w:p>
      <w:pPr>
        <w:spacing w:after="0"/>
        <w:ind w:left="0"/>
        <w:jc w:val="both"/>
      </w:pPr>
      <w:r>
        <w:rPr>
          <w:rFonts w:ascii="Times New Roman"/>
          <w:b w:val="false"/>
          <w:i w:val="false"/>
          <w:color w:val="000000"/>
          <w:sz w:val="28"/>
        </w:rPr>
        <w:t>
      имеющимся документам.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фамилия, имя, отчество (при его наличии)</w:t>
      </w:r>
    </w:p>
    <w:p>
      <w:pPr>
        <w:spacing w:after="0"/>
        <w:ind w:left="0"/>
        <w:jc w:val="both"/>
      </w:pPr>
      <w:r>
        <w:rPr>
          <w:rFonts w:ascii="Times New Roman"/>
          <w:b w:val="false"/>
          <w:i w:val="false"/>
          <w:color w:val="000000"/>
          <w:sz w:val="28"/>
        </w:rPr>
        <w:t>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Инструкции по назначению и</w:t>
            </w:r>
            <w:r>
              <w:br/>
            </w:r>
            <w:r>
              <w:rPr>
                <w:rFonts w:ascii="Times New Roman"/>
                <w:b w:val="false"/>
                <w:i w:val="false"/>
                <w:color w:val="000000"/>
                <w:sz w:val="20"/>
              </w:rPr>
              <w:t>осуществлению пенсионных выплат</w:t>
            </w:r>
            <w:r>
              <w:br/>
            </w:r>
            <w:r>
              <w:rPr>
                <w:rFonts w:ascii="Times New Roman"/>
                <w:b w:val="false"/>
                <w:i w:val="false"/>
                <w:color w:val="000000"/>
                <w:sz w:val="20"/>
              </w:rPr>
              <w:t>за выслугу лет сотрудникам, проходившим</w:t>
            </w:r>
            <w:r>
              <w:br/>
            </w:r>
            <w:r>
              <w:rPr>
                <w:rFonts w:ascii="Times New Roman"/>
                <w:b w:val="false"/>
                <w:i w:val="false"/>
                <w:color w:val="000000"/>
                <w:sz w:val="20"/>
              </w:rPr>
              <w:t>службу в органах прокуратуры (за</w:t>
            </w:r>
            <w:r>
              <w:br/>
            </w:r>
            <w:r>
              <w:rPr>
                <w:rFonts w:ascii="Times New Roman"/>
                <w:b w:val="false"/>
                <w:i w:val="false"/>
                <w:color w:val="000000"/>
                <w:sz w:val="20"/>
              </w:rPr>
              <w:t>исключением органов военной прокуратуры)</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Уведомление № __________</w:t>
      </w:r>
      <w:r>
        <w:br/>
      </w:r>
      <w:r>
        <w:rPr>
          <w:rFonts w:ascii="Times New Roman"/>
          <w:b/>
          <w:i w:val="false"/>
          <w:color w:val="000000"/>
        </w:rPr>
        <w:t>о назначении (отказе в назначении)</w:t>
      </w:r>
      <w:r>
        <w:br/>
      </w:r>
      <w:r>
        <w:rPr>
          <w:rFonts w:ascii="Times New Roman"/>
          <w:b/>
          <w:i w:val="false"/>
          <w:color w:val="000000"/>
        </w:rPr>
        <w:t>______________________________</w:t>
      </w:r>
      <w:r>
        <w:br/>
      </w:r>
      <w:r>
        <w:rPr>
          <w:rFonts w:ascii="Times New Roman"/>
          <w:b/>
          <w:i w:val="false"/>
          <w:color w:val="000000"/>
        </w:rPr>
        <w:t>(вид выплаты)</w:t>
      </w:r>
    </w:p>
    <w:p>
      <w:pPr>
        <w:spacing w:after="0"/>
        <w:ind w:left="0"/>
        <w:jc w:val="both"/>
      </w:pPr>
      <w:r>
        <w:rPr>
          <w:rFonts w:ascii="Times New Roman"/>
          <w:b w:val="false"/>
          <w:i w:val="false"/>
          <w:color w:val="000000"/>
          <w:sz w:val="28"/>
        </w:rPr>
        <w:t>
      от "___" ________ 20 __ года</w:t>
      </w:r>
    </w:p>
    <w:p>
      <w:pPr>
        <w:spacing w:after="0"/>
        <w:ind w:left="0"/>
        <w:jc w:val="both"/>
      </w:pPr>
      <w:r>
        <w:rPr>
          <w:rFonts w:ascii="Times New Roman"/>
          <w:b w:val="false"/>
          <w:i w:val="false"/>
          <w:color w:val="000000"/>
          <w:sz w:val="28"/>
        </w:rPr>
        <w:t>
      Гражданин(ка)________________________________________________________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Дата рождения заявителя "___"________________19__ года</w:t>
      </w:r>
    </w:p>
    <w:p>
      <w:pPr>
        <w:spacing w:after="0"/>
        <w:ind w:left="0"/>
        <w:jc w:val="both"/>
      </w:pPr>
      <w:r>
        <w:rPr>
          <w:rFonts w:ascii="Times New Roman"/>
          <w:b w:val="false"/>
          <w:i w:val="false"/>
          <w:color w:val="000000"/>
          <w:sz w:val="28"/>
        </w:rPr>
        <w:t>
      Решение о назначении (отказе в назначении) № __ от "__" ___ 20__ года</w:t>
      </w:r>
    </w:p>
    <w:p>
      <w:pPr>
        <w:spacing w:after="0"/>
        <w:ind w:left="0"/>
        <w:jc w:val="both"/>
      </w:pPr>
      <w:r>
        <w:rPr>
          <w:rFonts w:ascii="Times New Roman"/>
          <w:b w:val="false"/>
          <w:i w:val="false"/>
          <w:color w:val="000000"/>
          <w:sz w:val="28"/>
        </w:rPr>
        <w:t>
      Назначенная сумма: _____________________________________________тенге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с "_____" ________20____ года</w:t>
      </w:r>
    </w:p>
    <w:p>
      <w:pPr>
        <w:spacing w:after="0"/>
        <w:ind w:left="0"/>
        <w:jc w:val="both"/>
      </w:pPr>
      <w:r>
        <w:rPr>
          <w:rFonts w:ascii="Times New Roman"/>
          <w:b w:val="false"/>
          <w:i w:val="false"/>
          <w:color w:val="000000"/>
          <w:sz w:val="28"/>
        </w:rPr>
        <w:t>
      Отказано в назначении _______________________________________________</w:t>
      </w:r>
    </w:p>
    <w:p>
      <w:pPr>
        <w:spacing w:after="0"/>
        <w:ind w:left="0"/>
        <w:jc w:val="both"/>
      </w:pPr>
      <w:r>
        <w:rPr>
          <w:rFonts w:ascii="Times New Roman"/>
          <w:b w:val="false"/>
          <w:i w:val="false"/>
          <w:color w:val="000000"/>
          <w:sz w:val="28"/>
        </w:rPr>
        <w:t>
      основание (указать причины)</w:t>
      </w:r>
    </w:p>
    <w:p>
      <w:pPr>
        <w:spacing w:after="0"/>
        <w:ind w:left="0"/>
        <w:jc w:val="both"/>
      </w:pPr>
      <w:r>
        <w:rPr>
          <w:rFonts w:ascii="Times New Roman"/>
          <w:b w:val="false"/>
          <w:i w:val="false"/>
          <w:color w:val="000000"/>
          <w:sz w:val="28"/>
        </w:rPr>
        <w:t>
      Уведомление удостоверено ЭЦП ответственного лица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и фамилия, имя, отчество (при его наличии)</w:t>
      </w:r>
    </w:p>
    <w:p>
      <w:pPr>
        <w:spacing w:after="0"/>
        <w:ind w:left="0"/>
        <w:jc w:val="both"/>
      </w:pPr>
      <w:r>
        <w:rPr>
          <w:rFonts w:ascii="Times New Roman"/>
          <w:b w:val="false"/>
          <w:i w:val="false"/>
          <w:color w:val="000000"/>
          <w:sz w:val="28"/>
        </w:rPr>
        <w:t xml:space="preserve">
      ответственного лица)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Инструкции по назначению и</w:t>
            </w:r>
            <w:r>
              <w:br/>
            </w:r>
            <w:r>
              <w:rPr>
                <w:rFonts w:ascii="Times New Roman"/>
                <w:b w:val="false"/>
                <w:i w:val="false"/>
                <w:color w:val="000000"/>
                <w:sz w:val="20"/>
              </w:rPr>
              <w:t>осуществлению пенсионных выплат</w:t>
            </w:r>
            <w:r>
              <w:br/>
            </w:r>
            <w:r>
              <w:rPr>
                <w:rFonts w:ascii="Times New Roman"/>
                <w:b w:val="false"/>
                <w:i w:val="false"/>
                <w:color w:val="000000"/>
                <w:sz w:val="20"/>
              </w:rPr>
              <w:t>за выслугу лет сотрудникам, проходившим</w:t>
            </w:r>
            <w:r>
              <w:br/>
            </w:r>
            <w:r>
              <w:rPr>
                <w:rFonts w:ascii="Times New Roman"/>
                <w:b w:val="false"/>
                <w:i w:val="false"/>
                <w:color w:val="000000"/>
                <w:sz w:val="20"/>
              </w:rPr>
              <w:t>службу в органах прокуратуры (за</w:t>
            </w:r>
            <w:r>
              <w:br/>
            </w:r>
            <w:r>
              <w:rPr>
                <w:rFonts w:ascii="Times New Roman"/>
                <w:b w:val="false"/>
                <w:i w:val="false"/>
                <w:color w:val="000000"/>
                <w:sz w:val="20"/>
              </w:rPr>
              <w:t>исключением органов военной прокуратуры)</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Электронный журнал уведомлений</w:t>
      </w:r>
      <w:r>
        <w:br/>
      </w:r>
      <w:r>
        <w:rPr>
          <w:rFonts w:ascii="Times New Roman"/>
          <w:b/>
          <w:i w:val="false"/>
          <w:color w:val="000000"/>
        </w:rPr>
        <w:t>___________________________________</w:t>
      </w:r>
      <w:r>
        <w:br/>
      </w:r>
      <w:r>
        <w:rPr>
          <w:rFonts w:ascii="Times New Roman"/>
          <w:b/>
          <w:i w:val="false"/>
          <w:color w:val="000000"/>
        </w:rPr>
        <w:t>(вид выплаты)</w:t>
      </w:r>
    </w:p>
    <w:p>
      <w:pPr>
        <w:spacing w:after="0"/>
        <w:ind w:left="0"/>
        <w:jc w:val="both"/>
      </w:pPr>
      <w:r>
        <w:rPr>
          <w:rFonts w:ascii="Times New Roman"/>
          <w:b w:val="false"/>
          <w:i w:val="false"/>
          <w:color w:val="000000"/>
          <w:sz w:val="28"/>
        </w:rPr>
        <w:t>
      по _________________отделению Государственной корпорации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выплаты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вручения уведомления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Инструкции по назначению и</w:t>
            </w:r>
            <w:r>
              <w:br/>
            </w:r>
            <w:r>
              <w:rPr>
                <w:rFonts w:ascii="Times New Roman"/>
                <w:b w:val="false"/>
                <w:i w:val="false"/>
                <w:color w:val="000000"/>
                <w:sz w:val="20"/>
              </w:rPr>
              <w:t>осуществлению пенсионных выплат</w:t>
            </w:r>
            <w:r>
              <w:br/>
            </w:r>
            <w:r>
              <w:rPr>
                <w:rFonts w:ascii="Times New Roman"/>
                <w:b w:val="false"/>
                <w:i w:val="false"/>
                <w:color w:val="000000"/>
                <w:sz w:val="20"/>
              </w:rPr>
              <w:t>за выслугу лет сотрудникам, проходившим</w:t>
            </w:r>
            <w:r>
              <w:br/>
            </w:r>
            <w:r>
              <w:rPr>
                <w:rFonts w:ascii="Times New Roman"/>
                <w:b w:val="false"/>
                <w:i w:val="false"/>
                <w:color w:val="000000"/>
                <w:sz w:val="20"/>
              </w:rPr>
              <w:t>службу в органах прокуратуры (за</w:t>
            </w:r>
            <w:r>
              <w:br/>
            </w:r>
            <w:r>
              <w:rPr>
                <w:rFonts w:ascii="Times New Roman"/>
                <w:b w:val="false"/>
                <w:i w:val="false"/>
                <w:color w:val="000000"/>
                <w:sz w:val="20"/>
              </w:rPr>
              <w:t>исключением органов военной прокуратуры)</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Электронный журнал sms-оповещений</w:t>
      </w:r>
      <w:r>
        <w:br/>
      </w:r>
      <w:r>
        <w:rPr>
          <w:rFonts w:ascii="Times New Roman"/>
          <w:b/>
          <w:i w:val="false"/>
          <w:color w:val="000000"/>
        </w:rPr>
        <w:t>_____________________________</w:t>
      </w:r>
      <w:r>
        <w:br/>
      </w:r>
      <w:r>
        <w:rPr>
          <w:rFonts w:ascii="Times New Roman"/>
          <w:b/>
          <w:i w:val="false"/>
          <w:color w:val="000000"/>
        </w:rPr>
        <w:t>вид выплаты)</w:t>
      </w:r>
      <w:r>
        <w:br/>
      </w:r>
      <w:r>
        <w:rPr>
          <w:rFonts w:ascii="Times New Roman"/>
          <w:b/>
          <w:i w:val="false"/>
          <w:color w:val="000000"/>
        </w:rPr>
        <w:t>по _________________ отделению Государственной корпорации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выплаты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передачи sms-оповещения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телефона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Инструкции по назначению и</w:t>
            </w:r>
            <w:r>
              <w:br/>
            </w:r>
            <w:r>
              <w:rPr>
                <w:rFonts w:ascii="Times New Roman"/>
                <w:b w:val="false"/>
                <w:i w:val="false"/>
                <w:color w:val="000000"/>
                <w:sz w:val="20"/>
              </w:rPr>
              <w:t>осуществлению пенсионных выплат</w:t>
            </w:r>
            <w:r>
              <w:br/>
            </w:r>
            <w:r>
              <w:rPr>
                <w:rFonts w:ascii="Times New Roman"/>
                <w:b w:val="false"/>
                <w:i w:val="false"/>
                <w:color w:val="000000"/>
                <w:sz w:val="20"/>
              </w:rPr>
              <w:t>за выслугу лет сотрудникам, проходившим</w:t>
            </w:r>
            <w:r>
              <w:br/>
            </w:r>
            <w:r>
              <w:rPr>
                <w:rFonts w:ascii="Times New Roman"/>
                <w:b w:val="false"/>
                <w:i w:val="false"/>
                <w:color w:val="000000"/>
                <w:sz w:val="20"/>
              </w:rPr>
              <w:t>службу в органах прокуратуры (за</w:t>
            </w:r>
            <w:r>
              <w:br/>
            </w:r>
            <w:r>
              <w:rPr>
                <w:rFonts w:ascii="Times New Roman"/>
                <w:b w:val="false"/>
                <w:i w:val="false"/>
                <w:color w:val="000000"/>
                <w:sz w:val="20"/>
              </w:rPr>
              <w:t>исключением органов военной прокуратуры)</w:t>
            </w:r>
          </w:p>
        </w:tc>
      </w:tr>
    </w:tbl>
    <w:p>
      <w:pPr>
        <w:spacing w:after="0"/>
        <w:ind w:left="0"/>
        <w:jc w:val="both"/>
      </w:pPr>
      <w:r>
        <w:rPr>
          <w:rFonts w:ascii="Times New Roman"/>
          <w:b w:val="false"/>
          <w:i w:val="false"/>
          <w:color w:val="000000"/>
          <w:sz w:val="28"/>
        </w:rPr>
        <w:t xml:space="preserve">
      форма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Герб </w:t>
            </w:r>
          </w:p>
          <w:p>
            <w:pPr>
              <w:spacing w:after="20"/>
              <w:ind w:left="20"/>
              <w:jc w:val="both"/>
            </w:pPr>
            <w:r>
              <w:rPr>
                <w:rFonts w:ascii="Times New Roman"/>
                <w:b w:val="false"/>
                <w:i w:val="false"/>
                <w:color w:val="000000"/>
                <w:sz w:val="20"/>
              </w:rPr>
              <w:t>
КУӘЛIК УДОСТОВЕРЕНИЕ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Куәлiк № ____ </w:t>
            </w:r>
          </w:p>
          <w:p>
            <w:pPr>
              <w:spacing w:after="20"/>
              <w:ind w:left="20"/>
              <w:jc w:val="both"/>
            </w:pPr>
            <w:r>
              <w:rPr>
                <w:rFonts w:ascii="Times New Roman"/>
                <w:b w:val="false"/>
                <w:i w:val="false"/>
                <w:color w:val="000000"/>
                <w:sz w:val="20"/>
              </w:rPr>
              <w:t xml:space="preserve">
Удостоверение _________________________ </w:t>
            </w:r>
          </w:p>
          <w:p>
            <w:pPr>
              <w:spacing w:after="20"/>
              <w:ind w:left="20"/>
              <w:jc w:val="both"/>
            </w:pPr>
            <w:r>
              <w:rPr>
                <w:rFonts w:ascii="Times New Roman"/>
                <w:b w:val="false"/>
                <w:i w:val="false"/>
                <w:color w:val="000000"/>
                <w:sz w:val="20"/>
              </w:rPr>
              <w:t xml:space="preserve">
(тегi - фамилия) </w:t>
            </w:r>
          </w:p>
          <w:p>
            <w:pPr>
              <w:spacing w:after="20"/>
              <w:ind w:left="20"/>
              <w:jc w:val="both"/>
            </w:pPr>
            <w:r>
              <w:rPr>
                <w:rFonts w:ascii="Times New Roman"/>
                <w:b w:val="false"/>
                <w:i w:val="false"/>
                <w:color w:val="000000"/>
                <w:sz w:val="20"/>
              </w:rPr>
              <w:t xml:space="preserve">
_________________________ </w:t>
            </w:r>
          </w:p>
          <w:p>
            <w:pPr>
              <w:spacing w:after="20"/>
              <w:ind w:left="20"/>
              <w:jc w:val="both"/>
            </w:pPr>
            <w:r>
              <w:rPr>
                <w:rFonts w:ascii="Times New Roman"/>
                <w:b w:val="false"/>
                <w:i w:val="false"/>
                <w:color w:val="000000"/>
                <w:sz w:val="20"/>
              </w:rPr>
              <w:t xml:space="preserve">
(аты - имя) </w:t>
            </w:r>
          </w:p>
          <w:p>
            <w:pPr>
              <w:spacing w:after="20"/>
              <w:ind w:left="20"/>
              <w:jc w:val="both"/>
            </w:pPr>
            <w:r>
              <w:rPr>
                <w:rFonts w:ascii="Times New Roman"/>
                <w:b w:val="false"/>
                <w:i w:val="false"/>
                <w:color w:val="000000"/>
                <w:sz w:val="20"/>
              </w:rPr>
              <w:t xml:space="preserve">
_________________________ </w:t>
            </w:r>
          </w:p>
          <w:p>
            <w:pPr>
              <w:spacing w:after="20"/>
              <w:ind w:left="20"/>
              <w:jc w:val="both"/>
            </w:pPr>
            <w:r>
              <w:rPr>
                <w:rFonts w:ascii="Times New Roman"/>
                <w:b w:val="false"/>
                <w:i w:val="false"/>
                <w:color w:val="000000"/>
                <w:sz w:val="20"/>
              </w:rPr>
              <w:t>
(әкесiнiң аты (бар болса) – отчество (при его наличии)</w:t>
            </w:r>
          </w:p>
          <w:p>
            <w:pPr>
              <w:spacing w:after="20"/>
              <w:ind w:left="20"/>
              <w:jc w:val="both"/>
            </w:pPr>
            <w:r>
              <w:rPr>
                <w:rFonts w:ascii="Times New Roman"/>
                <w:b w:val="false"/>
                <w:i w:val="false"/>
                <w:color w:val="000000"/>
                <w:sz w:val="20"/>
              </w:rPr>
              <w:t>
"__" __________________ж.\г.</w:t>
            </w:r>
          </w:p>
          <w:p>
            <w:pPr>
              <w:spacing w:after="20"/>
              <w:ind w:left="20"/>
              <w:jc w:val="both"/>
            </w:pPr>
            <w:r>
              <w:rPr>
                <w:rFonts w:ascii="Times New Roman"/>
                <w:b w:val="false"/>
                <w:i w:val="false"/>
                <w:color w:val="000000"/>
                <w:sz w:val="20"/>
              </w:rPr>
              <w:t xml:space="preserve">
(туған жылы - дата рождения) </w:t>
            </w:r>
          </w:p>
          <w:p>
            <w:pPr>
              <w:spacing w:after="20"/>
              <w:ind w:left="20"/>
              <w:jc w:val="both"/>
            </w:pPr>
            <w:r>
              <w:rPr>
                <w:rFonts w:ascii="Times New Roman"/>
                <w:b w:val="false"/>
                <w:i w:val="false"/>
                <w:color w:val="000000"/>
                <w:sz w:val="20"/>
              </w:rPr>
              <w:t xml:space="preserve">
сурет - фото </w:t>
            </w:r>
          </w:p>
          <w:p>
            <w:pPr>
              <w:spacing w:after="20"/>
              <w:ind w:left="20"/>
              <w:jc w:val="both"/>
            </w:pPr>
            <w:r>
              <w:rPr>
                <w:rFonts w:ascii="Times New Roman"/>
                <w:b w:val="false"/>
                <w:i w:val="false"/>
                <w:color w:val="000000"/>
                <w:sz w:val="20"/>
              </w:rPr>
              <w:t xml:space="preserve">
М.О. </w:t>
            </w:r>
          </w:p>
          <w:p>
            <w:pPr>
              <w:spacing w:after="20"/>
              <w:ind w:left="20"/>
              <w:jc w:val="both"/>
            </w:pPr>
            <w:r>
              <w:rPr>
                <w:rFonts w:ascii="Times New Roman"/>
                <w:b w:val="false"/>
                <w:i w:val="false"/>
                <w:color w:val="000000"/>
                <w:sz w:val="20"/>
              </w:rPr>
              <w:t xml:space="preserve">
М.П. </w:t>
            </w:r>
          </w:p>
          <w:p>
            <w:pPr>
              <w:spacing w:after="20"/>
              <w:ind w:left="20"/>
              <w:jc w:val="both"/>
            </w:pPr>
            <w:r>
              <w:rPr>
                <w:rFonts w:ascii="Times New Roman"/>
                <w:b w:val="false"/>
                <w:i w:val="false"/>
                <w:color w:val="000000"/>
                <w:sz w:val="20"/>
              </w:rPr>
              <w:t xml:space="preserve">
Бөлiмше бастығы _______________ </w:t>
            </w:r>
          </w:p>
          <w:p>
            <w:pPr>
              <w:spacing w:after="20"/>
              <w:ind w:left="20"/>
              <w:jc w:val="both"/>
            </w:pPr>
            <w:r>
              <w:rPr>
                <w:rFonts w:ascii="Times New Roman"/>
                <w:b w:val="false"/>
                <w:i w:val="false"/>
                <w:color w:val="000000"/>
                <w:sz w:val="20"/>
              </w:rPr>
              <w:t xml:space="preserve">
Начальник отделения </w:t>
            </w:r>
          </w:p>
          <w:p>
            <w:pPr>
              <w:spacing w:after="20"/>
              <w:ind w:left="20"/>
              <w:jc w:val="both"/>
            </w:pPr>
            <w:r>
              <w:rPr>
                <w:rFonts w:ascii="Times New Roman"/>
                <w:b w:val="false"/>
                <w:i w:val="false"/>
                <w:color w:val="000000"/>
                <w:sz w:val="20"/>
              </w:rPr>
              <w:t xml:space="preserve">
Берiлген уақыты "__"___20__ ж./г. </w:t>
            </w:r>
          </w:p>
          <w:p>
            <w:pPr>
              <w:spacing w:after="20"/>
              <w:ind w:left="20"/>
              <w:jc w:val="both"/>
            </w:pPr>
            <w:r>
              <w:rPr>
                <w:rFonts w:ascii="Times New Roman"/>
                <w:b w:val="false"/>
                <w:i w:val="false"/>
                <w:color w:val="000000"/>
                <w:sz w:val="20"/>
              </w:rPr>
              <w:t>
Дата выдачи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_____________Заңның ________________</w:t>
            </w:r>
          </w:p>
          <w:p>
            <w:pPr>
              <w:spacing w:after="20"/>
              <w:ind w:left="20"/>
              <w:jc w:val="both"/>
            </w:pPr>
            <w:r>
              <w:rPr>
                <w:rFonts w:ascii="Times New Roman"/>
                <w:b w:val="false"/>
                <w:i w:val="false"/>
                <w:color w:val="000000"/>
                <w:sz w:val="20"/>
              </w:rPr>
              <w:t xml:space="preserve">
бабына сәйкес </w:t>
            </w:r>
          </w:p>
          <w:p>
            <w:pPr>
              <w:spacing w:after="20"/>
              <w:ind w:left="20"/>
              <w:jc w:val="both"/>
            </w:pPr>
            <w:r>
              <w:rPr>
                <w:rFonts w:ascii="Times New Roman"/>
                <w:b w:val="false"/>
                <w:i w:val="false"/>
                <w:color w:val="000000"/>
                <w:sz w:val="20"/>
              </w:rPr>
              <w:t>
_________________________________ теңге</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мөлшерiнде ____________________ жылдан</w:t>
            </w:r>
          </w:p>
          <w:p>
            <w:pPr>
              <w:spacing w:after="20"/>
              <w:ind w:left="20"/>
              <w:jc w:val="both"/>
            </w:pPr>
            <w:r>
              <w:rPr>
                <w:rFonts w:ascii="Times New Roman"/>
                <w:b w:val="false"/>
                <w:i w:val="false"/>
                <w:color w:val="000000"/>
                <w:sz w:val="20"/>
              </w:rPr>
              <w:t>
бастап ________________________ дейiн</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(төлемнiң түрi)</w:t>
            </w:r>
          </w:p>
          <w:p>
            <w:pPr>
              <w:spacing w:after="20"/>
              <w:ind w:left="20"/>
              <w:jc w:val="both"/>
            </w:pPr>
            <w:r>
              <w:rPr>
                <w:rFonts w:ascii="Times New Roman"/>
                <w:b w:val="false"/>
                <w:i w:val="false"/>
                <w:color w:val="000000"/>
                <w:sz w:val="20"/>
              </w:rPr>
              <w:t>
_________________________тағайындалды.</w:t>
            </w:r>
          </w:p>
          <w:p>
            <w:pPr>
              <w:spacing w:after="20"/>
              <w:ind w:left="20"/>
              <w:jc w:val="both"/>
            </w:pPr>
            <w:r>
              <w:rPr>
                <w:rFonts w:ascii="Times New Roman"/>
                <w:b w:val="false"/>
                <w:i w:val="false"/>
                <w:color w:val="000000"/>
                <w:sz w:val="20"/>
              </w:rPr>
              <w:t>
Жұмыс өтілі __________________________</w:t>
            </w:r>
          </w:p>
          <w:p>
            <w:pPr>
              <w:spacing w:after="20"/>
              <w:ind w:left="20"/>
              <w:jc w:val="both"/>
            </w:pPr>
            <w:r>
              <w:rPr>
                <w:rFonts w:ascii="Times New Roman"/>
                <w:b w:val="false"/>
                <w:i w:val="false"/>
                <w:color w:val="000000"/>
                <w:sz w:val="20"/>
              </w:rPr>
              <w:t>
Орташа айлық табысы ____________теңге</w:t>
            </w:r>
          </w:p>
          <w:p>
            <w:pPr>
              <w:spacing w:after="20"/>
              <w:ind w:left="20"/>
              <w:jc w:val="both"/>
            </w:pPr>
            <w:r>
              <w:rPr>
                <w:rFonts w:ascii="Times New Roman"/>
                <w:b w:val="false"/>
                <w:i w:val="false"/>
                <w:color w:val="000000"/>
                <w:sz w:val="20"/>
              </w:rPr>
              <w:t>
______жылдан ______жылға дейiн</w:t>
            </w:r>
          </w:p>
          <w:p>
            <w:pPr>
              <w:spacing w:after="20"/>
              <w:ind w:left="20"/>
              <w:jc w:val="both"/>
            </w:pPr>
            <w:r>
              <w:rPr>
                <w:rFonts w:ascii="Times New Roman"/>
                <w:b w:val="false"/>
                <w:i w:val="false"/>
                <w:color w:val="000000"/>
                <w:sz w:val="20"/>
              </w:rPr>
              <w:t>
2. Мүгедектiк тобы және ceбeбi</w:t>
            </w:r>
          </w:p>
          <w:p>
            <w:pPr>
              <w:spacing w:after="20"/>
              <w:ind w:left="20"/>
              <w:jc w:val="both"/>
            </w:pPr>
            <w:r>
              <w:rPr>
                <w:rFonts w:ascii="Times New Roman"/>
                <w:b w:val="false"/>
                <w:i w:val="false"/>
                <w:color w:val="000000"/>
                <w:sz w:val="20"/>
              </w:rPr>
              <w:t xml:space="preserve">
3. Отбасының еңбекке жарамсыз </w:t>
            </w:r>
          </w:p>
          <w:p>
            <w:pPr>
              <w:spacing w:after="20"/>
              <w:ind w:left="20"/>
              <w:jc w:val="both"/>
            </w:pPr>
            <w:r>
              <w:rPr>
                <w:rFonts w:ascii="Times New Roman"/>
                <w:b w:val="false"/>
                <w:i w:val="false"/>
                <w:color w:val="000000"/>
                <w:sz w:val="20"/>
              </w:rPr>
              <w:t>
мүшелерiнің саны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 соответствии со ст.__ </w:t>
            </w:r>
          </w:p>
          <w:p>
            <w:pPr>
              <w:spacing w:after="20"/>
              <w:ind w:left="20"/>
              <w:jc w:val="both"/>
            </w:pPr>
            <w:r>
              <w:rPr>
                <w:rFonts w:ascii="Times New Roman"/>
                <w:b w:val="false"/>
                <w:i w:val="false"/>
                <w:color w:val="000000"/>
                <w:sz w:val="20"/>
              </w:rPr>
              <w:t>
________________________ Закона</w:t>
            </w:r>
          </w:p>
          <w:p>
            <w:pPr>
              <w:spacing w:after="20"/>
              <w:ind w:left="20"/>
              <w:jc w:val="both"/>
            </w:pPr>
            <w:r>
              <w:rPr>
                <w:rFonts w:ascii="Times New Roman"/>
                <w:b w:val="false"/>
                <w:i w:val="false"/>
                <w:color w:val="000000"/>
                <w:sz w:val="20"/>
              </w:rPr>
              <w:t xml:space="preserve">
______________________________ </w:t>
            </w:r>
          </w:p>
          <w:p>
            <w:pPr>
              <w:spacing w:after="20"/>
              <w:ind w:left="20"/>
              <w:jc w:val="both"/>
            </w:pPr>
            <w:r>
              <w:rPr>
                <w:rFonts w:ascii="Times New Roman"/>
                <w:b w:val="false"/>
                <w:i w:val="false"/>
                <w:color w:val="000000"/>
                <w:sz w:val="20"/>
              </w:rPr>
              <w:t xml:space="preserve">
______________________________ </w:t>
            </w:r>
          </w:p>
          <w:p>
            <w:pPr>
              <w:spacing w:after="20"/>
              <w:ind w:left="20"/>
              <w:jc w:val="both"/>
            </w:pPr>
            <w:r>
              <w:rPr>
                <w:rFonts w:ascii="Times New Roman"/>
                <w:b w:val="false"/>
                <w:i w:val="false"/>
                <w:color w:val="000000"/>
                <w:sz w:val="20"/>
              </w:rPr>
              <w:t xml:space="preserve">
назначены ___________________ </w:t>
            </w:r>
          </w:p>
          <w:p>
            <w:pPr>
              <w:spacing w:after="20"/>
              <w:ind w:left="20"/>
              <w:jc w:val="both"/>
            </w:pPr>
            <w:r>
              <w:rPr>
                <w:rFonts w:ascii="Times New Roman"/>
                <w:b w:val="false"/>
                <w:i w:val="false"/>
                <w:color w:val="000000"/>
                <w:sz w:val="20"/>
              </w:rPr>
              <w:t xml:space="preserve">
(вид выплаты) </w:t>
            </w:r>
          </w:p>
          <w:p>
            <w:pPr>
              <w:spacing w:after="20"/>
              <w:ind w:left="20"/>
              <w:jc w:val="both"/>
            </w:pPr>
            <w:r>
              <w:rPr>
                <w:rFonts w:ascii="Times New Roman"/>
                <w:b w:val="false"/>
                <w:i w:val="false"/>
                <w:color w:val="000000"/>
                <w:sz w:val="20"/>
              </w:rPr>
              <w:t xml:space="preserve">
в размере _____________________ </w:t>
            </w:r>
          </w:p>
          <w:p>
            <w:pPr>
              <w:spacing w:after="20"/>
              <w:ind w:left="20"/>
              <w:jc w:val="both"/>
            </w:pPr>
            <w:r>
              <w:rPr>
                <w:rFonts w:ascii="Times New Roman"/>
                <w:b w:val="false"/>
                <w:i w:val="false"/>
                <w:color w:val="000000"/>
                <w:sz w:val="20"/>
              </w:rPr>
              <w:t xml:space="preserve">
_________________________ тенге </w:t>
            </w:r>
          </w:p>
          <w:p>
            <w:pPr>
              <w:spacing w:after="20"/>
              <w:ind w:left="20"/>
              <w:jc w:val="both"/>
            </w:pPr>
            <w:r>
              <w:rPr>
                <w:rFonts w:ascii="Times New Roman"/>
                <w:b w:val="false"/>
                <w:i w:val="false"/>
                <w:color w:val="000000"/>
                <w:sz w:val="20"/>
              </w:rPr>
              <w:t xml:space="preserve">
с "_____"_________ _______года </w:t>
            </w:r>
          </w:p>
          <w:p>
            <w:pPr>
              <w:spacing w:after="20"/>
              <w:ind w:left="20"/>
              <w:jc w:val="both"/>
            </w:pPr>
            <w:r>
              <w:rPr>
                <w:rFonts w:ascii="Times New Roman"/>
                <w:b w:val="false"/>
                <w:i w:val="false"/>
                <w:color w:val="000000"/>
                <w:sz w:val="20"/>
              </w:rPr>
              <w:t>
по "____"_________ _______года</w:t>
            </w:r>
          </w:p>
          <w:p>
            <w:pPr>
              <w:spacing w:after="20"/>
              <w:ind w:left="20"/>
              <w:jc w:val="both"/>
            </w:pPr>
            <w:r>
              <w:rPr>
                <w:rFonts w:ascii="Times New Roman"/>
                <w:b w:val="false"/>
                <w:i w:val="false"/>
                <w:color w:val="000000"/>
                <w:sz w:val="20"/>
              </w:rPr>
              <w:t xml:space="preserve">
Стаж работы __________________ </w:t>
            </w:r>
          </w:p>
          <w:p>
            <w:pPr>
              <w:spacing w:after="20"/>
              <w:ind w:left="20"/>
              <w:jc w:val="both"/>
            </w:pPr>
            <w:r>
              <w:rPr>
                <w:rFonts w:ascii="Times New Roman"/>
                <w:b w:val="false"/>
                <w:i w:val="false"/>
                <w:color w:val="000000"/>
                <w:sz w:val="20"/>
              </w:rPr>
              <w:t xml:space="preserve">
Среднемесячный доход </w:t>
            </w:r>
          </w:p>
          <w:p>
            <w:pPr>
              <w:spacing w:after="20"/>
              <w:ind w:left="20"/>
              <w:jc w:val="both"/>
            </w:pPr>
            <w:r>
              <w:rPr>
                <w:rFonts w:ascii="Times New Roman"/>
                <w:b w:val="false"/>
                <w:i w:val="false"/>
                <w:color w:val="000000"/>
                <w:sz w:val="20"/>
              </w:rPr>
              <w:t xml:space="preserve">
________________________ тенге </w:t>
            </w:r>
          </w:p>
          <w:p>
            <w:pPr>
              <w:spacing w:after="20"/>
              <w:ind w:left="20"/>
              <w:jc w:val="both"/>
            </w:pPr>
            <w:r>
              <w:rPr>
                <w:rFonts w:ascii="Times New Roman"/>
                <w:b w:val="false"/>
                <w:i w:val="false"/>
                <w:color w:val="000000"/>
                <w:sz w:val="20"/>
              </w:rPr>
              <w:t>
за период</w:t>
            </w:r>
          </w:p>
          <w:p>
            <w:pPr>
              <w:spacing w:after="20"/>
              <w:ind w:left="20"/>
              <w:jc w:val="both"/>
            </w:pPr>
            <w:r>
              <w:rPr>
                <w:rFonts w:ascii="Times New Roman"/>
                <w:b w:val="false"/>
                <w:i w:val="false"/>
                <w:color w:val="000000"/>
                <w:sz w:val="20"/>
              </w:rPr>
              <w:t xml:space="preserve">
с "_____"_________ _______года </w:t>
            </w:r>
          </w:p>
          <w:p>
            <w:pPr>
              <w:spacing w:after="20"/>
              <w:ind w:left="20"/>
              <w:jc w:val="both"/>
            </w:pPr>
            <w:r>
              <w:rPr>
                <w:rFonts w:ascii="Times New Roman"/>
                <w:b w:val="false"/>
                <w:i w:val="false"/>
                <w:color w:val="000000"/>
                <w:sz w:val="20"/>
              </w:rPr>
              <w:t>
по "____"_________ _______года</w:t>
            </w:r>
          </w:p>
          <w:p>
            <w:pPr>
              <w:spacing w:after="20"/>
              <w:ind w:left="20"/>
              <w:jc w:val="both"/>
            </w:pPr>
            <w:r>
              <w:rPr>
                <w:rFonts w:ascii="Times New Roman"/>
                <w:b w:val="false"/>
                <w:i w:val="false"/>
                <w:color w:val="000000"/>
                <w:sz w:val="20"/>
              </w:rPr>
              <w:t xml:space="preserve">
2. Группа и причина инвалидности </w:t>
            </w:r>
          </w:p>
          <w:p>
            <w:pPr>
              <w:spacing w:after="20"/>
              <w:ind w:left="20"/>
              <w:jc w:val="both"/>
            </w:pPr>
            <w:r>
              <w:rPr>
                <w:rFonts w:ascii="Times New Roman"/>
                <w:b w:val="false"/>
                <w:i w:val="false"/>
                <w:color w:val="000000"/>
                <w:sz w:val="20"/>
              </w:rPr>
              <w:t>
3. Количество нетрудоспособных членов</w:t>
            </w:r>
          </w:p>
          <w:p>
            <w:pPr>
              <w:spacing w:after="20"/>
              <w:ind w:left="20"/>
              <w:jc w:val="both"/>
            </w:pPr>
            <w:r>
              <w:rPr>
                <w:rFonts w:ascii="Times New Roman"/>
                <w:b w:val="false"/>
                <w:i w:val="false"/>
                <w:color w:val="000000"/>
                <w:sz w:val="20"/>
              </w:rPr>
              <w:t>
семьи 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_____куәлiкке қосымша бет</w:t>
            </w:r>
          </w:p>
          <w:p>
            <w:pPr>
              <w:spacing w:after="20"/>
              <w:ind w:left="20"/>
              <w:jc w:val="both"/>
            </w:pPr>
            <w:r>
              <w:rPr>
                <w:rFonts w:ascii="Times New Roman"/>
                <w:b w:val="false"/>
                <w:i w:val="false"/>
                <w:color w:val="000000"/>
                <w:sz w:val="20"/>
              </w:rPr>
              <w:t>
Есепке қою және шығару</w:t>
            </w:r>
          </w:p>
          <w:p>
            <w:pPr>
              <w:spacing w:after="20"/>
              <w:ind w:left="20"/>
              <w:jc w:val="both"/>
            </w:pPr>
            <w:r>
              <w:rPr>
                <w:rFonts w:ascii="Times New Roman"/>
                <w:b w:val="false"/>
                <w:i w:val="false"/>
                <w:color w:val="000000"/>
                <w:sz w:val="20"/>
              </w:rPr>
              <w:t>
______________________ аудандық (қалалық) орталық Мемлекеттік корпорация бөлiмшесiне ________ есепке қойылды</w:t>
            </w:r>
          </w:p>
          <w:p>
            <w:pPr>
              <w:spacing w:after="20"/>
              <w:ind w:left="20"/>
              <w:jc w:val="both"/>
            </w:pPr>
            <w:r>
              <w:rPr>
                <w:rFonts w:ascii="Times New Roman"/>
                <w:b w:val="false"/>
                <w:i w:val="false"/>
                <w:color w:val="000000"/>
                <w:sz w:val="20"/>
              </w:rPr>
              <w:t>
______________________ теңге</w:t>
            </w:r>
          </w:p>
          <w:p>
            <w:pPr>
              <w:spacing w:after="20"/>
              <w:ind w:left="20"/>
              <w:jc w:val="both"/>
            </w:pPr>
            <w:r>
              <w:rPr>
                <w:rFonts w:ascii="Times New Roman"/>
                <w:b w:val="false"/>
                <w:i w:val="false"/>
                <w:color w:val="000000"/>
                <w:sz w:val="20"/>
              </w:rPr>
              <w:t xml:space="preserve">
мөлшерiнде еңбек сiңiрген жылдары үшiн зейнетақы төлемдерi </w:t>
            </w:r>
          </w:p>
          <w:p>
            <w:pPr>
              <w:spacing w:after="20"/>
              <w:ind w:left="20"/>
              <w:jc w:val="both"/>
            </w:pPr>
            <w:r>
              <w:rPr>
                <w:rFonts w:ascii="Times New Roman"/>
                <w:b w:val="false"/>
                <w:i w:val="false"/>
                <w:color w:val="000000"/>
                <w:sz w:val="20"/>
              </w:rPr>
              <w:t>
_________ жылдан бастап _________ жылға дейiн төлендi</w:t>
            </w:r>
          </w:p>
          <w:p>
            <w:pPr>
              <w:spacing w:after="20"/>
              <w:ind w:left="20"/>
              <w:jc w:val="both"/>
            </w:pPr>
            <w:r>
              <w:rPr>
                <w:rFonts w:ascii="Times New Roman"/>
                <w:b w:val="false"/>
                <w:i w:val="false"/>
                <w:color w:val="000000"/>
                <w:sz w:val="20"/>
              </w:rPr>
              <w:t>
Бөлiмше бастығы ___________</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Мемлекеттік корпорация бөлiмшесiнен ______________ есептен шығарылды</w:t>
            </w:r>
          </w:p>
          <w:p>
            <w:pPr>
              <w:spacing w:after="20"/>
              <w:ind w:left="20"/>
              <w:jc w:val="both"/>
            </w:pPr>
            <w:r>
              <w:rPr>
                <w:rFonts w:ascii="Times New Roman"/>
                <w:b w:val="false"/>
                <w:i w:val="false"/>
                <w:color w:val="000000"/>
                <w:sz w:val="20"/>
              </w:rPr>
              <w:t>
______________________ теңге</w:t>
            </w:r>
          </w:p>
          <w:p>
            <w:pPr>
              <w:spacing w:after="20"/>
              <w:ind w:left="20"/>
              <w:jc w:val="both"/>
            </w:pPr>
            <w:r>
              <w:rPr>
                <w:rFonts w:ascii="Times New Roman"/>
                <w:b w:val="false"/>
                <w:i w:val="false"/>
                <w:color w:val="000000"/>
                <w:sz w:val="20"/>
              </w:rPr>
              <w:t xml:space="preserve">
мөлшерiнде еңбек сiңiрген жылдары үшiн зейнетақы төлемдерi </w:t>
            </w:r>
          </w:p>
          <w:p>
            <w:pPr>
              <w:spacing w:after="20"/>
              <w:ind w:left="20"/>
              <w:jc w:val="both"/>
            </w:pPr>
            <w:r>
              <w:rPr>
                <w:rFonts w:ascii="Times New Roman"/>
                <w:b w:val="false"/>
                <w:i w:val="false"/>
                <w:color w:val="000000"/>
                <w:sz w:val="20"/>
              </w:rPr>
              <w:t>
_________ жылдан бастап</w:t>
            </w:r>
          </w:p>
          <w:p>
            <w:pPr>
              <w:spacing w:after="20"/>
              <w:ind w:left="20"/>
              <w:jc w:val="both"/>
            </w:pPr>
            <w:r>
              <w:rPr>
                <w:rFonts w:ascii="Times New Roman"/>
                <w:b w:val="false"/>
                <w:i w:val="false"/>
                <w:color w:val="000000"/>
                <w:sz w:val="20"/>
              </w:rPr>
              <w:t>
_________жылға дейiн төлендi</w:t>
            </w:r>
          </w:p>
          <w:p>
            <w:pPr>
              <w:spacing w:after="20"/>
              <w:ind w:left="20"/>
              <w:jc w:val="both"/>
            </w:pPr>
            <w:r>
              <w:rPr>
                <w:rFonts w:ascii="Times New Roman"/>
                <w:b w:val="false"/>
                <w:i w:val="false"/>
                <w:color w:val="000000"/>
                <w:sz w:val="20"/>
              </w:rPr>
              <w:t>
Бөлiмше бастығы ___________</w:t>
            </w:r>
          </w:p>
          <w:p>
            <w:pPr>
              <w:spacing w:after="20"/>
              <w:ind w:left="20"/>
              <w:jc w:val="both"/>
            </w:pPr>
            <w:r>
              <w:rPr>
                <w:rFonts w:ascii="Times New Roman"/>
                <w:b w:val="false"/>
                <w:i w:val="false"/>
                <w:color w:val="000000"/>
                <w:sz w:val="20"/>
              </w:rPr>
              <w:t>
М.О.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Вкладыш к удостоверению №____</w:t>
            </w:r>
          </w:p>
          <w:p>
            <w:pPr>
              <w:spacing w:after="20"/>
              <w:ind w:left="20"/>
              <w:jc w:val="both"/>
            </w:pPr>
            <w:r>
              <w:rPr>
                <w:rFonts w:ascii="Times New Roman"/>
                <w:b w:val="false"/>
                <w:i w:val="false"/>
                <w:color w:val="000000"/>
                <w:sz w:val="20"/>
              </w:rPr>
              <w:t>
Постановка и снятие с учета Принят на учет ________________</w:t>
            </w:r>
          </w:p>
          <w:p>
            <w:pPr>
              <w:spacing w:after="20"/>
              <w:ind w:left="20"/>
              <w:jc w:val="both"/>
            </w:pPr>
            <w:r>
              <w:rPr>
                <w:rFonts w:ascii="Times New Roman"/>
                <w:b w:val="false"/>
                <w:i w:val="false"/>
                <w:color w:val="000000"/>
                <w:sz w:val="20"/>
              </w:rPr>
              <w:t xml:space="preserve">
районного (городского) отделения Государственной корпорации Выплата пенсионных выплат за выслугу лет в размере __________________ тенге производится с "___" ____ года </w:t>
            </w:r>
          </w:p>
          <w:p>
            <w:pPr>
              <w:spacing w:after="20"/>
              <w:ind w:left="20"/>
              <w:jc w:val="both"/>
            </w:pPr>
            <w:r>
              <w:rPr>
                <w:rFonts w:ascii="Times New Roman"/>
                <w:b w:val="false"/>
                <w:i w:val="false"/>
                <w:color w:val="000000"/>
                <w:sz w:val="20"/>
              </w:rPr>
              <w:t>
Начальник отделения ____________</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Снят с учета ______________</w:t>
            </w:r>
          </w:p>
          <w:p>
            <w:pPr>
              <w:spacing w:after="20"/>
              <w:ind w:left="20"/>
              <w:jc w:val="both"/>
            </w:pPr>
            <w:r>
              <w:rPr>
                <w:rFonts w:ascii="Times New Roman"/>
                <w:b w:val="false"/>
                <w:i w:val="false"/>
                <w:color w:val="000000"/>
                <w:sz w:val="20"/>
              </w:rPr>
              <w:t xml:space="preserve">
районного (городского) отделения Государственной корпорации </w:t>
            </w:r>
          </w:p>
          <w:p>
            <w:pPr>
              <w:spacing w:after="20"/>
              <w:ind w:left="20"/>
              <w:jc w:val="both"/>
            </w:pPr>
            <w:r>
              <w:rPr>
                <w:rFonts w:ascii="Times New Roman"/>
                <w:b w:val="false"/>
                <w:i w:val="false"/>
                <w:color w:val="000000"/>
                <w:sz w:val="20"/>
              </w:rPr>
              <w:t xml:space="preserve">
Выплата пенсионных выплат за выслугу лет в размере _____________ тенге </w:t>
            </w:r>
          </w:p>
          <w:p>
            <w:pPr>
              <w:spacing w:after="20"/>
              <w:ind w:left="20"/>
              <w:jc w:val="both"/>
            </w:pPr>
            <w:r>
              <w:rPr>
                <w:rFonts w:ascii="Times New Roman"/>
                <w:b w:val="false"/>
                <w:i w:val="false"/>
                <w:color w:val="000000"/>
                <w:sz w:val="20"/>
              </w:rPr>
              <w:t xml:space="preserve">
произведена по "___" ____ года </w:t>
            </w:r>
          </w:p>
          <w:p>
            <w:pPr>
              <w:spacing w:after="20"/>
              <w:ind w:left="20"/>
              <w:jc w:val="both"/>
            </w:pPr>
            <w:r>
              <w:rPr>
                <w:rFonts w:ascii="Times New Roman"/>
                <w:b w:val="false"/>
                <w:i w:val="false"/>
                <w:color w:val="000000"/>
                <w:sz w:val="20"/>
              </w:rPr>
              <w:t>
Начальник отделения ____________</w:t>
            </w:r>
          </w:p>
          <w:p>
            <w:pPr>
              <w:spacing w:after="20"/>
              <w:ind w:left="20"/>
              <w:jc w:val="both"/>
            </w:pPr>
            <w:r>
              <w:rPr>
                <w:rFonts w:ascii="Times New Roman"/>
                <w:b w:val="false"/>
                <w:i w:val="false"/>
                <w:color w:val="000000"/>
                <w:sz w:val="20"/>
              </w:rPr>
              <w:t>
М.П.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сiңiрген жылдары үшiн зейнетақы төлемдерiнің мерзiмi ұзартылды немесе оның мөлшерi өзгертiлдi</w:t>
            </w:r>
          </w:p>
          <w:p>
            <w:pPr>
              <w:spacing w:after="20"/>
              <w:ind w:left="20"/>
              <w:jc w:val="both"/>
            </w:pPr>
            <w:r>
              <w:rPr>
                <w:rFonts w:ascii="Times New Roman"/>
                <w:b w:val="false"/>
                <w:i w:val="false"/>
                <w:color w:val="000000"/>
                <w:sz w:val="20"/>
              </w:rPr>
              <w:t xml:space="preserve">
____ жылдан бастап </w:t>
            </w:r>
          </w:p>
          <w:p>
            <w:pPr>
              <w:spacing w:after="20"/>
              <w:ind w:left="20"/>
              <w:jc w:val="both"/>
            </w:pPr>
            <w:r>
              <w:rPr>
                <w:rFonts w:ascii="Times New Roman"/>
                <w:b w:val="false"/>
                <w:i w:val="false"/>
                <w:color w:val="000000"/>
                <w:sz w:val="20"/>
              </w:rPr>
              <w:t xml:space="preserve">
________ жылға дейiн </w:t>
            </w:r>
          </w:p>
          <w:p>
            <w:pPr>
              <w:spacing w:after="20"/>
              <w:ind w:left="20"/>
              <w:jc w:val="both"/>
            </w:pPr>
            <w:r>
              <w:rPr>
                <w:rFonts w:ascii="Times New Roman"/>
                <w:b w:val="false"/>
                <w:i w:val="false"/>
                <w:color w:val="000000"/>
                <w:sz w:val="20"/>
              </w:rPr>
              <w:t xml:space="preserve">
______________ теңге мөлшерiнде еңбек сiңiрген жылдары үшiн зейнетақы төлемдерi тағайындалды </w:t>
            </w:r>
          </w:p>
          <w:p>
            <w:pPr>
              <w:spacing w:after="20"/>
              <w:ind w:left="20"/>
              <w:jc w:val="both"/>
            </w:pPr>
            <w:r>
              <w:rPr>
                <w:rFonts w:ascii="Times New Roman"/>
                <w:b w:val="false"/>
                <w:i w:val="false"/>
                <w:color w:val="000000"/>
                <w:sz w:val="20"/>
              </w:rPr>
              <w:t xml:space="preserve">
Бөлiмше бастығы __________________ </w:t>
            </w:r>
          </w:p>
          <w:p>
            <w:pPr>
              <w:spacing w:after="20"/>
              <w:ind w:left="20"/>
              <w:jc w:val="both"/>
            </w:pPr>
            <w:r>
              <w:rPr>
                <w:rFonts w:ascii="Times New Roman"/>
                <w:b w:val="false"/>
                <w:i w:val="false"/>
                <w:color w:val="000000"/>
                <w:sz w:val="20"/>
              </w:rPr>
              <w:t>
М.О.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Пенсионные выплаты за выслугу лет продлены или изменен размер</w:t>
            </w:r>
          </w:p>
          <w:p>
            <w:pPr>
              <w:spacing w:after="20"/>
              <w:ind w:left="20"/>
              <w:jc w:val="both"/>
            </w:pPr>
            <w:r>
              <w:rPr>
                <w:rFonts w:ascii="Times New Roman"/>
                <w:b w:val="false"/>
                <w:i w:val="false"/>
                <w:color w:val="000000"/>
                <w:sz w:val="20"/>
              </w:rPr>
              <w:t xml:space="preserve">
с "_____"_________ _______года </w:t>
            </w:r>
          </w:p>
          <w:p>
            <w:pPr>
              <w:spacing w:after="20"/>
              <w:ind w:left="20"/>
              <w:jc w:val="both"/>
            </w:pPr>
            <w:r>
              <w:rPr>
                <w:rFonts w:ascii="Times New Roman"/>
                <w:b w:val="false"/>
                <w:i w:val="false"/>
                <w:color w:val="000000"/>
                <w:sz w:val="20"/>
              </w:rPr>
              <w:t>
до "____"_________ _______года</w:t>
            </w:r>
          </w:p>
          <w:p>
            <w:pPr>
              <w:spacing w:after="20"/>
              <w:ind w:left="20"/>
              <w:jc w:val="both"/>
            </w:pPr>
            <w:r>
              <w:rPr>
                <w:rFonts w:ascii="Times New Roman"/>
                <w:b w:val="false"/>
                <w:i w:val="false"/>
                <w:color w:val="000000"/>
                <w:sz w:val="20"/>
              </w:rPr>
              <w:t xml:space="preserve">
Пенсионные выплата за выслугу лет установлены в размере__________________ тенге Начальник отделения __________ </w:t>
            </w:r>
          </w:p>
          <w:p>
            <w:pPr>
              <w:spacing w:after="20"/>
              <w:ind w:left="20"/>
              <w:jc w:val="both"/>
            </w:pPr>
            <w:r>
              <w:rPr>
                <w:rFonts w:ascii="Times New Roman"/>
                <w:b w:val="false"/>
                <w:i w:val="false"/>
                <w:color w:val="000000"/>
                <w:sz w:val="20"/>
              </w:rPr>
              <w:t>
М.П.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Инструкции по назначению и</w:t>
            </w:r>
            <w:r>
              <w:br/>
            </w:r>
            <w:r>
              <w:rPr>
                <w:rFonts w:ascii="Times New Roman"/>
                <w:b w:val="false"/>
                <w:i w:val="false"/>
                <w:color w:val="000000"/>
                <w:sz w:val="20"/>
              </w:rPr>
              <w:t>осуществлению пенсионных выплат</w:t>
            </w:r>
            <w:r>
              <w:br/>
            </w:r>
            <w:r>
              <w:rPr>
                <w:rFonts w:ascii="Times New Roman"/>
                <w:b w:val="false"/>
                <w:i w:val="false"/>
                <w:color w:val="000000"/>
                <w:sz w:val="20"/>
              </w:rPr>
              <w:t>за выслугу лет сотрудникам, проходившим</w:t>
            </w:r>
            <w:r>
              <w:br/>
            </w:r>
            <w:r>
              <w:rPr>
                <w:rFonts w:ascii="Times New Roman"/>
                <w:b w:val="false"/>
                <w:i w:val="false"/>
                <w:color w:val="000000"/>
                <w:sz w:val="20"/>
              </w:rPr>
              <w:t>службу в органах прокуратуры (за</w:t>
            </w:r>
            <w:r>
              <w:br/>
            </w:r>
            <w:r>
              <w:rPr>
                <w:rFonts w:ascii="Times New Roman"/>
                <w:b w:val="false"/>
                <w:i w:val="false"/>
                <w:color w:val="000000"/>
                <w:sz w:val="20"/>
              </w:rPr>
              <w:t>исключением органов военной прокуратуры)</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Журнал регистрации удостоверений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удостоверения личности, паспорта, кем выдан, дата выдачи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Скрепление печатью: количество листов в журнале ____________________ </w:t>
      </w:r>
    </w:p>
    <w:p>
      <w:pPr>
        <w:spacing w:after="0"/>
        <w:ind w:left="0"/>
        <w:jc w:val="both"/>
      </w:pP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 xml:space="preserve">
      М.Ш. </w:t>
      </w:r>
    </w:p>
    <w:p>
      <w:pPr>
        <w:spacing w:after="0"/>
        <w:ind w:left="0"/>
        <w:jc w:val="both"/>
      </w:pPr>
      <w:r>
        <w:rPr>
          <w:rFonts w:ascii="Times New Roman"/>
          <w:b w:val="false"/>
          <w:i w:val="false"/>
          <w:color w:val="000000"/>
          <w:sz w:val="28"/>
        </w:rPr>
        <w:t>
      Начальник отделения 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Работник отделения Государственной корпорации _______________________</w:t>
      </w:r>
    </w:p>
    <w:p>
      <w:pPr>
        <w:spacing w:after="0"/>
        <w:ind w:left="0"/>
        <w:jc w:val="both"/>
      </w:pPr>
      <w:r>
        <w:rPr>
          <w:rFonts w:ascii="Times New Roman"/>
          <w:b w:val="false"/>
          <w:i w:val="false"/>
          <w:color w:val="000000"/>
          <w:sz w:val="28"/>
        </w:rPr>
        <w:t>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Инструкции по назначению и</w:t>
            </w:r>
            <w:r>
              <w:br/>
            </w:r>
            <w:r>
              <w:rPr>
                <w:rFonts w:ascii="Times New Roman"/>
                <w:b w:val="false"/>
                <w:i w:val="false"/>
                <w:color w:val="000000"/>
                <w:sz w:val="20"/>
              </w:rPr>
              <w:t>осуществлению пенсионных выплат</w:t>
            </w:r>
            <w:r>
              <w:br/>
            </w:r>
            <w:r>
              <w:rPr>
                <w:rFonts w:ascii="Times New Roman"/>
                <w:b w:val="false"/>
                <w:i w:val="false"/>
                <w:color w:val="000000"/>
                <w:sz w:val="20"/>
              </w:rPr>
              <w:t>за выслугу лет сотрудникам, проходившим</w:t>
            </w:r>
            <w:r>
              <w:br/>
            </w:r>
            <w:r>
              <w:rPr>
                <w:rFonts w:ascii="Times New Roman"/>
                <w:b w:val="false"/>
                <w:i w:val="false"/>
                <w:color w:val="000000"/>
                <w:sz w:val="20"/>
              </w:rPr>
              <w:t>службу в органах прокуратуры (за</w:t>
            </w:r>
            <w:r>
              <w:br/>
            </w:r>
            <w:r>
              <w:rPr>
                <w:rFonts w:ascii="Times New Roman"/>
                <w:b w:val="false"/>
                <w:i w:val="false"/>
                <w:color w:val="000000"/>
                <w:sz w:val="20"/>
              </w:rPr>
              <w:t>исключением органов военной прокуратуры)</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______________________</w:t>
      </w:r>
    </w:p>
    <w:p>
      <w:pPr>
        <w:spacing w:after="0"/>
        <w:ind w:left="0"/>
        <w:jc w:val="both"/>
      </w:pPr>
      <w:r>
        <w:rPr>
          <w:rFonts w:ascii="Times New Roman"/>
          <w:b w:val="false"/>
          <w:i w:val="false"/>
          <w:color w:val="000000"/>
          <w:sz w:val="28"/>
        </w:rPr>
        <w:t>
      Область __________________</w:t>
      </w:r>
    </w:p>
    <w:p>
      <w:pPr>
        <w:spacing w:after="0"/>
        <w:ind w:left="0"/>
        <w:jc w:val="left"/>
      </w:pPr>
      <w:r>
        <w:rPr>
          <w:rFonts w:ascii="Times New Roman"/>
          <w:b/>
          <w:i w:val="false"/>
          <w:color w:val="000000"/>
        </w:rPr>
        <w:t xml:space="preserve"> Решение № ____ от "__" _______ 20__ г.</w:t>
      </w:r>
      <w:r>
        <w:br/>
      </w:r>
      <w:r>
        <w:rPr>
          <w:rFonts w:ascii="Times New Roman"/>
          <w:b/>
          <w:i w:val="false"/>
          <w:color w:val="000000"/>
        </w:rPr>
        <w:t>Департамента Комитета труда, социальной защиты и миграции</w:t>
      </w:r>
      <w:r>
        <w:br/>
      </w:r>
      <w:r>
        <w:rPr>
          <w:rFonts w:ascii="Times New Roman"/>
          <w:b/>
          <w:i w:val="false"/>
          <w:color w:val="000000"/>
        </w:rPr>
        <w:t>по _______ области</w:t>
      </w:r>
    </w:p>
    <w:p>
      <w:pPr>
        <w:spacing w:after="0"/>
        <w:ind w:left="0"/>
        <w:jc w:val="both"/>
      </w:pPr>
      <w:r>
        <w:rPr>
          <w:rFonts w:ascii="Times New Roman"/>
          <w:b w:val="false"/>
          <w:i w:val="false"/>
          <w:color w:val="000000"/>
          <w:sz w:val="28"/>
        </w:rPr>
        <w:t>
      № дела __________</w:t>
      </w:r>
    </w:p>
    <w:p>
      <w:pPr>
        <w:spacing w:after="0"/>
        <w:ind w:left="0"/>
        <w:jc w:val="both"/>
      </w:pPr>
      <w:r>
        <w:rPr>
          <w:rFonts w:ascii="Times New Roman"/>
          <w:b w:val="false"/>
          <w:i w:val="false"/>
          <w:color w:val="000000"/>
          <w:sz w:val="28"/>
        </w:rPr>
        <w:t xml:space="preserve">
      О повышении размера пенсионных выплат за выслугу лет </w:t>
      </w:r>
    </w:p>
    <w:p>
      <w:pPr>
        <w:spacing w:after="0"/>
        <w:ind w:left="0"/>
        <w:jc w:val="both"/>
      </w:pPr>
      <w:r>
        <w:rPr>
          <w:rFonts w:ascii="Times New Roman"/>
          <w:b w:val="false"/>
          <w:i w:val="false"/>
          <w:color w:val="000000"/>
          <w:sz w:val="28"/>
        </w:rPr>
        <w:t>
      Гр. _________________________________________________________________</w:t>
      </w:r>
    </w:p>
    <w:p>
      <w:pPr>
        <w:spacing w:after="0"/>
        <w:ind w:left="0"/>
        <w:jc w:val="both"/>
      </w:pPr>
      <w:r>
        <w:rPr>
          <w:rFonts w:ascii="Times New Roman"/>
          <w:b w:val="false"/>
          <w:i w:val="false"/>
          <w:color w:val="000000"/>
          <w:sz w:val="28"/>
        </w:rPr>
        <w:t>
      Пол _____ Дата рождения "__" __________</w:t>
      </w:r>
    </w:p>
    <w:p>
      <w:pPr>
        <w:spacing w:after="0"/>
        <w:ind w:left="0"/>
        <w:jc w:val="both"/>
      </w:pPr>
      <w:r>
        <w:rPr>
          <w:rFonts w:ascii="Times New Roman"/>
          <w:b w:val="false"/>
          <w:i w:val="false"/>
          <w:color w:val="000000"/>
          <w:sz w:val="28"/>
        </w:rPr>
        <w:t>
      Индивидуальный идентификационный номер: _____________________________</w:t>
      </w:r>
    </w:p>
    <w:p>
      <w:pPr>
        <w:spacing w:after="0"/>
        <w:ind w:left="0"/>
        <w:jc w:val="both"/>
      </w:pPr>
      <w:r>
        <w:rPr>
          <w:rFonts w:ascii="Times New Roman"/>
          <w:b w:val="false"/>
          <w:i w:val="false"/>
          <w:color w:val="000000"/>
          <w:sz w:val="28"/>
        </w:rPr>
        <w:t xml:space="preserve">
      Размер пенсионных выплат за выслугу лет до "__" _______ 20__ г. </w:t>
      </w:r>
    </w:p>
    <w:p>
      <w:pPr>
        <w:spacing w:after="0"/>
        <w:ind w:left="0"/>
        <w:jc w:val="both"/>
      </w:pPr>
      <w:r>
        <w:rPr>
          <w:rFonts w:ascii="Times New Roman"/>
          <w:b w:val="false"/>
          <w:i w:val="false"/>
          <w:color w:val="000000"/>
          <w:sz w:val="28"/>
        </w:rPr>
        <w:t>
      ____________________________________________тенге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Повысить размер пенсионных выплат за выслугу лет в соответствии 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номер и дата нормативного правового акта)</w:t>
      </w:r>
    </w:p>
    <w:p>
      <w:pPr>
        <w:spacing w:after="0"/>
        <w:ind w:left="0"/>
        <w:jc w:val="both"/>
      </w:pPr>
      <w:r>
        <w:rPr>
          <w:rFonts w:ascii="Times New Roman"/>
          <w:b w:val="false"/>
          <w:i w:val="false"/>
          <w:color w:val="000000"/>
          <w:sz w:val="28"/>
        </w:rPr>
        <w:t>
      Размер пенсионной выплаты за выслугу лет с "__" _______ 20__ г. _______________________________________________тенге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Руководитель департамента 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Руководитель управления (отдела)_____________________________________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Проект решения подготовлен:</w:t>
      </w:r>
    </w:p>
    <w:p>
      <w:pPr>
        <w:spacing w:after="0"/>
        <w:ind w:left="0"/>
        <w:jc w:val="both"/>
      </w:pPr>
      <w:r>
        <w:rPr>
          <w:rFonts w:ascii="Times New Roman"/>
          <w:b w:val="false"/>
          <w:i w:val="false"/>
          <w:color w:val="000000"/>
          <w:sz w:val="28"/>
        </w:rPr>
        <w:t>
      Директор филиала Государственной корпорации</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филиала Государственной корпорации</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Начальник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Инструкции по назначению и</w:t>
            </w:r>
            <w:r>
              <w:br/>
            </w:r>
            <w:r>
              <w:rPr>
                <w:rFonts w:ascii="Times New Roman"/>
                <w:b w:val="false"/>
                <w:i w:val="false"/>
                <w:color w:val="000000"/>
                <w:sz w:val="20"/>
              </w:rPr>
              <w:t>осуществлению пенсионных выплат</w:t>
            </w:r>
            <w:r>
              <w:br/>
            </w:r>
            <w:r>
              <w:rPr>
                <w:rFonts w:ascii="Times New Roman"/>
                <w:b w:val="false"/>
                <w:i w:val="false"/>
                <w:color w:val="000000"/>
                <w:sz w:val="20"/>
              </w:rPr>
              <w:t>за выслугу лет сотрудникам, проходившим</w:t>
            </w:r>
            <w:r>
              <w:br/>
            </w:r>
            <w:r>
              <w:rPr>
                <w:rFonts w:ascii="Times New Roman"/>
                <w:b w:val="false"/>
                <w:i w:val="false"/>
                <w:color w:val="000000"/>
                <w:sz w:val="20"/>
              </w:rPr>
              <w:t>службу в органах прокуратуры (за</w:t>
            </w:r>
            <w:r>
              <w:br/>
            </w:r>
            <w:r>
              <w:rPr>
                <w:rFonts w:ascii="Times New Roman"/>
                <w:b w:val="false"/>
                <w:i w:val="false"/>
                <w:color w:val="000000"/>
                <w:sz w:val="20"/>
              </w:rPr>
              <w:t>исключением органов военной прокуратуры)</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_____________</w:t>
      </w:r>
    </w:p>
    <w:p>
      <w:pPr>
        <w:spacing w:after="0"/>
        <w:ind w:left="0"/>
        <w:jc w:val="both"/>
      </w:pPr>
      <w:r>
        <w:rPr>
          <w:rFonts w:ascii="Times New Roman"/>
          <w:b w:val="false"/>
          <w:i w:val="false"/>
          <w:color w:val="000000"/>
          <w:sz w:val="28"/>
        </w:rPr>
        <w:t>
      Область _________</w:t>
      </w:r>
    </w:p>
    <w:p>
      <w:pPr>
        <w:spacing w:after="0"/>
        <w:ind w:left="0"/>
        <w:jc w:val="left"/>
      </w:pPr>
      <w:r>
        <w:rPr>
          <w:rFonts w:ascii="Times New Roman"/>
          <w:b/>
          <w:i w:val="false"/>
          <w:color w:val="000000"/>
        </w:rPr>
        <w:t xml:space="preserve"> Решение № ____ от "__" _______ 20 ____ года</w:t>
      </w:r>
      <w:r>
        <w:br/>
      </w:r>
      <w:r>
        <w:rPr>
          <w:rFonts w:ascii="Times New Roman"/>
          <w:b/>
          <w:i w:val="false"/>
          <w:color w:val="000000"/>
        </w:rPr>
        <w:t>Департамента Комитета труда, социальной защиты и миграции</w:t>
      </w:r>
      <w:r>
        <w:br/>
      </w:r>
      <w:r>
        <w:rPr>
          <w:rFonts w:ascii="Times New Roman"/>
          <w:b/>
          <w:i w:val="false"/>
          <w:color w:val="000000"/>
        </w:rPr>
        <w:t>по ________________________ области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 дела ______________</w:t>
      </w:r>
    </w:p>
    <w:p>
      <w:pPr>
        <w:spacing w:after="0"/>
        <w:ind w:left="0"/>
        <w:jc w:val="both"/>
      </w:pPr>
      <w:r>
        <w:rPr>
          <w:rFonts w:ascii="Times New Roman"/>
          <w:b w:val="false"/>
          <w:i w:val="false"/>
          <w:color w:val="000000"/>
          <w:sz w:val="28"/>
        </w:rPr>
        <w:t>
      Об удержании из суммы пенсионных выплат за выслугу лет</w:t>
      </w:r>
    </w:p>
    <w:p>
      <w:pPr>
        <w:spacing w:after="0"/>
        <w:ind w:left="0"/>
        <w:jc w:val="both"/>
      </w:pPr>
      <w:r>
        <w:rPr>
          <w:rFonts w:ascii="Times New Roman"/>
          <w:b w:val="false"/>
          <w:i w:val="false"/>
          <w:color w:val="000000"/>
          <w:sz w:val="28"/>
        </w:rPr>
        <w:t>
      Гражданина(ки)_____________________________________________________</w:t>
      </w:r>
    </w:p>
    <w:p>
      <w:pPr>
        <w:spacing w:after="0"/>
        <w:ind w:left="0"/>
        <w:jc w:val="both"/>
      </w:pPr>
      <w:r>
        <w:rPr>
          <w:rFonts w:ascii="Times New Roman"/>
          <w:b w:val="false"/>
          <w:i w:val="false"/>
          <w:color w:val="000000"/>
          <w:sz w:val="28"/>
        </w:rPr>
        <w:t>
      Пол ______________ Дата рождения "____" ___________ 19 ____ года</w:t>
      </w:r>
    </w:p>
    <w:p>
      <w:pPr>
        <w:spacing w:after="0"/>
        <w:ind w:left="0"/>
        <w:jc w:val="both"/>
      </w:pPr>
      <w:r>
        <w:rPr>
          <w:rFonts w:ascii="Times New Roman"/>
          <w:b w:val="false"/>
          <w:i w:val="false"/>
          <w:color w:val="000000"/>
          <w:sz w:val="28"/>
        </w:rPr>
        <w:t>
      Индивидуальный идентификационный номер: ___________________________</w:t>
      </w:r>
    </w:p>
    <w:p>
      <w:pPr>
        <w:spacing w:after="0"/>
        <w:ind w:left="0"/>
        <w:jc w:val="both"/>
      </w:pPr>
      <w:r>
        <w:rPr>
          <w:rFonts w:ascii="Times New Roman"/>
          <w:b w:val="false"/>
          <w:i w:val="false"/>
          <w:color w:val="000000"/>
          <w:sz w:val="28"/>
        </w:rPr>
        <w:t xml:space="preserve">
      Размер пенсионных выплат за выслугу лет </w:t>
      </w:r>
    </w:p>
    <w:p>
      <w:pPr>
        <w:spacing w:after="0"/>
        <w:ind w:left="0"/>
        <w:jc w:val="both"/>
      </w:pPr>
      <w:r>
        <w:rPr>
          <w:rFonts w:ascii="Times New Roman"/>
          <w:b w:val="false"/>
          <w:i w:val="false"/>
          <w:color w:val="000000"/>
          <w:sz w:val="28"/>
        </w:rPr>
        <w:t>
      _____________________________________________________________ тенге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Производить удержание в соответствии с заявлением от "___"_________</w:t>
      </w:r>
    </w:p>
    <w:p>
      <w:pPr>
        <w:spacing w:after="0"/>
        <w:ind w:left="0"/>
        <w:jc w:val="both"/>
      </w:pPr>
      <w:r>
        <w:rPr>
          <w:rFonts w:ascii="Times New Roman"/>
          <w:b w:val="false"/>
          <w:i w:val="false"/>
          <w:color w:val="000000"/>
          <w:sz w:val="28"/>
        </w:rPr>
        <w:t xml:space="preserve">
      20___ года </w:t>
      </w:r>
    </w:p>
    <w:p>
      <w:pPr>
        <w:spacing w:after="0"/>
        <w:ind w:left="0"/>
        <w:jc w:val="both"/>
      </w:pPr>
      <w:r>
        <w:rPr>
          <w:rFonts w:ascii="Times New Roman"/>
          <w:b w:val="false"/>
          <w:i w:val="false"/>
          <w:color w:val="000000"/>
          <w:sz w:val="28"/>
        </w:rPr>
        <w:t>
      Размер удержания___________________________________________________</w:t>
      </w:r>
    </w:p>
    <w:p>
      <w:pPr>
        <w:spacing w:after="0"/>
        <w:ind w:left="0"/>
        <w:jc w:val="both"/>
      </w:pPr>
      <w:r>
        <w:rPr>
          <w:rFonts w:ascii="Times New Roman"/>
          <w:b w:val="false"/>
          <w:i w:val="false"/>
          <w:color w:val="000000"/>
          <w:sz w:val="28"/>
        </w:rPr>
        <w:t>
      (сумма удержания)</w:t>
      </w:r>
    </w:p>
    <w:p>
      <w:pPr>
        <w:spacing w:after="0"/>
        <w:ind w:left="0"/>
        <w:jc w:val="both"/>
      </w:pPr>
      <w:r>
        <w:rPr>
          <w:rFonts w:ascii="Times New Roman"/>
          <w:b w:val="false"/>
          <w:i w:val="false"/>
          <w:color w:val="000000"/>
          <w:sz w:val="28"/>
        </w:rPr>
        <w:t>
      с "____" ________ 20 __ года до полного погашения</w:t>
      </w:r>
    </w:p>
    <w:p>
      <w:pPr>
        <w:spacing w:after="0"/>
        <w:ind w:left="0"/>
        <w:jc w:val="both"/>
      </w:pPr>
      <w:r>
        <w:rPr>
          <w:rFonts w:ascii="Times New Roman"/>
          <w:b w:val="false"/>
          <w:i w:val="false"/>
          <w:color w:val="000000"/>
          <w:sz w:val="28"/>
        </w:rPr>
        <w:t>
      Руководитель департамента 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Руководитель управления (отдела) 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Проект решения подготовлен:</w:t>
      </w:r>
    </w:p>
    <w:p>
      <w:pPr>
        <w:spacing w:after="0"/>
        <w:ind w:left="0"/>
        <w:jc w:val="both"/>
      </w:pPr>
      <w:r>
        <w:rPr>
          <w:rFonts w:ascii="Times New Roman"/>
          <w:b w:val="false"/>
          <w:i w:val="false"/>
          <w:color w:val="000000"/>
          <w:sz w:val="28"/>
        </w:rPr>
        <w:t>
      Директор филиала Государственной корпорации</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филиала Государственной корпорации</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Начальник отделения Государственной корпорации</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отделения Государственной корпорации</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Инструкции по назначению и</w:t>
            </w:r>
            <w:r>
              <w:br/>
            </w:r>
            <w:r>
              <w:rPr>
                <w:rFonts w:ascii="Times New Roman"/>
                <w:b w:val="false"/>
                <w:i w:val="false"/>
                <w:color w:val="000000"/>
                <w:sz w:val="20"/>
              </w:rPr>
              <w:t>осуществлению пенсионных выплат</w:t>
            </w:r>
            <w:r>
              <w:br/>
            </w:r>
            <w:r>
              <w:rPr>
                <w:rFonts w:ascii="Times New Roman"/>
                <w:b w:val="false"/>
                <w:i w:val="false"/>
                <w:color w:val="000000"/>
                <w:sz w:val="20"/>
              </w:rPr>
              <w:t>за выслугу лет сотрудникам, проходившим</w:t>
            </w:r>
            <w:r>
              <w:br/>
            </w:r>
            <w:r>
              <w:rPr>
                <w:rFonts w:ascii="Times New Roman"/>
                <w:b w:val="false"/>
                <w:i w:val="false"/>
                <w:color w:val="000000"/>
                <w:sz w:val="20"/>
              </w:rPr>
              <w:t>службу в органах прокуратуры (за</w:t>
            </w:r>
            <w:r>
              <w:br/>
            </w:r>
            <w:r>
              <w:rPr>
                <w:rFonts w:ascii="Times New Roman"/>
                <w:b w:val="false"/>
                <w:i w:val="false"/>
                <w:color w:val="000000"/>
                <w:sz w:val="20"/>
              </w:rPr>
              <w:t>исключением органов военной прокуратуры)</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_____________</w:t>
      </w:r>
    </w:p>
    <w:p>
      <w:pPr>
        <w:spacing w:after="0"/>
        <w:ind w:left="0"/>
        <w:jc w:val="both"/>
      </w:pPr>
      <w:r>
        <w:rPr>
          <w:rFonts w:ascii="Times New Roman"/>
          <w:b w:val="false"/>
          <w:i w:val="false"/>
          <w:color w:val="000000"/>
          <w:sz w:val="28"/>
        </w:rPr>
        <w:t>
      Область _________</w:t>
      </w:r>
    </w:p>
    <w:p>
      <w:pPr>
        <w:spacing w:after="0"/>
        <w:ind w:left="0"/>
        <w:jc w:val="left"/>
      </w:pPr>
      <w:r>
        <w:rPr>
          <w:rFonts w:ascii="Times New Roman"/>
          <w:b/>
          <w:i w:val="false"/>
          <w:color w:val="000000"/>
        </w:rPr>
        <w:t xml:space="preserve"> Решение № ____ от "___" _______ 20 __ года</w:t>
      </w:r>
      <w:r>
        <w:br/>
      </w:r>
      <w:r>
        <w:rPr>
          <w:rFonts w:ascii="Times New Roman"/>
          <w:b/>
          <w:i w:val="false"/>
          <w:color w:val="000000"/>
        </w:rPr>
        <w:t>Департамента Комитета труда, социальной защиты и миграции</w:t>
      </w:r>
      <w:r>
        <w:br/>
      </w:r>
      <w:r>
        <w:rPr>
          <w:rFonts w:ascii="Times New Roman"/>
          <w:b/>
          <w:i w:val="false"/>
          <w:color w:val="000000"/>
        </w:rPr>
        <w:t>по __________________ области</w:t>
      </w:r>
    </w:p>
    <w:p>
      <w:pPr>
        <w:spacing w:after="0"/>
        <w:ind w:left="0"/>
        <w:jc w:val="both"/>
      </w:pPr>
      <w:r>
        <w:rPr>
          <w:rFonts w:ascii="Times New Roman"/>
          <w:b w:val="false"/>
          <w:i w:val="false"/>
          <w:color w:val="000000"/>
          <w:sz w:val="28"/>
        </w:rPr>
        <w:t>
      № дела ______________</w:t>
      </w:r>
    </w:p>
    <w:p>
      <w:pPr>
        <w:spacing w:after="0"/>
        <w:ind w:left="0"/>
        <w:jc w:val="both"/>
      </w:pPr>
      <w:r>
        <w:rPr>
          <w:rFonts w:ascii="Times New Roman"/>
          <w:b w:val="false"/>
          <w:i w:val="false"/>
          <w:color w:val="000000"/>
          <w:sz w:val="28"/>
        </w:rPr>
        <w:t>
      О приостановлении размера пенсионных выплат за выслугу лет</w:t>
      </w:r>
    </w:p>
    <w:p>
      <w:pPr>
        <w:spacing w:after="0"/>
        <w:ind w:left="0"/>
        <w:jc w:val="both"/>
      </w:pPr>
      <w:r>
        <w:rPr>
          <w:rFonts w:ascii="Times New Roman"/>
          <w:b w:val="false"/>
          <w:i w:val="false"/>
          <w:color w:val="000000"/>
          <w:sz w:val="28"/>
        </w:rPr>
        <w:t>
      Гражданин(ка)_______________________________________________________</w:t>
      </w:r>
    </w:p>
    <w:p>
      <w:pPr>
        <w:spacing w:after="0"/>
        <w:ind w:left="0"/>
        <w:jc w:val="both"/>
      </w:pPr>
      <w:r>
        <w:rPr>
          <w:rFonts w:ascii="Times New Roman"/>
          <w:b w:val="false"/>
          <w:i w:val="false"/>
          <w:color w:val="000000"/>
          <w:sz w:val="28"/>
        </w:rPr>
        <w:t>
      Пол ___ Дата рождения "______" ________ 19 ____ года</w:t>
      </w:r>
    </w:p>
    <w:p>
      <w:pPr>
        <w:spacing w:after="0"/>
        <w:ind w:left="0"/>
        <w:jc w:val="both"/>
      </w:pPr>
      <w:r>
        <w:rPr>
          <w:rFonts w:ascii="Times New Roman"/>
          <w:b w:val="false"/>
          <w:i w:val="false"/>
          <w:color w:val="000000"/>
          <w:sz w:val="28"/>
        </w:rPr>
        <w:t>
      Индивидуальный идентификационный номер: ____________________________</w:t>
      </w:r>
    </w:p>
    <w:p>
      <w:pPr>
        <w:spacing w:after="0"/>
        <w:ind w:left="0"/>
        <w:jc w:val="both"/>
      </w:pPr>
      <w:r>
        <w:rPr>
          <w:rFonts w:ascii="Times New Roman"/>
          <w:b w:val="false"/>
          <w:i w:val="false"/>
          <w:color w:val="000000"/>
          <w:sz w:val="28"/>
        </w:rPr>
        <w:t xml:space="preserve">
      Приостановить выплату с "_____"__________20___года </w:t>
      </w:r>
    </w:p>
    <w:p>
      <w:pPr>
        <w:spacing w:after="0"/>
        <w:ind w:left="0"/>
        <w:jc w:val="both"/>
      </w:pPr>
      <w:r>
        <w:rPr>
          <w:rFonts w:ascii="Times New Roman"/>
          <w:b w:val="false"/>
          <w:i w:val="false"/>
          <w:color w:val="000000"/>
          <w:sz w:val="28"/>
        </w:rPr>
        <w:t>
      Основание __________________________________________________________</w:t>
      </w:r>
    </w:p>
    <w:p>
      <w:pPr>
        <w:spacing w:after="0"/>
        <w:ind w:left="0"/>
        <w:jc w:val="both"/>
      </w:pP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Руководитель департамента 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Руководитель управления (отдела) 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Проект решения подготовлен:</w:t>
      </w:r>
    </w:p>
    <w:p>
      <w:pPr>
        <w:spacing w:after="0"/>
        <w:ind w:left="0"/>
        <w:jc w:val="both"/>
      </w:pPr>
      <w:r>
        <w:rPr>
          <w:rFonts w:ascii="Times New Roman"/>
          <w:b w:val="false"/>
          <w:i w:val="false"/>
          <w:color w:val="000000"/>
          <w:sz w:val="28"/>
        </w:rPr>
        <w:t>
      Директор филиала Государственной корпорации</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филиала Государственной корпорации</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Начальник отделения Государственной корпорации</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отделения Государственной корпорации</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Инструкции по назначению и</w:t>
            </w:r>
            <w:r>
              <w:br/>
            </w:r>
            <w:r>
              <w:rPr>
                <w:rFonts w:ascii="Times New Roman"/>
                <w:b w:val="false"/>
                <w:i w:val="false"/>
                <w:color w:val="000000"/>
                <w:sz w:val="20"/>
              </w:rPr>
              <w:t>осуществлению пенсионных выплат</w:t>
            </w:r>
            <w:r>
              <w:br/>
            </w:r>
            <w:r>
              <w:rPr>
                <w:rFonts w:ascii="Times New Roman"/>
                <w:b w:val="false"/>
                <w:i w:val="false"/>
                <w:color w:val="000000"/>
                <w:sz w:val="20"/>
              </w:rPr>
              <w:t>за выслугу лет сотрудникам, проходившим</w:t>
            </w:r>
            <w:r>
              <w:br/>
            </w:r>
            <w:r>
              <w:rPr>
                <w:rFonts w:ascii="Times New Roman"/>
                <w:b w:val="false"/>
                <w:i w:val="false"/>
                <w:color w:val="000000"/>
                <w:sz w:val="20"/>
              </w:rPr>
              <w:t>службу в органах прокуратуры (за</w:t>
            </w:r>
            <w:r>
              <w:br/>
            </w:r>
            <w:r>
              <w:rPr>
                <w:rFonts w:ascii="Times New Roman"/>
                <w:b w:val="false"/>
                <w:i w:val="false"/>
                <w:color w:val="000000"/>
                <w:sz w:val="20"/>
              </w:rPr>
              <w:t>исключением органов военной прокуратуры)</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_____________</w:t>
      </w:r>
    </w:p>
    <w:p>
      <w:pPr>
        <w:spacing w:after="0"/>
        <w:ind w:left="0"/>
        <w:jc w:val="both"/>
      </w:pPr>
      <w:r>
        <w:rPr>
          <w:rFonts w:ascii="Times New Roman"/>
          <w:b w:val="false"/>
          <w:i w:val="false"/>
          <w:color w:val="000000"/>
          <w:sz w:val="28"/>
        </w:rPr>
        <w:t>
      Область _________</w:t>
      </w:r>
    </w:p>
    <w:p>
      <w:pPr>
        <w:spacing w:after="0"/>
        <w:ind w:left="0"/>
        <w:jc w:val="left"/>
      </w:pPr>
      <w:r>
        <w:rPr>
          <w:rFonts w:ascii="Times New Roman"/>
          <w:b/>
          <w:i w:val="false"/>
          <w:color w:val="000000"/>
        </w:rPr>
        <w:t xml:space="preserve"> Решение № ____ от "___" _______ 20 ___года</w:t>
      </w:r>
      <w:r>
        <w:br/>
      </w:r>
      <w:r>
        <w:rPr>
          <w:rFonts w:ascii="Times New Roman"/>
          <w:b/>
          <w:i w:val="false"/>
          <w:color w:val="000000"/>
        </w:rPr>
        <w:t>Департамента Комитета труда, социальной защиты и миграции</w:t>
      </w:r>
      <w:r>
        <w:br/>
      </w:r>
      <w:r>
        <w:rPr>
          <w:rFonts w:ascii="Times New Roman"/>
          <w:b/>
          <w:i w:val="false"/>
          <w:color w:val="000000"/>
        </w:rPr>
        <w:t>по ________________________ области</w:t>
      </w:r>
    </w:p>
    <w:p>
      <w:pPr>
        <w:spacing w:after="0"/>
        <w:ind w:left="0"/>
        <w:jc w:val="both"/>
      </w:pPr>
      <w:r>
        <w:rPr>
          <w:rFonts w:ascii="Times New Roman"/>
          <w:b w:val="false"/>
          <w:i w:val="false"/>
          <w:color w:val="000000"/>
          <w:sz w:val="28"/>
        </w:rPr>
        <w:t>
      № дела ______________</w:t>
      </w:r>
    </w:p>
    <w:p>
      <w:pPr>
        <w:spacing w:after="0"/>
        <w:ind w:left="0"/>
        <w:jc w:val="both"/>
      </w:pPr>
      <w:r>
        <w:rPr>
          <w:rFonts w:ascii="Times New Roman"/>
          <w:b w:val="false"/>
          <w:i w:val="false"/>
          <w:color w:val="000000"/>
          <w:sz w:val="28"/>
        </w:rPr>
        <w:t xml:space="preserve">
      О прекращении пенсионных выплат за выслугу лет </w:t>
      </w:r>
    </w:p>
    <w:p>
      <w:pPr>
        <w:spacing w:after="0"/>
        <w:ind w:left="0"/>
        <w:jc w:val="both"/>
      </w:pPr>
      <w:r>
        <w:rPr>
          <w:rFonts w:ascii="Times New Roman"/>
          <w:b w:val="false"/>
          <w:i w:val="false"/>
          <w:color w:val="000000"/>
          <w:sz w:val="28"/>
        </w:rPr>
        <w:t>
      Гр. ________________________________________________________________</w:t>
      </w:r>
    </w:p>
    <w:p>
      <w:pPr>
        <w:spacing w:after="0"/>
        <w:ind w:left="0"/>
        <w:jc w:val="both"/>
      </w:pPr>
      <w:r>
        <w:rPr>
          <w:rFonts w:ascii="Times New Roman"/>
          <w:b w:val="false"/>
          <w:i w:val="false"/>
          <w:color w:val="000000"/>
          <w:sz w:val="28"/>
        </w:rPr>
        <w:t>
      Пол ___ Дата рождения "_____" ________ 19 __ года</w:t>
      </w:r>
    </w:p>
    <w:p>
      <w:pPr>
        <w:spacing w:after="0"/>
        <w:ind w:left="0"/>
        <w:jc w:val="both"/>
      </w:pPr>
      <w:r>
        <w:rPr>
          <w:rFonts w:ascii="Times New Roman"/>
          <w:b w:val="false"/>
          <w:i w:val="false"/>
          <w:color w:val="000000"/>
          <w:sz w:val="28"/>
        </w:rPr>
        <w:t>
      Индивидуальный идентификационный номер: ____________________________</w:t>
      </w:r>
    </w:p>
    <w:p>
      <w:pPr>
        <w:spacing w:after="0"/>
        <w:ind w:left="0"/>
        <w:jc w:val="both"/>
      </w:pPr>
      <w:r>
        <w:rPr>
          <w:rFonts w:ascii="Times New Roman"/>
          <w:b w:val="false"/>
          <w:i w:val="false"/>
          <w:color w:val="000000"/>
          <w:sz w:val="28"/>
        </w:rPr>
        <w:t xml:space="preserve">
      Прекратить выплату с "__"__________20___года </w:t>
      </w:r>
    </w:p>
    <w:p>
      <w:pPr>
        <w:spacing w:after="0"/>
        <w:ind w:left="0"/>
        <w:jc w:val="both"/>
      </w:pPr>
      <w:r>
        <w:rPr>
          <w:rFonts w:ascii="Times New Roman"/>
          <w:b w:val="false"/>
          <w:i w:val="false"/>
          <w:color w:val="000000"/>
          <w:sz w:val="28"/>
        </w:rPr>
        <w:t>
      Основание __________________________________________________________</w:t>
      </w:r>
    </w:p>
    <w:p>
      <w:pPr>
        <w:spacing w:after="0"/>
        <w:ind w:left="0"/>
        <w:jc w:val="both"/>
      </w:pP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Руководитель департамента 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Руководитель управления (отдела) 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Проект решения подготовлен:</w:t>
      </w:r>
    </w:p>
    <w:p>
      <w:pPr>
        <w:spacing w:after="0"/>
        <w:ind w:left="0"/>
        <w:jc w:val="both"/>
      </w:pPr>
      <w:r>
        <w:rPr>
          <w:rFonts w:ascii="Times New Roman"/>
          <w:b w:val="false"/>
          <w:i w:val="false"/>
          <w:color w:val="000000"/>
          <w:sz w:val="28"/>
        </w:rPr>
        <w:t>
      Директор филиала Государственной корпорации</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филиала Государственной корпорации</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Начальник отделения Государственной корпорации</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отделения Государственной корпорации</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Инструкции по назначению и</w:t>
            </w:r>
            <w:r>
              <w:br/>
            </w:r>
            <w:r>
              <w:rPr>
                <w:rFonts w:ascii="Times New Roman"/>
                <w:b w:val="false"/>
                <w:i w:val="false"/>
                <w:color w:val="000000"/>
                <w:sz w:val="20"/>
              </w:rPr>
              <w:t>осуществлению пенсионных выплат</w:t>
            </w:r>
            <w:r>
              <w:br/>
            </w:r>
            <w:r>
              <w:rPr>
                <w:rFonts w:ascii="Times New Roman"/>
                <w:b w:val="false"/>
                <w:i w:val="false"/>
                <w:color w:val="000000"/>
                <w:sz w:val="20"/>
              </w:rPr>
              <w:t>за выслугу лет сотрудникам, проходившим</w:t>
            </w:r>
            <w:r>
              <w:br/>
            </w:r>
            <w:r>
              <w:rPr>
                <w:rFonts w:ascii="Times New Roman"/>
                <w:b w:val="false"/>
                <w:i w:val="false"/>
                <w:color w:val="000000"/>
                <w:sz w:val="20"/>
              </w:rPr>
              <w:t>службу в органах прокуратуры (за</w:t>
            </w:r>
            <w:r>
              <w:br/>
            </w:r>
            <w:r>
              <w:rPr>
                <w:rFonts w:ascii="Times New Roman"/>
                <w:b w:val="false"/>
                <w:i w:val="false"/>
                <w:color w:val="000000"/>
                <w:sz w:val="20"/>
              </w:rPr>
              <w:t>исключением органов военной прокуратуры)</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района _________</w:t>
      </w:r>
    </w:p>
    <w:p>
      <w:pPr>
        <w:spacing w:after="0"/>
        <w:ind w:left="0"/>
        <w:jc w:val="both"/>
      </w:pPr>
      <w:r>
        <w:rPr>
          <w:rFonts w:ascii="Times New Roman"/>
          <w:b w:val="false"/>
          <w:i w:val="false"/>
          <w:color w:val="000000"/>
          <w:sz w:val="28"/>
        </w:rPr>
        <w:t>
      Республика Казахстан</w:t>
      </w:r>
    </w:p>
    <w:p>
      <w:pPr>
        <w:spacing w:after="0"/>
        <w:ind w:left="0"/>
        <w:jc w:val="both"/>
      </w:pPr>
      <w:r>
        <w:rPr>
          <w:rFonts w:ascii="Times New Roman"/>
          <w:b w:val="false"/>
          <w:i w:val="false"/>
          <w:color w:val="000000"/>
          <w:sz w:val="28"/>
        </w:rPr>
        <w:t>
      ___________________отделение Государственной корпорации</w:t>
      </w:r>
    </w:p>
    <w:p>
      <w:pPr>
        <w:spacing w:after="0"/>
        <w:ind w:left="0"/>
        <w:jc w:val="both"/>
      </w:pPr>
      <w:r>
        <w:rPr>
          <w:rFonts w:ascii="Times New Roman"/>
          <w:b w:val="false"/>
          <w:i w:val="false"/>
          <w:color w:val="000000"/>
          <w:sz w:val="28"/>
        </w:rPr>
        <w:t>
      по ________________________ области</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от гражданина (ки)___________________________________________________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получателя)</w:t>
      </w:r>
    </w:p>
    <w:p>
      <w:pPr>
        <w:spacing w:after="0"/>
        <w:ind w:left="0"/>
        <w:jc w:val="both"/>
      </w:pPr>
      <w:r>
        <w:rPr>
          <w:rFonts w:ascii="Times New Roman"/>
          <w:b w:val="false"/>
          <w:i w:val="false"/>
          <w:color w:val="000000"/>
          <w:sz w:val="28"/>
        </w:rPr>
        <w:t>
      Дата рождения: "______" ____________________________ ________ года</w:t>
      </w:r>
    </w:p>
    <w:p>
      <w:pPr>
        <w:spacing w:after="0"/>
        <w:ind w:left="0"/>
        <w:jc w:val="both"/>
      </w:pPr>
      <w:r>
        <w:rPr>
          <w:rFonts w:ascii="Times New Roman"/>
          <w:b w:val="false"/>
          <w:i w:val="false"/>
          <w:color w:val="000000"/>
          <w:sz w:val="28"/>
        </w:rPr>
        <w:t>
      Индивидуальный идентификационный номер ______________________________</w:t>
      </w:r>
    </w:p>
    <w:p>
      <w:pPr>
        <w:spacing w:after="0"/>
        <w:ind w:left="0"/>
        <w:jc w:val="both"/>
      </w:pPr>
      <w:r>
        <w:rPr>
          <w:rFonts w:ascii="Times New Roman"/>
          <w:b w:val="false"/>
          <w:i w:val="false"/>
          <w:color w:val="000000"/>
          <w:sz w:val="28"/>
        </w:rPr>
        <w:t>
      Вид документа, удостоверяющего личность: ____________________________</w:t>
      </w:r>
    </w:p>
    <w:p>
      <w:pPr>
        <w:spacing w:after="0"/>
        <w:ind w:left="0"/>
        <w:jc w:val="both"/>
      </w:pPr>
      <w:r>
        <w:rPr>
          <w:rFonts w:ascii="Times New Roman"/>
          <w:b w:val="false"/>
          <w:i w:val="false"/>
          <w:color w:val="000000"/>
          <w:sz w:val="28"/>
        </w:rPr>
        <w:t>
      Серия документа: ________ номер документа: _____ кем выдан: _________</w:t>
      </w:r>
    </w:p>
    <w:p>
      <w:pPr>
        <w:spacing w:after="0"/>
        <w:ind w:left="0"/>
        <w:jc w:val="both"/>
      </w:pPr>
      <w:r>
        <w:rPr>
          <w:rFonts w:ascii="Times New Roman"/>
          <w:b w:val="false"/>
          <w:i w:val="false"/>
          <w:color w:val="000000"/>
          <w:sz w:val="28"/>
        </w:rPr>
        <w:t>
      Дата выдачи: "____" _____________ ______ года</w:t>
      </w:r>
    </w:p>
    <w:p>
      <w:pPr>
        <w:spacing w:after="0"/>
        <w:ind w:left="0"/>
        <w:jc w:val="both"/>
      </w:pPr>
      <w:r>
        <w:rPr>
          <w:rFonts w:ascii="Times New Roman"/>
          <w:b w:val="false"/>
          <w:i w:val="false"/>
          <w:color w:val="000000"/>
          <w:sz w:val="28"/>
        </w:rPr>
        <w:t>
      Адрес постоянного местожительства: __________________________________</w:t>
      </w:r>
    </w:p>
    <w:p>
      <w:pPr>
        <w:spacing w:after="0"/>
        <w:ind w:left="0"/>
        <w:jc w:val="both"/>
      </w:pPr>
      <w:r>
        <w:rPr>
          <w:rFonts w:ascii="Times New Roman"/>
          <w:b w:val="false"/>
          <w:i w:val="false"/>
          <w:color w:val="000000"/>
          <w:sz w:val="28"/>
        </w:rPr>
        <w:t>
      Область _____________________________________________________________</w:t>
      </w:r>
    </w:p>
    <w:p>
      <w:pPr>
        <w:spacing w:after="0"/>
        <w:ind w:left="0"/>
        <w:jc w:val="both"/>
      </w:pPr>
      <w:r>
        <w:rPr>
          <w:rFonts w:ascii="Times New Roman"/>
          <w:b w:val="false"/>
          <w:i w:val="false"/>
          <w:color w:val="000000"/>
          <w:sz w:val="28"/>
        </w:rPr>
        <w:t>
      город (район) _________________ село: _______________________________</w:t>
      </w:r>
    </w:p>
    <w:p>
      <w:pPr>
        <w:spacing w:after="0"/>
        <w:ind w:left="0"/>
        <w:jc w:val="both"/>
      </w:pPr>
      <w:r>
        <w:rPr>
          <w:rFonts w:ascii="Times New Roman"/>
          <w:b w:val="false"/>
          <w:i w:val="false"/>
          <w:color w:val="000000"/>
          <w:sz w:val="28"/>
        </w:rPr>
        <w:t>
      улица (микрорайон)______________ дом ____________ квартира __________</w:t>
      </w:r>
    </w:p>
    <w:p>
      <w:pPr>
        <w:spacing w:after="0"/>
        <w:ind w:left="0"/>
        <w:jc w:val="both"/>
      </w:pPr>
      <w:r>
        <w:rPr>
          <w:rFonts w:ascii="Times New Roman"/>
          <w:b w:val="false"/>
          <w:i w:val="false"/>
          <w:color w:val="000000"/>
          <w:sz w:val="28"/>
        </w:rPr>
        <w:t>
      Прошу запросить дело получателя пенсионных выплат за выслугу лет</w:t>
      </w:r>
    </w:p>
    <w:p>
      <w:pPr>
        <w:spacing w:after="0"/>
        <w:ind w:left="0"/>
        <w:jc w:val="both"/>
      </w:pPr>
      <w:r>
        <w:rPr>
          <w:rFonts w:ascii="Times New Roman"/>
          <w:b w:val="false"/>
          <w:i w:val="false"/>
          <w:color w:val="000000"/>
          <w:sz w:val="28"/>
        </w:rPr>
        <w:t>
      Адрес прежнего местожительства: _____________________________________</w:t>
      </w:r>
    </w:p>
    <w:p>
      <w:pPr>
        <w:spacing w:after="0"/>
        <w:ind w:left="0"/>
        <w:jc w:val="both"/>
      </w:pPr>
      <w:r>
        <w:rPr>
          <w:rFonts w:ascii="Times New Roman"/>
          <w:b w:val="false"/>
          <w:i w:val="false"/>
          <w:color w:val="000000"/>
          <w:sz w:val="28"/>
        </w:rPr>
        <w:t>
      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Контактные данные заявителя:</w:t>
      </w:r>
    </w:p>
    <w:p>
      <w:pPr>
        <w:spacing w:after="0"/>
        <w:ind w:left="0"/>
        <w:jc w:val="both"/>
      </w:pPr>
      <w:r>
        <w:rPr>
          <w:rFonts w:ascii="Times New Roman"/>
          <w:b w:val="false"/>
          <w:i w:val="false"/>
          <w:color w:val="000000"/>
          <w:sz w:val="28"/>
        </w:rPr>
        <w:t>
      телефон домашний _________ мобильный ____________ Е-маil ____________</w:t>
      </w:r>
    </w:p>
    <w:p>
      <w:pPr>
        <w:spacing w:after="0"/>
        <w:ind w:left="0"/>
        <w:jc w:val="both"/>
      </w:pPr>
      <w:r>
        <w:rPr>
          <w:rFonts w:ascii="Times New Roman"/>
          <w:b w:val="false"/>
          <w:i w:val="false"/>
          <w:color w:val="000000"/>
          <w:sz w:val="28"/>
        </w:rPr>
        <w:t>
      Предупрежден (а) об ответственности за представление недостоверных</w:t>
      </w:r>
    </w:p>
    <w:p>
      <w:pPr>
        <w:spacing w:after="0"/>
        <w:ind w:left="0"/>
        <w:jc w:val="both"/>
      </w:pPr>
      <w:r>
        <w:rPr>
          <w:rFonts w:ascii="Times New Roman"/>
          <w:b w:val="false"/>
          <w:i w:val="false"/>
          <w:color w:val="000000"/>
          <w:sz w:val="28"/>
        </w:rPr>
        <w:t>
      сведений и поддельных документов ____________________________________</w:t>
      </w:r>
    </w:p>
    <w:p>
      <w:pPr>
        <w:spacing w:after="0"/>
        <w:ind w:left="0"/>
        <w:jc w:val="both"/>
      </w:pPr>
      <w:r>
        <w:rPr>
          <w:rFonts w:ascii="Times New Roman"/>
          <w:b w:val="false"/>
          <w:i w:val="false"/>
          <w:color w:val="000000"/>
          <w:sz w:val="28"/>
        </w:rPr>
        <w:t>
      Дата подачи "__________"__________________________________ 20 ___года</w:t>
      </w:r>
    </w:p>
    <w:p>
      <w:pPr>
        <w:spacing w:after="0"/>
        <w:ind w:left="0"/>
        <w:jc w:val="both"/>
      </w:pPr>
      <w:r>
        <w:rPr>
          <w:rFonts w:ascii="Times New Roman"/>
          <w:b w:val="false"/>
          <w:i w:val="false"/>
          <w:color w:val="000000"/>
          <w:sz w:val="28"/>
        </w:rPr>
        <w:t>
      Подпись заявителя ___________________________________________________</w:t>
      </w:r>
    </w:p>
    <w:p>
      <w:pPr>
        <w:spacing w:after="0"/>
        <w:ind w:left="0"/>
        <w:jc w:val="both"/>
      </w:pPr>
      <w:r>
        <w:rPr>
          <w:rFonts w:ascii="Times New Roman"/>
          <w:b w:val="false"/>
          <w:i w:val="false"/>
          <w:color w:val="000000"/>
          <w:sz w:val="28"/>
        </w:rPr>
        <w:t>
      Заявление гражданина_________________________________________________</w:t>
      </w:r>
    </w:p>
    <w:p>
      <w:pPr>
        <w:spacing w:after="0"/>
        <w:ind w:left="0"/>
        <w:jc w:val="both"/>
      </w:pPr>
      <w:r>
        <w:rPr>
          <w:rFonts w:ascii="Times New Roman"/>
          <w:b w:val="false"/>
          <w:i w:val="false"/>
          <w:color w:val="000000"/>
          <w:sz w:val="28"/>
        </w:rPr>
        <w:t>
      (дата принятия заявления с документами)</w:t>
      </w:r>
    </w:p>
    <w:p>
      <w:pPr>
        <w:spacing w:after="0"/>
        <w:ind w:left="0"/>
        <w:jc w:val="both"/>
      </w:pPr>
      <w:r>
        <w:rPr>
          <w:rFonts w:ascii="Times New Roman"/>
          <w:b w:val="false"/>
          <w:i w:val="false"/>
          <w:color w:val="000000"/>
          <w:sz w:val="28"/>
        </w:rPr>
        <w:t>
      принято "_______" __________________ 20 _______ года № ______________</w:t>
      </w:r>
    </w:p>
    <w:p>
      <w:pPr>
        <w:spacing w:after="0"/>
        <w:ind w:left="0"/>
        <w:jc w:val="both"/>
      </w:pPr>
      <w:r>
        <w:rPr>
          <w:rFonts w:ascii="Times New Roman"/>
          <w:b w:val="false"/>
          <w:i w:val="false"/>
          <w:color w:val="000000"/>
          <w:sz w:val="28"/>
        </w:rPr>
        <w:t>
      Фамилия, имя, отчество (при его наличии) и подпись принявшего</w:t>
      </w:r>
    </w:p>
    <w:p>
      <w:pPr>
        <w:spacing w:after="0"/>
        <w:ind w:left="0"/>
        <w:jc w:val="both"/>
      </w:pPr>
      <w:r>
        <w:rPr>
          <w:rFonts w:ascii="Times New Roman"/>
          <w:b w:val="false"/>
          <w:i w:val="false"/>
          <w:color w:val="000000"/>
          <w:sz w:val="28"/>
        </w:rPr>
        <w:t>
      документы:___________________________________________________________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Инструкции по назначению и</w:t>
            </w:r>
            <w:r>
              <w:br/>
            </w:r>
            <w:r>
              <w:rPr>
                <w:rFonts w:ascii="Times New Roman"/>
                <w:b w:val="false"/>
                <w:i w:val="false"/>
                <w:color w:val="000000"/>
                <w:sz w:val="20"/>
              </w:rPr>
              <w:t>осуществлению пенсионных выплат</w:t>
            </w:r>
            <w:r>
              <w:br/>
            </w:r>
            <w:r>
              <w:rPr>
                <w:rFonts w:ascii="Times New Roman"/>
                <w:b w:val="false"/>
                <w:i w:val="false"/>
                <w:color w:val="000000"/>
                <w:sz w:val="20"/>
              </w:rPr>
              <w:t>за выслугу лет сотрудникам, проходившим</w:t>
            </w:r>
            <w:r>
              <w:br/>
            </w:r>
            <w:r>
              <w:rPr>
                <w:rFonts w:ascii="Times New Roman"/>
                <w:b w:val="false"/>
                <w:i w:val="false"/>
                <w:color w:val="000000"/>
                <w:sz w:val="20"/>
              </w:rPr>
              <w:t>службу в органах прокуратуры (за</w:t>
            </w:r>
            <w:r>
              <w:br/>
            </w:r>
            <w:r>
              <w:rPr>
                <w:rFonts w:ascii="Times New Roman"/>
                <w:b w:val="false"/>
                <w:i w:val="false"/>
                <w:color w:val="000000"/>
                <w:sz w:val="20"/>
              </w:rPr>
              <w:t>исключением органов военной прокуратуры)</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СПРАВКА-АТТЕСТАТ № ______ </w:t>
      </w:r>
    </w:p>
    <w:p>
      <w:pPr>
        <w:spacing w:after="0"/>
        <w:ind w:left="0"/>
        <w:jc w:val="both"/>
      </w:pPr>
      <w:r>
        <w:rPr>
          <w:rFonts w:ascii="Times New Roman"/>
          <w:b w:val="false"/>
          <w:i w:val="false"/>
          <w:color w:val="000000"/>
          <w:sz w:val="28"/>
        </w:rPr>
        <w:t>
      _____ _________ 20__ года</w:t>
      </w:r>
    </w:p>
    <w:p>
      <w:pPr>
        <w:spacing w:after="0"/>
        <w:ind w:left="0"/>
        <w:jc w:val="both"/>
      </w:pPr>
      <w:r>
        <w:rPr>
          <w:rFonts w:ascii="Times New Roman"/>
          <w:b w:val="false"/>
          <w:i w:val="false"/>
          <w:color w:val="000000"/>
          <w:sz w:val="28"/>
        </w:rPr>
        <w:t>
      Гражданин 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получателя)</w:t>
      </w:r>
    </w:p>
    <w:p>
      <w:pPr>
        <w:spacing w:after="0"/>
        <w:ind w:left="0"/>
        <w:jc w:val="both"/>
      </w:pPr>
      <w:r>
        <w:rPr>
          <w:rFonts w:ascii="Times New Roman"/>
          <w:b w:val="false"/>
          <w:i w:val="false"/>
          <w:color w:val="000000"/>
          <w:sz w:val="28"/>
        </w:rPr>
        <w:t>
      Дата рождения: "______" ____________________________ ________ года</w:t>
      </w:r>
    </w:p>
    <w:p>
      <w:pPr>
        <w:spacing w:after="0"/>
        <w:ind w:left="0"/>
        <w:jc w:val="both"/>
      </w:pPr>
      <w:r>
        <w:rPr>
          <w:rFonts w:ascii="Times New Roman"/>
          <w:b w:val="false"/>
          <w:i w:val="false"/>
          <w:color w:val="000000"/>
          <w:sz w:val="28"/>
        </w:rPr>
        <w:t>
      Индивидуальный идентификационный номер ______________________________</w:t>
      </w:r>
    </w:p>
    <w:p>
      <w:pPr>
        <w:spacing w:after="0"/>
        <w:ind w:left="0"/>
        <w:jc w:val="both"/>
      </w:pPr>
      <w:r>
        <w:rPr>
          <w:rFonts w:ascii="Times New Roman"/>
          <w:b w:val="false"/>
          <w:i w:val="false"/>
          <w:color w:val="000000"/>
          <w:sz w:val="28"/>
        </w:rPr>
        <w:t>
      Пенсионные выплаты за выслугу лет выплачены по "__" ______ 20 ___года</w:t>
      </w:r>
    </w:p>
    <w:p>
      <w:pPr>
        <w:spacing w:after="0"/>
        <w:ind w:left="0"/>
        <w:jc w:val="both"/>
      </w:pPr>
      <w:r>
        <w:rPr>
          <w:rFonts w:ascii="Times New Roman"/>
          <w:b w:val="false"/>
          <w:i w:val="false"/>
          <w:color w:val="000000"/>
          <w:sz w:val="28"/>
        </w:rPr>
        <w:t xml:space="preserve">
      в размере ____________________________________________________ тенге </w:t>
      </w:r>
    </w:p>
    <w:p>
      <w:pPr>
        <w:spacing w:after="0"/>
        <w:ind w:left="0"/>
        <w:jc w:val="both"/>
      </w:pPr>
      <w:r>
        <w:rPr>
          <w:rFonts w:ascii="Times New Roman"/>
          <w:b w:val="false"/>
          <w:i w:val="false"/>
          <w:color w:val="000000"/>
          <w:sz w:val="28"/>
        </w:rPr>
        <w:t xml:space="preserve">
      (сумма прописью) </w:t>
      </w:r>
    </w:p>
    <w:p>
      <w:pPr>
        <w:spacing w:after="0"/>
        <w:ind w:left="0"/>
        <w:jc w:val="both"/>
      </w:pPr>
      <w:r>
        <w:rPr>
          <w:rFonts w:ascii="Times New Roman"/>
          <w:b w:val="false"/>
          <w:i w:val="false"/>
          <w:color w:val="000000"/>
          <w:sz w:val="28"/>
        </w:rPr>
        <w:t xml:space="preserve">
      М.Ш. </w:t>
      </w:r>
    </w:p>
    <w:p>
      <w:pPr>
        <w:spacing w:after="0"/>
        <w:ind w:left="0"/>
        <w:jc w:val="both"/>
      </w:pPr>
      <w:r>
        <w:rPr>
          <w:rFonts w:ascii="Times New Roman"/>
          <w:b w:val="false"/>
          <w:i w:val="false"/>
          <w:color w:val="000000"/>
          <w:sz w:val="28"/>
        </w:rPr>
        <w:t>
      Начальник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 служебного телефона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Инструкции по назначению и</w:t>
            </w:r>
            <w:r>
              <w:br/>
            </w:r>
            <w:r>
              <w:rPr>
                <w:rFonts w:ascii="Times New Roman"/>
                <w:b w:val="false"/>
                <w:i w:val="false"/>
                <w:color w:val="000000"/>
                <w:sz w:val="20"/>
              </w:rPr>
              <w:t>осуществлению пенсионных выплат</w:t>
            </w:r>
            <w:r>
              <w:br/>
            </w:r>
            <w:r>
              <w:rPr>
                <w:rFonts w:ascii="Times New Roman"/>
                <w:b w:val="false"/>
                <w:i w:val="false"/>
                <w:color w:val="000000"/>
                <w:sz w:val="20"/>
              </w:rPr>
              <w:t>за выслугу лет сотрудникам, проходившим</w:t>
            </w:r>
            <w:r>
              <w:br/>
            </w:r>
            <w:r>
              <w:rPr>
                <w:rFonts w:ascii="Times New Roman"/>
                <w:b w:val="false"/>
                <w:i w:val="false"/>
                <w:color w:val="000000"/>
                <w:sz w:val="20"/>
              </w:rPr>
              <w:t>службу в органах прокуратуры (за</w:t>
            </w:r>
            <w:r>
              <w:br/>
            </w:r>
            <w:r>
              <w:rPr>
                <w:rFonts w:ascii="Times New Roman"/>
                <w:b w:val="false"/>
                <w:i w:val="false"/>
                <w:color w:val="000000"/>
                <w:sz w:val="20"/>
              </w:rPr>
              <w:t>исключением органов военной прокуратуры)</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xml:space="preserve">
      Код района _________ </w:t>
      </w:r>
    </w:p>
    <w:p>
      <w:pPr>
        <w:spacing w:after="0"/>
        <w:ind w:left="0"/>
        <w:jc w:val="both"/>
      </w:pPr>
      <w:r>
        <w:rPr>
          <w:rFonts w:ascii="Times New Roman"/>
          <w:b w:val="false"/>
          <w:i w:val="false"/>
          <w:color w:val="000000"/>
          <w:sz w:val="28"/>
        </w:rPr>
        <w:t xml:space="preserve">
      Республика Казахстан </w:t>
      </w:r>
    </w:p>
    <w:p>
      <w:pPr>
        <w:spacing w:after="0"/>
        <w:ind w:left="0"/>
        <w:jc w:val="both"/>
      </w:pPr>
      <w:r>
        <w:rPr>
          <w:rFonts w:ascii="Times New Roman"/>
          <w:b w:val="false"/>
          <w:i w:val="false"/>
          <w:color w:val="000000"/>
          <w:sz w:val="28"/>
        </w:rPr>
        <w:t>
      ______________ отделение Государственной корпорации</w:t>
      </w:r>
    </w:p>
    <w:p>
      <w:pPr>
        <w:spacing w:after="0"/>
        <w:ind w:left="0"/>
        <w:jc w:val="both"/>
      </w:pPr>
      <w:r>
        <w:rPr>
          <w:rFonts w:ascii="Times New Roman"/>
          <w:b w:val="false"/>
          <w:i w:val="false"/>
          <w:color w:val="000000"/>
          <w:sz w:val="28"/>
        </w:rPr>
        <w:t>
      по ________________________ области</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от гражданина (ки) 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заявителя)</w:t>
      </w:r>
    </w:p>
    <w:p>
      <w:pPr>
        <w:spacing w:after="0"/>
        <w:ind w:left="0"/>
        <w:jc w:val="both"/>
      </w:pPr>
      <w:r>
        <w:rPr>
          <w:rFonts w:ascii="Times New Roman"/>
          <w:b w:val="false"/>
          <w:i w:val="false"/>
          <w:color w:val="000000"/>
          <w:sz w:val="28"/>
        </w:rPr>
        <w:t>
      Дата рождения: "____" ________ года</w:t>
      </w:r>
    </w:p>
    <w:p>
      <w:pPr>
        <w:spacing w:after="0"/>
        <w:ind w:left="0"/>
        <w:jc w:val="both"/>
      </w:pPr>
      <w:r>
        <w:rPr>
          <w:rFonts w:ascii="Times New Roman"/>
          <w:b w:val="false"/>
          <w:i w:val="false"/>
          <w:color w:val="000000"/>
          <w:sz w:val="28"/>
        </w:rPr>
        <w:t>
      Индивидуальный идентификационный номер: _____________________________</w:t>
      </w:r>
    </w:p>
    <w:p>
      <w:pPr>
        <w:spacing w:after="0"/>
        <w:ind w:left="0"/>
        <w:jc w:val="both"/>
      </w:pPr>
      <w:r>
        <w:rPr>
          <w:rFonts w:ascii="Times New Roman"/>
          <w:b w:val="false"/>
          <w:i w:val="false"/>
          <w:color w:val="000000"/>
          <w:sz w:val="28"/>
        </w:rPr>
        <w:t>
      Вид документа, удостоверяющего личность: ____________________________</w:t>
      </w:r>
    </w:p>
    <w:p>
      <w:pPr>
        <w:spacing w:after="0"/>
        <w:ind w:left="0"/>
        <w:jc w:val="both"/>
      </w:pPr>
      <w:r>
        <w:rPr>
          <w:rFonts w:ascii="Times New Roman"/>
          <w:b w:val="false"/>
          <w:i w:val="false"/>
          <w:color w:val="000000"/>
          <w:sz w:val="28"/>
        </w:rPr>
        <w:t>
      Серия документа: ________ номер документа: _________ кем выдан: _____</w:t>
      </w:r>
    </w:p>
    <w:p>
      <w:pPr>
        <w:spacing w:after="0"/>
        <w:ind w:left="0"/>
        <w:jc w:val="both"/>
      </w:pPr>
      <w:r>
        <w:rPr>
          <w:rFonts w:ascii="Times New Roman"/>
          <w:b w:val="false"/>
          <w:i w:val="false"/>
          <w:color w:val="000000"/>
          <w:sz w:val="28"/>
        </w:rPr>
        <w:t>
      Дата выдачи: "____" _____________ ______ года</w:t>
      </w:r>
    </w:p>
    <w:p>
      <w:pPr>
        <w:spacing w:after="0"/>
        <w:ind w:left="0"/>
        <w:jc w:val="both"/>
      </w:pPr>
      <w:r>
        <w:rPr>
          <w:rFonts w:ascii="Times New Roman"/>
          <w:b w:val="false"/>
          <w:i w:val="false"/>
          <w:color w:val="000000"/>
          <w:sz w:val="28"/>
        </w:rPr>
        <w:t>
      Адрес постоянного местожительства: __________________________________</w:t>
      </w:r>
    </w:p>
    <w:p>
      <w:pPr>
        <w:spacing w:after="0"/>
        <w:ind w:left="0"/>
        <w:jc w:val="both"/>
      </w:pPr>
      <w:r>
        <w:rPr>
          <w:rFonts w:ascii="Times New Roman"/>
          <w:b w:val="false"/>
          <w:i w:val="false"/>
          <w:color w:val="000000"/>
          <w:sz w:val="28"/>
        </w:rPr>
        <w:t>
      Область _____________________________________________________________</w:t>
      </w:r>
    </w:p>
    <w:p>
      <w:pPr>
        <w:spacing w:after="0"/>
        <w:ind w:left="0"/>
        <w:jc w:val="both"/>
      </w:pPr>
      <w:r>
        <w:rPr>
          <w:rFonts w:ascii="Times New Roman"/>
          <w:b w:val="false"/>
          <w:i w:val="false"/>
          <w:color w:val="000000"/>
          <w:sz w:val="28"/>
        </w:rPr>
        <w:t>
      город (район) _________________ село: _______________________________</w:t>
      </w:r>
    </w:p>
    <w:p>
      <w:pPr>
        <w:spacing w:after="0"/>
        <w:ind w:left="0"/>
        <w:jc w:val="both"/>
      </w:pPr>
      <w:r>
        <w:rPr>
          <w:rFonts w:ascii="Times New Roman"/>
          <w:b w:val="false"/>
          <w:i w:val="false"/>
          <w:color w:val="000000"/>
          <w:sz w:val="28"/>
        </w:rPr>
        <w:t>
      улица (микрорайон)______________ дом ________ квартира ______________</w:t>
      </w:r>
    </w:p>
    <w:p>
      <w:pPr>
        <w:spacing w:after="0"/>
        <w:ind w:left="0"/>
        <w:jc w:val="both"/>
      </w:pPr>
      <w:r>
        <w:rPr>
          <w:rFonts w:ascii="Times New Roman"/>
          <w:b w:val="false"/>
          <w:i w:val="false"/>
          <w:color w:val="000000"/>
          <w:sz w:val="28"/>
        </w:rPr>
        <w:t>
      Прошу выдать на руки дело получателя пенсионных выплат за выслугу лет</w:t>
      </w:r>
    </w:p>
    <w:p>
      <w:pPr>
        <w:spacing w:after="0"/>
        <w:ind w:left="0"/>
        <w:jc w:val="both"/>
      </w:pPr>
      <w:r>
        <w:rPr>
          <w:rFonts w:ascii="Times New Roman"/>
          <w:b w:val="false"/>
          <w:i w:val="false"/>
          <w:color w:val="000000"/>
          <w:sz w:val="28"/>
        </w:rPr>
        <w:t>
      Адрес выбытия: ______________________________________________________</w:t>
      </w:r>
    </w:p>
    <w:p>
      <w:pPr>
        <w:spacing w:after="0"/>
        <w:ind w:left="0"/>
        <w:jc w:val="both"/>
      </w:pPr>
      <w:r>
        <w:rPr>
          <w:rFonts w:ascii="Times New Roman"/>
          <w:b w:val="false"/>
          <w:i w:val="false"/>
          <w:color w:val="000000"/>
          <w:sz w:val="28"/>
        </w:rPr>
        <w:t>
      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Контактные данные заявителя:</w:t>
      </w:r>
    </w:p>
    <w:p>
      <w:pPr>
        <w:spacing w:after="0"/>
        <w:ind w:left="0"/>
        <w:jc w:val="both"/>
      </w:pPr>
      <w:r>
        <w:rPr>
          <w:rFonts w:ascii="Times New Roman"/>
          <w:b w:val="false"/>
          <w:i w:val="false"/>
          <w:color w:val="000000"/>
          <w:sz w:val="28"/>
        </w:rPr>
        <w:t>
      телефон домашний___________ мобильный ______________ Е-маil _________</w:t>
      </w:r>
    </w:p>
    <w:p>
      <w:pPr>
        <w:spacing w:after="0"/>
        <w:ind w:left="0"/>
        <w:jc w:val="both"/>
      </w:pPr>
      <w:r>
        <w:rPr>
          <w:rFonts w:ascii="Times New Roman"/>
          <w:b w:val="false"/>
          <w:i w:val="false"/>
          <w:color w:val="000000"/>
          <w:sz w:val="28"/>
        </w:rPr>
        <w:t>
      Даю согласие на сбор и обработку моих персональных данных,</w:t>
      </w:r>
    </w:p>
    <w:p>
      <w:pPr>
        <w:spacing w:after="0"/>
        <w:ind w:left="0"/>
        <w:jc w:val="both"/>
      </w:pPr>
      <w:r>
        <w:rPr>
          <w:rFonts w:ascii="Times New Roman"/>
          <w:b w:val="false"/>
          <w:i w:val="false"/>
          <w:color w:val="000000"/>
          <w:sz w:val="28"/>
        </w:rPr>
        <w:t>
      необходимых для оформления и выдачи дела.</w:t>
      </w:r>
    </w:p>
    <w:p>
      <w:pPr>
        <w:spacing w:after="0"/>
        <w:ind w:left="0"/>
        <w:jc w:val="both"/>
      </w:pPr>
      <w:r>
        <w:rPr>
          <w:rFonts w:ascii="Times New Roman"/>
          <w:b w:val="false"/>
          <w:i w:val="false"/>
          <w:color w:val="000000"/>
          <w:sz w:val="28"/>
        </w:rPr>
        <w:t>
      Дата подачи "____"_____ 20 ___года</w:t>
      </w:r>
    </w:p>
    <w:p>
      <w:pPr>
        <w:spacing w:after="0"/>
        <w:ind w:left="0"/>
        <w:jc w:val="both"/>
      </w:pPr>
      <w:r>
        <w:rPr>
          <w:rFonts w:ascii="Times New Roman"/>
          <w:b w:val="false"/>
          <w:i w:val="false"/>
          <w:color w:val="000000"/>
          <w:sz w:val="28"/>
        </w:rPr>
        <w:t>
      Подпись заявителя ___________________________________________________</w:t>
      </w:r>
    </w:p>
    <w:p>
      <w:pPr>
        <w:spacing w:after="0"/>
        <w:ind w:left="0"/>
        <w:jc w:val="both"/>
      </w:pPr>
      <w:r>
        <w:rPr>
          <w:rFonts w:ascii="Times New Roman"/>
          <w:b w:val="false"/>
          <w:i w:val="false"/>
          <w:color w:val="000000"/>
          <w:sz w:val="28"/>
        </w:rPr>
        <w:t>
      Заявление гражданина_________________________________________________</w:t>
      </w:r>
    </w:p>
    <w:p>
      <w:pPr>
        <w:spacing w:after="0"/>
        <w:ind w:left="0"/>
        <w:jc w:val="both"/>
      </w:pPr>
      <w:r>
        <w:rPr>
          <w:rFonts w:ascii="Times New Roman"/>
          <w:b w:val="false"/>
          <w:i w:val="false"/>
          <w:color w:val="000000"/>
          <w:sz w:val="28"/>
        </w:rPr>
        <w:t>
      (дата принятия заявления с документами)</w:t>
      </w:r>
    </w:p>
    <w:p>
      <w:pPr>
        <w:spacing w:after="0"/>
        <w:ind w:left="0"/>
        <w:jc w:val="both"/>
      </w:pPr>
      <w:r>
        <w:rPr>
          <w:rFonts w:ascii="Times New Roman"/>
          <w:b w:val="false"/>
          <w:i w:val="false"/>
          <w:color w:val="000000"/>
          <w:sz w:val="28"/>
        </w:rPr>
        <w:t>
      принято "__" _________ 20 ______ года № _____________________________</w:t>
      </w:r>
    </w:p>
    <w:p>
      <w:pPr>
        <w:spacing w:after="0"/>
        <w:ind w:left="0"/>
        <w:jc w:val="both"/>
      </w:pPr>
      <w:r>
        <w:rPr>
          <w:rFonts w:ascii="Times New Roman"/>
          <w:b w:val="false"/>
          <w:i w:val="false"/>
          <w:color w:val="000000"/>
          <w:sz w:val="28"/>
        </w:rPr>
        <w:t>
      Фамилия, имя, отчество (при его наличии) и подпись, принявшего документы: 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Инструкции по назначению и</w:t>
            </w:r>
            <w:r>
              <w:br/>
            </w:r>
            <w:r>
              <w:rPr>
                <w:rFonts w:ascii="Times New Roman"/>
                <w:b w:val="false"/>
                <w:i w:val="false"/>
                <w:color w:val="000000"/>
                <w:sz w:val="20"/>
              </w:rPr>
              <w:t>осуществлению пенсионных выплат</w:t>
            </w:r>
            <w:r>
              <w:br/>
            </w:r>
            <w:r>
              <w:rPr>
                <w:rFonts w:ascii="Times New Roman"/>
                <w:b w:val="false"/>
                <w:i w:val="false"/>
                <w:color w:val="000000"/>
                <w:sz w:val="20"/>
              </w:rPr>
              <w:t>за выслугу лет сотрудникам, проходившим</w:t>
            </w:r>
            <w:r>
              <w:br/>
            </w:r>
            <w:r>
              <w:rPr>
                <w:rFonts w:ascii="Times New Roman"/>
                <w:b w:val="false"/>
                <w:i w:val="false"/>
                <w:color w:val="000000"/>
                <w:sz w:val="20"/>
              </w:rPr>
              <w:t>службу в органах прокуратуры (за</w:t>
            </w:r>
            <w:r>
              <w:br/>
            </w:r>
            <w:r>
              <w:rPr>
                <w:rFonts w:ascii="Times New Roman"/>
                <w:b w:val="false"/>
                <w:i w:val="false"/>
                <w:color w:val="000000"/>
                <w:sz w:val="20"/>
              </w:rPr>
              <w:t>исключением органов военной прокуратуры)</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xml:space="preserve">
      Код района _________ </w:t>
      </w:r>
    </w:p>
    <w:p>
      <w:pPr>
        <w:spacing w:after="0"/>
        <w:ind w:left="0"/>
        <w:jc w:val="both"/>
      </w:pPr>
      <w:r>
        <w:rPr>
          <w:rFonts w:ascii="Times New Roman"/>
          <w:b w:val="false"/>
          <w:i w:val="false"/>
          <w:color w:val="000000"/>
          <w:sz w:val="28"/>
        </w:rPr>
        <w:t xml:space="preserve">
      Республика Казахстан </w:t>
      </w:r>
    </w:p>
    <w:p>
      <w:pPr>
        <w:spacing w:after="0"/>
        <w:ind w:left="0"/>
        <w:jc w:val="both"/>
      </w:pPr>
      <w:r>
        <w:rPr>
          <w:rFonts w:ascii="Times New Roman"/>
          <w:b w:val="false"/>
          <w:i w:val="false"/>
          <w:color w:val="000000"/>
          <w:sz w:val="28"/>
        </w:rPr>
        <w:t>
      ______________ отделение Государственной корпорации</w:t>
      </w:r>
    </w:p>
    <w:p>
      <w:pPr>
        <w:spacing w:after="0"/>
        <w:ind w:left="0"/>
        <w:jc w:val="both"/>
      </w:pPr>
      <w:r>
        <w:rPr>
          <w:rFonts w:ascii="Times New Roman"/>
          <w:b w:val="false"/>
          <w:i w:val="false"/>
          <w:color w:val="000000"/>
          <w:sz w:val="28"/>
        </w:rPr>
        <w:t>
      по ________________________ области</w:t>
      </w:r>
    </w:p>
    <w:p>
      <w:pPr>
        <w:spacing w:after="0"/>
        <w:ind w:left="0"/>
        <w:jc w:val="both"/>
      </w:pPr>
      <w:r>
        <w:rPr>
          <w:rFonts w:ascii="Times New Roman"/>
          <w:b w:val="false"/>
          <w:i w:val="false"/>
          <w:color w:val="000000"/>
          <w:sz w:val="28"/>
        </w:rPr>
        <w:t>
      Департамента Комитета труда, социальной защиты и миграции</w:t>
      </w:r>
    </w:p>
    <w:p>
      <w:pPr>
        <w:spacing w:after="0"/>
        <w:ind w:left="0"/>
        <w:jc w:val="both"/>
      </w:pPr>
      <w:r>
        <w:rPr>
          <w:rFonts w:ascii="Times New Roman"/>
          <w:b w:val="false"/>
          <w:i w:val="false"/>
          <w:color w:val="000000"/>
          <w:sz w:val="28"/>
        </w:rPr>
        <w:t>
      по _______________ _________ области</w:t>
      </w:r>
    </w:p>
    <w:p>
      <w:pPr>
        <w:spacing w:after="0"/>
        <w:ind w:left="0"/>
        <w:jc w:val="both"/>
      </w:pPr>
      <w:r>
        <w:rPr>
          <w:rFonts w:ascii="Times New Roman"/>
          <w:b w:val="false"/>
          <w:i w:val="false"/>
          <w:color w:val="000000"/>
          <w:sz w:val="28"/>
        </w:rPr>
        <w:t>
      Индивидуальный идентификационный номер 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заявителя)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(проживающего по адресу, телефон)</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Прошу назначить единовременную денежную компенсацию и единовременное</w:t>
      </w:r>
    </w:p>
    <w:p>
      <w:pPr>
        <w:spacing w:after="0"/>
        <w:ind w:left="0"/>
        <w:jc w:val="both"/>
      </w:pPr>
      <w:r>
        <w:rPr>
          <w:rFonts w:ascii="Times New Roman"/>
          <w:b w:val="false"/>
          <w:i w:val="false"/>
          <w:color w:val="000000"/>
          <w:sz w:val="28"/>
        </w:rPr>
        <w:t>
      пособие членам семьи (нужное подчеркнуть):</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дата рождения умершего)</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(проживавшего по адресу) </w:t>
      </w:r>
    </w:p>
    <w:p>
      <w:pPr>
        <w:spacing w:after="0"/>
        <w:ind w:left="0"/>
        <w:jc w:val="both"/>
      </w:pPr>
      <w:r>
        <w:rPr>
          <w:rFonts w:ascii="Times New Roman"/>
          <w:b w:val="false"/>
          <w:i w:val="false"/>
          <w:color w:val="000000"/>
          <w:sz w:val="28"/>
        </w:rPr>
        <w:t>
      Единовременную денежную компенсацию и единовременное пособие членам</w:t>
      </w:r>
    </w:p>
    <w:p>
      <w:pPr>
        <w:spacing w:after="0"/>
        <w:ind w:left="0"/>
        <w:jc w:val="both"/>
      </w:pPr>
      <w:r>
        <w:rPr>
          <w:rFonts w:ascii="Times New Roman"/>
          <w:b w:val="false"/>
          <w:i w:val="false"/>
          <w:color w:val="000000"/>
          <w:sz w:val="28"/>
        </w:rPr>
        <w:t>
      семьи (нужное подчеркнуть) прошу перечислить на</w:t>
      </w:r>
    </w:p>
    <w:p>
      <w:pPr>
        <w:spacing w:after="0"/>
        <w:ind w:left="0"/>
        <w:jc w:val="both"/>
      </w:pPr>
      <w:r>
        <w:rPr>
          <w:rFonts w:ascii="Times New Roman"/>
          <w:b w:val="false"/>
          <w:i w:val="false"/>
          <w:color w:val="000000"/>
          <w:sz w:val="28"/>
        </w:rPr>
        <w:t>
      банковский счет № ___________ ______________________ филиала банка,</w:t>
      </w:r>
    </w:p>
    <w:p>
      <w:pPr>
        <w:spacing w:after="0"/>
        <w:ind w:left="0"/>
        <w:jc w:val="both"/>
      </w:pPr>
      <w:r>
        <w:rPr>
          <w:rFonts w:ascii="Times New Roman"/>
          <w:b w:val="false"/>
          <w:i w:val="false"/>
          <w:color w:val="000000"/>
          <w:sz w:val="28"/>
        </w:rPr>
        <w:t>
      АО "Казпочты" № ___________________________________________________</w:t>
      </w:r>
    </w:p>
    <w:p>
      <w:pPr>
        <w:spacing w:after="0"/>
        <w:ind w:left="0"/>
        <w:jc w:val="both"/>
      </w:pPr>
      <w:r>
        <w:rPr>
          <w:rFonts w:ascii="Times New Roman"/>
          <w:b w:val="false"/>
          <w:i w:val="false"/>
          <w:color w:val="000000"/>
          <w:sz w:val="28"/>
        </w:rPr>
        <w:t>
      Даю согласие на сбор и обработку моих персональных данных,</w:t>
      </w:r>
    </w:p>
    <w:p>
      <w:pPr>
        <w:spacing w:after="0"/>
        <w:ind w:left="0"/>
        <w:jc w:val="both"/>
      </w:pPr>
      <w:r>
        <w:rPr>
          <w:rFonts w:ascii="Times New Roman"/>
          <w:b w:val="false"/>
          <w:i w:val="false"/>
          <w:color w:val="000000"/>
          <w:sz w:val="28"/>
        </w:rPr>
        <w:t>
      необходимых для единовременной денежной компенсации и единовременного</w:t>
      </w:r>
    </w:p>
    <w:p>
      <w:pPr>
        <w:spacing w:after="0"/>
        <w:ind w:left="0"/>
        <w:jc w:val="both"/>
      </w:pPr>
      <w:r>
        <w:rPr>
          <w:rFonts w:ascii="Times New Roman"/>
          <w:b w:val="false"/>
          <w:i w:val="false"/>
          <w:color w:val="000000"/>
          <w:sz w:val="28"/>
        </w:rPr>
        <w:t>
      пособия членам семьи (нужное подчеркнуть).</w:t>
      </w:r>
    </w:p>
    <w:p>
      <w:pPr>
        <w:spacing w:after="0"/>
        <w:ind w:left="0"/>
        <w:jc w:val="both"/>
      </w:pPr>
      <w:r>
        <w:rPr>
          <w:rFonts w:ascii="Times New Roman"/>
          <w:b w:val="false"/>
          <w:i w:val="false"/>
          <w:color w:val="000000"/>
          <w:sz w:val="28"/>
        </w:rPr>
        <w:t xml:space="preserve">
      Перечень документов, приложенных к заявлению: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Контактные данные заявителя:</w:t>
      </w:r>
    </w:p>
    <w:p>
      <w:pPr>
        <w:spacing w:after="0"/>
        <w:ind w:left="0"/>
        <w:jc w:val="both"/>
      </w:pPr>
      <w:r>
        <w:rPr>
          <w:rFonts w:ascii="Times New Roman"/>
          <w:b w:val="false"/>
          <w:i w:val="false"/>
          <w:color w:val="000000"/>
          <w:sz w:val="28"/>
        </w:rPr>
        <w:t>
      Телефон домашний ________ мобильный __________ Е-маil _________</w:t>
      </w:r>
    </w:p>
    <w:p>
      <w:pPr>
        <w:spacing w:after="0"/>
        <w:ind w:left="0"/>
        <w:jc w:val="both"/>
      </w:pPr>
      <w:r>
        <w:rPr>
          <w:rFonts w:ascii="Times New Roman"/>
          <w:b w:val="false"/>
          <w:i w:val="false"/>
          <w:color w:val="000000"/>
          <w:sz w:val="28"/>
        </w:rPr>
        <w:t xml:space="preserve">
      дата подачи заявления: "___" ____ 20 __ года </w:t>
      </w:r>
    </w:p>
    <w:p>
      <w:pPr>
        <w:spacing w:after="0"/>
        <w:ind w:left="0"/>
        <w:jc w:val="both"/>
      </w:pPr>
      <w:r>
        <w:rPr>
          <w:rFonts w:ascii="Times New Roman"/>
          <w:b w:val="false"/>
          <w:i w:val="false"/>
          <w:color w:val="000000"/>
          <w:sz w:val="28"/>
        </w:rPr>
        <w:t>
      Подпись заявителя ___________________.</w:t>
      </w:r>
    </w:p>
    <w:p>
      <w:pPr>
        <w:spacing w:after="0"/>
        <w:ind w:left="0"/>
        <w:jc w:val="both"/>
      </w:pPr>
      <w:r>
        <w:rPr>
          <w:rFonts w:ascii="Times New Roman"/>
          <w:b w:val="false"/>
          <w:i w:val="false"/>
          <w:color w:val="000000"/>
          <w:sz w:val="28"/>
        </w:rPr>
        <w:t>
      Заявление гражданина_________________________________________________</w:t>
      </w:r>
    </w:p>
    <w:p>
      <w:pPr>
        <w:spacing w:after="0"/>
        <w:ind w:left="0"/>
        <w:jc w:val="both"/>
      </w:pPr>
      <w:r>
        <w:rPr>
          <w:rFonts w:ascii="Times New Roman"/>
          <w:b w:val="false"/>
          <w:i w:val="false"/>
          <w:color w:val="000000"/>
          <w:sz w:val="28"/>
        </w:rPr>
        <w:t>
      зарегистрировано за № ___ Дата принятия документов "__" __ 20 __ года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и роспись принявшего</w:t>
      </w:r>
    </w:p>
    <w:p>
      <w:pPr>
        <w:spacing w:after="0"/>
        <w:ind w:left="0"/>
        <w:jc w:val="both"/>
      </w:pPr>
      <w:r>
        <w:rPr>
          <w:rFonts w:ascii="Times New Roman"/>
          <w:b w:val="false"/>
          <w:i w:val="false"/>
          <w:color w:val="000000"/>
          <w:sz w:val="28"/>
        </w:rPr>
        <w:t>
      документы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Инструкции по назначению и</w:t>
            </w:r>
            <w:r>
              <w:br/>
            </w:r>
            <w:r>
              <w:rPr>
                <w:rFonts w:ascii="Times New Roman"/>
                <w:b w:val="false"/>
                <w:i w:val="false"/>
                <w:color w:val="000000"/>
                <w:sz w:val="20"/>
              </w:rPr>
              <w:t>осуществлению пенсионных выплат</w:t>
            </w:r>
            <w:r>
              <w:br/>
            </w:r>
            <w:r>
              <w:rPr>
                <w:rFonts w:ascii="Times New Roman"/>
                <w:b w:val="false"/>
                <w:i w:val="false"/>
                <w:color w:val="000000"/>
                <w:sz w:val="20"/>
              </w:rPr>
              <w:t>за выслугу лет сотрудникам, проходившим</w:t>
            </w:r>
            <w:r>
              <w:br/>
            </w:r>
            <w:r>
              <w:rPr>
                <w:rFonts w:ascii="Times New Roman"/>
                <w:b w:val="false"/>
                <w:i w:val="false"/>
                <w:color w:val="000000"/>
                <w:sz w:val="20"/>
              </w:rPr>
              <w:t>службу в органах прокуратуры (за</w:t>
            </w:r>
            <w:r>
              <w:br/>
            </w:r>
            <w:r>
              <w:rPr>
                <w:rFonts w:ascii="Times New Roman"/>
                <w:b w:val="false"/>
                <w:i w:val="false"/>
                <w:color w:val="000000"/>
                <w:sz w:val="20"/>
              </w:rPr>
              <w:t>исключением органов военной прокуратуры)</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_____________</w:t>
      </w:r>
    </w:p>
    <w:p>
      <w:pPr>
        <w:spacing w:after="0"/>
        <w:ind w:left="0"/>
        <w:jc w:val="both"/>
      </w:pPr>
      <w:r>
        <w:rPr>
          <w:rFonts w:ascii="Times New Roman"/>
          <w:b w:val="false"/>
          <w:i w:val="false"/>
          <w:color w:val="000000"/>
          <w:sz w:val="28"/>
        </w:rPr>
        <w:t>
      Область _________</w:t>
      </w:r>
    </w:p>
    <w:p>
      <w:pPr>
        <w:spacing w:after="0"/>
        <w:ind w:left="0"/>
        <w:jc w:val="left"/>
      </w:pPr>
      <w:r>
        <w:rPr>
          <w:rFonts w:ascii="Times New Roman"/>
          <w:b/>
          <w:i w:val="false"/>
          <w:color w:val="000000"/>
        </w:rPr>
        <w:t xml:space="preserve"> Решение № ____ от "___" _______ 20 __ года</w:t>
      </w:r>
      <w:r>
        <w:br/>
      </w:r>
      <w:r>
        <w:rPr>
          <w:rFonts w:ascii="Times New Roman"/>
          <w:b/>
          <w:i w:val="false"/>
          <w:color w:val="000000"/>
        </w:rPr>
        <w:t>Департамента Комитета труда, социальной защиты и миграции</w:t>
      </w:r>
      <w:r>
        <w:br/>
      </w:r>
      <w:r>
        <w:rPr>
          <w:rFonts w:ascii="Times New Roman"/>
          <w:b/>
          <w:i w:val="false"/>
          <w:color w:val="000000"/>
        </w:rPr>
        <w:t>по ________________________ области</w:t>
      </w:r>
    </w:p>
    <w:p>
      <w:pPr>
        <w:spacing w:after="0"/>
        <w:ind w:left="0"/>
        <w:jc w:val="both"/>
      </w:pPr>
      <w:r>
        <w:rPr>
          <w:rFonts w:ascii="Times New Roman"/>
          <w:b w:val="false"/>
          <w:i w:val="false"/>
          <w:color w:val="000000"/>
          <w:sz w:val="28"/>
        </w:rPr>
        <w:t>
      № дела умершего получателя ____________</w:t>
      </w:r>
    </w:p>
    <w:p>
      <w:pPr>
        <w:spacing w:after="0"/>
        <w:ind w:left="0"/>
        <w:jc w:val="both"/>
      </w:pPr>
      <w:r>
        <w:rPr>
          <w:rFonts w:ascii="Times New Roman"/>
          <w:b w:val="false"/>
          <w:i w:val="false"/>
          <w:color w:val="000000"/>
          <w:sz w:val="28"/>
        </w:rPr>
        <w:t>
      О назначении (отказе в назначении) единовременной денежной</w:t>
      </w:r>
    </w:p>
    <w:p>
      <w:pPr>
        <w:spacing w:after="0"/>
        <w:ind w:left="0"/>
        <w:jc w:val="both"/>
      </w:pPr>
      <w:r>
        <w:rPr>
          <w:rFonts w:ascii="Times New Roman"/>
          <w:b w:val="false"/>
          <w:i w:val="false"/>
          <w:color w:val="000000"/>
          <w:sz w:val="28"/>
        </w:rPr>
        <w:t>
      компенсации и единовременного пособия членам семьи (нужное</w:t>
      </w:r>
    </w:p>
    <w:p>
      <w:pPr>
        <w:spacing w:after="0"/>
        <w:ind w:left="0"/>
        <w:jc w:val="both"/>
      </w:pPr>
      <w:r>
        <w:rPr>
          <w:rFonts w:ascii="Times New Roman"/>
          <w:b w:val="false"/>
          <w:i w:val="false"/>
          <w:color w:val="000000"/>
          <w:sz w:val="28"/>
        </w:rPr>
        <w:t>
      подчеркнуть)</w:t>
      </w:r>
    </w:p>
    <w:p>
      <w:pPr>
        <w:spacing w:after="0"/>
        <w:ind w:left="0"/>
        <w:jc w:val="both"/>
      </w:pPr>
      <w:r>
        <w:rPr>
          <w:rFonts w:ascii="Times New Roman"/>
          <w:b w:val="false"/>
          <w:i w:val="false"/>
          <w:color w:val="000000"/>
          <w:sz w:val="28"/>
        </w:rPr>
        <w:t>
      1.Гражданину(ке) (юридическому лицу)_________________________________</w:t>
      </w:r>
    </w:p>
    <w:p>
      <w:pPr>
        <w:spacing w:after="0"/>
        <w:ind w:left="0"/>
        <w:jc w:val="both"/>
      </w:pPr>
      <w:r>
        <w:rPr>
          <w:rFonts w:ascii="Times New Roman"/>
          <w:b w:val="false"/>
          <w:i w:val="false"/>
          <w:color w:val="000000"/>
          <w:sz w:val="28"/>
        </w:rPr>
        <w:t>
                 (Фамилия, имя, отчество (при его наличии) получателя/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юридического лица)</w:t>
      </w:r>
    </w:p>
    <w:p>
      <w:pPr>
        <w:spacing w:after="0"/>
        <w:ind w:left="0"/>
        <w:jc w:val="both"/>
      </w:pPr>
      <w:r>
        <w:rPr>
          <w:rFonts w:ascii="Times New Roman"/>
          <w:b w:val="false"/>
          <w:i w:val="false"/>
          <w:color w:val="000000"/>
          <w:sz w:val="28"/>
        </w:rPr>
        <w:t>
      Дата обращения "__"________ 20 __ года № _________</w:t>
      </w:r>
    </w:p>
    <w:p>
      <w:pPr>
        <w:spacing w:after="0"/>
        <w:ind w:left="0"/>
        <w:jc w:val="both"/>
      </w:pPr>
      <w:r>
        <w:rPr>
          <w:rFonts w:ascii="Times New Roman"/>
          <w:b w:val="false"/>
          <w:i w:val="false"/>
          <w:color w:val="000000"/>
          <w:sz w:val="28"/>
        </w:rPr>
        <w:t>
      Назначить единовременную денежную компенсацию в связи со смертью</w:t>
      </w:r>
    </w:p>
    <w:p>
      <w:pPr>
        <w:spacing w:after="0"/>
        <w:ind w:left="0"/>
        <w:jc w:val="both"/>
      </w:pPr>
      <w:r>
        <w:rPr>
          <w:rFonts w:ascii="Times New Roman"/>
          <w:b w:val="false"/>
          <w:i w:val="false"/>
          <w:color w:val="000000"/>
          <w:sz w:val="28"/>
        </w:rPr>
        <w:t>
      гражданина 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умершего получателя)</w:t>
      </w:r>
    </w:p>
    <w:p>
      <w:pPr>
        <w:spacing w:after="0"/>
        <w:ind w:left="0"/>
        <w:jc w:val="both"/>
      </w:pPr>
      <w:r>
        <w:rPr>
          <w:rFonts w:ascii="Times New Roman"/>
          <w:b w:val="false"/>
          <w:i w:val="false"/>
          <w:color w:val="000000"/>
          <w:sz w:val="28"/>
        </w:rPr>
        <w:t>
      Дата смерти "___" ____________ 20__ года</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67</w:t>
      </w:r>
      <w:r>
        <w:rPr>
          <w:rFonts w:ascii="Times New Roman"/>
          <w:b w:val="false"/>
          <w:i w:val="false"/>
          <w:color w:val="000000"/>
          <w:sz w:val="28"/>
        </w:rPr>
        <w:t xml:space="preserve"> Закона Республики Казахстан </w:t>
      </w:r>
    </w:p>
    <w:p>
      <w:pPr>
        <w:spacing w:after="0"/>
        <w:ind w:left="0"/>
        <w:jc w:val="both"/>
      </w:pPr>
      <w:r>
        <w:rPr>
          <w:rFonts w:ascii="Times New Roman"/>
          <w:b w:val="false"/>
          <w:i w:val="false"/>
          <w:color w:val="000000"/>
          <w:sz w:val="28"/>
        </w:rPr>
        <w:t>
      "О правоохранительной службе" от 6 января 2011 года</w:t>
      </w:r>
    </w:p>
    <w:p>
      <w:pPr>
        <w:spacing w:after="0"/>
        <w:ind w:left="0"/>
        <w:jc w:val="both"/>
      </w:pPr>
      <w:r>
        <w:rPr>
          <w:rFonts w:ascii="Times New Roman"/>
          <w:b w:val="false"/>
          <w:i w:val="false"/>
          <w:color w:val="000000"/>
          <w:sz w:val="28"/>
        </w:rPr>
        <w:t xml:space="preserve">
      Размер единовременной денежной компенсации </w:t>
      </w:r>
    </w:p>
    <w:p>
      <w:pPr>
        <w:spacing w:after="0"/>
        <w:ind w:left="0"/>
        <w:jc w:val="both"/>
      </w:pPr>
      <w:r>
        <w:rPr>
          <w:rFonts w:ascii="Times New Roman"/>
          <w:b w:val="false"/>
          <w:i w:val="false"/>
          <w:color w:val="000000"/>
          <w:sz w:val="28"/>
        </w:rPr>
        <w:t>
      _______________________________________________________________ тенге</w:t>
      </w:r>
    </w:p>
    <w:p>
      <w:pPr>
        <w:spacing w:after="0"/>
        <w:ind w:left="0"/>
        <w:jc w:val="both"/>
      </w:pPr>
      <w:r>
        <w:rPr>
          <w:rFonts w:ascii="Times New Roman"/>
          <w:b w:val="false"/>
          <w:i w:val="false"/>
          <w:color w:val="000000"/>
          <w:sz w:val="28"/>
        </w:rPr>
        <w:t xml:space="preserve">
      (сумма прописью) </w:t>
      </w:r>
    </w:p>
    <w:p>
      <w:pPr>
        <w:spacing w:after="0"/>
        <w:ind w:left="0"/>
        <w:jc w:val="both"/>
      </w:pPr>
      <w:r>
        <w:rPr>
          <w:rFonts w:ascii="Times New Roman"/>
          <w:b w:val="false"/>
          <w:i w:val="false"/>
          <w:color w:val="000000"/>
          <w:sz w:val="28"/>
        </w:rPr>
        <w:t>
      2.Гражданину(ке)_____________________________________________________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члена семьи</w:t>
      </w:r>
    </w:p>
    <w:p>
      <w:pPr>
        <w:spacing w:after="0"/>
        <w:ind w:left="0"/>
        <w:jc w:val="both"/>
      </w:pPr>
      <w:r>
        <w:rPr>
          <w:rFonts w:ascii="Times New Roman"/>
          <w:b w:val="false"/>
          <w:i w:val="false"/>
          <w:color w:val="000000"/>
          <w:sz w:val="28"/>
        </w:rPr>
        <w:t>
      получателя)</w:t>
      </w:r>
    </w:p>
    <w:p>
      <w:pPr>
        <w:spacing w:after="0"/>
        <w:ind w:left="0"/>
        <w:jc w:val="both"/>
      </w:pPr>
      <w:r>
        <w:rPr>
          <w:rFonts w:ascii="Times New Roman"/>
          <w:b w:val="false"/>
          <w:i w:val="false"/>
          <w:color w:val="000000"/>
          <w:sz w:val="28"/>
        </w:rPr>
        <w:t>
      Назначить единовременное пособие членам семьи в связи со смертью</w:t>
      </w:r>
    </w:p>
    <w:p>
      <w:pPr>
        <w:spacing w:after="0"/>
        <w:ind w:left="0"/>
        <w:jc w:val="both"/>
      </w:pPr>
      <w:r>
        <w:rPr>
          <w:rFonts w:ascii="Times New Roman"/>
          <w:b w:val="false"/>
          <w:i w:val="false"/>
          <w:color w:val="000000"/>
          <w:sz w:val="28"/>
        </w:rPr>
        <w:t>
      гражданина 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умершего получателя)</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69</w:t>
      </w:r>
      <w:r>
        <w:rPr>
          <w:rFonts w:ascii="Times New Roman"/>
          <w:b w:val="false"/>
          <w:i w:val="false"/>
          <w:color w:val="000000"/>
          <w:sz w:val="28"/>
        </w:rPr>
        <w:t xml:space="preserve"> Закона Республики Казахстан "О</w:t>
      </w:r>
    </w:p>
    <w:p>
      <w:pPr>
        <w:spacing w:after="0"/>
        <w:ind w:left="0"/>
        <w:jc w:val="both"/>
      </w:pPr>
      <w:r>
        <w:rPr>
          <w:rFonts w:ascii="Times New Roman"/>
          <w:b w:val="false"/>
          <w:i w:val="false"/>
          <w:color w:val="000000"/>
          <w:sz w:val="28"/>
        </w:rPr>
        <w:t>
      правоохранительной службе"</w:t>
      </w:r>
    </w:p>
    <w:p>
      <w:pPr>
        <w:spacing w:after="0"/>
        <w:ind w:left="0"/>
        <w:jc w:val="both"/>
      </w:pPr>
      <w:r>
        <w:rPr>
          <w:rFonts w:ascii="Times New Roman"/>
          <w:b w:val="false"/>
          <w:i w:val="false"/>
          <w:color w:val="000000"/>
          <w:sz w:val="28"/>
        </w:rPr>
        <w:t xml:space="preserve">
      Размер единовременного пособия членам семьи </w:t>
      </w:r>
    </w:p>
    <w:p>
      <w:pPr>
        <w:spacing w:after="0"/>
        <w:ind w:left="0"/>
        <w:jc w:val="both"/>
      </w:pPr>
      <w:r>
        <w:rPr>
          <w:rFonts w:ascii="Times New Roman"/>
          <w:b w:val="false"/>
          <w:i w:val="false"/>
          <w:color w:val="000000"/>
          <w:sz w:val="28"/>
        </w:rPr>
        <w:t xml:space="preserve">
      ______________________________________________________________ тенге </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Руководитель департамента 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Руководитель управления (отдела)_____________________________________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Проект решения подготовлен:</w:t>
      </w:r>
    </w:p>
    <w:p>
      <w:pPr>
        <w:spacing w:after="0"/>
        <w:ind w:left="0"/>
        <w:jc w:val="both"/>
      </w:pPr>
      <w:r>
        <w:rPr>
          <w:rFonts w:ascii="Times New Roman"/>
          <w:b w:val="false"/>
          <w:i w:val="false"/>
          <w:color w:val="000000"/>
          <w:sz w:val="28"/>
        </w:rPr>
        <w:t>
      Директор филиала Государственной корпорации</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филиала Государственной корпорации</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Начальник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Инструкции по назначению и</w:t>
            </w:r>
            <w:r>
              <w:br/>
            </w:r>
            <w:r>
              <w:rPr>
                <w:rFonts w:ascii="Times New Roman"/>
                <w:b w:val="false"/>
                <w:i w:val="false"/>
                <w:color w:val="000000"/>
                <w:sz w:val="20"/>
              </w:rPr>
              <w:t>осуществлению пенсионных выплат</w:t>
            </w:r>
            <w:r>
              <w:br/>
            </w:r>
            <w:r>
              <w:rPr>
                <w:rFonts w:ascii="Times New Roman"/>
                <w:b w:val="false"/>
                <w:i w:val="false"/>
                <w:color w:val="000000"/>
                <w:sz w:val="20"/>
              </w:rPr>
              <w:t>за выслугу лет сотрудникам, проходившим</w:t>
            </w:r>
            <w:r>
              <w:br/>
            </w:r>
            <w:r>
              <w:rPr>
                <w:rFonts w:ascii="Times New Roman"/>
                <w:b w:val="false"/>
                <w:i w:val="false"/>
                <w:color w:val="000000"/>
                <w:sz w:val="20"/>
              </w:rPr>
              <w:t>службу в органах прокуратуры (за</w:t>
            </w:r>
            <w:r>
              <w:br/>
            </w:r>
            <w:r>
              <w:rPr>
                <w:rFonts w:ascii="Times New Roman"/>
                <w:b w:val="false"/>
                <w:i w:val="false"/>
                <w:color w:val="000000"/>
                <w:sz w:val="20"/>
              </w:rPr>
              <w:t>исключением органов военной прокуратуры)</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(филиал Государственной корпорации)</w:t>
      </w:r>
    </w:p>
    <w:p>
      <w:pPr>
        <w:spacing w:after="0"/>
        <w:ind w:left="0"/>
        <w:jc w:val="left"/>
      </w:pPr>
      <w:r>
        <w:rPr>
          <w:rFonts w:ascii="Times New Roman"/>
          <w:b/>
          <w:i w:val="false"/>
          <w:color w:val="000000"/>
        </w:rPr>
        <w:t xml:space="preserve"> Заявка</w:t>
      </w:r>
      <w:r>
        <w:br/>
      </w:r>
      <w:r>
        <w:rPr>
          <w:rFonts w:ascii="Times New Roman"/>
          <w:b/>
          <w:i w:val="false"/>
          <w:color w:val="000000"/>
        </w:rPr>
        <w:t>единовременной денежной компенсации и единовременного</w:t>
      </w:r>
      <w:r>
        <w:br/>
      </w:r>
      <w:r>
        <w:rPr>
          <w:rFonts w:ascii="Times New Roman"/>
          <w:b/>
          <w:i w:val="false"/>
          <w:color w:val="000000"/>
        </w:rPr>
        <w:t>пособия членам семьи</w:t>
      </w:r>
    </w:p>
    <w:p>
      <w:pPr>
        <w:spacing w:after="0"/>
        <w:ind w:left="0"/>
        <w:jc w:val="both"/>
      </w:pPr>
      <w:r>
        <w:rPr>
          <w:rFonts w:ascii="Times New Roman"/>
          <w:b w:val="false"/>
          <w:i w:val="false"/>
          <w:color w:val="000000"/>
          <w:sz w:val="28"/>
        </w:rPr>
        <w:t>
      "______" __________ 20 ___года №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умершего пенсионера (получателя пособия)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отчество (при его наличии) получателя единовременной денежной компенсации и единовременного пособия членам семьи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банковского счета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 выплаты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районного отделения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выплате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Инструкции по назначению и</w:t>
            </w:r>
            <w:r>
              <w:br/>
            </w:r>
            <w:r>
              <w:rPr>
                <w:rFonts w:ascii="Times New Roman"/>
                <w:b w:val="false"/>
                <w:i w:val="false"/>
                <w:color w:val="000000"/>
                <w:sz w:val="20"/>
              </w:rPr>
              <w:t>осуществлению пенсионных выплат</w:t>
            </w:r>
            <w:r>
              <w:br/>
            </w:r>
            <w:r>
              <w:rPr>
                <w:rFonts w:ascii="Times New Roman"/>
                <w:b w:val="false"/>
                <w:i w:val="false"/>
                <w:color w:val="000000"/>
                <w:sz w:val="20"/>
              </w:rPr>
              <w:t>за выслугу лет сотрудникам, проходившим</w:t>
            </w:r>
            <w:r>
              <w:br/>
            </w:r>
            <w:r>
              <w:rPr>
                <w:rFonts w:ascii="Times New Roman"/>
                <w:b w:val="false"/>
                <w:i w:val="false"/>
                <w:color w:val="000000"/>
                <w:sz w:val="20"/>
              </w:rPr>
              <w:t>службу в органах прокуратуры (за</w:t>
            </w:r>
            <w:r>
              <w:br/>
            </w:r>
            <w:r>
              <w:rPr>
                <w:rFonts w:ascii="Times New Roman"/>
                <w:b w:val="false"/>
                <w:i w:val="false"/>
                <w:color w:val="000000"/>
                <w:sz w:val="20"/>
              </w:rPr>
              <w:t>исключением органов военной прокуратуры)</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(филиал Государственной корпорации)</w:t>
      </w:r>
    </w:p>
    <w:p>
      <w:pPr>
        <w:spacing w:after="0"/>
        <w:ind w:left="0"/>
        <w:jc w:val="left"/>
      </w:pPr>
      <w:r>
        <w:rPr>
          <w:rFonts w:ascii="Times New Roman"/>
          <w:b/>
          <w:i w:val="false"/>
          <w:color w:val="000000"/>
        </w:rPr>
        <w:t xml:space="preserve"> Заявка</w:t>
      </w:r>
      <w:r>
        <w:br/>
      </w:r>
      <w:r>
        <w:rPr>
          <w:rFonts w:ascii="Times New Roman"/>
          <w:b/>
          <w:i w:val="false"/>
          <w:color w:val="000000"/>
        </w:rPr>
        <w:t>единовременной денежной компенсации</w:t>
      </w:r>
    </w:p>
    <w:p>
      <w:pPr>
        <w:spacing w:after="0"/>
        <w:ind w:left="0"/>
        <w:jc w:val="both"/>
      </w:pPr>
      <w:r>
        <w:rPr>
          <w:rFonts w:ascii="Times New Roman"/>
          <w:b w:val="false"/>
          <w:i w:val="false"/>
          <w:color w:val="000000"/>
          <w:sz w:val="28"/>
        </w:rPr>
        <w:t>
      "______" __________ 20 ___года</w:t>
      </w:r>
    </w:p>
    <w:p>
      <w:pPr>
        <w:spacing w:after="0"/>
        <w:ind w:left="0"/>
        <w:jc w:val="both"/>
      </w:pPr>
      <w:r>
        <w:rPr>
          <w:rFonts w:ascii="Times New Roman"/>
          <w:b w:val="false"/>
          <w:i w:val="false"/>
          <w:color w:val="000000"/>
          <w:sz w:val="28"/>
        </w:rPr>
        <w:t>
      № ___________________</w:t>
      </w:r>
    </w:p>
    <w:p>
      <w:pPr>
        <w:spacing w:after="0"/>
        <w:ind w:left="0"/>
        <w:jc w:val="both"/>
      </w:pPr>
      <w:r>
        <w:rPr>
          <w:rFonts w:ascii="Times New Roman"/>
          <w:b w:val="false"/>
          <w:i w:val="false"/>
          <w:color w:val="000000"/>
          <w:sz w:val="28"/>
        </w:rPr>
        <w:t>
                   (Для юридических лиц, индивидуальных предпринимателей)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отделения Государственной корпорации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Район, город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юридического лица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умерших</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 за текущий месяц</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потребность в денежных средствах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Итого</w:t>
      </w:r>
    </w:p>
    <w:p>
      <w:pPr>
        <w:spacing w:after="0"/>
        <w:ind w:left="0"/>
        <w:jc w:val="both"/>
      </w:pPr>
      <w:r>
        <w:rPr>
          <w:rFonts w:ascii="Times New Roman"/>
          <w:b w:val="false"/>
          <w:i w:val="false"/>
          <w:color w:val="000000"/>
          <w:sz w:val="28"/>
        </w:rPr>
        <w:t>
      Директор филиала Государственной корпорации _______________</w:t>
      </w:r>
    </w:p>
    <w:p>
      <w:pPr>
        <w:spacing w:after="0"/>
        <w:ind w:left="0"/>
        <w:jc w:val="both"/>
      </w:pPr>
      <w:r>
        <w:rPr>
          <w:rFonts w:ascii="Times New Roman"/>
          <w:b w:val="false"/>
          <w:i w:val="false"/>
          <w:color w:val="000000"/>
          <w:sz w:val="28"/>
        </w:rPr>
        <w:t>
      Главный бухгалтер _______________</w:t>
      </w:r>
    </w:p>
    <w:p>
      <w:pPr>
        <w:spacing w:after="0"/>
        <w:ind w:left="0"/>
        <w:jc w:val="both"/>
      </w:pPr>
      <w:r>
        <w:rPr>
          <w:rFonts w:ascii="Times New Roman"/>
          <w:b w:val="false"/>
          <w:i w:val="false"/>
          <w:color w:val="000000"/>
          <w:sz w:val="28"/>
        </w:rPr>
        <w:t xml:space="preserve">
      Начальник отдела _______________ </w:t>
      </w:r>
    </w:p>
    <w:p>
      <w:pPr>
        <w:spacing w:after="0"/>
        <w:ind w:left="0"/>
        <w:jc w:val="both"/>
      </w:pPr>
      <w:r>
        <w:rPr>
          <w:rFonts w:ascii="Times New Roman"/>
          <w:b w:val="false"/>
          <w:i w:val="false"/>
          <w:color w:val="000000"/>
          <w:sz w:val="28"/>
        </w:rPr>
        <w:t xml:space="preserve">
      Исполнитель 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Инструкции по назначению и</w:t>
            </w:r>
            <w:r>
              <w:br/>
            </w:r>
            <w:r>
              <w:rPr>
                <w:rFonts w:ascii="Times New Roman"/>
                <w:b w:val="false"/>
                <w:i w:val="false"/>
                <w:color w:val="000000"/>
                <w:sz w:val="20"/>
              </w:rPr>
              <w:t>осуществлению пенсионных выплат</w:t>
            </w:r>
            <w:r>
              <w:br/>
            </w:r>
            <w:r>
              <w:rPr>
                <w:rFonts w:ascii="Times New Roman"/>
                <w:b w:val="false"/>
                <w:i w:val="false"/>
                <w:color w:val="000000"/>
                <w:sz w:val="20"/>
              </w:rPr>
              <w:t>за выслугу лет сотрудникам, проходившим</w:t>
            </w:r>
            <w:r>
              <w:br/>
            </w:r>
            <w:r>
              <w:rPr>
                <w:rFonts w:ascii="Times New Roman"/>
                <w:b w:val="false"/>
                <w:i w:val="false"/>
                <w:color w:val="000000"/>
                <w:sz w:val="20"/>
              </w:rPr>
              <w:t>службу в органах прокуратуры (за</w:t>
            </w:r>
            <w:r>
              <w:br/>
            </w:r>
            <w:r>
              <w:rPr>
                <w:rFonts w:ascii="Times New Roman"/>
                <w:b w:val="false"/>
                <w:i w:val="false"/>
                <w:color w:val="000000"/>
                <w:sz w:val="20"/>
              </w:rPr>
              <w:t>исключением органов военной прокуратуры)</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Список-ведомость № ______ </w:t>
      </w:r>
      <w:r>
        <w:br/>
      </w:r>
      <w:r>
        <w:rPr>
          <w:rFonts w:ascii="Times New Roman"/>
          <w:b/>
          <w:i w:val="false"/>
          <w:color w:val="000000"/>
        </w:rPr>
        <w:t>получателей _____ района _______________________ области</w:t>
      </w:r>
      <w:r>
        <w:br/>
      </w:r>
      <w:r>
        <w:rPr>
          <w:rFonts w:ascii="Times New Roman"/>
          <w:b/>
          <w:i w:val="false"/>
          <w:color w:val="000000"/>
        </w:rPr>
        <w:t>на выплату единовременной денежной компенсации и</w:t>
      </w:r>
      <w:r>
        <w:br/>
      </w:r>
      <w:r>
        <w:rPr>
          <w:rFonts w:ascii="Times New Roman"/>
          <w:b/>
          <w:i w:val="false"/>
          <w:color w:val="000000"/>
        </w:rPr>
        <w:t>единовременного пособия членам семьи</w:t>
      </w:r>
    </w:p>
    <w:p>
      <w:pPr>
        <w:spacing w:after="0"/>
        <w:ind w:left="0"/>
        <w:jc w:val="both"/>
      </w:pPr>
      <w:r>
        <w:rPr>
          <w:rFonts w:ascii="Times New Roman"/>
          <w:b w:val="false"/>
          <w:i w:val="false"/>
          <w:color w:val="000000"/>
          <w:sz w:val="28"/>
        </w:rPr>
        <w:t>
      за "_____" ________________ 20 __года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пенсионного дела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умершего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осуществившего погребение (члена семьи)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единовременной денежной компенсации и единовременного пособия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договора оказания ритуальных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отделения Государственной корпорации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перечню решений Министерства</w:t>
            </w:r>
            <w:r>
              <w:br/>
            </w:r>
            <w:r>
              <w:rPr>
                <w:rFonts w:ascii="Times New Roman"/>
                <w:b w:val="false"/>
                <w:i w:val="false"/>
                <w:color w:val="000000"/>
                <w:sz w:val="20"/>
              </w:rPr>
              <w:t>здравоохранения и социального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Утверждены</w:t>
            </w:r>
            <w:r>
              <w:br/>
            </w:r>
            <w:r>
              <w:rPr>
                <w:rFonts w:ascii="Times New Roman"/>
                <w:b w:val="false"/>
                <w:i w:val="false"/>
                <w:color w:val="000000"/>
                <w:sz w:val="20"/>
              </w:rPr>
              <w:t>приказом 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2014 года № 202</w:t>
            </w:r>
          </w:p>
        </w:tc>
      </w:tr>
    </w:tbl>
    <w:p>
      <w:pPr>
        <w:spacing w:after="0"/>
        <w:ind w:left="0"/>
        <w:jc w:val="left"/>
      </w:pPr>
      <w:r>
        <w:rPr>
          <w:rFonts w:ascii="Times New Roman"/>
          <w:b/>
          <w:i w:val="false"/>
          <w:color w:val="000000"/>
        </w:rPr>
        <w:t xml:space="preserve"> Правила обмена информацией единого накопительного пенсионного</w:t>
      </w:r>
      <w:r>
        <w:br/>
      </w:r>
      <w:r>
        <w:rPr>
          <w:rFonts w:ascii="Times New Roman"/>
          <w:b/>
          <w:i w:val="false"/>
          <w:color w:val="000000"/>
        </w:rPr>
        <w:t>фонда с Государственной корпорацией "Правительство для граждан"</w:t>
      </w:r>
      <w:r>
        <w:br/>
      </w:r>
      <w:r>
        <w:rPr>
          <w:rFonts w:ascii="Times New Roman"/>
          <w:b/>
          <w:i w:val="false"/>
          <w:color w:val="000000"/>
        </w:rPr>
        <w:t>об индивидуальных пенсионных счетах вкладчиков (получателей)</w:t>
      </w:r>
    </w:p>
    <w:p>
      <w:pPr>
        <w:spacing w:after="0"/>
        <w:ind w:left="0"/>
        <w:jc w:val="both"/>
      </w:pPr>
      <w:r>
        <w:rPr>
          <w:rFonts w:ascii="Times New Roman"/>
          <w:b w:val="false"/>
          <w:i w:val="false"/>
          <w:color w:val="000000"/>
          <w:sz w:val="28"/>
        </w:rPr>
        <w:t xml:space="preserve">
      1. Настоящие Правила обмена информацией единого накопительного пенсионного фонда с Государственной корпорацией "Правительство для граждан" об индивидуальных пенсионных счетах вкладчиков (получателей) (далее - Правила) разработаны в соответствии с подпунктом 15) </w:t>
      </w:r>
      <w:r>
        <w:rPr>
          <w:rFonts w:ascii="Times New Roman"/>
          <w:b w:val="false"/>
          <w:i w:val="false"/>
          <w:color w:val="000000"/>
          <w:sz w:val="28"/>
        </w:rPr>
        <w:t>пункта 9</w:t>
      </w:r>
      <w:r>
        <w:rPr>
          <w:rFonts w:ascii="Times New Roman"/>
          <w:b w:val="false"/>
          <w:i w:val="false"/>
          <w:color w:val="000000"/>
          <w:sz w:val="28"/>
        </w:rPr>
        <w:t xml:space="preserve"> статьи 34 Закона Республики Казахстан от 21 июня 2013 года "О пенсионном обеспечении в Республике Казахстан" (далее - Закон) и определяют порядок предоставления единым накопительным пенсионным фондом информации Государственной корпорации "Правительство для граждан" (далее – Государственная корпорация) об индивидуальных пенсионных счетах вкладчиков (получателей).</w:t>
      </w:r>
    </w:p>
    <w:p>
      <w:pPr>
        <w:spacing w:after="0"/>
        <w:ind w:left="0"/>
        <w:jc w:val="both"/>
      </w:pPr>
      <w:r>
        <w:rPr>
          <w:rFonts w:ascii="Times New Roman"/>
          <w:b w:val="false"/>
          <w:i w:val="false"/>
          <w:color w:val="000000"/>
          <w:sz w:val="28"/>
        </w:rPr>
        <w:t>
      2. Информация, подлежащая обмену между единым накопительным пенсионным фондом и Государственной корпорацией:</w:t>
      </w:r>
    </w:p>
    <w:p>
      <w:pPr>
        <w:spacing w:after="0"/>
        <w:ind w:left="0"/>
        <w:jc w:val="both"/>
      </w:pPr>
      <w:r>
        <w:rPr>
          <w:rFonts w:ascii="Times New Roman"/>
          <w:b w:val="false"/>
          <w:i w:val="false"/>
          <w:color w:val="000000"/>
          <w:sz w:val="28"/>
        </w:rPr>
        <w:t xml:space="preserve">
      1) об индивидуальных пенсионных счетах вкладчиков (получателей), открытых по договорам о пенсионном обеспечении за счет обязательных пенсионных взносов, обязательных профессиональных пенсионных взносов; </w:t>
      </w:r>
    </w:p>
    <w:p>
      <w:pPr>
        <w:spacing w:after="0"/>
        <w:ind w:left="0"/>
        <w:jc w:val="both"/>
      </w:pPr>
      <w:r>
        <w:rPr>
          <w:rFonts w:ascii="Times New Roman"/>
          <w:b w:val="false"/>
          <w:i w:val="false"/>
          <w:color w:val="000000"/>
          <w:sz w:val="28"/>
        </w:rPr>
        <w:t xml:space="preserve">
      2) о заключенных и прекративших действие с вкладчиками (получателями) договорах о пенсионном обеспечении за счет обязательных пенсионных взносов, обязательных профессиональных пенсионных взносов; </w:t>
      </w:r>
    </w:p>
    <w:p>
      <w:pPr>
        <w:spacing w:after="0"/>
        <w:ind w:left="0"/>
        <w:jc w:val="both"/>
      </w:pPr>
      <w:r>
        <w:rPr>
          <w:rFonts w:ascii="Times New Roman"/>
          <w:b w:val="false"/>
          <w:i w:val="false"/>
          <w:color w:val="000000"/>
          <w:sz w:val="28"/>
        </w:rPr>
        <w:t xml:space="preserve">
      3) об актуализации договоров о пенсионном обеспечении за счет обязательных пенсионных взносов, обязательных профессиональных пенсионных взносов в едином списке физических лиц, в пользу которых уплачены обязательные пенсионные взносы, обязательные профессиональные пенсионные взносы (далее - единый список физических лиц). </w:t>
      </w:r>
    </w:p>
    <w:p>
      <w:pPr>
        <w:spacing w:after="0"/>
        <w:ind w:left="0"/>
        <w:jc w:val="both"/>
      </w:pPr>
      <w:r>
        <w:rPr>
          <w:rFonts w:ascii="Times New Roman"/>
          <w:b w:val="false"/>
          <w:i w:val="false"/>
          <w:color w:val="000000"/>
          <w:sz w:val="28"/>
        </w:rPr>
        <w:t xml:space="preserve">
      4) о пенсионных накоплениях; </w:t>
      </w:r>
    </w:p>
    <w:p>
      <w:pPr>
        <w:spacing w:after="0"/>
        <w:ind w:left="0"/>
        <w:jc w:val="both"/>
      </w:pPr>
      <w:r>
        <w:rPr>
          <w:rFonts w:ascii="Times New Roman"/>
          <w:b w:val="false"/>
          <w:i w:val="false"/>
          <w:color w:val="000000"/>
          <w:sz w:val="28"/>
        </w:rPr>
        <w:t xml:space="preserve">
      5) о размерах пенсионных выплат и (или) переводов в страховую организацию из единого накопительного пенсионного фонда; </w:t>
      </w:r>
    </w:p>
    <w:p>
      <w:pPr>
        <w:spacing w:after="0"/>
        <w:ind w:left="0"/>
        <w:jc w:val="both"/>
      </w:pPr>
      <w:r>
        <w:rPr>
          <w:rFonts w:ascii="Times New Roman"/>
          <w:b w:val="false"/>
          <w:i w:val="false"/>
          <w:color w:val="000000"/>
          <w:sz w:val="28"/>
        </w:rPr>
        <w:t xml:space="preserve">
      6) о подтверждении наличия, даты установления и срока инвалидности у вкладчика (получателя) в централизованной базе данных инвалидов. </w:t>
      </w:r>
    </w:p>
    <w:p>
      <w:pPr>
        <w:spacing w:after="0"/>
        <w:ind w:left="0"/>
        <w:jc w:val="both"/>
      </w:pPr>
      <w:r>
        <w:rPr>
          <w:rFonts w:ascii="Times New Roman"/>
          <w:b w:val="false"/>
          <w:i w:val="false"/>
          <w:color w:val="000000"/>
          <w:sz w:val="28"/>
        </w:rPr>
        <w:t>
      3. Единый накопительный пенсионный фонд передает в Государственную корпорацию:</w:t>
      </w:r>
    </w:p>
    <w:p>
      <w:pPr>
        <w:spacing w:after="0"/>
        <w:ind w:left="0"/>
        <w:jc w:val="both"/>
      </w:pPr>
      <w:r>
        <w:rPr>
          <w:rFonts w:ascii="Times New Roman"/>
          <w:b w:val="false"/>
          <w:i w:val="false"/>
          <w:color w:val="000000"/>
          <w:sz w:val="28"/>
        </w:rPr>
        <w:t>
      1) ежеквартально, не позднее 15 числа месяца, следующего за отчетным кварталом, сведения по состоянию на 1 число данного месяца, указанные в подпунктах 4) и 5) пункта 2 настоящих Правил, в том числе по инвестиционному доходу, а так же сведения о размерах пенсионных выплат и (или) переводах в страховую организацию по каждому вкладчику (получателю) из единого накопительного пенсионного фонда, по форме согласно приложениям 1 и 2 к настоящим Правилам;</w:t>
      </w:r>
    </w:p>
    <w:p>
      <w:pPr>
        <w:spacing w:after="0"/>
        <w:ind w:left="0"/>
        <w:jc w:val="both"/>
      </w:pPr>
      <w:r>
        <w:rPr>
          <w:rFonts w:ascii="Times New Roman"/>
          <w:b w:val="false"/>
          <w:i w:val="false"/>
          <w:color w:val="000000"/>
          <w:sz w:val="28"/>
        </w:rPr>
        <w:t>
      2) ежедневно сведения, указанные в подпункте 2) пункта 2 настоящих Правил, за текущий и предыдущий рабочие дни, по форме согласно приложению 3 к настоящим Правилам.</w:t>
      </w:r>
    </w:p>
    <w:p>
      <w:pPr>
        <w:spacing w:after="0"/>
        <w:ind w:left="0"/>
        <w:jc w:val="both"/>
      </w:pPr>
      <w:r>
        <w:rPr>
          <w:rFonts w:ascii="Times New Roman"/>
          <w:b w:val="false"/>
          <w:i w:val="false"/>
          <w:color w:val="000000"/>
          <w:sz w:val="28"/>
        </w:rPr>
        <w:t>
      4. Государственная корпорация на основании представленной информации формирует:</w:t>
      </w:r>
    </w:p>
    <w:p>
      <w:pPr>
        <w:spacing w:after="0"/>
        <w:ind w:left="0"/>
        <w:jc w:val="both"/>
      </w:pPr>
      <w:r>
        <w:rPr>
          <w:rFonts w:ascii="Times New Roman"/>
          <w:b w:val="false"/>
          <w:i w:val="false"/>
          <w:color w:val="000000"/>
          <w:sz w:val="28"/>
        </w:rPr>
        <w:t xml:space="preserve">
      1) данные о разнице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в едином накопительном пенсионном фонде на 1 число месяца, следующего за отчетным кварталом, в том числе информацию по лицам, достигающим пенсионного возраста,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 Закона, и имеющим пенсионные накопления в едином накопительном пенсионном фонде, сформированные за счет обязательных пенсионных взносов, обязательных профессиональных пенсионных взносов;</w:t>
      </w:r>
    </w:p>
    <w:p>
      <w:pPr>
        <w:spacing w:after="0"/>
        <w:ind w:left="0"/>
        <w:jc w:val="both"/>
      </w:pPr>
      <w:r>
        <w:rPr>
          <w:rFonts w:ascii="Times New Roman"/>
          <w:b w:val="false"/>
          <w:i w:val="false"/>
          <w:color w:val="000000"/>
          <w:sz w:val="28"/>
        </w:rPr>
        <w:t>
      2) базу данных вкладчиков (получателей) по обязательным пенсионным взносам, обязательным профессиональным пенсионным взносам и единый список физических лиц, в том числе для ведения персонифицированного учета обязательных пенсионных взносов, обязательных профессиональных пенсионных взносов и (или) пени.</w:t>
      </w:r>
    </w:p>
    <w:p>
      <w:pPr>
        <w:spacing w:after="0"/>
        <w:ind w:left="0"/>
        <w:jc w:val="both"/>
      </w:pPr>
      <w:r>
        <w:rPr>
          <w:rFonts w:ascii="Times New Roman"/>
          <w:b w:val="false"/>
          <w:i w:val="false"/>
          <w:color w:val="000000"/>
          <w:sz w:val="28"/>
        </w:rPr>
        <w:t>
      5. Государственная корпорация направляет в единый накопительный пенсионный фонд информацию, указанную в подпункте 3) пункта 2 настоящих Правил, не позднее одного рабочего дня, следующего за днем ее поступления.</w:t>
      </w:r>
    </w:p>
    <w:p>
      <w:pPr>
        <w:spacing w:after="0"/>
        <w:ind w:left="0"/>
        <w:jc w:val="both"/>
      </w:pPr>
      <w:r>
        <w:rPr>
          <w:rFonts w:ascii="Times New Roman"/>
          <w:b w:val="false"/>
          <w:i w:val="false"/>
          <w:color w:val="000000"/>
          <w:sz w:val="28"/>
        </w:rPr>
        <w:t>
      6. Государственная корпорация ежедневно, за прошедший рабочий день, направляет в единый накопительный пенсионный фонд информацию, указанную в подпункте 6) пункта 2 настоящих Правил.</w:t>
      </w:r>
    </w:p>
    <w:p>
      <w:pPr>
        <w:spacing w:after="0"/>
        <w:ind w:left="0"/>
        <w:jc w:val="both"/>
      </w:pPr>
      <w:r>
        <w:rPr>
          <w:rFonts w:ascii="Times New Roman"/>
          <w:b w:val="false"/>
          <w:i w:val="false"/>
          <w:color w:val="000000"/>
          <w:sz w:val="28"/>
        </w:rPr>
        <w:t>
      7. Обмен информацией осуществляется электронным способом согласно срокам, определенным настоящими Правилами.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обмена информацией единого</w:t>
            </w:r>
            <w:r>
              <w:br/>
            </w:r>
            <w:r>
              <w:rPr>
                <w:rFonts w:ascii="Times New Roman"/>
                <w:b w:val="false"/>
                <w:i w:val="false"/>
                <w:color w:val="000000"/>
                <w:sz w:val="20"/>
              </w:rPr>
              <w:t>накопительного пенсионного фонда</w:t>
            </w:r>
            <w:r>
              <w:br/>
            </w:r>
            <w:r>
              <w:rPr>
                <w:rFonts w:ascii="Times New Roman"/>
                <w:b w:val="false"/>
                <w:i w:val="false"/>
                <w:color w:val="000000"/>
                <w:sz w:val="20"/>
              </w:rPr>
              <w:t>с Государственной корпорацией</w:t>
            </w:r>
            <w:r>
              <w:br/>
            </w:r>
            <w:r>
              <w:rPr>
                <w:rFonts w:ascii="Times New Roman"/>
                <w:b w:val="false"/>
                <w:i w:val="false"/>
                <w:color w:val="000000"/>
                <w:sz w:val="20"/>
              </w:rPr>
              <w:t>"Правительство для граждан" об</w:t>
            </w:r>
            <w:r>
              <w:br/>
            </w:r>
            <w:r>
              <w:rPr>
                <w:rFonts w:ascii="Times New Roman"/>
                <w:b w:val="false"/>
                <w:i w:val="false"/>
                <w:color w:val="000000"/>
                <w:sz w:val="20"/>
              </w:rPr>
              <w:t>индивидуальных пенсионных</w:t>
            </w:r>
            <w:r>
              <w:br/>
            </w:r>
            <w:r>
              <w:rPr>
                <w:rFonts w:ascii="Times New Roman"/>
                <w:b w:val="false"/>
                <w:i w:val="false"/>
                <w:color w:val="000000"/>
                <w:sz w:val="20"/>
              </w:rPr>
              <w:t>счетах вкладчиков (получателей)</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Информация о сумме пенсионных накоплений и инвестиционном</w:t>
      </w:r>
      <w:r>
        <w:br/>
      </w:r>
      <w:r>
        <w:rPr>
          <w:rFonts w:ascii="Times New Roman"/>
          <w:b/>
          <w:i w:val="false"/>
          <w:color w:val="000000"/>
        </w:rPr>
        <w:t>доходе в едином накопительном пенсионном фонде</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(указывается вид пенсионных взносов:</w:t>
      </w:r>
    </w:p>
    <w:p>
      <w:pPr>
        <w:spacing w:after="0"/>
        <w:ind w:left="0"/>
        <w:jc w:val="both"/>
      </w:pPr>
      <w:r>
        <w:rPr>
          <w:rFonts w:ascii="Times New Roman"/>
          <w:b w:val="false"/>
          <w:i w:val="false"/>
          <w:color w:val="000000"/>
          <w:sz w:val="28"/>
        </w:rPr>
        <w:t>
            обязательные пенсионные взносы/ обязательные профессиональные</w:t>
      </w:r>
    </w:p>
    <w:p>
      <w:pPr>
        <w:spacing w:after="0"/>
        <w:ind w:left="0"/>
        <w:jc w:val="both"/>
      </w:pPr>
      <w:r>
        <w:rPr>
          <w:rFonts w:ascii="Times New Roman"/>
          <w:b w:val="false"/>
          <w:i w:val="false"/>
          <w:color w:val="000000"/>
          <w:sz w:val="28"/>
        </w:rPr>
        <w:t>
      пенсионные взносы)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пенсионных накоплений по состоянию на 1 число месяца, следующего за отчетным кварталом,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пенсионных накоплений без учета инвестиционного дохода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Инвестиционный доход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обмена информацией единого</w:t>
            </w:r>
            <w:r>
              <w:br/>
            </w:r>
            <w:r>
              <w:rPr>
                <w:rFonts w:ascii="Times New Roman"/>
                <w:b w:val="false"/>
                <w:i w:val="false"/>
                <w:color w:val="000000"/>
                <w:sz w:val="20"/>
              </w:rPr>
              <w:t>накопительного пенсионного фонда</w:t>
            </w:r>
            <w:r>
              <w:br/>
            </w:r>
            <w:r>
              <w:rPr>
                <w:rFonts w:ascii="Times New Roman"/>
                <w:b w:val="false"/>
                <w:i w:val="false"/>
                <w:color w:val="000000"/>
                <w:sz w:val="20"/>
              </w:rPr>
              <w:t>с Государственной корпорацией</w:t>
            </w:r>
            <w:r>
              <w:br/>
            </w:r>
            <w:r>
              <w:rPr>
                <w:rFonts w:ascii="Times New Roman"/>
                <w:b w:val="false"/>
                <w:i w:val="false"/>
                <w:color w:val="000000"/>
                <w:sz w:val="20"/>
              </w:rPr>
              <w:t>"Правительство для граждан" об</w:t>
            </w:r>
            <w:r>
              <w:br/>
            </w:r>
            <w:r>
              <w:rPr>
                <w:rFonts w:ascii="Times New Roman"/>
                <w:b w:val="false"/>
                <w:i w:val="false"/>
                <w:color w:val="000000"/>
                <w:sz w:val="20"/>
              </w:rPr>
              <w:t>индивидуальных пенсионных</w:t>
            </w:r>
            <w:r>
              <w:br/>
            </w:r>
            <w:r>
              <w:rPr>
                <w:rFonts w:ascii="Times New Roman"/>
                <w:b w:val="false"/>
                <w:i w:val="false"/>
                <w:color w:val="000000"/>
                <w:sz w:val="20"/>
              </w:rPr>
              <w:t>счетах вкладчиков (получателей)</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Информация о пенсионных выплатах и переводах в страховую</w:t>
      </w:r>
      <w:r>
        <w:br/>
      </w:r>
      <w:r>
        <w:rPr>
          <w:rFonts w:ascii="Times New Roman"/>
          <w:b/>
          <w:i w:val="false"/>
          <w:color w:val="000000"/>
        </w:rPr>
        <w:t>организацию из единого накопительного пенсионного фонда</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(указывается вид пенсионных взносов:</w:t>
      </w:r>
    </w:p>
    <w:p>
      <w:pPr>
        <w:spacing w:after="0"/>
        <w:ind w:left="0"/>
        <w:jc w:val="both"/>
      </w:pPr>
      <w:r>
        <w:rPr>
          <w:rFonts w:ascii="Times New Roman"/>
          <w:b w:val="false"/>
          <w:i w:val="false"/>
          <w:color w:val="000000"/>
          <w:sz w:val="28"/>
        </w:rPr>
        <w:t>
            обязательные пенсионные взносы/ обязательные профессиональные</w:t>
      </w:r>
    </w:p>
    <w:p>
      <w:pPr>
        <w:spacing w:after="0"/>
        <w:ind w:left="0"/>
        <w:jc w:val="both"/>
      </w:pPr>
      <w:r>
        <w:rPr>
          <w:rFonts w:ascii="Times New Roman"/>
          <w:b w:val="false"/>
          <w:i w:val="false"/>
          <w:color w:val="000000"/>
          <w:sz w:val="28"/>
        </w:rPr>
        <w:t>
                   пенсионные взносы)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/перевода пенсионных накоплений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выплаты /перевода пенсионных накоплений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выплаты /перевода пенсионных накоплений*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Графы 9-11 по каждой выплате /переводу пенсионных накоплений</w:t>
      </w:r>
    </w:p>
    <w:p>
      <w:pPr>
        <w:spacing w:after="0"/>
        <w:ind w:left="0"/>
        <w:jc w:val="both"/>
      </w:pPr>
      <w:r>
        <w:rPr>
          <w:rFonts w:ascii="Times New Roman"/>
          <w:b w:val="false"/>
          <w:i w:val="false"/>
          <w:color w:val="000000"/>
          <w:sz w:val="28"/>
        </w:rPr>
        <w:t>
      заполняются отдельно;</w:t>
      </w:r>
    </w:p>
    <w:p>
      <w:pPr>
        <w:spacing w:after="0"/>
        <w:ind w:left="0"/>
        <w:jc w:val="both"/>
      </w:pPr>
      <w:r>
        <w:rPr>
          <w:rFonts w:ascii="Times New Roman"/>
          <w:b w:val="false"/>
          <w:i w:val="false"/>
          <w:color w:val="000000"/>
          <w:sz w:val="28"/>
        </w:rPr>
        <w:t>
      *- в том числе перевод пенсионных накоплений вкладчика</w:t>
      </w:r>
    </w:p>
    <w:p>
      <w:pPr>
        <w:spacing w:after="0"/>
        <w:ind w:left="0"/>
        <w:jc w:val="both"/>
      </w:pPr>
      <w:r>
        <w:rPr>
          <w:rFonts w:ascii="Times New Roman"/>
          <w:b w:val="false"/>
          <w:i w:val="false"/>
          <w:color w:val="000000"/>
          <w:sz w:val="28"/>
        </w:rPr>
        <w:t xml:space="preserve">
      (получателя) в страховую организацию.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обмена информацией единого</w:t>
            </w:r>
            <w:r>
              <w:br/>
            </w:r>
            <w:r>
              <w:rPr>
                <w:rFonts w:ascii="Times New Roman"/>
                <w:b w:val="false"/>
                <w:i w:val="false"/>
                <w:color w:val="000000"/>
                <w:sz w:val="20"/>
              </w:rPr>
              <w:t>накопительного пенсионного фонда</w:t>
            </w:r>
            <w:r>
              <w:br/>
            </w:r>
            <w:r>
              <w:rPr>
                <w:rFonts w:ascii="Times New Roman"/>
                <w:b w:val="false"/>
                <w:i w:val="false"/>
                <w:color w:val="000000"/>
                <w:sz w:val="20"/>
              </w:rPr>
              <w:t>с Государственной корпорацией</w:t>
            </w:r>
            <w:r>
              <w:br/>
            </w:r>
            <w:r>
              <w:rPr>
                <w:rFonts w:ascii="Times New Roman"/>
                <w:b w:val="false"/>
                <w:i w:val="false"/>
                <w:color w:val="000000"/>
                <w:sz w:val="20"/>
              </w:rPr>
              <w:t>"Правительство для граждан" об</w:t>
            </w:r>
            <w:r>
              <w:br/>
            </w:r>
            <w:r>
              <w:rPr>
                <w:rFonts w:ascii="Times New Roman"/>
                <w:b w:val="false"/>
                <w:i w:val="false"/>
                <w:color w:val="000000"/>
                <w:sz w:val="20"/>
              </w:rPr>
              <w:t>индивидуальных пенсионных</w:t>
            </w:r>
            <w:r>
              <w:br/>
            </w:r>
            <w:r>
              <w:rPr>
                <w:rFonts w:ascii="Times New Roman"/>
                <w:b w:val="false"/>
                <w:i w:val="false"/>
                <w:color w:val="000000"/>
                <w:sz w:val="20"/>
              </w:rPr>
              <w:t>счетах вкладчиков (получателей)</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Сведения о заключенных и прекративших действие с вкладчиками</w:t>
      </w:r>
      <w:r>
        <w:br/>
      </w:r>
      <w:r>
        <w:rPr>
          <w:rFonts w:ascii="Times New Roman"/>
          <w:b/>
          <w:i w:val="false"/>
          <w:color w:val="000000"/>
        </w:rPr>
        <w:t>(получателями) договорах о пенсионном обеспечении за счет</w:t>
      </w:r>
      <w:r>
        <w:br/>
      </w:r>
      <w:r>
        <w:rPr>
          <w:rFonts w:ascii="Times New Roman"/>
          <w:b/>
          <w:i w:val="false"/>
          <w:color w:val="000000"/>
        </w:rPr>
        <w:t>обязательных пенсионных взносов, обязательных профессиональных</w:t>
      </w:r>
      <w:r>
        <w:br/>
      </w:r>
      <w:r>
        <w:rPr>
          <w:rFonts w:ascii="Times New Roman"/>
          <w:b/>
          <w:i w:val="false"/>
          <w:color w:val="000000"/>
        </w:rPr>
        <w:t>пенсионных взносов за "__"_______ 20__год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 вкладчика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(ГГГГММДД)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идентификаионный номер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документа, удостоверяющего личность вкладчика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заключенном договоре о пенсионном обеспечении за счет обязательных пенсионных взносов, обязательных профессиональных пенсионных взносов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прекращения действия договора о пенсионном обеспечении и закрытия индивидуального пенсионного счета (ГГГГММДД)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прекращения действия договора о пенсионном обеспечении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(ГГГГММДД)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 (ГГГГММДД)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Графы 11, 12 заполняются при прекращении действия договора о пенсионном обеспечении за счет обязательных пенсионных взносов, обязательных профессиональных пенсионных взносов;</w:t>
      </w:r>
    </w:p>
    <w:p>
      <w:pPr>
        <w:spacing w:after="0"/>
        <w:ind w:left="0"/>
        <w:jc w:val="both"/>
      </w:pPr>
      <w:r>
        <w:rPr>
          <w:rFonts w:ascii="Times New Roman"/>
          <w:b w:val="false"/>
          <w:i w:val="false"/>
          <w:color w:val="000000"/>
          <w:sz w:val="28"/>
        </w:rPr>
        <w:t>
      Графа 12 содержит соответствующее обозначение в зависимости от причины прекращения действия договора о пенсионном обеспечении за счет обязательных пенсионных взносов, обязательных профессиональных пенсионных взносов:</w:t>
      </w:r>
    </w:p>
    <w:p>
      <w:pPr>
        <w:spacing w:after="0"/>
        <w:ind w:left="0"/>
        <w:jc w:val="both"/>
      </w:pPr>
      <w:r>
        <w:rPr>
          <w:rFonts w:ascii="Times New Roman"/>
          <w:b w:val="false"/>
          <w:i w:val="false"/>
          <w:color w:val="000000"/>
          <w:sz w:val="28"/>
        </w:rPr>
        <w:t xml:space="preserve">
      1 - выплата всей суммы пенсионных накоплений в связи с достижением пенсионного возраста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от 21 июня 2013 года "О пенсионном обеспечении в Республики Казахстан";</w:t>
      </w:r>
    </w:p>
    <w:p>
      <w:pPr>
        <w:spacing w:after="0"/>
        <w:ind w:left="0"/>
        <w:jc w:val="both"/>
      </w:pPr>
      <w:r>
        <w:rPr>
          <w:rFonts w:ascii="Times New Roman"/>
          <w:b w:val="false"/>
          <w:i w:val="false"/>
          <w:color w:val="000000"/>
          <w:sz w:val="28"/>
        </w:rPr>
        <w:t>
      2 - выплата всей суммы пенсионных накоплений в связи с достижением пенсионного возраста лицами, проживающими в зонах чрезвычайного или максимального радиационного риска;</w:t>
      </w:r>
    </w:p>
    <w:p>
      <w:pPr>
        <w:spacing w:after="0"/>
        <w:ind w:left="0"/>
        <w:jc w:val="both"/>
      </w:pPr>
      <w:r>
        <w:rPr>
          <w:rFonts w:ascii="Times New Roman"/>
          <w:b w:val="false"/>
          <w:i w:val="false"/>
          <w:color w:val="000000"/>
          <w:sz w:val="28"/>
        </w:rPr>
        <w:t>
      3 - выплата всей суммы пенсионных накоплений в связи с достижением пенсионного возраста женщинами, воспитавшими 5 и более детей;</w:t>
      </w:r>
    </w:p>
    <w:p>
      <w:pPr>
        <w:spacing w:after="0"/>
        <w:ind w:left="0"/>
        <w:jc w:val="both"/>
      </w:pPr>
      <w:r>
        <w:rPr>
          <w:rFonts w:ascii="Times New Roman"/>
          <w:b w:val="false"/>
          <w:i w:val="false"/>
          <w:color w:val="000000"/>
          <w:sz w:val="28"/>
        </w:rPr>
        <w:t>
      4 - выплата всей суммы пенсионных накоплений в связи с выездом на постоянное местожительство за пределы Республики Казахстан;</w:t>
      </w:r>
    </w:p>
    <w:p>
      <w:pPr>
        <w:spacing w:after="0"/>
        <w:ind w:left="0"/>
        <w:jc w:val="both"/>
      </w:pPr>
      <w:r>
        <w:rPr>
          <w:rFonts w:ascii="Times New Roman"/>
          <w:b w:val="false"/>
          <w:i w:val="false"/>
          <w:color w:val="000000"/>
          <w:sz w:val="28"/>
        </w:rPr>
        <w:t>
      5 - в связи с переводом пенсионных накоплений вкладчика (получателя) в страховую организацию;</w:t>
      </w:r>
    </w:p>
    <w:p>
      <w:pPr>
        <w:spacing w:after="0"/>
        <w:ind w:left="0"/>
        <w:jc w:val="both"/>
      </w:pPr>
      <w:r>
        <w:rPr>
          <w:rFonts w:ascii="Times New Roman"/>
          <w:b w:val="false"/>
          <w:i w:val="false"/>
          <w:color w:val="000000"/>
          <w:sz w:val="28"/>
        </w:rPr>
        <w:t>
      6 - выплата всей суммы пенсионных накоплений наследнику(ам) в связи со смертью получателя;</w:t>
      </w:r>
    </w:p>
    <w:p>
      <w:pPr>
        <w:spacing w:after="0"/>
        <w:ind w:left="0"/>
        <w:jc w:val="both"/>
      </w:pPr>
      <w:r>
        <w:rPr>
          <w:rFonts w:ascii="Times New Roman"/>
          <w:b w:val="false"/>
          <w:i w:val="false"/>
          <w:color w:val="000000"/>
          <w:sz w:val="28"/>
        </w:rPr>
        <w:t>
      7 - выплата всей суммы пенсионных накоплений на погребение в связи со смертью получателя;</w:t>
      </w:r>
    </w:p>
    <w:p>
      <w:pPr>
        <w:spacing w:after="0"/>
        <w:ind w:left="0"/>
        <w:jc w:val="both"/>
      </w:pPr>
      <w:r>
        <w:rPr>
          <w:rFonts w:ascii="Times New Roman"/>
          <w:b w:val="false"/>
          <w:i w:val="false"/>
          <w:color w:val="000000"/>
          <w:sz w:val="28"/>
        </w:rPr>
        <w:t>
      8 - выплата всей суммы пенсионных накоплений по ранее действующему законодательству Республики Казахстан о пенсионном обеспечении;</w:t>
      </w:r>
    </w:p>
    <w:p>
      <w:pPr>
        <w:spacing w:after="0"/>
        <w:ind w:left="0"/>
        <w:jc w:val="both"/>
      </w:pPr>
      <w:r>
        <w:rPr>
          <w:rFonts w:ascii="Times New Roman"/>
          <w:b w:val="false"/>
          <w:i w:val="false"/>
          <w:color w:val="000000"/>
          <w:sz w:val="28"/>
        </w:rPr>
        <w:t>
      9 – объединение индивидуальных пенсионных счетов, при наличии у вкладчика (получателя) двух и более договоров о пенсионном обеспечении за счет обязательных пенсионных взносов;</w:t>
      </w:r>
    </w:p>
    <w:p>
      <w:pPr>
        <w:spacing w:after="0"/>
        <w:ind w:left="0"/>
        <w:jc w:val="both"/>
      </w:pPr>
      <w:r>
        <w:rPr>
          <w:rFonts w:ascii="Times New Roman"/>
          <w:b w:val="false"/>
          <w:i w:val="false"/>
          <w:color w:val="000000"/>
          <w:sz w:val="28"/>
        </w:rPr>
        <w:t>
      10 – отсутствие договора о пенсионном обеспечении;</w:t>
      </w:r>
    </w:p>
    <w:p>
      <w:pPr>
        <w:spacing w:after="0"/>
        <w:ind w:left="0"/>
        <w:jc w:val="both"/>
      </w:pPr>
      <w:r>
        <w:rPr>
          <w:rFonts w:ascii="Times New Roman"/>
          <w:b w:val="false"/>
          <w:i w:val="false"/>
          <w:color w:val="000000"/>
          <w:sz w:val="28"/>
        </w:rPr>
        <w:t>
      11 – выплата всей суммы пенсионных накоплений по выслуге лет;</w:t>
      </w:r>
    </w:p>
    <w:p>
      <w:pPr>
        <w:spacing w:after="0"/>
        <w:ind w:left="0"/>
        <w:jc w:val="both"/>
      </w:pPr>
      <w:r>
        <w:rPr>
          <w:rFonts w:ascii="Times New Roman"/>
          <w:b w:val="false"/>
          <w:i w:val="false"/>
          <w:color w:val="000000"/>
          <w:sz w:val="28"/>
        </w:rPr>
        <w:t>
      12 – расторжение договора о пенсионном обеспечении на основании вступившего в законную силу решения суда;</w:t>
      </w:r>
    </w:p>
    <w:p>
      <w:pPr>
        <w:spacing w:after="0"/>
        <w:ind w:left="0"/>
        <w:jc w:val="both"/>
      </w:pPr>
      <w:r>
        <w:rPr>
          <w:rFonts w:ascii="Times New Roman"/>
          <w:b w:val="false"/>
          <w:i w:val="false"/>
          <w:color w:val="000000"/>
          <w:sz w:val="28"/>
        </w:rPr>
        <w:t>
      13 – расторжение договора о пенсионном обеспечении по истечении тридцати шести месяцев с даты открытия индивидуального пенсионного счета при условии отсутствия поступлений и пенсионных накоплений на индивидуальный (индивидуальном) пенсионный (пенсионном) счет (счете) вкладчика (получателя) с даты открытия индивидуального пенсионного счета;</w:t>
      </w:r>
    </w:p>
    <w:p>
      <w:pPr>
        <w:spacing w:after="0"/>
        <w:ind w:left="0"/>
        <w:jc w:val="both"/>
      </w:pPr>
      <w:r>
        <w:rPr>
          <w:rFonts w:ascii="Times New Roman"/>
          <w:b w:val="false"/>
          <w:i w:val="false"/>
          <w:color w:val="000000"/>
          <w:sz w:val="28"/>
        </w:rPr>
        <w:t>
      14 - выплата всей суммы пенсионных накоплений по решению суда;</w:t>
      </w:r>
    </w:p>
    <w:p>
      <w:pPr>
        <w:spacing w:after="0"/>
        <w:ind w:left="0"/>
        <w:jc w:val="both"/>
      </w:pPr>
      <w:r>
        <w:rPr>
          <w:rFonts w:ascii="Times New Roman"/>
          <w:b w:val="false"/>
          <w:i w:val="false"/>
          <w:color w:val="000000"/>
          <w:sz w:val="28"/>
        </w:rPr>
        <w:t>
      15- прочие (в соответствии с Договором об обмене информацией).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перечню решений Министерства</w:t>
            </w:r>
            <w:r>
              <w:br/>
            </w:r>
            <w:r>
              <w:rPr>
                <w:rFonts w:ascii="Times New Roman"/>
                <w:b w:val="false"/>
                <w:i w:val="false"/>
                <w:color w:val="000000"/>
                <w:sz w:val="20"/>
              </w:rPr>
              <w:t>здравоохранения и социального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в которые вносятся изменения</w:t>
            </w:r>
          </w:p>
        </w:tc>
      </w:tr>
    </w:tbl>
    <w:p>
      <w:pPr>
        <w:spacing w:after="0"/>
        <w:ind w:left="0"/>
        <w:jc w:val="both"/>
      </w:pPr>
      <w:r>
        <w:rPr>
          <w:rFonts w:ascii="Times New Roman"/>
          <w:b w:val="false"/>
          <w:i w:val="false"/>
          <w:color w:val="ff0000"/>
          <w:sz w:val="28"/>
        </w:rPr>
        <w:t xml:space="preserve">
      Сноска. Приложение 5 утратило силу приказом Заместителя Премьер-Министра - Министра труда и социальной защиты населения РК от 09.06.2023 </w:t>
      </w:r>
      <w:r>
        <w:rPr>
          <w:rFonts w:ascii="Times New Roman"/>
          <w:b w:val="false"/>
          <w:i w:val="false"/>
          <w:color w:val="ff0000"/>
          <w:sz w:val="28"/>
        </w:rPr>
        <w:t>№ 213</w:t>
      </w:r>
      <w:r>
        <w:rPr>
          <w:rFonts w:ascii="Times New Roman"/>
          <w:b w:val="false"/>
          <w:i w:val="false"/>
          <w:color w:val="ff0000"/>
          <w:sz w:val="28"/>
        </w:rPr>
        <w:t xml:space="preserve"> (вводится в действие с 01.07.2023).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перечню решений Министерства</w:t>
            </w:r>
            <w:r>
              <w:br/>
            </w:r>
            <w:r>
              <w:rPr>
                <w:rFonts w:ascii="Times New Roman"/>
                <w:b w:val="false"/>
                <w:i w:val="false"/>
                <w:color w:val="000000"/>
                <w:sz w:val="20"/>
              </w:rPr>
              <w:t>здравоохранения и социального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Утверждены</w:t>
            </w:r>
            <w:r>
              <w:br/>
            </w:r>
            <w:r>
              <w:rPr>
                <w:rFonts w:ascii="Times New Roman"/>
                <w:b w:val="false"/>
                <w:i w:val="false"/>
                <w:color w:val="000000"/>
                <w:sz w:val="20"/>
              </w:rPr>
              <w:t>приказом 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апреля 2015 года № 223</w:t>
            </w:r>
          </w:p>
        </w:tc>
      </w:tr>
    </w:tbl>
    <w:p>
      <w:pPr>
        <w:spacing w:after="0"/>
        <w:ind w:left="0"/>
        <w:jc w:val="left"/>
      </w:pPr>
      <w:r>
        <w:rPr>
          <w:rFonts w:ascii="Times New Roman"/>
          <w:b/>
          <w:i w:val="false"/>
          <w:color w:val="000000"/>
        </w:rPr>
        <w:t xml:space="preserve"> Правила</w:t>
      </w:r>
      <w:r>
        <w:br/>
      </w:r>
      <w:r>
        <w:rPr>
          <w:rFonts w:ascii="Times New Roman"/>
          <w:b/>
          <w:i w:val="false"/>
          <w:color w:val="000000"/>
        </w:rPr>
        <w:t>предоставления государственной базовой пенсионной выплаты за</w:t>
      </w:r>
      <w:r>
        <w:br/>
      </w:r>
      <w:r>
        <w:rPr>
          <w:rFonts w:ascii="Times New Roman"/>
          <w:b/>
          <w:i w:val="false"/>
          <w:color w:val="000000"/>
        </w:rPr>
        <w:t>счет бюджетных средств, а также назначения и осуществления</w:t>
      </w:r>
      <w:r>
        <w:br/>
      </w:r>
      <w:r>
        <w:rPr>
          <w:rFonts w:ascii="Times New Roman"/>
          <w:b/>
          <w:i w:val="false"/>
          <w:color w:val="000000"/>
        </w:rPr>
        <w:t>пенсионных выплат по возрасту, государственных базовых</w:t>
      </w:r>
      <w:r>
        <w:br/>
      </w:r>
      <w:r>
        <w:rPr>
          <w:rFonts w:ascii="Times New Roman"/>
          <w:b/>
          <w:i w:val="false"/>
          <w:color w:val="000000"/>
        </w:rPr>
        <w:t>социальных пособий по инвалидности, по случаю потери кормильца</w:t>
      </w:r>
      <w:r>
        <w:br/>
      </w:r>
      <w:r>
        <w:rPr>
          <w:rFonts w:ascii="Times New Roman"/>
          <w:b/>
          <w:i w:val="false"/>
          <w:color w:val="000000"/>
        </w:rPr>
        <w:t>и по возрасту, государственных специальных пособий</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xml:space="preserve">
      1. Настоящие Правила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базовых социальных пособий по инвалидности, по случаю потери кормильца и по возрасту, государственных специальных пособий (далее – Правила) разработаны в соответствии со </w:t>
      </w:r>
      <w:r>
        <w:rPr>
          <w:rFonts w:ascii="Times New Roman"/>
          <w:b w:val="false"/>
          <w:i w:val="false"/>
          <w:color w:val="000000"/>
          <w:sz w:val="28"/>
        </w:rPr>
        <w:t>статьями 3</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Закона Республики Казахстан от 16 июня 1997 года "О государственных социальных пособиях по инвалидности, по случаю потери кормильца и по возрасту в Республике Казахстан", </w:t>
      </w:r>
      <w:r>
        <w:rPr>
          <w:rFonts w:ascii="Times New Roman"/>
          <w:b w:val="false"/>
          <w:i w:val="false"/>
          <w:color w:val="000000"/>
          <w:sz w:val="28"/>
        </w:rPr>
        <w:t>статьями 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Республики Казахстан от 13 июля 1999 года "О государственном специальном пособии лицам, работавшим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 </w:t>
      </w:r>
      <w:r>
        <w:rPr>
          <w:rFonts w:ascii="Times New Roman"/>
          <w:b w:val="false"/>
          <w:i w:val="false"/>
          <w:color w:val="000000"/>
          <w:sz w:val="28"/>
        </w:rPr>
        <w:t>статьей 7</w:t>
      </w:r>
      <w:r>
        <w:rPr>
          <w:rFonts w:ascii="Times New Roman"/>
          <w:b w:val="false"/>
          <w:i w:val="false"/>
          <w:color w:val="000000"/>
          <w:sz w:val="28"/>
        </w:rPr>
        <w:t xml:space="preserve"> Закона Республики Казахстан от 21 июня 2013 года "О пенсионном обеспечении в Республике Казахстан" (далее – Закон) и определяют порядок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базовых социальных пособий по инвалидности, по случаю потери кормильца и по возрасту, государственных специальных пособий.</w:t>
      </w:r>
    </w:p>
    <w:p>
      <w:pPr>
        <w:spacing w:after="0"/>
        <w:ind w:left="0"/>
        <w:jc w:val="both"/>
      </w:pPr>
      <w:r>
        <w:rPr>
          <w:rFonts w:ascii="Times New Roman"/>
          <w:b w:val="false"/>
          <w:i w:val="false"/>
          <w:color w:val="000000"/>
          <w:sz w:val="28"/>
        </w:rPr>
        <w:t>
      2. Основные понятия, используемые в настоящих Правилах:</w:t>
      </w:r>
    </w:p>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для обеспечения оказания государственных услуг в электронной форме;</w:t>
      </w:r>
    </w:p>
    <w:p>
      <w:pPr>
        <w:spacing w:after="0"/>
        <w:ind w:left="0"/>
        <w:jc w:val="both"/>
      </w:pPr>
      <w:r>
        <w:rPr>
          <w:rFonts w:ascii="Times New Roman"/>
          <w:b w:val="false"/>
          <w:i w:val="false"/>
          <w:color w:val="000000"/>
          <w:sz w:val="28"/>
        </w:rPr>
        <w:t>
      2) пенсионные выплаты по возрасту – выплата денег физическим лицам, имеющим трудовой стаж не менее шести месяцев по состоянию на 1 января 1998 года, осуществляемые пропорционально трудовому стажу;</w:t>
      </w:r>
    </w:p>
    <w:p>
      <w:pPr>
        <w:spacing w:after="0"/>
        <w:ind w:left="0"/>
        <w:jc w:val="both"/>
      </w:pPr>
      <w:r>
        <w:rPr>
          <w:rFonts w:ascii="Times New Roman"/>
          <w:b w:val="false"/>
          <w:i w:val="false"/>
          <w:color w:val="000000"/>
          <w:sz w:val="28"/>
        </w:rPr>
        <w:t>
      3) уполномоченная организация по выдаче пенсий и пособий – банки второго уровня, организации, имеющие лицензии уполномоченного органа по регулированию и надзору финансового рынка и финансовых организаций на соответствующие виды банковских операций, территориальные подразделения акционерного общества "Казпочта";</w:t>
      </w:r>
    </w:p>
    <w:p>
      <w:pPr>
        <w:spacing w:after="0"/>
        <w:ind w:left="0"/>
        <w:jc w:val="both"/>
      </w:pPr>
      <w:r>
        <w:rPr>
          <w:rFonts w:ascii="Times New Roman"/>
          <w:b w:val="false"/>
          <w:i w:val="false"/>
          <w:color w:val="000000"/>
          <w:sz w:val="28"/>
        </w:rPr>
        <w:t>
      4) уполномоченный государственный орган по назначению пенсий и пособий (далее – уполномоченный орган) – территориальные органы Комитета труда, социальной защиты и миграции Министерства здравоохранения и социального развития Республики Казахстан;</w:t>
      </w:r>
    </w:p>
    <w:p>
      <w:pPr>
        <w:spacing w:after="0"/>
        <w:ind w:left="0"/>
        <w:jc w:val="both"/>
      </w:pPr>
      <w:r>
        <w:rPr>
          <w:rFonts w:ascii="Times New Roman"/>
          <w:b w:val="false"/>
          <w:i w:val="false"/>
          <w:color w:val="000000"/>
          <w:sz w:val="28"/>
        </w:rPr>
        <w:t>
      5) получатель пенсий и пособий (далее – получатель) – физическое лицо, которому назначены государственная базовая пенсионная выплата и (или) пенсионные выплаты по возрасту и (или) государственное базовое социальное пособие и (или) государственное специальное пособие;</w:t>
      </w:r>
    </w:p>
    <w:p>
      <w:pPr>
        <w:spacing w:after="0"/>
        <w:ind w:left="0"/>
        <w:jc w:val="both"/>
      </w:pPr>
      <w:r>
        <w:rPr>
          <w:rFonts w:ascii="Times New Roman"/>
          <w:b w:val="false"/>
          <w:i w:val="false"/>
          <w:color w:val="000000"/>
          <w:sz w:val="28"/>
        </w:rPr>
        <w:t>
      6) государственные специальные пособия – денежная выплата лицам, имевшим по состоянию на 1 января 1998 года установленный законодательством Республики Казахстан стаж работы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w:t>
      </w:r>
    </w:p>
    <w:p>
      <w:pPr>
        <w:spacing w:after="0"/>
        <w:ind w:left="0"/>
        <w:jc w:val="both"/>
      </w:pPr>
      <w:r>
        <w:rPr>
          <w:rFonts w:ascii="Times New Roman"/>
          <w:b w:val="false"/>
          <w:i w:val="false"/>
          <w:color w:val="000000"/>
          <w:sz w:val="28"/>
        </w:rPr>
        <w:t>
      7) государственные базовые социальные пособия – ежемесячные денежные выплаты, осуществляемые за счет бюджетных средств, предоставляемые гражданам при наступлении инвалидности, потере кормильца и по возрасту;</w:t>
      </w:r>
    </w:p>
    <w:p>
      <w:pPr>
        <w:spacing w:after="0"/>
        <w:ind w:left="0"/>
        <w:jc w:val="both"/>
      </w:pPr>
      <w:r>
        <w:rPr>
          <w:rFonts w:ascii="Times New Roman"/>
          <w:b w:val="false"/>
          <w:i w:val="false"/>
          <w:color w:val="000000"/>
          <w:sz w:val="28"/>
        </w:rPr>
        <w:t>
      8) государственная базовая пенсионная выплата (далее – базовая пенсия) – ежемесячная денежная выплата, предоставляемая по достижении пенсионного возраста, установленного Законом;</w:t>
      </w:r>
    </w:p>
    <w:p>
      <w:pPr>
        <w:spacing w:after="0"/>
        <w:ind w:left="0"/>
        <w:jc w:val="both"/>
      </w:pPr>
      <w:r>
        <w:rPr>
          <w:rFonts w:ascii="Times New Roman"/>
          <w:b w:val="false"/>
          <w:i w:val="false"/>
          <w:color w:val="000000"/>
          <w:sz w:val="28"/>
        </w:rPr>
        <w:t xml:space="preserve">
      9) отделения Государственной корпорации – городские, районные отделения Государственной корпорации; </w:t>
      </w:r>
    </w:p>
    <w:p>
      <w:pPr>
        <w:spacing w:after="0"/>
        <w:ind w:left="0"/>
        <w:jc w:val="both"/>
      </w:pPr>
      <w:r>
        <w:rPr>
          <w:rFonts w:ascii="Times New Roman"/>
          <w:b w:val="false"/>
          <w:i w:val="false"/>
          <w:color w:val="000000"/>
          <w:sz w:val="28"/>
        </w:rPr>
        <w:t xml:space="preserve">
      10) филиалы Государственной корпорации – областные, городов Астаны и Алматы филиалы Государственной корпорации; </w:t>
      </w:r>
    </w:p>
    <w:p>
      <w:pPr>
        <w:spacing w:after="0"/>
        <w:ind w:left="0"/>
        <w:jc w:val="both"/>
      </w:pPr>
      <w:r>
        <w:rPr>
          <w:rFonts w:ascii="Times New Roman"/>
          <w:b w:val="false"/>
          <w:i w:val="false"/>
          <w:color w:val="000000"/>
          <w:sz w:val="28"/>
        </w:rPr>
        <w:t xml:space="preserve">
      11) централизованная база данных (далее – ЦБД) – централизованная база данных центрального исполнительного органа для осуществления видов выплат на условиях, установленных в области пенсионного законодательства Республики Казахстан. </w:t>
      </w:r>
    </w:p>
    <w:p>
      <w:pPr>
        <w:spacing w:after="0"/>
        <w:ind w:left="0"/>
        <w:jc w:val="both"/>
      </w:pPr>
      <w:r>
        <w:rPr>
          <w:rFonts w:ascii="Times New Roman"/>
          <w:b w:val="false"/>
          <w:i w:val="false"/>
          <w:color w:val="000000"/>
          <w:sz w:val="28"/>
        </w:rPr>
        <w:t>
      12) заявитель – физическое лицо, обращающееся за назначением базовой пенсии и (или) пенсионной выплаты по возрасту и (или) государственного базового социального пособия и (или) государственного специального пособия;</w:t>
      </w:r>
    </w:p>
    <w:p>
      <w:pPr>
        <w:spacing w:after="0"/>
        <w:ind w:left="0"/>
        <w:jc w:val="both"/>
      </w:pPr>
      <w:r>
        <w:rPr>
          <w:rFonts w:ascii="Times New Roman"/>
          <w:b w:val="false"/>
          <w:i w:val="false"/>
          <w:color w:val="000000"/>
          <w:sz w:val="28"/>
        </w:rPr>
        <w:t>
      13) электронный макет дела (далее – ЭМД) – электронный макет дела получателя пенсионных выплат по возрасту, базовой пенсии, государственного базового социального пособия, государственного специального пособия, формируемый Государственной корпорацией;</w:t>
      </w:r>
    </w:p>
    <w:p>
      <w:pPr>
        <w:spacing w:after="0"/>
        <w:ind w:left="0"/>
        <w:jc w:val="both"/>
      </w:pPr>
      <w:r>
        <w:rPr>
          <w:rFonts w:ascii="Times New Roman"/>
          <w:b w:val="false"/>
          <w:i w:val="false"/>
          <w:color w:val="000000"/>
          <w:sz w:val="28"/>
        </w:rPr>
        <w:t>
      14) подразделение медико-социальной экспертизы (далее – подразделение МСЭ) – структурное подразделение уполномоченного органа, проводящее медико-социальную экспертизу;</w:t>
      </w:r>
    </w:p>
    <w:p>
      <w:pPr>
        <w:spacing w:after="0"/>
        <w:ind w:left="0"/>
        <w:jc w:val="both"/>
      </w:pPr>
      <w:r>
        <w:rPr>
          <w:rFonts w:ascii="Times New Roman"/>
          <w:b w:val="false"/>
          <w:i w:val="false"/>
          <w:color w:val="000000"/>
          <w:sz w:val="28"/>
        </w:rPr>
        <w:t>
      15)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pPr>
        <w:spacing w:after="0"/>
        <w:ind w:left="0"/>
        <w:jc w:val="both"/>
      </w:pPr>
      <w:r>
        <w:rPr>
          <w:rFonts w:ascii="Times New Roman"/>
          <w:b w:val="false"/>
          <w:i w:val="false"/>
          <w:color w:val="000000"/>
          <w:sz w:val="28"/>
        </w:rPr>
        <w:t>
      16) центральный исполнительный орган – государственный орган, осуществляющий руководство, а также в пределах, предусмотренных законодательством Республики Казахстан, межотраслевую координацию в сфере социальной защиты населения;</w:t>
      </w:r>
    </w:p>
    <w:p>
      <w:pPr>
        <w:spacing w:after="0"/>
        <w:ind w:left="0"/>
        <w:jc w:val="both"/>
      </w:pPr>
      <w:r>
        <w:rPr>
          <w:rFonts w:ascii="Times New Roman"/>
          <w:b w:val="false"/>
          <w:i w:val="false"/>
          <w:color w:val="000000"/>
          <w:sz w:val="28"/>
        </w:rPr>
        <w:t>
      17) веб-портал "электронного правительства"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оказываемым в электронной форме.</w:t>
      </w:r>
    </w:p>
    <w:p>
      <w:pPr>
        <w:spacing w:after="0"/>
        <w:ind w:left="0"/>
        <w:jc w:val="left"/>
      </w:pPr>
      <w:r>
        <w:rPr>
          <w:rFonts w:ascii="Times New Roman"/>
          <w:b/>
          <w:i w:val="false"/>
          <w:color w:val="000000"/>
        </w:rPr>
        <w:t xml:space="preserve"> 2. Порядок обращения за назначением пенсий и пособий через</w:t>
      </w:r>
      <w:r>
        <w:br/>
      </w:r>
      <w:r>
        <w:rPr>
          <w:rFonts w:ascii="Times New Roman"/>
          <w:b/>
          <w:i w:val="false"/>
          <w:color w:val="000000"/>
        </w:rPr>
        <w:t>Государственную корпорацию, подразделение МСЭ</w:t>
      </w:r>
    </w:p>
    <w:p>
      <w:pPr>
        <w:spacing w:after="0"/>
        <w:ind w:left="0"/>
        <w:jc w:val="both"/>
      </w:pPr>
      <w:r>
        <w:rPr>
          <w:rFonts w:ascii="Times New Roman"/>
          <w:b w:val="false"/>
          <w:i w:val="false"/>
          <w:color w:val="000000"/>
          <w:sz w:val="28"/>
        </w:rPr>
        <w:t>
      3. Лица, имеющие право на получение базовой пенсии и пенсионных выплат по возрасту (далее – пенсий), государственных базовых социальных пособий и государственного специального пособия (далее – пособия) представляют заявление по форме согласно приложению 1 к настоящим Правилам и для идентификации – документ, удостоверяющий личность.</w:t>
      </w:r>
    </w:p>
    <w:p>
      <w:pPr>
        <w:spacing w:after="0"/>
        <w:ind w:left="0"/>
        <w:jc w:val="both"/>
      </w:pPr>
      <w:r>
        <w:rPr>
          <w:rFonts w:ascii="Times New Roman"/>
          <w:b w:val="false"/>
          <w:i w:val="false"/>
          <w:color w:val="000000"/>
          <w:sz w:val="28"/>
        </w:rPr>
        <w:t>
      На назначение пенсионных выплат по возрасту, государственных базовых социальных пособий по инвалидности и по случаю потери кормильца, государственного специального пособия заявление подается по месту жительства в отделение Государственной корпорации.</w:t>
      </w:r>
    </w:p>
    <w:p>
      <w:pPr>
        <w:spacing w:after="0"/>
        <w:ind w:left="0"/>
        <w:jc w:val="both"/>
      </w:pPr>
      <w:r>
        <w:rPr>
          <w:rFonts w:ascii="Times New Roman"/>
          <w:b w:val="false"/>
          <w:i w:val="false"/>
          <w:color w:val="000000"/>
          <w:sz w:val="28"/>
        </w:rPr>
        <w:t>
      На назначение базовой пенсии и государственного базового социального пособия по возрасту заявление подается по месту жительства в отделение Государственной корпорации или через портал.</w:t>
      </w:r>
    </w:p>
    <w:p>
      <w:pPr>
        <w:spacing w:after="0"/>
        <w:ind w:left="0"/>
        <w:jc w:val="both"/>
      </w:pPr>
      <w:r>
        <w:rPr>
          <w:rFonts w:ascii="Times New Roman"/>
          <w:b w:val="false"/>
          <w:i w:val="false"/>
          <w:color w:val="000000"/>
          <w:sz w:val="28"/>
        </w:rPr>
        <w:t>
      При первичном установлении инвалидности лицо обращается за назначением государственного базового социального пособия по инвалидности по месту жительства в подразделение МСЭ с заявлением по форме согласно приложению 2 к настоящим Правилам.</w:t>
      </w:r>
    </w:p>
    <w:p>
      <w:pPr>
        <w:spacing w:after="0"/>
        <w:ind w:left="0"/>
        <w:jc w:val="both"/>
      </w:pPr>
      <w:r>
        <w:rPr>
          <w:rFonts w:ascii="Times New Roman"/>
          <w:b w:val="false"/>
          <w:i w:val="false"/>
          <w:color w:val="000000"/>
          <w:sz w:val="28"/>
        </w:rPr>
        <w:t>
      При приеме заявления, сведения о документе, удостоверяющем личность, о регистрации по постоянному месту жительства получают из соответствующих государственных информационных систем через шлюз "электронного правительства" (далее – информационные системы):</w:t>
      </w:r>
    </w:p>
    <w:p>
      <w:pPr>
        <w:spacing w:after="0"/>
        <w:ind w:left="0"/>
        <w:jc w:val="both"/>
      </w:pPr>
      <w:r>
        <w:rPr>
          <w:rFonts w:ascii="Times New Roman"/>
          <w:b w:val="false"/>
          <w:i w:val="false"/>
          <w:color w:val="000000"/>
          <w:sz w:val="28"/>
        </w:rPr>
        <w:t>
      При отсутствии сведений из информационных систем к заявлению прилагаются следующие документы:</w:t>
      </w:r>
    </w:p>
    <w:p>
      <w:pPr>
        <w:spacing w:after="0"/>
        <w:ind w:left="0"/>
        <w:jc w:val="both"/>
      </w:pPr>
      <w:r>
        <w:rPr>
          <w:rFonts w:ascii="Times New Roman"/>
          <w:b w:val="false"/>
          <w:i w:val="false"/>
          <w:color w:val="000000"/>
          <w:sz w:val="28"/>
        </w:rPr>
        <w:t>
      копия документа, удостоверяющего личность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w:t>
      </w:r>
    </w:p>
    <w:p>
      <w:pPr>
        <w:spacing w:after="0"/>
        <w:ind w:left="0"/>
        <w:jc w:val="both"/>
      </w:pPr>
      <w:r>
        <w:rPr>
          <w:rFonts w:ascii="Times New Roman"/>
          <w:b w:val="false"/>
          <w:i w:val="false"/>
          <w:color w:val="000000"/>
          <w:sz w:val="28"/>
        </w:rPr>
        <w:t>
      документ, подтверждающий регистрацию по постоянному месту жительства (адресная справка или справка сельских акимов, для жителей города Байконур - справка отдела по учету и регистрации граждан жилищного хозяйства города Байконур Российской Федерации).</w:t>
      </w:r>
    </w:p>
    <w:p>
      <w:pPr>
        <w:spacing w:after="0"/>
        <w:ind w:left="0"/>
        <w:jc w:val="both"/>
      </w:pPr>
      <w:r>
        <w:rPr>
          <w:rFonts w:ascii="Times New Roman"/>
          <w:b w:val="false"/>
          <w:i w:val="false"/>
          <w:color w:val="000000"/>
          <w:sz w:val="28"/>
        </w:rPr>
        <w:t>
      К заявлению также прилагаются сведения о номере банковского счета в уполномоченной организации по выдаче пенсий и пособий или о контрольном счете наличности учреждения уголовно-исполнительной системы.</w:t>
      </w:r>
    </w:p>
    <w:p>
      <w:pPr>
        <w:spacing w:after="0"/>
        <w:ind w:left="0"/>
        <w:jc w:val="both"/>
      </w:pPr>
      <w:r>
        <w:rPr>
          <w:rFonts w:ascii="Times New Roman"/>
          <w:b w:val="false"/>
          <w:i w:val="false"/>
          <w:color w:val="000000"/>
          <w:sz w:val="28"/>
        </w:rPr>
        <w:t>
      Для назначения пенсий и пособий недееспособным, ограниченно дееспособным или нуждающимся в опеке или попечительстве лицам заявление и необходимые документы подаются их законными представителями.</w:t>
      </w:r>
    </w:p>
    <w:p>
      <w:pPr>
        <w:spacing w:after="0"/>
        <w:ind w:left="0"/>
        <w:jc w:val="both"/>
      </w:pPr>
      <w:r>
        <w:rPr>
          <w:rFonts w:ascii="Times New Roman"/>
          <w:b w:val="false"/>
          <w:i w:val="false"/>
          <w:color w:val="000000"/>
          <w:sz w:val="28"/>
        </w:rPr>
        <w:t xml:space="preserve">
      Заявление для назначения пенсий и пособий третьими лицами подается по доверенности, выданной в соответствии со </w:t>
      </w:r>
      <w:r>
        <w:rPr>
          <w:rFonts w:ascii="Times New Roman"/>
          <w:b w:val="false"/>
          <w:i w:val="false"/>
          <w:color w:val="000000"/>
          <w:sz w:val="28"/>
        </w:rPr>
        <w:t>статьей 167</w:t>
      </w:r>
      <w:r>
        <w:rPr>
          <w:rFonts w:ascii="Times New Roman"/>
          <w:b w:val="false"/>
          <w:i w:val="false"/>
          <w:color w:val="000000"/>
          <w:sz w:val="28"/>
        </w:rPr>
        <w:t xml:space="preserve"> Гражданского кодекса Республики Казахстан от 27 декабря 1994 года.</w:t>
      </w:r>
    </w:p>
    <w:p>
      <w:pPr>
        <w:spacing w:after="0"/>
        <w:ind w:left="0"/>
        <w:jc w:val="both"/>
      </w:pPr>
      <w:r>
        <w:rPr>
          <w:rFonts w:ascii="Times New Roman"/>
          <w:b w:val="false"/>
          <w:i w:val="false"/>
          <w:color w:val="000000"/>
          <w:sz w:val="28"/>
        </w:rPr>
        <w:t>
      4. Для назначения пенсионных выплат по возрасту, к перечисленным в пункте 3 настоящих Правил, документам заявителем представляются:</w:t>
      </w:r>
    </w:p>
    <w:p>
      <w:pPr>
        <w:spacing w:after="0"/>
        <w:ind w:left="0"/>
        <w:jc w:val="both"/>
      </w:pPr>
      <w:r>
        <w:rPr>
          <w:rFonts w:ascii="Times New Roman"/>
          <w:b w:val="false"/>
          <w:i w:val="false"/>
          <w:color w:val="000000"/>
          <w:sz w:val="28"/>
        </w:rPr>
        <w:t>
      1) справка о суммах дохода, выплаченных физическому лицу и осуществленных с дохода обязательных пенсионных взносов по форме согласно приложению 3 к настоящим Правилам или документ о доходах индивидуальных предпринимателей, адвокатов, частных нотариусов, частных судебных исполнителей и профессиональных медиаторов, выданный органом государственных доходов.</w:t>
      </w:r>
    </w:p>
    <w:p>
      <w:pPr>
        <w:spacing w:after="0"/>
        <w:ind w:left="0"/>
        <w:jc w:val="both"/>
      </w:pPr>
      <w:r>
        <w:rPr>
          <w:rFonts w:ascii="Times New Roman"/>
          <w:b w:val="false"/>
          <w:i w:val="false"/>
          <w:color w:val="000000"/>
          <w:sz w:val="28"/>
        </w:rPr>
        <w:t>
      В случае ликвидации организации (предприятия) представляется архивная справка с указанием сведений о доходе.</w:t>
      </w:r>
    </w:p>
    <w:p>
      <w:pPr>
        <w:spacing w:after="0"/>
        <w:ind w:left="0"/>
        <w:jc w:val="both"/>
      </w:pPr>
      <w:r>
        <w:rPr>
          <w:rFonts w:ascii="Times New Roman"/>
          <w:b w:val="false"/>
          <w:i w:val="false"/>
          <w:color w:val="000000"/>
          <w:sz w:val="28"/>
        </w:rPr>
        <w:t>
      В случае невозможности представления архивной справки о среднемесячном доходе размер среднемесячного дохода устанавливается соответственно доходу, с которого осуществлялись обязательные пенсионные взносы в накопительные пенсионные фонды или единый накопительный пенсионный фонд.</w:t>
      </w:r>
    </w:p>
    <w:p>
      <w:pPr>
        <w:spacing w:after="0"/>
        <w:ind w:left="0"/>
        <w:jc w:val="both"/>
      </w:pPr>
      <w:r>
        <w:rPr>
          <w:rFonts w:ascii="Times New Roman"/>
          <w:b w:val="false"/>
          <w:i w:val="false"/>
          <w:color w:val="000000"/>
          <w:sz w:val="28"/>
        </w:rPr>
        <w:t>
      Лицами, работавшими в российских организациях комплекса "Байконур", представляется справка работодателя о доходах, выплаченных в валюте Российской Федерации. Сведения об официальном курсе национальной валюты</w:t>
      </w:r>
    </w:p>
    <w:p>
      <w:pPr>
        <w:spacing w:after="0"/>
        <w:ind w:left="0"/>
        <w:jc w:val="both"/>
      </w:pPr>
      <w:r>
        <w:rPr>
          <w:rFonts w:ascii="Times New Roman"/>
          <w:b w:val="false"/>
          <w:i w:val="false"/>
          <w:color w:val="000000"/>
          <w:sz w:val="28"/>
        </w:rPr>
        <w:t>
      Республики Казахстан к иностранным валютам, установленном Национальным Банком Республики Казахстан на день обращения за назначением пенсионных выплат по возрасту, отделение Государственной корпорации получает с официального интернет-ресурса Национального Банка Республики Казахстан.</w:t>
      </w:r>
    </w:p>
    <w:p>
      <w:pPr>
        <w:spacing w:after="0"/>
        <w:ind w:left="0"/>
        <w:jc w:val="both"/>
      </w:pPr>
      <w:r>
        <w:rPr>
          <w:rFonts w:ascii="Times New Roman"/>
          <w:b w:val="false"/>
          <w:i w:val="false"/>
          <w:color w:val="000000"/>
          <w:sz w:val="28"/>
        </w:rPr>
        <w:t>
      2) документы, подтверждающие трудовой стаж заявителя:</w:t>
      </w:r>
    </w:p>
    <w:p>
      <w:pPr>
        <w:spacing w:after="0"/>
        <w:ind w:left="0"/>
        <w:jc w:val="both"/>
      </w:pPr>
      <w:r>
        <w:rPr>
          <w:rFonts w:ascii="Times New Roman"/>
          <w:b w:val="false"/>
          <w:i w:val="false"/>
          <w:color w:val="000000"/>
          <w:sz w:val="28"/>
        </w:rPr>
        <w:t>
      трудовая книжка;</w:t>
      </w:r>
    </w:p>
    <w:p>
      <w:pPr>
        <w:spacing w:after="0"/>
        <w:ind w:left="0"/>
        <w:jc w:val="both"/>
      </w:pPr>
      <w:r>
        <w:rPr>
          <w:rFonts w:ascii="Times New Roman"/>
          <w:b w:val="false"/>
          <w:i w:val="false"/>
          <w:color w:val="000000"/>
          <w:sz w:val="28"/>
        </w:rPr>
        <w:t>
      справки архивных учреждений или с места работы, если записи о трудовой деятельности не внесены в трудовую книжку или имеются исправления;</w:t>
      </w:r>
    </w:p>
    <w:p>
      <w:pPr>
        <w:spacing w:after="0"/>
        <w:ind w:left="0"/>
        <w:jc w:val="both"/>
      </w:pPr>
      <w:r>
        <w:rPr>
          <w:rFonts w:ascii="Times New Roman"/>
          <w:b w:val="false"/>
          <w:i w:val="false"/>
          <w:color w:val="000000"/>
          <w:sz w:val="28"/>
        </w:rPr>
        <w:t>
      документ об образовании;</w:t>
      </w:r>
    </w:p>
    <w:p>
      <w:pPr>
        <w:spacing w:after="0"/>
        <w:ind w:left="0"/>
        <w:jc w:val="both"/>
      </w:pPr>
      <w:r>
        <w:rPr>
          <w:rFonts w:ascii="Times New Roman"/>
          <w:b w:val="false"/>
          <w:i w:val="false"/>
          <w:color w:val="000000"/>
          <w:sz w:val="28"/>
        </w:rPr>
        <w:t>
      военный билет или справка управления (отдела) по делам обороны;</w:t>
      </w:r>
    </w:p>
    <w:p>
      <w:pPr>
        <w:spacing w:after="0"/>
        <w:ind w:left="0"/>
        <w:jc w:val="both"/>
      </w:pPr>
      <w:r>
        <w:rPr>
          <w:rFonts w:ascii="Times New Roman"/>
          <w:b w:val="false"/>
          <w:i w:val="false"/>
          <w:color w:val="000000"/>
          <w:sz w:val="28"/>
        </w:rPr>
        <w:t>
      свидетельства о рождении детей (выписка из актовой записи о рождении, или справка о регистрации акта гражданского состояния, выданные органами записи актов гражданского состояния).</w:t>
      </w:r>
    </w:p>
    <w:p>
      <w:pPr>
        <w:spacing w:after="0"/>
        <w:ind w:left="0"/>
        <w:jc w:val="both"/>
      </w:pPr>
      <w:r>
        <w:rPr>
          <w:rFonts w:ascii="Times New Roman"/>
          <w:b w:val="false"/>
          <w:i w:val="false"/>
          <w:color w:val="000000"/>
          <w:sz w:val="28"/>
        </w:rPr>
        <w:t>
      При необходимости (в зависимости от их наличия) также представляются:</w:t>
      </w:r>
    </w:p>
    <w:p>
      <w:pPr>
        <w:spacing w:after="0"/>
        <w:ind w:left="0"/>
        <w:jc w:val="both"/>
      </w:pPr>
      <w:r>
        <w:rPr>
          <w:rFonts w:ascii="Times New Roman"/>
          <w:b w:val="false"/>
          <w:i w:val="false"/>
          <w:color w:val="000000"/>
          <w:sz w:val="28"/>
        </w:rPr>
        <w:t xml:space="preserve">
      справка о реабилитации, выданная органами прокуратуры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14 апреля 1993 года "О реабилитации жертв массовых политических репрессий";</w:t>
      </w:r>
    </w:p>
    <w:p>
      <w:pPr>
        <w:spacing w:after="0"/>
        <w:ind w:left="0"/>
        <w:jc w:val="both"/>
      </w:pPr>
      <w:r>
        <w:rPr>
          <w:rFonts w:ascii="Times New Roman"/>
          <w:b w:val="false"/>
          <w:i w:val="false"/>
          <w:color w:val="000000"/>
          <w:sz w:val="28"/>
        </w:rPr>
        <w:t>
      справка военного комиссариата об участии в боевых действиях;</w:t>
      </w:r>
    </w:p>
    <w:p>
      <w:pPr>
        <w:spacing w:after="0"/>
        <w:ind w:left="0"/>
        <w:jc w:val="both"/>
      </w:pPr>
      <w:r>
        <w:rPr>
          <w:rFonts w:ascii="Times New Roman"/>
          <w:b w:val="false"/>
          <w:i w:val="false"/>
          <w:color w:val="000000"/>
          <w:sz w:val="28"/>
        </w:rPr>
        <w:t>
      решение суда, подтверждающее факт осуществления и период ухода за инвалидом первой группы, одиноким инвалидом второй группы и пенсионером по возрасту, нуждающихся в посторонней помощи, престарелым, достигшим восьмидесятилетнего возраста, инвалидом в возрасте до шестнадцати лет;</w:t>
      </w:r>
    </w:p>
    <w:p>
      <w:pPr>
        <w:spacing w:after="0"/>
        <w:ind w:left="0"/>
        <w:jc w:val="both"/>
      </w:pPr>
      <w:r>
        <w:rPr>
          <w:rFonts w:ascii="Times New Roman"/>
          <w:b w:val="false"/>
          <w:i w:val="false"/>
          <w:color w:val="000000"/>
          <w:sz w:val="28"/>
        </w:rPr>
        <w:t>
      документ, подтверждающий проживание за границей супруги (супруга) работника бывших советских учреждений, учреждений Республики Казахстан, международной организации;</w:t>
      </w:r>
    </w:p>
    <w:p>
      <w:pPr>
        <w:spacing w:after="0"/>
        <w:ind w:left="0"/>
        <w:jc w:val="both"/>
      </w:pPr>
      <w:r>
        <w:rPr>
          <w:rFonts w:ascii="Times New Roman"/>
          <w:b w:val="false"/>
          <w:i w:val="false"/>
          <w:color w:val="000000"/>
          <w:sz w:val="28"/>
        </w:rPr>
        <w:t>
      документ, подтверждающий проживание супруги (супруга) военнослужащего, сотрудника специального государственного органа в местностях, где отсутствовала возможность трудоустройства;</w:t>
      </w:r>
    </w:p>
    <w:p>
      <w:pPr>
        <w:spacing w:after="0"/>
        <w:ind w:left="0"/>
        <w:jc w:val="both"/>
      </w:pPr>
      <w:r>
        <w:rPr>
          <w:rFonts w:ascii="Times New Roman"/>
          <w:b w:val="false"/>
          <w:i w:val="false"/>
          <w:color w:val="000000"/>
          <w:sz w:val="28"/>
        </w:rPr>
        <w:t>
      3)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родителя/опекуна).</w:t>
      </w:r>
    </w:p>
    <w:p>
      <w:pPr>
        <w:spacing w:after="0"/>
        <w:ind w:left="0"/>
        <w:jc w:val="both"/>
      </w:pPr>
      <w:r>
        <w:rPr>
          <w:rFonts w:ascii="Times New Roman"/>
          <w:b w:val="false"/>
          <w:i w:val="false"/>
          <w:color w:val="000000"/>
          <w:sz w:val="28"/>
        </w:rPr>
        <w:t>
      5. В случае назначения пенсионных выплат по возрасту женщинам, родившим (усыновившим, удочерившим) 5 и более детей и воспитавшим их до восьмилетнего возраста, дополнительно представляются: свидетельства о рождении детей (или актовая запись о рождении, или справка о регистрации акта гражданского состояния, выданные органами записи актов гражданского состояния) и документы, подтверждающие факт воспитания детей до восьми лет.</w:t>
      </w:r>
    </w:p>
    <w:p>
      <w:pPr>
        <w:spacing w:after="0"/>
        <w:ind w:left="0"/>
        <w:jc w:val="both"/>
      </w:pPr>
      <w:r>
        <w:rPr>
          <w:rFonts w:ascii="Times New Roman"/>
          <w:b w:val="false"/>
          <w:i w:val="false"/>
          <w:color w:val="000000"/>
          <w:sz w:val="28"/>
        </w:rPr>
        <w:t>
      К документам, подтверждающим факт воспитания детей до восьми лет (в зависимости от их наличия), относятся:</w:t>
      </w:r>
    </w:p>
    <w:p>
      <w:pPr>
        <w:spacing w:after="0"/>
        <w:ind w:left="0"/>
        <w:jc w:val="both"/>
      </w:pPr>
      <w:r>
        <w:rPr>
          <w:rFonts w:ascii="Times New Roman"/>
          <w:b w:val="false"/>
          <w:i w:val="false"/>
          <w:color w:val="000000"/>
          <w:sz w:val="28"/>
        </w:rPr>
        <w:t>
      1) документы, удостоверяющие личность детей;</w:t>
      </w:r>
    </w:p>
    <w:p>
      <w:pPr>
        <w:spacing w:after="0"/>
        <w:ind w:left="0"/>
        <w:jc w:val="both"/>
      </w:pPr>
      <w:r>
        <w:rPr>
          <w:rFonts w:ascii="Times New Roman"/>
          <w:b w:val="false"/>
          <w:i w:val="false"/>
          <w:color w:val="000000"/>
          <w:sz w:val="28"/>
        </w:rPr>
        <w:t xml:space="preserve">
      2)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детей; </w:t>
      </w:r>
    </w:p>
    <w:p>
      <w:pPr>
        <w:spacing w:after="0"/>
        <w:ind w:left="0"/>
        <w:jc w:val="both"/>
      </w:pPr>
      <w:r>
        <w:rPr>
          <w:rFonts w:ascii="Times New Roman"/>
          <w:b w:val="false"/>
          <w:i w:val="false"/>
          <w:color w:val="000000"/>
          <w:sz w:val="28"/>
        </w:rPr>
        <w:t xml:space="preserve">
      3) документ об обучении в учебном заведении детей; </w:t>
      </w:r>
    </w:p>
    <w:p>
      <w:pPr>
        <w:spacing w:after="0"/>
        <w:ind w:left="0"/>
        <w:jc w:val="both"/>
      </w:pPr>
      <w:r>
        <w:rPr>
          <w:rFonts w:ascii="Times New Roman"/>
          <w:b w:val="false"/>
          <w:i w:val="false"/>
          <w:color w:val="000000"/>
          <w:sz w:val="28"/>
        </w:rPr>
        <w:t xml:space="preserve">
      4) документ, подтверждающий место регистрации по постоянному месту жительству детей; </w:t>
      </w:r>
    </w:p>
    <w:p>
      <w:pPr>
        <w:spacing w:after="0"/>
        <w:ind w:left="0"/>
        <w:jc w:val="both"/>
      </w:pPr>
      <w:r>
        <w:rPr>
          <w:rFonts w:ascii="Times New Roman"/>
          <w:b w:val="false"/>
          <w:i w:val="false"/>
          <w:color w:val="000000"/>
          <w:sz w:val="28"/>
        </w:rPr>
        <w:t>
      5) свидетельство о смерти детей (выписка из актовой записи о смерти, или справка о регистрации акта гражданского состояния, выданная органом записи актов гражданского состояния);</w:t>
      </w:r>
    </w:p>
    <w:p>
      <w:pPr>
        <w:spacing w:after="0"/>
        <w:ind w:left="0"/>
        <w:jc w:val="both"/>
      </w:pPr>
      <w:r>
        <w:rPr>
          <w:rFonts w:ascii="Times New Roman"/>
          <w:b w:val="false"/>
          <w:i w:val="false"/>
          <w:color w:val="000000"/>
          <w:sz w:val="28"/>
        </w:rPr>
        <w:t>
      6) военный билет;</w:t>
      </w:r>
    </w:p>
    <w:p>
      <w:pPr>
        <w:spacing w:after="0"/>
        <w:ind w:left="0"/>
        <w:jc w:val="both"/>
      </w:pPr>
      <w:r>
        <w:rPr>
          <w:rFonts w:ascii="Times New Roman"/>
          <w:b w:val="false"/>
          <w:i w:val="false"/>
          <w:color w:val="000000"/>
          <w:sz w:val="28"/>
        </w:rPr>
        <w:t>
      7) решение суда об установлении факта воспитания, усыновления (удочерения) ребенка (детей).</w:t>
      </w:r>
    </w:p>
    <w:p>
      <w:pPr>
        <w:spacing w:after="0"/>
        <w:ind w:left="0"/>
        <w:jc w:val="both"/>
      </w:pPr>
      <w:r>
        <w:rPr>
          <w:rFonts w:ascii="Times New Roman"/>
          <w:b w:val="false"/>
          <w:i w:val="false"/>
          <w:color w:val="000000"/>
          <w:sz w:val="28"/>
        </w:rPr>
        <w:t>
      6. В случае назначения пенсионных выплат по возрасту лицу, проживавшему в зонах чрезвычайного и максимального радиационного риска, дополнительно представляется документ, подтверждающий факт проживания в зонах чрезвычайного и максимального радиационного риска с 29 августа 1949 года по 5 июля 1963 года в течение 5 лет.</w:t>
      </w:r>
    </w:p>
    <w:p>
      <w:pPr>
        <w:spacing w:after="0"/>
        <w:ind w:left="0"/>
        <w:jc w:val="both"/>
      </w:pPr>
      <w:r>
        <w:rPr>
          <w:rFonts w:ascii="Times New Roman"/>
          <w:b w:val="false"/>
          <w:i w:val="false"/>
          <w:color w:val="000000"/>
          <w:sz w:val="28"/>
        </w:rPr>
        <w:t>
      7. Для назначения государственного базового социального пособия по инвалидности, помимо документов, перечисленных в пункте 3 настоящих Правил, из централизованной базы данных инвалидов запрашиваются сведения об установлении инвалидности заявителю.</w:t>
      </w:r>
    </w:p>
    <w:p>
      <w:pPr>
        <w:spacing w:after="0"/>
        <w:ind w:left="0"/>
        <w:jc w:val="both"/>
      </w:pPr>
      <w:r>
        <w:rPr>
          <w:rFonts w:ascii="Times New Roman"/>
          <w:b w:val="false"/>
          <w:i w:val="false"/>
          <w:color w:val="000000"/>
          <w:sz w:val="28"/>
        </w:rPr>
        <w:t>
      При отсутствии сведений из централизованной базы данных инвалидов к заявлению прилагается копия справки об инвалидности.</w:t>
      </w:r>
    </w:p>
    <w:p>
      <w:pPr>
        <w:spacing w:after="0"/>
        <w:ind w:left="0"/>
        <w:jc w:val="both"/>
      </w:pPr>
      <w:r>
        <w:rPr>
          <w:rFonts w:ascii="Times New Roman"/>
          <w:b w:val="false"/>
          <w:i w:val="false"/>
          <w:color w:val="000000"/>
          <w:sz w:val="28"/>
        </w:rPr>
        <w:t>
      При необходимости (в зависимости от их наличия) представляется один из следующих документов:</w:t>
      </w:r>
    </w:p>
    <w:p>
      <w:pPr>
        <w:spacing w:after="0"/>
        <w:ind w:left="0"/>
        <w:jc w:val="both"/>
      </w:pPr>
      <w:r>
        <w:rPr>
          <w:rFonts w:ascii="Times New Roman"/>
          <w:b w:val="false"/>
          <w:i w:val="false"/>
          <w:color w:val="000000"/>
          <w:sz w:val="28"/>
        </w:rPr>
        <w:t>
      1) решение Межведомственного экспертного совета по установлению причинной связи заболеваний, инвалидности лиц, подвергшихся радиационному воздействию;</w:t>
      </w:r>
    </w:p>
    <w:p>
      <w:pPr>
        <w:spacing w:after="0"/>
        <w:ind w:left="0"/>
        <w:jc w:val="both"/>
      </w:pPr>
      <w:r>
        <w:rPr>
          <w:rFonts w:ascii="Times New Roman"/>
          <w:b w:val="false"/>
          <w:i w:val="false"/>
          <w:color w:val="000000"/>
          <w:sz w:val="28"/>
        </w:rPr>
        <w:t>
      2) решение Центральной военно-врачебной комиссии;</w:t>
      </w:r>
    </w:p>
    <w:p>
      <w:pPr>
        <w:spacing w:after="0"/>
        <w:ind w:left="0"/>
        <w:jc w:val="both"/>
      </w:pPr>
      <w:r>
        <w:rPr>
          <w:rFonts w:ascii="Times New Roman"/>
          <w:b w:val="false"/>
          <w:i w:val="false"/>
          <w:color w:val="000000"/>
          <w:sz w:val="28"/>
        </w:rPr>
        <w:t>
      3) свидетельство о болезни, выданное госпиталем, или заключение военно-врачебной комиссии;</w:t>
      </w:r>
    </w:p>
    <w:p>
      <w:pPr>
        <w:spacing w:after="0"/>
        <w:ind w:left="0"/>
        <w:jc w:val="both"/>
      </w:pPr>
      <w:r>
        <w:rPr>
          <w:rFonts w:ascii="Times New Roman"/>
          <w:b w:val="false"/>
          <w:i w:val="false"/>
          <w:color w:val="000000"/>
          <w:sz w:val="28"/>
        </w:rPr>
        <w:t>
      4) свидетельство о рождении ребенка-инвалида до шестнадцати лет (выписка из актовой записи о рождении или справка о регистрации акта гражданского состояния, выданные органами записи актов гражданского состояния);</w:t>
      </w:r>
    </w:p>
    <w:p>
      <w:pPr>
        <w:spacing w:after="0"/>
        <w:ind w:left="0"/>
        <w:jc w:val="both"/>
      </w:pPr>
      <w:r>
        <w:rPr>
          <w:rFonts w:ascii="Times New Roman"/>
          <w:b w:val="false"/>
          <w:i w:val="false"/>
          <w:color w:val="000000"/>
          <w:sz w:val="28"/>
        </w:rPr>
        <w:t>
      5)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родителя/опекуна).</w:t>
      </w:r>
    </w:p>
    <w:p>
      <w:pPr>
        <w:spacing w:after="0"/>
        <w:ind w:left="0"/>
        <w:jc w:val="both"/>
      </w:pPr>
      <w:r>
        <w:rPr>
          <w:rFonts w:ascii="Times New Roman"/>
          <w:b w:val="false"/>
          <w:i w:val="false"/>
          <w:color w:val="000000"/>
          <w:sz w:val="28"/>
        </w:rPr>
        <w:t>
      8. Для назначения государственного базового социального пособия по случаю потери кормильца, помимо документов, перечисленных в пункте 3 настоящих Правил, заявителем представляется:</w:t>
      </w:r>
    </w:p>
    <w:p>
      <w:pPr>
        <w:spacing w:after="0"/>
        <w:ind w:left="0"/>
        <w:jc w:val="both"/>
      </w:pPr>
      <w:r>
        <w:rPr>
          <w:rFonts w:ascii="Times New Roman"/>
          <w:b w:val="false"/>
          <w:i w:val="false"/>
          <w:color w:val="000000"/>
          <w:sz w:val="28"/>
        </w:rPr>
        <w:t>
      1) свидетельство о смерти кормильца или решение суда о признании лица безвестно отсутствующим (умершим);</w:t>
      </w:r>
    </w:p>
    <w:p>
      <w:pPr>
        <w:spacing w:after="0"/>
        <w:ind w:left="0"/>
        <w:jc w:val="both"/>
      </w:pPr>
      <w:r>
        <w:rPr>
          <w:rFonts w:ascii="Times New Roman"/>
          <w:b w:val="false"/>
          <w:i w:val="false"/>
          <w:color w:val="000000"/>
          <w:sz w:val="28"/>
        </w:rPr>
        <w:t>
      2) документ, подтверждающий родственные отношения иждивенца с умершим (свидетельство о рождении, о браке, о расторжении брака, об установлении отцовства (материнства) и другие).</w:t>
      </w:r>
    </w:p>
    <w:p>
      <w:pPr>
        <w:spacing w:after="0"/>
        <w:ind w:left="0"/>
        <w:jc w:val="both"/>
      </w:pPr>
      <w:r>
        <w:rPr>
          <w:rFonts w:ascii="Times New Roman"/>
          <w:b w:val="false"/>
          <w:i w:val="false"/>
          <w:color w:val="000000"/>
          <w:sz w:val="28"/>
        </w:rPr>
        <w:t xml:space="preserve">
      При необходимости (в зависимости от их наличия) представляются следующие документы: </w:t>
      </w:r>
    </w:p>
    <w:p>
      <w:pPr>
        <w:spacing w:after="0"/>
        <w:ind w:left="0"/>
        <w:jc w:val="both"/>
      </w:pPr>
      <w:r>
        <w:rPr>
          <w:rFonts w:ascii="Times New Roman"/>
          <w:b w:val="false"/>
          <w:i w:val="false"/>
          <w:color w:val="000000"/>
          <w:sz w:val="28"/>
        </w:rPr>
        <w:t>
      1) справка органов записи актов гражданского состояния (если сведения об отце в свидетельстве о рождении внесены по заявлению матери);</w:t>
      </w:r>
    </w:p>
    <w:p>
      <w:pPr>
        <w:spacing w:after="0"/>
        <w:ind w:left="0"/>
        <w:jc w:val="both"/>
      </w:pPr>
      <w:r>
        <w:rPr>
          <w:rFonts w:ascii="Times New Roman"/>
          <w:b w:val="false"/>
          <w:i w:val="false"/>
          <w:color w:val="000000"/>
          <w:sz w:val="28"/>
        </w:rPr>
        <w:t xml:space="preserve">
      2) справка учебного заведения по форме согласно приложению 4 к настоящим Правилам, если иждивенцы в возрасте от восемнадцати до двадцати трех лет являются обучающимися очной формы обучения (предоставляется ежегодно); </w:t>
      </w:r>
    </w:p>
    <w:p>
      <w:pPr>
        <w:spacing w:after="0"/>
        <w:ind w:left="0"/>
        <w:jc w:val="both"/>
      </w:pPr>
      <w:r>
        <w:rPr>
          <w:rFonts w:ascii="Times New Roman"/>
          <w:b w:val="false"/>
          <w:i w:val="false"/>
          <w:color w:val="000000"/>
          <w:sz w:val="28"/>
        </w:rPr>
        <w:t>
      3) документ об установлении опеки или попечительства;</w:t>
      </w:r>
    </w:p>
    <w:p>
      <w:pPr>
        <w:spacing w:after="0"/>
        <w:ind w:left="0"/>
        <w:jc w:val="both"/>
      </w:pPr>
      <w:r>
        <w:rPr>
          <w:rFonts w:ascii="Times New Roman"/>
          <w:b w:val="false"/>
          <w:i w:val="false"/>
          <w:color w:val="000000"/>
          <w:sz w:val="28"/>
        </w:rPr>
        <w:t>
      4) военный билет погибшего (умершего) либо справка о прохождении воинской службы;</w:t>
      </w:r>
    </w:p>
    <w:p>
      <w:pPr>
        <w:spacing w:after="0"/>
        <w:ind w:left="0"/>
        <w:jc w:val="both"/>
      </w:pPr>
      <w:r>
        <w:rPr>
          <w:rFonts w:ascii="Times New Roman"/>
          <w:b w:val="false"/>
          <w:i w:val="false"/>
          <w:color w:val="000000"/>
          <w:sz w:val="28"/>
        </w:rPr>
        <w:t>
      5) документ о гибели или смерти военнослужащего, сотрудника органов внутренних дел и бывшего Государственного следственного комитета Республики Казахстан вследствие ранения, контузии, увечья, заболевания, полученных при исполнении служебных обязанностей или прохождении воинской службы.</w:t>
      </w:r>
    </w:p>
    <w:p>
      <w:pPr>
        <w:spacing w:after="0"/>
        <w:ind w:left="0"/>
        <w:jc w:val="both"/>
      </w:pPr>
      <w:r>
        <w:rPr>
          <w:rFonts w:ascii="Times New Roman"/>
          <w:b w:val="false"/>
          <w:i w:val="false"/>
          <w:color w:val="000000"/>
          <w:sz w:val="28"/>
        </w:rPr>
        <w:t>
      9. При назначении государственного базового социального пособия по случаю потери кормильца лицом, занятым уходом за детьми, братьями, сестрами или внуками умершего кормильца, не достигшими восьми лет, ежегодно заявителем представляется трудовая книжка с записью о прекращении трудовой деятельности, в случае ее отсутствия отделением Государственной корпорации запрашиваются из информационных систем сведения о том, что лицо не зарегистрировано в качестве индивидуального предпринимателя и из автоматизированной информационной системы центрального исполнительного органа об отсутствии факта перечисления обязательных пенсионных взносов</w:t>
      </w:r>
    </w:p>
    <w:p>
      <w:pPr>
        <w:spacing w:after="0"/>
        <w:ind w:left="0"/>
        <w:jc w:val="both"/>
      </w:pPr>
      <w:r>
        <w:rPr>
          <w:rFonts w:ascii="Times New Roman"/>
          <w:b w:val="false"/>
          <w:i w:val="false"/>
          <w:color w:val="000000"/>
          <w:sz w:val="28"/>
        </w:rPr>
        <w:t>
      10. Для назначения государственного специального пособия, помимо документов, перечисленных в пункте 3 настоящих Правил, заявителем представляются:</w:t>
      </w:r>
    </w:p>
    <w:p>
      <w:pPr>
        <w:spacing w:after="0"/>
        <w:ind w:left="0"/>
        <w:jc w:val="both"/>
      </w:pPr>
      <w:r>
        <w:rPr>
          <w:rFonts w:ascii="Times New Roman"/>
          <w:b w:val="false"/>
          <w:i w:val="false"/>
          <w:color w:val="000000"/>
          <w:sz w:val="28"/>
        </w:rPr>
        <w:t>
      1) справка организации, подтверждающая характер работы или условия труда, по форме согласно приложению 5 к настоящим Правилам.</w:t>
      </w:r>
    </w:p>
    <w:p>
      <w:pPr>
        <w:spacing w:after="0"/>
        <w:ind w:left="0"/>
        <w:jc w:val="both"/>
      </w:pPr>
      <w:r>
        <w:rPr>
          <w:rFonts w:ascii="Times New Roman"/>
          <w:b w:val="false"/>
          <w:i w:val="false"/>
          <w:color w:val="000000"/>
          <w:sz w:val="28"/>
        </w:rPr>
        <w:t>
      В случае ликвидации организации, представляется архивная справка с указанием места работы, занимаемой должности, профессии, периодов работы, номера архивного дела, его страницы, заверенная печатью и подписью директора архива и архивариуса.</w:t>
      </w:r>
    </w:p>
    <w:p>
      <w:pPr>
        <w:spacing w:after="0"/>
        <w:ind w:left="0"/>
        <w:jc w:val="both"/>
      </w:pPr>
      <w:r>
        <w:rPr>
          <w:rFonts w:ascii="Times New Roman"/>
          <w:b w:val="false"/>
          <w:i w:val="false"/>
          <w:color w:val="000000"/>
          <w:sz w:val="28"/>
        </w:rPr>
        <w:t xml:space="preserve">
      При отсутствии архивных документов характер работы или условия труда и их соответствие Списку № 1 производств, работ, профессий, должностей и показателей на подземных и открытых горных работах, на работах с особо вредными и особо тяжелыми условиями труда или Списку № 2 производств, работ, профессий, должностей и показателей на работах с вредными и тяжелыми условиями труда,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декабря 1999 года № 1930, устанавливаются через судебные органы;</w:t>
      </w:r>
    </w:p>
    <w:p>
      <w:pPr>
        <w:spacing w:after="0"/>
        <w:ind w:left="0"/>
        <w:jc w:val="both"/>
      </w:pPr>
      <w:r>
        <w:rPr>
          <w:rFonts w:ascii="Times New Roman"/>
          <w:b w:val="false"/>
          <w:i w:val="false"/>
          <w:color w:val="000000"/>
          <w:sz w:val="28"/>
        </w:rPr>
        <w:t>
      2) документы, подтверждающие трудовой стаж, предусмотренные подпунктом 2) пункта 4 настоящих Правил.</w:t>
      </w:r>
    </w:p>
    <w:p>
      <w:pPr>
        <w:spacing w:after="0"/>
        <w:ind w:left="0"/>
        <w:jc w:val="both"/>
      </w:pPr>
      <w:r>
        <w:rPr>
          <w:rFonts w:ascii="Times New Roman"/>
          <w:b w:val="false"/>
          <w:i w:val="false"/>
          <w:color w:val="000000"/>
          <w:sz w:val="28"/>
        </w:rPr>
        <w:t>
      11. При обращении заявителя за назначением пенсии и пособий осуществляется проверка на наличие у заявителя факта назначения или подачи заявления на назначение выплаты.</w:t>
      </w:r>
    </w:p>
    <w:p>
      <w:pPr>
        <w:spacing w:after="0"/>
        <w:ind w:left="0"/>
        <w:jc w:val="both"/>
      </w:pPr>
      <w:r>
        <w:rPr>
          <w:rFonts w:ascii="Times New Roman"/>
          <w:b w:val="false"/>
          <w:i w:val="false"/>
          <w:color w:val="000000"/>
          <w:sz w:val="28"/>
        </w:rPr>
        <w:t>
      При получении сведений из информационной системы центрального исполнительного органа, подтверждающих факт назначения соответствующей выплаты или подачи заявления на назначение пенсии и пособий заявителю безотлагательно вручается расписка об отказе в приеме заявления по форме согласно приложению 6 к настоящим Правилам.</w:t>
      </w:r>
    </w:p>
    <w:p>
      <w:pPr>
        <w:spacing w:after="0"/>
        <w:ind w:left="0"/>
        <w:jc w:val="both"/>
      </w:pPr>
      <w:r>
        <w:rPr>
          <w:rFonts w:ascii="Times New Roman"/>
          <w:b w:val="false"/>
          <w:i w:val="false"/>
          <w:color w:val="000000"/>
          <w:sz w:val="28"/>
        </w:rPr>
        <w:t>
      12. Специалист, принявший заявление, проверяет полноту пакета документов, принимаемых у заявителя для назначения соответствующей выплаты, а также сведений, полученных из информационных систем, обеспечивают качество сканирования и соответствие электронных копий документов оригиналам, представленных заявителем в соответствии с пунктами 3-10 настоящих Правил.</w:t>
      </w:r>
    </w:p>
    <w:p>
      <w:pPr>
        <w:spacing w:after="0"/>
        <w:ind w:left="0"/>
        <w:jc w:val="both"/>
      </w:pPr>
      <w:r>
        <w:rPr>
          <w:rFonts w:ascii="Times New Roman"/>
          <w:b w:val="false"/>
          <w:i w:val="false"/>
          <w:color w:val="000000"/>
          <w:sz w:val="28"/>
        </w:rPr>
        <w:t>
      13. В случае представления заявителем неполного пакета документов или отсутствия права на назначение пенсий и пособий заявителю безотлагательно выдается расписка об отказе в приеме заявления на назначение пенсии и пособий по форме согласно приложению 7 к настоящим Правилам.</w:t>
      </w:r>
    </w:p>
    <w:p>
      <w:pPr>
        <w:spacing w:after="0"/>
        <w:ind w:left="0"/>
        <w:jc w:val="both"/>
      </w:pPr>
      <w:r>
        <w:rPr>
          <w:rFonts w:ascii="Times New Roman"/>
          <w:b w:val="false"/>
          <w:i w:val="false"/>
          <w:color w:val="000000"/>
          <w:sz w:val="28"/>
        </w:rPr>
        <w:t>
      14. В случае принятия заявления на назначение государственного базового социального пособия по инвалидности подразделение МСЭ в течение одного рабочего дня со дня принятия заявления направляет электронную заявку, состоящую из заявления и пакета документов, включая электронные копии документов, представленные заявителем в оригинале, а также сведения, полученные из информационных систем государственных органов и (или) организаций, в отделение Государственной корпорации.</w:t>
      </w:r>
    </w:p>
    <w:p>
      <w:pPr>
        <w:spacing w:after="0"/>
        <w:ind w:left="0"/>
        <w:jc w:val="both"/>
      </w:pPr>
      <w:r>
        <w:rPr>
          <w:rFonts w:ascii="Times New Roman"/>
          <w:b w:val="false"/>
          <w:i w:val="false"/>
          <w:color w:val="000000"/>
          <w:sz w:val="28"/>
        </w:rPr>
        <w:t>
      15. При назначении пенсионных выплат по возрасту специалист проверяет соответствие сумм, указанных в справке о доходе, электронной выписке оборотов с транзитного счета вкладчика, в случае несоответствия указанных сумм запрашивает у заявителя представление с места работы справки-подтверждения о перечислении обязательных пенсионных взносов по форме согласно приложению 8 к настоящим Правилам.</w:t>
      </w:r>
    </w:p>
    <w:p>
      <w:pPr>
        <w:spacing w:after="0"/>
        <w:ind w:left="0"/>
        <w:jc w:val="both"/>
      </w:pPr>
      <w:r>
        <w:rPr>
          <w:rFonts w:ascii="Times New Roman"/>
          <w:b w:val="false"/>
          <w:i w:val="false"/>
          <w:color w:val="000000"/>
          <w:sz w:val="28"/>
        </w:rPr>
        <w:t>
      До уточнения выявленных расхождений среднемесячный доход для исчисления размеров пенсионных выплат по возрасту определяется без учета сумм дохода за те месяцы, в которых обнаружились расхождения.</w:t>
      </w:r>
    </w:p>
    <w:p>
      <w:pPr>
        <w:spacing w:after="0"/>
        <w:ind w:left="0"/>
        <w:jc w:val="both"/>
      </w:pPr>
      <w:r>
        <w:rPr>
          <w:rFonts w:ascii="Times New Roman"/>
          <w:b w:val="false"/>
          <w:i w:val="false"/>
          <w:color w:val="000000"/>
          <w:sz w:val="28"/>
        </w:rPr>
        <w:t>
      16. Заявление о назначении пенсий и пособий в отделении Государственной корпорации регистрируется в электронном журнале регистрации заявлений граждан о назначении (перерасчете) пенсий и пособий по форме согласно приложению 9 к настоящим Правилам. Электронные заявки, поступившие через МСЭ и портал регистрируются в электронном журнале регистрации заявлений граждан на назначение по форме согласно приложению 10 к настоящим Правилам.</w:t>
      </w:r>
    </w:p>
    <w:p>
      <w:pPr>
        <w:spacing w:after="0"/>
        <w:ind w:left="0"/>
        <w:jc w:val="both"/>
      </w:pPr>
      <w:r>
        <w:rPr>
          <w:rFonts w:ascii="Times New Roman"/>
          <w:b w:val="false"/>
          <w:i w:val="false"/>
          <w:color w:val="000000"/>
          <w:sz w:val="28"/>
        </w:rPr>
        <w:t>
      17. Заявителю вручается расписка о принятии документов.</w:t>
      </w:r>
    </w:p>
    <w:p>
      <w:pPr>
        <w:spacing w:after="0"/>
        <w:ind w:left="0"/>
        <w:jc w:val="both"/>
      </w:pPr>
      <w:r>
        <w:rPr>
          <w:rFonts w:ascii="Times New Roman"/>
          <w:b w:val="false"/>
          <w:i w:val="false"/>
          <w:color w:val="000000"/>
          <w:sz w:val="28"/>
        </w:rPr>
        <w:t>
      Трудовая книжка возвращается отделением Государственной корпорации заявителю после назначения пенсионных выплат по возрасту и государственного специального пособия.</w:t>
      </w:r>
    </w:p>
    <w:p>
      <w:pPr>
        <w:spacing w:after="0"/>
        <w:ind w:left="0"/>
        <w:jc w:val="both"/>
      </w:pPr>
      <w:r>
        <w:rPr>
          <w:rFonts w:ascii="Times New Roman"/>
          <w:b w:val="false"/>
          <w:i w:val="false"/>
          <w:color w:val="000000"/>
          <w:sz w:val="28"/>
        </w:rPr>
        <w:t>
      18. Лицо, имеющее право на долю государственного социального пособия по случаю потери кормильца, обращается в отделение Государственной корпорации по месту жительства с заявлением и приложением необходимых документов, указанных в пунктах 3 и 8 настоящих Правил.</w:t>
      </w:r>
    </w:p>
    <w:p>
      <w:pPr>
        <w:spacing w:after="0"/>
        <w:ind w:left="0"/>
        <w:jc w:val="both"/>
      </w:pPr>
      <w:r>
        <w:rPr>
          <w:rFonts w:ascii="Times New Roman"/>
          <w:b w:val="false"/>
          <w:i w:val="false"/>
          <w:color w:val="000000"/>
          <w:sz w:val="28"/>
        </w:rPr>
        <w:t>
      Отделение Государственной корпорации по месту жительства долевого получателя в течение одного рабочего дня направляет в электронном виде в отделение Государственной корпорации по месту жительства основного получателя заявление о назначении государственного социального пособия по случаю потери кормильца и приложенные к нему документы.</w:t>
      </w:r>
    </w:p>
    <w:p>
      <w:pPr>
        <w:spacing w:after="0"/>
        <w:ind w:left="0"/>
        <w:jc w:val="both"/>
      </w:pPr>
      <w:r>
        <w:rPr>
          <w:rFonts w:ascii="Times New Roman"/>
          <w:b w:val="false"/>
          <w:i w:val="false"/>
          <w:color w:val="000000"/>
          <w:sz w:val="28"/>
        </w:rPr>
        <w:t>
      Отделение Государственной корпорации по месту жительства основного получателя в течение одного рабочего дня со дня поступления формирует электронный проект решения на назначение государственного социального пособия по случаю потери кормильца основному получателю с указанием размера пособия долевого получателя и направляет через филиал Государственной корпорации в уполномоченный орган.</w:t>
      </w:r>
    </w:p>
    <w:p>
      <w:pPr>
        <w:spacing w:after="0"/>
        <w:ind w:left="0"/>
        <w:jc w:val="left"/>
      </w:pPr>
      <w:r>
        <w:rPr>
          <w:rFonts w:ascii="Times New Roman"/>
          <w:b/>
          <w:i w:val="false"/>
          <w:color w:val="000000"/>
        </w:rPr>
        <w:t xml:space="preserve"> 3. Порядок обращения за назначением базовой пенсии</w:t>
      </w:r>
      <w:r>
        <w:br/>
      </w:r>
      <w:r>
        <w:rPr>
          <w:rFonts w:ascii="Times New Roman"/>
          <w:b/>
          <w:i w:val="false"/>
          <w:color w:val="000000"/>
        </w:rPr>
        <w:t>и пособий через портал</w:t>
      </w:r>
    </w:p>
    <w:p>
      <w:pPr>
        <w:spacing w:after="0"/>
        <w:ind w:left="0"/>
        <w:jc w:val="both"/>
      </w:pPr>
      <w:r>
        <w:rPr>
          <w:rFonts w:ascii="Times New Roman"/>
          <w:b w:val="false"/>
          <w:i w:val="false"/>
          <w:color w:val="000000"/>
          <w:sz w:val="28"/>
        </w:rPr>
        <w:t>
      19. При обращении заявителя за назначением базовой пенсии и государственного базового социального пособия по возрасту посредством портала запрос в информационные системы государственных органов и (или) организаций для подтверждения представленных сведений и получения необходимых сведений, предусмотренных в заявлении на назначение выплаты через портал по форме согласно приложению 11 к настоящим Правилам, осуществляется самим заявителем.</w:t>
      </w:r>
    </w:p>
    <w:p>
      <w:pPr>
        <w:spacing w:after="0"/>
        <w:ind w:left="0"/>
        <w:jc w:val="both"/>
      </w:pPr>
      <w:r>
        <w:rPr>
          <w:rFonts w:ascii="Times New Roman"/>
          <w:b w:val="false"/>
          <w:i w:val="false"/>
          <w:color w:val="000000"/>
          <w:sz w:val="28"/>
        </w:rPr>
        <w:t>
      При представлении государственными органами и (или) организациями электронных документов, подтверждающих запрашиваемые сведения, заявитель, осуществивший запрос посредством портала, удостоверяет электронное заявление своим ЭЦП и направляет его в автоматизированную информационную систему центрального исполнительного органа.</w:t>
      </w:r>
    </w:p>
    <w:p>
      <w:pPr>
        <w:spacing w:after="0"/>
        <w:ind w:left="0"/>
        <w:jc w:val="both"/>
      </w:pPr>
      <w:r>
        <w:rPr>
          <w:rFonts w:ascii="Times New Roman"/>
          <w:b w:val="false"/>
          <w:i w:val="false"/>
          <w:color w:val="000000"/>
          <w:sz w:val="28"/>
        </w:rPr>
        <w:t>
      Поступившее посредством портала электронное заявление, представленное для назначения базовой пенсии и государственного социального пособия по возрасту, проходит проверку по следующим параметрам:</w:t>
      </w:r>
    </w:p>
    <w:p>
      <w:pPr>
        <w:spacing w:after="0"/>
        <w:ind w:left="0"/>
        <w:jc w:val="both"/>
      </w:pPr>
      <w:r>
        <w:rPr>
          <w:rFonts w:ascii="Times New Roman"/>
          <w:b w:val="false"/>
          <w:i w:val="false"/>
          <w:color w:val="000000"/>
          <w:sz w:val="28"/>
        </w:rPr>
        <w:t>
      1) полнота представленных сведений;</w:t>
      </w:r>
    </w:p>
    <w:p>
      <w:pPr>
        <w:spacing w:after="0"/>
        <w:ind w:left="0"/>
        <w:jc w:val="both"/>
      </w:pPr>
      <w:r>
        <w:rPr>
          <w:rFonts w:ascii="Times New Roman"/>
          <w:b w:val="false"/>
          <w:i w:val="false"/>
          <w:color w:val="000000"/>
          <w:sz w:val="28"/>
        </w:rPr>
        <w:t>
      2) отсутствие факта назначения, выплаты, а также подачи заявления на назначение базовой пенсии и государственного социального пособия по возрасту;</w:t>
      </w:r>
    </w:p>
    <w:p>
      <w:pPr>
        <w:spacing w:after="0"/>
        <w:ind w:left="0"/>
        <w:jc w:val="both"/>
      </w:pPr>
      <w:r>
        <w:rPr>
          <w:rFonts w:ascii="Times New Roman"/>
          <w:b w:val="false"/>
          <w:i w:val="false"/>
          <w:color w:val="000000"/>
          <w:sz w:val="28"/>
        </w:rPr>
        <w:t>
      3) достижения заявителем пенсионного возраста;</w:t>
      </w:r>
    </w:p>
    <w:p>
      <w:pPr>
        <w:spacing w:after="0"/>
        <w:ind w:left="0"/>
        <w:jc w:val="both"/>
      </w:pPr>
      <w:r>
        <w:rPr>
          <w:rFonts w:ascii="Times New Roman"/>
          <w:b w:val="false"/>
          <w:i w:val="false"/>
          <w:color w:val="000000"/>
          <w:sz w:val="28"/>
        </w:rPr>
        <w:t>
      4) назначение заявителю выплаты по другому основанию.</w:t>
      </w:r>
    </w:p>
    <w:p>
      <w:pPr>
        <w:spacing w:after="0"/>
        <w:ind w:left="0"/>
        <w:jc w:val="both"/>
      </w:pPr>
      <w:r>
        <w:rPr>
          <w:rFonts w:ascii="Times New Roman"/>
          <w:b w:val="false"/>
          <w:i w:val="false"/>
          <w:color w:val="000000"/>
          <w:sz w:val="28"/>
        </w:rPr>
        <w:t>
      В случае положительного результата проверки по указанным параметрам происходит помещение заявления в журнал входящих сообщений, предназначенных для обработки.</w:t>
      </w:r>
    </w:p>
    <w:p>
      <w:pPr>
        <w:spacing w:after="0"/>
        <w:ind w:left="0"/>
        <w:jc w:val="both"/>
      </w:pPr>
      <w:r>
        <w:rPr>
          <w:rFonts w:ascii="Times New Roman"/>
          <w:b w:val="false"/>
          <w:i w:val="false"/>
          <w:color w:val="000000"/>
          <w:sz w:val="28"/>
        </w:rPr>
        <w:t>
      Заявителю, обратившемуся за назначением базовой пенсии и государственного социального пособия по возрасту посредством портала в личный кабинет заявителя направляется уведомление о принятии электронного заявления.</w:t>
      </w:r>
    </w:p>
    <w:p>
      <w:pPr>
        <w:spacing w:after="0"/>
        <w:ind w:left="0"/>
        <w:jc w:val="left"/>
      </w:pPr>
      <w:r>
        <w:rPr>
          <w:rFonts w:ascii="Times New Roman"/>
          <w:b/>
          <w:i w:val="false"/>
          <w:color w:val="000000"/>
        </w:rPr>
        <w:t xml:space="preserve"> 4. Порядок назначения пенсий и пособий</w:t>
      </w:r>
    </w:p>
    <w:p>
      <w:pPr>
        <w:spacing w:after="0"/>
        <w:ind w:left="0"/>
        <w:jc w:val="both"/>
      </w:pPr>
      <w:r>
        <w:rPr>
          <w:rFonts w:ascii="Times New Roman"/>
          <w:b w:val="false"/>
          <w:i w:val="false"/>
          <w:color w:val="000000"/>
          <w:sz w:val="28"/>
        </w:rPr>
        <w:t>
      20. Отделение Государственной корпорации формирует ЭМД и проект решения на назначение пенсионных выплат по возрасту в течение трех рабочих дней, на назначение базовой пенсии и пособий – в течение двух рабочих дней.</w:t>
      </w:r>
    </w:p>
    <w:p>
      <w:pPr>
        <w:spacing w:after="0"/>
        <w:ind w:left="0"/>
        <w:jc w:val="both"/>
      </w:pPr>
      <w:r>
        <w:rPr>
          <w:rFonts w:ascii="Times New Roman"/>
          <w:b w:val="false"/>
          <w:i w:val="false"/>
          <w:color w:val="000000"/>
          <w:sz w:val="28"/>
        </w:rPr>
        <w:t>
      Сформированный ЭМД направляется в уполномоченный орган для принятия решения о назначении (изменении, возобновлении выплаты, отказе в назначении) пенсии или пособия через филиал Государственной корпорации.</w:t>
      </w:r>
    </w:p>
    <w:p>
      <w:pPr>
        <w:spacing w:after="0"/>
        <w:ind w:left="0"/>
        <w:jc w:val="both"/>
      </w:pPr>
      <w:r>
        <w:rPr>
          <w:rFonts w:ascii="Times New Roman"/>
          <w:b w:val="false"/>
          <w:i w:val="false"/>
          <w:color w:val="000000"/>
          <w:sz w:val="28"/>
        </w:rPr>
        <w:t>
      ЭМД распечатывается для формирования бумажного варианта пенсионного дела/дела получателя пособия по форме согласно 12 к настоящим Правилам.</w:t>
      </w:r>
    </w:p>
    <w:p>
      <w:pPr>
        <w:spacing w:after="0"/>
        <w:ind w:left="0"/>
        <w:jc w:val="both"/>
      </w:pPr>
      <w:r>
        <w:rPr>
          <w:rFonts w:ascii="Times New Roman"/>
          <w:b w:val="false"/>
          <w:i w:val="false"/>
          <w:color w:val="000000"/>
          <w:sz w:val="28"/>
        </w:rPr>
        <w:t>
      Филиал Государственной корпорации в течение двух рабочих дней рассматривает поступившие документы, проверяет правильность оформления ЭМД и расчета пенсий и пособий.</w:t>
      </w:r>
    </w:p>
    <w:p>
      <w:pPr>
        <w:spacing w:after="0"/>
        <w:ind w:left="0"/>
        <w:jc w:val="both"/>
      </w:pPr>
      <w:r>
        <w:rPr>
          <w:rFonts w:ascii="Times New Roman"/>
          <w:b w:val="false"/>
          <w:i w:val="false"/>
          <w:color w:val="000000"/>
          <w:sz w:val="28"/>
        </w:rPr>
        <w:t>
      21. Пенсионные выплаты по возрасту в неполном объеме рассчитываются как доля от полной пенсионной выплаты пропорционально имеющемуся трудовому стажу на 1 января 1998 года.</w:t>
      </w:r>
    </w:p>
    <w:p>
      <w:pPr>
        <w:spacing w:after="0"/>
        <w:ind w:left="0"/>
        <w:jc w:val="both"/>
      </w:pPr>
      <w:r>
        <w:rPr>
          <w:rFonts w:ascii="Times New Roman"/>
          <w:b w:val="false"/>
          <w:i w:val="false"/>
          <w:color w:val="000000"/>
          <w:sz w:val="28"/>
        </w:rPr>
        <w:t>
      Количество полных месяцев имеющегося трудового стажа делится на количество месяцев требуемого стажа и умножается на размер полной пенсионной выплаты по возрасту, равной 60 процентам от учтенного дохода.</w:t>
      </w:r>
    </w:p>
    <w:p>
      <w:pPr>
        <w:spacing w:after="0"/>
        <w:ind w:left="0"/>
        <w:jc w:val="both"/>
      </w:pPr>
      <w:r>
        <w:rPr>
          <w:rFonts w:ascii="Times New Roman"/>
          <w:b w:val="false"/>
          <w:i w:val="false"/>
          <w:color w:val="000000"/>
          <w:sz w:val="28"/>
        </w:rPr>
        <w:t>
      Исчисление пенсионной выплаты по возрасту в неполном объеме при отсутствии требуемого законодательством дохода осуществляется исходя из минимальной пенсии, устанавливаемой законом о республиканском бюджете на соответствующий финансовый год.</w:t>
      </w:r>
    </w:p>
    <w:p>
      <w:pPr>
        <w:spacing w:after="0"/>
        <w:ind w:left="0"/>
        <w:jc w:val="both"/>
      </w:pPr>
      <w:r>
        <w:rPr>
          <w:rFonts w:ascii="Times New Roman"/>
          <w:b w:val="false"/>
          <w:i w:val="false"/>
          <w:color w:val="000000"/>
          <w:sz w:val="28"/>
        </w:rPr>
        <w:t>
      22. При назначении и изменении размеров пенсий и пособий все суммы, исчисленные в тиынах, подлежат округлению до одного тенге, независимо от суммы тиынов.</w:t>
      </w:r>
    </w:p>
    <w:p>
      <w:pPr>
        <w:spacing w:after="0"/>
        <w:ind w:left="0"/>
        <w:jc w:val="both"/>
      </w:pPr>
      <w:r>
        <w:rPr>
          <w:rFonts w:ascii="Times New Roman"/>
          <w:b w:val="false"/>
          <w:i w:val="false"/>
          <w:color w:val="000000"/>
          <w:sz w:val="28"/>
        </w:rPr>
        <w:t>
      23. Уполномоченный орган рассматривает поступивший ЭМД и принимает решение о назначении (изменении, возобновлении выплаты, отказе в назначении) пенсионных выплат по возрасту в течение пяти рабочих дней, базовой пенсии и пособий - в течение четырех рабочих дней по формам согласно приложениям 13, 14, 15, 16, 17 и 18 к настоящим Правилам.</w:t>
      </w:r>
    </w:p>
    <w:p>
      <w:pPr>
        <w:spacing w:after="0"/>
        <w:ind w:left="0"/>
        <w:jc w:val="both"/>
      </w:pPr>
      <w:r>
        <w:rPr>
          <w:rFonts w:ascii="Times New Roman"/>
          <w:b w:val="false"/>
          <w:i w:val="false"/>
          <w:color w:val="000000"/>
          <w:sz w:val="28"/>
        </w:rPr>
        <w:t>
      24. При наличии оснований уполномоченный орган в течение пяти рабочих дней проверяет достоверность представленных документов, в том числе из информационных систем.</w:t>
      </w:r>
    </w:p>
    <w:p>
      <w:pPr>
        <w:spacing w:after="0"/>
        <w:ind w:left="0"/>
        <w:jc w:val="both"/>
      </w:pPr>
      <w:r>
        <w:rPr>
          <w:rFonts w:ascii="Times New Roman"/>
          <w:b w:val="false"/>
          <w:i w:val="false"/>
          <w:color w:val="000000"/>
          <w:sz w:val="28"/>
        </w:rPr>
        <w:t>
      При этом отделение Государственной корпорации выдает заявителю уведомление о проведении проверки документов по форме согласно приложению 19 к настоящим Правилам</w:t>
      </w:r>
    </w:p>
    <w:p>
      <w:pPr>
        <w:spacing w:after="0"/>
        <w:ind w:left="0"/>
        <w:jc w:val="both"/>
      </w:pPr>
      <w:r>
        <w:rPr>
          <w:rFonts w:ascii="Times New Roman"/>
          <w:b w:val="false"/>
          <w:i w:val="false"/>
          <w:color w:val="000000"/>
          <w:sz w:val="28"/>
        </w:rPr>
        <w:t>
      25. При наличии оснований уполномоченный орган запрашивает из отделения Государственной корпорации макет дела на бумажном носителе для сверки с ЭМД.</w:t>
      </w:r>
    </w:p>
    <w:p>
      <w:pPr>
        <w:spacing w:after="0"/>
        <w:ind w:left="0"/>
        <w:jc w:val="both"/>
      </w:pPr>
      <w:r>
        <w:rPr>
          <w:rFonts w:ascii="Times New Roman"/>
          <w:b w:val="false"/>
          <w:i w:val="false"/>
          <w:color w:val="000000"/>
          <w:sz w:val="28"/>
        </w:rPr>
        <w:t>
      26. Если для принятия решения о назначении (изменении, возобновлении выплаты, отказе в назначении) пенсий и пособий выявляется необходимость приобщения к ЭМД дополнительных документов, уполномоченный орган возвращает ЭМД в отделение Государственной корпорации с уведомлением по форме согласно приложению 20 к настоящим Правилам. Отделение Государственной корпорации в течение пяти рабочих дней со дня поступления уведомления ставит в известность заявителя о необходимости представления дополнительных документов в течение двадцати пяти рабочих дней. Срок дооформления не должен превышать тридцати рабочих дней.</w:t>
      </w:r>
    </w:p>
    <w:p>
      <w:pPr>
        <w:spacing w:after="0"/>
        <w:ind w:left="0"/>
        <w:jc w:val="both"/>
      </w:pPr>
      <w:r>
        <w:rPr>
          <w:rFonts w:ascii="Times New Roman"/>
          <w:b w:val="false"/>
          <w:i w:val="false"/>
          <w:color w:val="000000"/>
          <w:sz w:val="28"/>
        </w:rPr>
        <w:t>
      Если в течение тридцати рабочих дней требуемые документы не представлены, уполномоченный орган выносит решение о назначении (изменении, возобновлении выплаты, отказе в назначении) пенсии или пособия по имеющимся документам.</w:t>
      </w:r>
    </w:p>
    <w:p>
      <w:pPr>
        <w:spacing w:after="0"/>
        <w:ind w:left="0"/>
        <w:jc w:val="both"/>
      </w:pPr>
      <w:r>
        <w:rPr>
          <w:rFonts w:ascii="Times New Roman"/>
          <w:b w:val="false"/>
          <w:i w:val="false"/>
          <w:color w:val="000000"/>
          <w:sz w:val="28"/>
        </w:rPr>
        <w:t>
      В последующем датой обращения считается день повторной подачи заявления со всеми необходимыми документами.</w:t>
      </w:r>
    </w:p>
    <w:p>
      <w:pPr>
        <w:spacing w:after="0"/>
        <w:ind w:left="0"/>
        <w:jc w:val="both"/>
      </w:pPr>
      <w:r>
        <w:rPr>
          <w:rFonts w:ascii="Times New Roman"/>
          <w:b w:val="false"/>
          <w:i w:val="false"/>
          <w:color w:val="000000"/>
          <w:sz w:val="28"/>
        </w:rPr>
        <w:t>
      В случае отсутствия в ЭМД недостающего для принятия решения о назначении (изменении, возобновлении выплаты, отказе в назначении) пенсий или пособия документа по заявлениям, принятым через портал, уполномоченный орган выносит решение об отказе в назначении.</w:t>
      </w:r>
    </w:p>
    <w:p>
      <w:pPr>
        <w:spacing w:after="0"/>
        <w:ind w:left="0"/>
        <w:jc w:val="both"/>
      </w:pPr>
      <w:r>
        <w:rPr>
          <w:rFonts w:ascii="Times New Roman"/>
          <w:b w:val="false"/>
          <w:i w:val="false"/>
          <w:color w:val="000000"/>
          <w:sz w:val="28"/>
        </w:rPr>
        <w:t>
      27. При принятии решения о назначении (отказе в назначении) пенсии или пособия отделение Государственной корпорации вручает при личном обращении уведомление о назначении (отказе в назначении) по форме согласно приложению 21 к настоящим Правилам с регистрацией его в журнале уведомлений по форме согласно приложению 22 к настоящим Правилам, или информирует заявителя посредством передачи sms-оповещения на мобильный телефон заявителя. Sms-оповещения регистрируются в журнале sms-оповещений по форме согласно приложению 23 к настоящим Правилам.</w:t>
      </w:r>
    </w:p>
    <w:p>
      <w:pPr>
        <w:spacing w:after="0"/>
        <w:ind w:left="0"/>
        <w:jc w:val="both"/>
      </w:pPr>
      <w:r>
        <w:rPr>
          <w:rFonts w:ascii="Times New Roman"/>
          <w:b w:val="false"/>
          <w:i w:val="false"/>
          <w:color w:val="000000"/>
          <w:sz w:val="28"/>
        </w:rPr>
        <w:t>
      28. Отделение Государственной корпорации после принятия уполномоченным органом решения о назначении пенсионной выплаты по возрасту или государственного специального пособия проставляет в трудовой книжке отметку "пенсия (пособие) назначена (-о)" и возвращает ее заявителю при его личном обращении.</w:t>
      </w:r>
    </w:p>
    <w:p>
      <w:pPr>
        <w:spacing w:after="0"/>
        <w:ind w:left="0"/>
        <w:jc w:val="both"/>
      </w:pPr>
      <w:r>
        <w:rPr>
          <w:rFonts w:ascii="Times New Roman"/>
          <w:b w:val="false"/>
          <w:i w:val="false"/>
          <w:color w:val="000000"/>
          <w:sz w:val="28"/>
        </w:rPr>
        <w:t xml:space="preserve">
      Официальным документом, подтверждающий статус получателя, является удостоверение согласно приложению 24 к настоящим Правилам, которое выдается отделением Государственной корпорации под роспись заявителя при обращении. </w:t>
      </w:r>
    </w:p>
    <w:p>
      <w:pPr>
        <w:spacing w:after="0"/>
        <w:ind w:left="0"/>
        <w:jc w:val="both"/>
      </w:pPr>
      <w:r>
        <w:rPr>
          <w:rFonts w:ascii="Times New Roman"/>
          <w:b w:val="false"/>
          <w:i w:val="false"/>
          <w:color w:val="000000"/>
          <w:sz w:val="28"/>
        </w:rPr>
        <w:t>
      Выдача удостоверения регистрируется в журнале регистрации удостоверений по форме согласно приложению 25 к настоящим Правилам.</w:t>
      </w:r>
    </w:p>
    <w:p>
      <w:pPr>
        <w:spacing w:after="0"/>
        <w:ind w:left="0"/>
        <w:jc w:val="both"/>
      </w:pPr>
      <w:r>
        <w:rPr>
          <w:rFonts w:ascii="Times New Roman"/>
          <w:b w:val="false"/>
          <w:i w:val="false"/>
          <w:color w:val="000000"/>
          <w:sz w:val="28"/>
        </w:rPr>
        <w:t xml:space="preserve">
      Удостоверение выдается по доверенности, выданной в соответствии со </w:t>
      </w:r>
      <w:r>
        <w:rPr>
          <w:rFonts w:ascii="Times New Roman"/>
          <w:b w:val="false"/>
          <w:i w:val="false"/>
          <w:color w:val="000000"/>
          <w:sz w:val="28"/>
        </w:rPr>
        <w:t>статьей 167</w:t>
      </w:r>
      <w:r>
        <w:rPr>
          <w:rFonts w:ascii="Times New Roman"/>
          <w:b w:val="false"/>
          <w:i w:val="false"/>
          <w:color w:val="000000"/>
          <w:sz w:val="28"/>
        </w:rPr>
        <w:t xml:space="preserve"> Гражданского кодекса Республики Казахстан от 27 декабря 1994 года.</w:t>
      </w:r>
    </w:p>
    <w:p>
      <w:pPr>
        <w:spacing w:after="0"/>
        <w:ind w:left="0"/>
        <w:jc w:val="both"/>
      </w:pPr>
      <w:r>
        <w:rPr>
          <w:rFonts w:ascii="Times New Roman"/>
          <w:b w:val="false"/>
          <w:i w:val="false"/>
          <w:color w:val="000000"/>
          <w:sz w:val="28"/>
        </w:rPr>
        <w:t>
      В случае утери удостоверения по заявлению получателя отделение Государственной корпорации выписывает дубликат удостоверения. В правом верхнем углу проставляется отметка "Дубликат".</w:t>
      </w:r>
    </w:p>
    <w:p>
      <w:pPr>
        <w:spacing w:after="0"/>
        <w:ind w:left="0"/>
        <w:jc w:val="both"/>
      </w:pPr>
      <w:r>
        <w:rPr>
          <w:rFonts w:ascii="Times New Roman"/>
          <w:b w:val="false"/>
          <w:i w:val="false"/>
          <w:color w:val="000000"/>
          <w:sz w:val="28"/>
        </w:rPr>
        <w:t>
      В случае изменения вида или размера пенсии или пособия отделением Государственной корпорации во вкладыше к удостоверению производится необходимая запись о произведенных изменениях.</w:t>
      </w:r>
    </w:p>
    <w:p>
      <w:pPr>
        <w:spacing w:after="0"/>
        <w:ind w:left="0"/>
        <w:jc w:val="both"/>
      </w:pPr>
      <w:r>
        <w:rPr>
          <w:rFonts w:ascii="Times New Roman"/>
          <w:b w:val="false"/>
          <w:i w:val="false"/>
          <w:color w:val="000000"/>
          <w:sz w:val="28"/>
        </w:rPr>
        <w:t>
      29. При представлении получателем пенсионных выплат по возрасту документов о трудовом стаже до 1 января 1998 года, доходе с 1 января 1995 года, дополняющих ранее представленные для назначения пенсионных выплат по возрасту документы, изменение размера пенсионных выплат по возрасту осуществляется на основании решения уполномоченного органа с учетом произведенных повышений со дня подачи заявления по форме согласно приложению 26 к настоящим Правилам, которое регистрируется в электронном журнале согласно приложению 9 к настоящим Правилам.</w:t>
      </w:r>
    </w:p>
    <w:p>
      <w:pPr>
        <w:spacing w:after="0"/>
        <w:ind w:left="0"/>
        <w:jc w:val="both"/>
      </w:pPr>
      <w:r>
        <w:rPr>
          <w:rFonts w:ascii="Times New Roman"/>
          <w:b w:val="false"/>
          <w:i w:val="false"/>
          <w:color w:val="000000"/>
          <w:sz w:val="28"/>
        </w:rPr>
        <w:t>
      При этом период учитываемого среднемесячного дохода по дополнительно представленным документам, в том числе связанным с неполным исчислением, удержанием и несвоевременным перечислением обязательных пенсионных взносов в накопительные пенсионные фонды или единый накопительный пенсионный фонд, соответствует периоду первоначально представленного среднемесячного дохода, из которого был исчислен размер пенсионных выплат по возрасту.</w:t>
      </w:r>
    </w:p>
    <w:p>
      <w:pPr>
        <w:spacing w:after="0"/>
        <w:ind w:left="0"/>
        <w:jc w:val="both"/>
      </w:pPr>
      <w:r>
        <w:rPr>
          <w:rFonts w:ascii="Times New Roman"/>
          <w:b w:val="false"/>
          <w:i w:val="false"/>
          <w:color w:val="000000"/>
          <w:sz w:val="28"/>
        </w:rPr>
        <w:t>
      30. Изменение размеров пенсий и пособий в связи повышением, предусмотренным законодательством Республики Казахстан, изменением месячного расчетного показателя, прожиточного минимума, размеров минимальной пенсии, базовой пенсии производится на основании решений уполномоченного органа по формам согласно приложениям 27, 28, 29, 30, 31 и 32 к настоящим Правилам, подготовленных отделением Государственной корпорации.</w:t>
      </w:r>
    </w:p>
    <w:p>
      <w:pPr>
        <w:spacing w:after="0"/>
        <w:ind w:left="0"/>
        <w:jc w:val="both"/>
      </w:pPr>
      <w:r>
        <w:rPr>
          <w:rFonts w:ascii="Times New Roman"/>
          <w:b w:val="false"/>
          <w:i w:val="false"/>
          <w:color w:val="000000"/>
          <w:sz w:val="28"/>
        </w:rPr>
        <w:t xml:space="preserve">
      31. В случаях смены опекуна (попечителя), получающего выплаты за опекаемого (подопечного), признанного решением суда недееспособным или ограниченно дееспособным, изменения группы инвалидности или числа нетрудоспособных членов семьи, обеспечиваемых пособием по случаю потери кормильца, отделение Государственной корпорации готовит проект решения о назначении (изменении, возобновлении выплаты, отказе в назначении) пенсий и пособий по формам согласно приложениям 13, 14, 15, 16, 17 и 18 к настоящим Правилам. </w:t>
      </w:r>
    </w:p>
    <w:p>
      <w:pPr>
        <w:spacing w:after="0"/>
        <w:ind w:left="0"/>
        <w:jc w:val="both"/>
      </w:pPr>
      <w:r>
        <w:rPr>
          <w:rFonts w:ascii="Times New Roman"/>
          <w:b w:val="false"/>
          <w:i w:val="false"/>
          <w:color w:val="000000"/>
          <w:sz w:val="28"/>
        </w:rPr>
        <w:t>
      При изменении фамилии, имени, отчества (при его наличии), даты рождения получателя в автоматическом режиме производятся изменения в ЦБД.</w:t>
      </w:r>
    </w:p>
    <w:p>
      <w:pPr>
        <w:spacing w:after="0"/>
        <w:ind w:left="0"/>
        <w:jc w:val="both"/>
      </w:pPr>
      <w:r>
        <w:rPr>
          <w:rFonts w:ascii="Times New Roman"/>
          <w:b w:val="false"/>
          <w:i w:val="false"/>
          <w:color w:val="000000"/>
          <w:sz w:val="28"/>
        </w:rPr>
        <w:t>
      32. При достижении инвалидом пенсионного возраста, выплата пособия по инвалидности прекращается или пересматривается с учетом размера получаемых пенсионных выплат по возрасту.</w:t>
      </w:r>
    </w:p>
    <w:p>
      <w:pPr>
        <w:spacing w:after="0"/>
        <w:ind w:left="0"/>
        <w:jc w:val="left"/>
      </w:pPr>
      <w:r>
        <w:rPr>
          <w:rFonts w:ascii="Times New Roman"/>
          <w:b/>
          <w:i w:val="false"/>
          <w:color w:val="000000"/>
        </w:rPr>
        <w:t xml:space="preserve"> 5. Порядок назначения и выплаты пенсий и пособий</w:t>
      </w:r>
      <w:r>
        <w:br/>
      </w:r>
      <w:r>
        <w:rPr>
          <w:rFonts w:ascii="Times New Roman"/>
          <w:b/>
          <w:i w:val="false"/>
          <w:color w:val="000000"/>
        </w:rPr>
        <w:t>при перемене местожительства</w:t>
      </w:r>
    </w:p>
    <w:p>
      <w:pPr>
        <w:spacing w:after="0"/>
        <w:ind w:left="0"/>
        <w:jc w:val="both"/>
      </w:pPr>
      <w:r>
        <w:rPr>
          <w:rFonts w:ascii="Times New Roman"/>
          <w:b w:val="false"/>
          <w:i w:val="false"/>
          <w:color w:val="000000"/>
          <w:sz w:val="28"/>
        </w:rPr>
        <w:t>
      33. Лица, прибывшие на постоянное местожительство в Республику Казахстан либо получатели, прибывшие из других регионов Республики Казахстан, представляют заявление на запрос пенсионного дела/дела получателя пособия по форме согласно приложению 33 к настоящим Правилам, если иное не предусмотрено законами и международными договорами.</w:t>
      </w:r>
    </w:p>
    <w:p>
      <w:pPr>
        <w:spacing w:after="0"/>
        <w:ind w:left="0"/>
        <w:jc w:val="both"/>
      </w:pPr>
      <w:r>
        <w:rPr>
          <w:rFonts w:ascii="Times New Roman"/>
          <w:b w:val="false"/>
          <w:i w:val="false"/>
          <w:color w:val="000000"/>
          <w:sz w:val="28"/>
        </w:rPr>
        <w:t>
      Отделением Государственной корпорации осуществляется запрос пенсионного дела/дела получателя пособия по прежнему местожительству заявителя.</w:t>
      </w:r>
    </w:p>
    <w:p>
      <w:pPr>
        <w:spacing w:after="0"/>
        <w:ind w:left="0"/>
        <w:jc w:val="both"/>
      </w:pPr>
      <w:r>
        <w:rPr>
          <w:rFonts w:ascii="Times New Roman"/>
          <w:b w:val="false"/>
          <w:i w:val="false"/>
          <w:color w:val="000000"/>
          <w:sz w:val="28"/>
        </w:rPr>
        <w:t>
      34. Лица, прибывшие на постоянное местожительство в Республику Казахстан из других стран, представляют заявление по форме согласно приложению 1 к настоящим Правилам и документы, предусмотренные пунктами 3-10 настоящих Правил.</w:t>
      </w:r>
    </w:p>
    <w:p>
      <w:pPr>
        <w:spacing w:after="0"/>
        <w:ind w:left="0"/>
        <w:jc w:val="both"/>
      </w:pPr>
      <w:r>
        <w:rPr>
          <w:rFonts w:ascii="Times New Roman"/>
          <w:b w:val="false"/>
          <w:i w:val="false"/>
          <w:color w:val="000000"/>
          <w:sz w:val="28"/>
        </w:rPr>
        <w:t>
      35. Лица, прибывшие на постоянное местожительство в Республику Казахстан, которым ранее назначались пенсионные выплаты по возрасту в Республике Казахстан, имеют право выбора возобновить выплату ранее назначенных в Республике Казахстан пенсионных выплат по возрасту в размере, установленном на момент выезда за пределы Республики Казахстан либо пройти процедуру нового назначения в соответствии с законодательством Республики Казахстан.</w:t>
      </w:r>
    </w:p>
    <w:p>
      <w:pPr>
        <w:spacing w:after="0"/>
        <w:ind w:left="0"/>
        <w:jc w:val="both"/>
      </w:pPr>
      <w:r>
        <w:rPr>
          <w:rFonts w:ascii="Times New Roman"/>
          <w:b w:val="false"/>
          <w:i w:val="false"/>
          <w:color w:val="000000"/>
          <w:sz w:val="28"/>
        </w:rPr>
        <w:t>
      36. Выплата пенсий и пособий лицам, выехавшим на постоянное местожительство за пределы Республики Казахстан и вернувшимся обратно, в случае неполучения выплат в стране выезда, возобновляется со дня прекращения выплаты, но не более чем за три года перед обращением за их получением при представлении справки о неполучении выплат, выданных уполномоченными органами страны выезда.</w:t>
      </w:r>
    </w:p>
    <w:p>
      <w:pPr>
        <w:spacing w:after="0"/>
        <w:ind w:left="0"/>
        <w:jc w:val="both"/>
      </w:pPr>
      <w:r>
        <w:rPr>
          <w:rFonts w:ascii="Times New Roman"/>
          <w:b w:val="false"/>
          <w:i w:val="false"/>
          <w:color w:val="000000"/>
          <w:sz w:val="28"/>
        </w:rPr>
        <w:t>
      При этом пенсионные выплаты по возрасту возобновляются в размере, установленном на момент выезда за пределы Республики Казахстан. Если в период выезда было произведено повышение пенсионных выплат по возрасту, их размер устанавливается с учетом этих повышений.</w:t>
      </w:r>
    </w:p>
    <w:p>
      <w:pPr>
        <w:spacing w:after="0"/>
        <w:ind w:left="0"/>
        <w:jc w:val="both"/>
      </w:pPr>
      <w:r>
        <w:rPr>
          <w:rFonts w:ascii="Times New Roman"/>
          <w:b w:val="false"/>
          <w:i w:val="false"/>
          <w:color w:val="000000"/>
          <w:sz w:val="28"/>
        </w:rPr>
        <w:t>
      37. Пенсионное дело/дело получателя пособия, выехавшего в другие регионы Республики Казахстан, высылается по запросу других отделений Государственной корпорации с приложением справки-аттестата по форме согласно приложению 34 к настоящим Правилам.</w:t>
      </w:r>
    </w:p>
    <w:p>
      <w:pPr>
        <w:spacing w:after="0"/>
        <w:ind w:left="0"/>
        <w:jc w:val="both"/>
      </w:pPr>
      <w:r>
        <w:rPr>
          <w:rFonts w:ascii="Times New Roman"/>
          <w:b w:val="false"/>
          <w:i w:val="false"/>
          <w:color w:val="000000"/>
          <w:sz w:val="28"/>
        </w:rPr>
        <w:t>
      38. В случае выезда получателя за пределы Республики Казахстан отделением Государственной корпорации на основании заявления получателя по форме согласно приложению 35 к настоящим Правилам, пенсионное дело/дело получателя пособия выдается на руки или высылается по запросу уполномоченных органов других стран.</w:t>
      </w:r>
    </w:p>
    <w:p>
      <w:pPr>
        <w:spacing w:after="0"/>
        <w:ind w:left="0"/>
        <w:jc w:val="both"/>
      </w:pPr>
      <w:r>
        <w:rPr>
          <w:rFonts w:ascii="Times New Roman"/>
          <w:b w:val="false"/>
          <w:i w:val="false"/>
          <w:color w:val="000000"/>
          <w:sz w:val="28"/>
        </w:rPr>
        <w:t>
      Выплата пенсий и пособий выезжающим за пределы Республики Казахстан на постоянное местожительство производится по месяц снятия с регистрации в органах внутренних дел.</w:t>
      </w:r>
    </w:p>
    <w:p>
      <w:pPr>
        <w:spacing w:after="0"/>
        <w:ind w:left="0"/>
        <w:jc w:val="left"/>
      </w:pPr>
      <w:r>
        <w:rPr>
          <w:rFonts w:ascii="Times New Roman"/>
          <w:b/>
          <w:i w:val="false"/>
          <w:color w:val="000000"/>
        </w:rPr>
        <w:t xml:space="preserve"> 6. Порядок осуществления выплаты пенсий и пособий</w:t>
      </w:r>
    </w:p>
    <w:p>
      <w:pPr>
        <w:spacing w:after="0"/>
        <w:ind w:left="0"/>
        <w:jc w:val="both"/>
      </w:pPr>
      <w:r>
        <w:rPr>
          <w:rFonts w:ascii="Times New Roman"/>
          <w:b w:val="false"/>
          <w:i w:val="false"/>
          <w:color w:val="000000"/>
          <w:sz w:val="28"/>
        </w:rPr>
        <w:t>
      39. На основании решений уполномоченного органа о назначении пенсий или пособий Государственная корпорация в течении пяти рабочих дней обеспечивает включение назначенных сумм пенсий и пособий в потребность в бюджетных средствах на выплату, которая представляется ежемесячно к 25 числу месяца, предшествующего месяцу выплаты, в Министерство здравоохранения и социального развития Республики Казахстан (далее – Министерство).</w:t>
      </w:r>
    </w:p>
    <w:p>
      <w:pPr>
        <w:spacing w:after="0"/>
        <w:ind w:left="0"/>
        <w:jc w:val="both"/>
      </w:pPr>
      <w:r>
        <w:rPr>
          <w:rFonts w:ascii="Times New Roman"/>
          <w:b w:val="false"/>
          <w:i w:val="false"/>
          <w:color w:val="000000"/>
          <w:sz w:val="28"/>
        </w:rPr>
        <w:t>
      40. Министерство направляет в Министерство финансов Республики Казахстан сведения о бюджетных средствах, необходимых для выплаты в пределах сводного плана финансирования по платежам, на соответствующий период.</w:t>
      </w:r>
    </w:p>
    <w:p>
      <w:pPr>
        <w:spacing w:after="0"/>
        <w:ind w:left="0"/>
        <w:jc w:val="both"/>
      </w:pPr>
      <w:r>
        <w:rPr>
          <w:rFonts w:ascii="Times New Roman"/>
          <w:b w:val="false"/>
          <w:i w:val="false"/>
          <w:color w:val="000000"/>
          <w:sz w:val="28"/>
        </w:rPr>
        <w:t>
      41. Министерство согласно потребности бюджетных средств на выплату осуществляет перечисление бюджетных средств в Государственную корпорацию в пределах сумм, предусмотренных индивидуальным планом финансирования по платежам на отчетный период.</w:t>
      </w:r>
    </w:p>
    <w:p>
      <w:pPr>
        <w:spacing w:after="0"/>
        <w:ind w:left="0"/>
        <w:jc w:val="both"/>
      </w:pPr>
      <w:r>
        <w:rPr>
          <w:rFonts w:ascii="Times New Roman"/>
          <w:b w:val="false"/>
          <w:i w:val="false"/>
          <w:color w:val="000000"/>
          <w:sz w:val="28"/>
        </w:rPr>
        <w:t>
      42. Суммы, образовавшиеся после формирования потребности на месяц выплаты, подлежат включению в последующий за ним месяц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43. Государственная корпорация, получив бюджетные средства, формирует в соответствии с графиком выплаты платежные поручения на выплату пенсий и пособий, а также удержаний из пенсий и пособий.</w:t>
      </w:r>
    </w:p>
    <w:p>
      <w:pPr>
        <w:spacing w:after="0"/>
        <w:ind w:left="0"/>
        <w:jc w:val="both"/>
      </w:pPr>
      <w:r>
        <w:rPr>
          <w:rFonts w:ascii="Times New Roman"/>
          <w:b w:val="false"/>
          <w:i w:val="false"/>
          <w:color w:val="000000"/>
          <w:sz w:val="28"/>
        </w:rPr>
        <w:t>
      44. Выплата пенсий и пособий производится Государственной корпорацией путем:</w:t>
      </w:r>
    </w:p>
    <w:p>
      <w:pPr>
        <w:spacing w:after="0"/>
        <w:ind w:left="0"/>
        <w:jc w:val="both"/>
      </w:pPr>
      <w:r>
        <w:rPr>
          <w:rFonts w:ascii="Times New Roman"/>
          <w:b w:val="false"/>
          <w:i w:val="false"/>
          <w:color w:val="000000"/>
          <w:sz w:val="28"/>
        </w:rPr>
        <w:t>
      зачисления на банковские счета в уполномоченной организации по выдаче пенсий и пособий;</w:t>
      </w:r>
    </w:p>
    <w:p>
      <w:pPr>
        <w:spacing w:after="0"/>
        <w:ind w:left="0"/>
        <w:jc w:val="both"/>
      </w:pPr>
      <w:r>
        <w:rPr>
          <w:rFonts w:ascii="Times New Roman"/>
          <w:b w:val="false"/>
          <w:i w:val="false"/>
          <w:color w:val="000000"/>
          <w:sz w:val="28"/>
        </w:rPr>
        <w:t>
      доставки на дом получателям через отделения акционерного общества "Казпочта".</w:t>
      </w:r>
    </w:p>
    <w:p>
      <w:pPr>
        <w:spacing w:after="0"/>
        <w:ind w:left="0"/>
        <w:jc w:val="both"/>
      </w:pPr>
      <w:r>
        <w:rPr>
          <w:rFonts w:ascii="Times New Roman"/>
          <w:b w:val="false"/>
          <w:i w:val="false"/>
          <w:color w:val="000000"/>
          <w:sz w:val="28"/>
        </w:rPr>
        <w:t>
      В случае изменения номера банковского счета получателя, способа выплаты, местожительства получателя (опекуна, попечителя) в отделение Государственной корпорации получателями (опекунами, попечителями) подается заявление об этих изменениях с документами, подтверждающими соответствующие изменения.</w:t>
      </w:r>
    </w:p>
    <w:p>
      <w:pPr>
        <w:spacing w:after="0"/>
        <w:ind w:left="0"/>
        <w:jc w:val="both"/>
      </w:pPr>
      <w:r>
        <w:rPr>
          <w:rFonts w:ascii="Times New Roman"/>
          <w:b w:val="false"/>
          <w:i w:val="false"/>
          <w:color w:val="000000"/>
          <w:sz w:val="28"/>
        </w:rPr>
        <w:t>
      45. Доставка пенсий и пособий на дом производится следующим категориям:</w:t>
      </w:r>
    </w:p>
    <w:p>
      <w:pPr>
        <w:spacing w:after="0"/>
        <w:ind w:left="0"/>
        <w:jc w:val="both"/>
      </w:pPr>
      <w:r>
        <w:rPr>
          <w:rFonts w:ascii="Times New Roman"/>
          <w:b w:val="false"/>
          <w:i w:val="false"/>
          <w:color w:val="000000"/>
          <w:sz w:val="28"/>
        </w:rPr>
        <w:t>
      инвалидам и участникам Великой Отечественной войны;</w:t>
      </w:r>
    </w:p>
    <w:p>
      <w:pPr>
        <w:spacing w:after="0"/>
        <w:ind w:left="0"/>
        <w:jc w:val="both"/>
      </w:pPr>
      <w:r>
        <w:rPr>
          <w:rFonts w:ascii="Times New Roman"/>
          <w:b w:val="false"/>
          <w:i w:val="false"/>
          <w:color w:val="000000"/>
          <w:sz w:val="28"/>
        </w:rPr>
        <w:t>
      получателям пенсий и пособий, достигшим восьмидесятилетнего возраста;</w:t>
      </w:r>
    </w:p>
    <w:p>
      <w:pPr>
        <w:spacing w:after="0"/>
        <w:ind w:left="0"/>
        <w:jc w:val="both"/>
      </w:pPr>
      <w:r>
        <w:rPr>
          <w:rFonts w:ascii="Times New Roman"/>
          <w:b w:val="false"/>
          <w:i w:val="false"/>
          <w:color w:val="000000"/>
          <w:sz w:val="28"/>
        </w:rPr>
        <w:t xml:space="preserve">
      инвалидам первой группы; </w:t>
      </w:r>
    </w:p>
    <w:p>
      <w:pPr>
        <w:spacing w:after="0"/>
        <w:ind w:left="0"/>
        <w:jc w:val="both"/>
      </w:pPr>
      <w:r>
        <w:rPr>
          <w:rFonts w:ascii="Times New Roman"/>
          <w:b w:val="false"/>
          <w:i w:val="false"/>
          <w:color w:val="000000"/>
          <w:sz w:val="28"/>
        </w:rPr>
        <w:t>
      лицам, имеющим медицинское заключение о том, что нуждаются в постороннем уходе и не могут посещать по состоянию здоровья организации, осуществляющие отдельные виды банковских операций;</w:t>
      </w:r>
    </w:p>
    <w:p>
      <w:pPr>
        <w:spacing w:after="0"/>
        <w:ind w:left="0"/>
        <w:jc w:val="both"/>
      </w:pPr>
      <w:r>
        <w:rPr>
          <w:rFonts w:ascii="Times New Roman"/>
          <w:b w:val="false"/>
          <w:i w:val="false"/>
          <w:color w:val="000000"/>
          <w:sz w:val="28"/>
        </w:rPr>
        <w:t>
      лицам, проживающим в сельской местности, при отсутствии автоматизированных отделений (пунктов) почтовой связи.</w:t>
      </w:r>
    </w:p>
    <w:p>
      <w:pPr>
        <w:spacing w:after="0"/>
        <w:ind w:left="0"/>
        <w:jc w:val="both"/>
      </w:pPr>
      <w:r>
        <w:rPr>
          <w:rFonts w:ascii="Times New Roman"/>
          <w:b w:val="false"/>
          <w:i w:val="false"/>
          <w:color w:val="000000"/>
          <w:sz w:val="28"/>
        </w:rPr>
        <w:t>
      46. Взаимодействие по выплате пенсий и пособий получателям регламентированы на основании договоров, заключенных между Государственной корпорацией и организациями, осуществляющими отдельные виды банковских операций, если иное не установлено Национальным Банком Республики Казахстан.</w:t>
      </w:r>
    </w:p>
    <w:p>
      <w:pPr>
        <w:spacing w:after="0"/>
        <w:ind w:left="0"/>
        <w:jc w:val="both"/>
      </w:pPr>
      <w:r>
        <w:rPr>
          <w:rFonts w:ascii="Times New Roman"/>
          <w:b w:val="false"/>
          <w:i w:val="false"/>
          <w:color w:val="000000"/>
          <w:sz w:val="28"/>
        </w:rPr>
        <w:t>
      47. Оплата банковских услуг, связанных с выплатой пенсий и пособий, осуществляется за счет бюджетных средств.</w:t>
      </w:r>
    </w:p>
    <w:p>
      <w:pPr>
        <w:spacing w:after="0"/>
        <w:ind w:left="0"/>
        <w:jc w:val="both"/>
      </w:pPr>
      <w:r>
        <w:rPr>
          <w:rFonts w:ascii="Times New Roman"/>
          <w:b w:val="false"/>
          <w:i w:val="false"/>
          <w:color w:val="000000"/>
          <w:sz w:val="28"/>
        </w:rPr>
        <w:t>
      48. Отделение Государственной корпорации на основании решения уполномоченного органа по форме согласно приложению 36 к настоящим Правилам приостанавливает выплату пенсий и пособий с первого числа месяца, следующего за месяцем поступления сведений:</w:t>
      </w:r>
    </w:p>
    <w:p>
      <w:pPr>
        <w:spacing w:after="0"/>
        <w:ind w:left="0"/>
        <w:jc w:val="both"/>
      </w:pPr>
      <w:r>
        <w:rPr>
          <w:rFonts w:ascii="Times New Roman"/>
          <w:b w:val="false"/>
          <w:i w:val="false"/>
          <w:color w:val="000000"/>
          <w:sz w:val="28"/>
        </w:rPr>
        <w:t>
      1) об отсутствии расходных операций три и более месяцев по банковскому счету получателя, представляемых уполномоченной организацией по выдаче пенсий и пособий;</w:t>
      </w:r>
    </w:p>
    <w:p>
      <w:pPr>
        <w:spacing w:after="0"/>
        <w:ind w:left="0"/>
        <w:jc w:val="both"/>
      </w:pPr>
      <w:r>
        <w:rPr>
          <w:rFonts w:ascii="Times New Roman"/>
          <w:b w:val="false"/>
          <w:i w:val="false"/>
          <w:color w:val="000000"/>
          <w:sz w:val="28"/>
        </w:rPr>
        <w:t>
      2) об истечении срока действия документа, удостоверяющего личность иностранца или лица без гражданства, оралмана, в том числе из информационных систем;</w:t>
      </w:r>
    </w:p>
    <w:p>
      <w:pPr>
        <w:spacing w:after="0"/>
        <w:ind w:left="0"/>
        <w:jc w:val="both"/>
      </w:pPr>
      <w:r>
        <w:rPr>
          <w:rFonts w:ascii="Times New Roman"/>
          <w:b w:val="false"/>
          <w:i w:val="false"/>
          <w:color w:val="000000"/>
          <w:sz w:val="28"/>
        </w:rPr>
        <w:t>
      3) о выявлении факта без вести пропавших лиц, находящихся в розыске, в том числе из информационных систем;</w:t>
      </w:r>
    </w:p>
    <w:p>
      <w:pPr>
        <w:spacing w:after="0"/>
        <w:ind w:left="0"/>
        <w:jc w:val="both"/>
      </w:pPr>
      <w:r>
        <w:rPr>
          <w:rFonts w:ascii="Times New Roman"/>
          <w:b w:val="false"/>
          <w:i w:val="false"/>
          <w:color w:val="000000"/>
          <w:sz w:val="28"/>
        </w:rPr>
        <w:t>
      4) о выявлении фактов лишения родительских прав и прав опекуна (попечителей об освобожденных и отстраненных опекунах (попечителях), в том числе из информационных систем;</w:t>
      </w:r>
    </w:p>
    <w:p>
      <w:pPr>
        <w:spacing w:after="0"/>
        <w:ind w:left="0"/>
        <w:jc w:val="both"/>
      </w:pPr>
      <w:r>
        <w:rPr>
          <w:rFonts w:ascii="Times New Roman"/>
          <w:b w:val="false"/>
          <w:i w:val="false"/>
          <w:color w:val="000000"/>
          <w:sz w:val="28"/>
        </w:rPr>
        <w:t>
      5) о выявлении факта выезда получателей пенсий и пособий на постоянное местожительства за пределы Республики Казахстан, в том числе из информационных систем;</w:t>
      </w:r>
    </w:p>
    <w:p>
      <w:pPr>
        <w:spacing w:after="0"/>
        <w:ind w:left="0"/>
        <w:jc w:val="both"/>
      </w:pPr>
      <w:r>
        <w:rPr>
          <w:rFonts w:ascii="Times New Roman"/>
          <w:b w:val="false"/>
          <w:i w:val="false"/>
          <w:color w:val="000000"/>
          <w:sz w:val="28"/>
        </w:rPr>
        <w:t>
      6) о выявлении факта перечисления обязательных пенсионных взносов (обязательных профессиональных пенсионных взносов) на индивидуальные пенсионные счета лиц, признанных безвестно отсутствующими или объявленных умершими, или поступления информации, подтверждающей факт нахождения гражданина в живых, в том числе из информационных систем;</w:t>
      </w:r>
    </w:p>
    <w:p>
      <w:pPr>
        <w:spacing w:after="0"/>
        <w:ind w:left="0"/>
        <w:jc w:val="both"/>
      </w:pPr>
      <w:r>
        <w:rPr>
          <w:rFonts w:ascii="Times New Roman"/>
          <w:b w:val="false"/>
          <w:i w:val="false"/>
          <w:color w:val="000000"/>
          <w:sz w:val="28"/>
        </w:rPr>
        <w:t>
      7) о выявлении факта трудоустройства лиц, занятых уходом за детьми, братьями, сестрами или внуками умершего кормильца, в том числе из информационных систем;</w:t>
      </w:r>
    </w:p>
    <w:p>
      <w:pPr>
        <w:spacing w:after="0"/>
        <w:ind w:left="0"/>
        <w:jc w:val="both"/>
      </w:pPr>
      <w:r>
        <w:rPr>
          <w:rFonts w:ascii="Times New Roman"/>
          <w:b w:val="false"/>
          <w:i w:val="false"/>
          <w:color w:val="000000"/>
          <w:sz w:val="28"/>
        </w:rPr>
        <w:t>
      8) об отчислении получателя государственного социального пособия по случаю потери кормильца старше восемнадцати лет из учебного заведения или о переводе его на заочную форму обучения, в том числе из информационных систем.</w:t>
      </w:r>
    </w:p>
    <w:p>
      <w:pPr>
        <w:spacing w:after="0"/>
        <w:ind w:left="0"/>
        <w:jc w:val="both"/>
      </w:pPr>
      <w:r>
        <w:rPr>
          <w:rFonts w:ascii="Times New Roman"/>
          <w:b w:val="false"/>
          <w:i w:val="false"/>
          <w:color w:val="000000"/>
          <w:sz w:val="28"/>
        </w:rPr>
        <w:t>
      49. Отделение Государственной корпорации на основании решения уполномоченного органа по форме согласно 37 к настоящим Правилам прекращает выплату пенсий или пособий с первого числа месяца, следующего за месяцем поступления:</w:t>
      </w:r>
    </w:p>
    <w:p>
      <w:pPr>
        <w:spacing w:after="0"/>
        <w:ind w:left="0"/>
        <w:jc w:val="both"/>
      </w:pPr>
      <w:r>
        <w:rPr>
          <w:rFonts w:ascii="Times New Roman"/>
          <w:b w:val="false"/>
          <w:i w:val="false"/>
          <w:color w:val="000000"/>
          <w:sz w:val="28"/>
        </w:rPr>
        <w:t>
      сведений о смерти, в том числе из информационных систем;</w:t>
      </w:r>
    </w:p>
    <w:p>
      <w:pPr>
        <w:spacing w:after="0"/>
        <w:ind w:left="0"/>
        <w:jc w:val="both"/>
      </w:pPr>
      <w:r>
        <w:rPr>
          <w:rFonts w:ascii="Times New Roman"/>
          <w:b w:val="false"/>
          <w:i w:val="false"/>
          <w:color w:val="000000"/>
          <w:sz w:val="28"/>
        </w:rPr>
        <w:t>
      запроса пенсионного дела/дела получателя пособия от уполномоченного органа страны выезда;</w:t>
      </w:r>
    </w:p>
    <w:p>
      <w:pPr>
        <w:spacing w:after="0"/>
        <w:ind w:left="0"/>
        <w:jc w:val="both"/>
      </w:pPr>
      <w:r>
        <w:rPr>
          <w:rFonts w:ascii="Times New Roman"/>
          <w:b w:val="false"/>
          <w:i w:val="false"/>
          <w:color w:val="000000"/>
          <w:sz w:val="28"/>
        </w:rPr>
        <w:t>
      заявления получателя пенсии или пособия о прекращении выплаты пенсии или пособия с предоставлением документа, подтверждающего снятие его с регистрации в органах внутренних дел;</w:t>
      </w:r>
    </w:p>
    <w:p>
      <w:pPr>
        <w:spacing w:after="0"/>
        <w:ind w:left="0"/>
        <w:jc w:val="both"/>
      </w:pPr>
      <w:r>
        <w:rPr>
          <w:rFonts w:ascii="Times New Roman"/>
          <w:b w:val="false"/>
          <w:i w:val="false"/>
          <w:color w:val="000000"/>
          <w:sz w:val="28"/>
        </w:rPr>
        <w:t>
      сведений о выявлении факта утраты или выхода из гражданства Республики Казахстан получателей государственного специального пособия, в том числе из информационных систем;</w:t>
      </w:r>
    </w:p>
    <w:p>
      <w:pPr>
        <w:spacing w:after="0"/>
        <w:ind w:left="0"/>
        <w:jc w:val="both"/>
      </w:pPr>
      <w:r>
        <w:rPr>
          <w:rFonts w:ascii="Times New Roman"/>
          <w:b w:val="false"/>
          <w:i w:val="false"/>
          <w:color w:val="000000"/>
          <w:sz w:val="28"/>
        </w:rPr>
        <w:t>
      уведомления Верховного суда Республики Казахстан о назначении (возобновлении) ежемесячного пожизненного содержания судье, пребывающему в отставке.</w:t>
      </w:r>
    </w:p>
    <w:p>
      <w:pPr>
        <w:spacing w:after="0"/>
        <w:ind w:left="0"/>
        <w:jc w:val="both"/>
      </w:pPr>
      <w:r>
        <w:rPr>
          <w:rFonts w:ascii="Times New Roman"/>
          <w:b w:val="false"/>
          <w:i w:val="false"/>
          <w:color w:val="000000"/>
          <w:sz w:val="28"/>
        </w:rPr>
        <w:t>
      50. В случае наступления обстоятельств, являющихся основанием для возобновления выплаты, подготовка Государственной корпорацией ЭМД, дополненного вновь представленными документами с электронным проектом решения, и его утверждение уполномоченным органом производятся со дня приостановления либо с момента наступления права на возобновление, но не более чем за три года перед обращением за их получением по формам согласно приложениям 13, 14, 15, 16, 17 и 18 к настоящим Правилам.</w:t>
      </w:r>
    </w:p>
    <w:p>
      <w:pPr>
        <w:spacing w:after="0"/>
        <w:ind w:left="0"/>
        <w:jc w:val="both"/>
      </w:pPr>
      <w:r>
        <w:rPr>
          <w:rFonts w:ascii="Times New Roman"/>
          <w:b w:val="false"/>
          <w:i w:val="false"/>
          <w:color w:val="000000"/>
          <w:sz w:val="28"/>
        </w:rPr>
        <w:t>
      51. Выплата пенсий и пособий гражданам Республики Казахстан, проживавшим за пределами Республики Казахстан по виду на жительство, которым были назначены и приостановлены выплаты в Республике Казахстан, возобновляется со дня приостановления, но не более чем за три года перед обращением за их получением при представлении получателем документа, подтверждающего проживание за пределами Республики Казахстан с отметкой о постановке на консульский учет.</w:t>
      </w:r>
    </w:p>
    <w:p>
      <w:pPr>
        <w:spacing w:after="0"/>
        <w:ind w:left="0"/>
        <w:jc w:val="both"/>
      </w:pPr>
      <w:r>
        <w:rPr>
          <w:rFonts w:ascii="Times New Roman"/>
          <w:b w:val="false"/>
          <w:i w:val="false"/>
          <w:color w:val="000000"/>
          <w:sz w:val="28"/>
        </w:rPr>
        <w:t>
      52. По вопросу отмены судебных решений о признании граждан безвестно отсутствующими либо объявлении умершими уполномоченный орган обращается в суд в течение пяти рабочих дней со дня поступления информации из отделения Государственной корпорации о факте перечисления лицом, признанным безвестно отсутствующим или объявленным умершим, 10 процентов обязательных пенсионных взносов или поступления достоверной информации, подтверждающей факт нахождения гражданина в живых.</w:t>
      </w:r>
    </w:p>
    <w:p>
      <w:pPr>
        <w:spacing w:after="0"/>
        <w:ind w:left="0"/>
        <w:jc w:val="both"/>
      </w:pPr>
      <w:r>
        <w:rPr>
          <w:rFonts w:ascii="Times New Roman"/>
          <w:b w:val="false"/>
          <w:i w:val="false"/>
          <w:color w:val="000000"/>
          <w:sz w:val="28"/>
        </w:rPr>
        <w:t>
      Одновременно уполномоченный орган обращается в правоохранительные органы для установления фактов наличия или отсутствия состава преступления со стороны получателя в незаконном получении выплат.</w:t>
      </w:r>
    </w:p>
    <w:p>
      <w:pPr>
        <w:spacing w:after="0"/>
        <w:ind w:left="0"/>
        <w:jc w:val="both"/>
      </w:pPr>
      <w:r>
        <w:rPr>
          <w:rFonts w:ascii="Times New Roman"/>
          <w:b w:val="false"/>
          <w:i w:val="false"/>
          <w:color w:val="000000"/>
          <w:sz w:val="28"/>
        </w:rPr>
        <w:t>
      53. В случае поступления документов исполнительного производства на удержания из пенсий и пособий отделение Государственной корпорации в соответствии с законодательством Республики Казахстан производит удержания в ЦБД.</w:t>
      </w:r>
    </w:p>
    <w:p>
      <w:pPr>
        <w:spacing w:after="0"/>
        <w:ind w:left="0"/>
        <w:jc w:val="both"/>
      </w:pPr>
      <w:r>
        <w:rPr>
          <w:rFonts w:ascii="Times New Roman"/>
          <w:b w:val="false"/>
          <w:i w:val="false"/>
          <w:color w:val="000000"/>
          <w:sz w:val="28"/>
        </w:rPr>
        <w:t>
      В случае поступления заявления получателя на удержание из пенсий и пособий отделение Государственной корпорации производит удержания на основании решения уполномоченного органа по форме согласно приложению 38 к настоящим Правилам, подготовленного отделением Государственной корпорации.</w:t>
      </w:r>
    </w:p>
    <w:p>
      <w:pPr>
        <w:spacing w:after="0"/>
        <w:ind w:left="0"/>
        <w:jc w:val="both"/>
      </w:pPr>
      <w:r>
        <w:rPr>
          <w:rFonts w:ascii="Times New Roman"/>
          <w:b w:val="false"/>
          <w:i w:val="false"/>
          <w:color w:val="000000"/>
          <w:sz w:val="28"/>
        </w:rPr>
        <w:t>
      54. Работниками отделения Государственной корпорации ежедневно в ЦБД производятся записи о фактах смерти, выезда, о суммах удержаний с отметкой основания, действия по приостановлению или снятию выплаты, возобновлению выплаты, а также корректировки сумм потребности в сторону уменьшения в связи со смертью, выездом получателей, приостановлением выплаты.</w:t>
      </w:r>
    </w:p>
    <w:p>
      <w:pPr>
        <w:spacing w:after="0"/>
        <w:ind w:left="0"/>
        <w:jc w:val="both"/>
      </w:pPr>
      <w:r>
        <w:rPr>
          <w:rFonts w:ascii="Times New Roman"/>
          <w:b w:val="false"/>
          <w:i w:val="false"/>
          <w:color w:val="000000"/>
          <w:sz w:val="28"/>
        </w:rPr>
        <w:t>
      55. В случае смерти получателя пенсии или пособия лицу, осуществившему погребение, выплачивается единовременная выплата на погребение в размере, определяемом на момент смерти получателя, если обращение за единовременной выплатой на погребение последовало не позднее трех лет после месяца смерти получателя пенсии или пособия.</w:t>
      </w:r>
    </w:p>
    <w:p>
      <w:pPr>
        <w:spacing w:after="0"/>
        <w:ind w:left="0"/>
        <w:jc w:val="both"/>
      </w:pPr>
      <w:r>
        <w:rPr>
          <w:rFonts w:ascii="Times New Roman"/>
          <w:b w:val="false"/>
          <w:i w:val="false"/>
          <w:color w:val="000000"/>
          <w:sz w:val="28"/>
        </w:rPr>
        <w:t>
      56. Для назначения единовременной выплаты на погребение в отделение Государственной корпорации по месту жительства умершего получателя пенсии или пособия, физическим или юридическим лицом, осуществившим погребение, при наличии индивидуального идентификационного номера заявителя или бизнес-идентификационного номера юридического лица представляется заявление по форме согласно приложению 39 к настоящим Правилам с приложением документов, предусмотренных пунктом 57 настоящих Правил.</w:t>
      </w:r>
    </w:p>
    <w:p>
      <w:pPr>
        <w:spacing w:after="0"/>
        <w:ind w:left="0"/>
        <w:jc w:val="both"/>
      </w:pPr>
      <w:r>
        <w:rPr>
          <w:rFonts w:ascii="Times New Roman"/>
          <w:b w:val="false"/>
          <w:i w:val="false"/>
          <w:color w:val="000000"/>
          <w:sz w:val="28"/>
        </w:rPr>
        <w:t>
      57. При приеме заявления от физического или юридического лица, осуществившим погребение, сведения о документе, удостоверяющем личность, о смерти получателя пенсии или пособия получают из соответствующих информационных систем.</w:t>
      </w:r>
    </w:p>
    <w:p>
      <w:pPr>
        <w:spacing w:after="0"/>
        <w:ind w:left="0"/>
        <w:jc w:val="both"/>
      </w:pPr>
      <w:r>
        <w:rPr>
          <w:rFonts w:ascii="Times New Roman"/>
          <w:b w:val="false"/>
          <w:i w:val="false"/>
          <w:color w:val="000000"/>
          <w:sz w:val="28"/>
        </w:rPr>
        <w:t>
      При отсутствии сведений из информационных систем физическим или юридическим лицом, осуществившим погребение, прилагаются к заявлению:</w:t>
      </w:r>
    </w:p>
    <w:p>
      <w:pPr>
        <w:spacing w:after="0"/>
        <w:ind w:left="0"/>
        <w:jc w:val="both"/>
      </w:pPr>
      <w:r>
        <w:rPr>
          <w:rFonts w:ascii="Times New Roman"/>
          <w:b w:val="false"/>
          <w:i w:val="false"/>
          <w:color w:val="000000"/>
          <w:sz w:val="28"/>
        </w:rPr>
        <w:t>
      1) документ, удостоверяющий личность лица, осуществившего погребение, либо справка (свидетельство) о государственной регистрации юридического лица (для юридических лиц) или патент индивидуального предпринимателя (для физических лиц, осуществляющих предпринимательскую деятельность без образования юридического лица), осуществившего погребение;</w:t>
      </w:r>
    </w:p>
    <w:p>
      <w:pPr>
        <w:spacing w:after="0"/>
        <w:ind w:left="0"/>
        <w:jc w:val="both"/>
      </w:pPr>
      <w:r>
        <w:rPr>
          <w:rFonts w:ascii="Times New Roman"/>
          <w:b w:val="false"/>
          <w:i w:val="false"/>
          <w:color w:val="000000"/>
          <w:sz w:val="28"/>
        </w:rPr>
        <w:t>
      2) свидетельство о смерти получателя или документ, подтверждающий факт смерти, выданный уполномоченным органом других государств и заверенный апостилем;</w:t>
      </w:r>
    </w:p>
    <w:p>
      <w:pPr>
        <w:spacing w:after="0"/>
        <w:ind w:left="0"/>
        <w:jc w:val="both"/>
      </w:pPr>
      <w:r>
        <w:rPr>
          <w:rFonts w:ascii="Times New Roman"/>
          <w:b w:val="false"/>
          <w:i w:val="false"/>
          <w:color w:val="000000"/>
          <w:sz w:val="28"/>
        </w:rPr>
        <w:t>
      3) сведения о номере банковского счета в уполномоченной организации по выдаче пенсий и пособий.</w:t>
      </w:r>
    </w:p>
    <w:p>
      <w:pPr>
        <w:spacing w:after="0"/>
        <w:ind w:left="0"/>
        <w:jc w:val="both"/>
      </w:pPr>
      <w:r>
        <w:rPr>
          <w:rFonts w:ascii="Times New Roman"/>
          <w:b w:val="false"/>
          <w:i w:val="false"/>
          <w:color w:val="000000"/>
          <w:sz w:val="28"/>
        </w:rPr>
        <w:t>
      58. Отделение Государственной корпорации в течение одного рабочего дня формирует ЭМД и электронный проект решения на назначение единовременной выплаты на погребение согласно приложению 40 к настоящим Правилам и направляет в Филиал Государственной корпорации.</w:t>
      </w:r>
    </w:p>
    <w:p>
      <w:pPr>
        <w:spacing w:after="0"/>
        <w:ind w:left="0"/>
        <w:jc w:val="both"/>
      </w:pPr>
      <w:r>
        <w:rPr>
          <w:rFonts w:ascii="Times New Roman"/>
          <w:b w:val="false"/>
          <w:i w:val="false"/>
          <w:color w:val="000000"/>
          <w:sz w:val="28"/>
        </w:rPr>
        <w:t>
      Филиал Государственной корпорации в течение одного рабочего дня рассматривает поступившие документы, проверяет правильность расчета и оформления ЭМД и электронного проекта решения и направляет в уполномоченный орган для принятия решения о назначении (об отказе в назначении) единовременной выплаты на погребение.</w:t>
      </w:r>
    </w:p>
    <w:p>
      <w:pPr>
        <w:spacing w:after="0"/>
        <w:ind w:left="0"/>
        <w:jc w:val="both"/>
      </w:pPr>
      <w:r>
        <w:rPr>
          <w:rFonts w:ascii="Times New Roman"/>
          <w:b w:val="false"/>
          <w:i w:val="false"/>
          <w:color w:val="000000"/>
          <w:sz w:val="28"/>
        </w:rPr>
        <w:t>
      Уполномоченный орган рассматривает поступивший электронный проект решения с электронными документами, принимает решение о назначении (отказе в назначении) единовременной выплаты на погребение в течение одного рабочего дня со дня их поступления в уполномоченный орган.</w:t>
      </w:r>
    </w:p>
    <w:p>
      <w:pPr>
        <w:spacing w:after="0"/>
        <w:ind w:left="0"/>
        <w:jc w:val="both"/>
      </w:pPr>
      <w:r>
        <w:rPr>
          <w:rFonts w:ascii="Times New Roman"/>
          <w:b w:val="false"/>
          <w:i w:val="false"/>
          <w:color w:val="000000"/>
          <w:sz w:val="28"/>
        </w:rPr>
        <w:t>
      59. Отделение Государственной корпорации на основании решения уполномоченного органа о назначении единовременной выплаты на погребение в течение одного рабочего дня со дня их поступления формирует заявку бюджетных средств по форме согласно приложению 41 или 42, а также список-ведомость согласно приложению 43 к настоящим Правилам, и направляет в Государственную корпорацию.</w:t>
      </w:r>
    </w:p>
    <w:p>
      <w:pPr>
        <w:spacing w:after="0"/>
        <w:ind w:left="0"/>
        <w:jc w:val="both"/>
      </w:pPr>
      <w:r>
        <w:rPr>
          <w:rFonts w:ascii="Times New Roman"/>
          <w:b w:val="false"/>
          <w:i w:val="false"/>
          <w:color w:val="000000"/>
          <w:sz w:val="28"/>
        </w:rPr>
        <w:t>
      60. Перечисление единовременной выплаты на погребение Государственная корпорация производит в течение пяти рабочих дней со дня обращения.</w:t>
      </w:r>
    </w:p>
    <w:p>
      <w:pPr>
        <w:spacing w:after="0"/>
        <w:ind w:left="0"/>
        <w:jc w:val="left"/>
      </w:pPr>
      <w:r>
        <w:rPr>
          <w:rFonts w:ascii="Times New Roman"/>
          <w:b/>
          <w:i w:val="false"/>
          <w:color w:val="000000"/>
        </w:rPr>
        <w:t xml:space="preserve"> 7. Порядок назначения и выплаты пенсий или пособий лицам,</w:t>
      </w:r>
      <w:r>
        <w:br/>
      </w:r>
      <w:r>
        <w:rPr>
          <w:rFonts w:ascii="Times New Roman"/>
          <w:b/>
          <w:i w:val="false"/>
          <w:color w:val="000000"/>
        </w:rPr>
        <w:t>находящимся в учреждениях уголовно-исполнительной системы</w:t>
      </w:r>
    </w:p>
    <w:p>
      <w:pPr>
        <w:spacing w:after="0"/>
        <w:ind w:left="0"/>
        <w:jc w:val="both"/>
      </w:pPr>
      <w:r>
        <w:rPr>
          <w:rFonts w:ascii="Times New Roman"/>
          <w:b w:val="false"/>
          <w:i w:val="false"/>
          <w:color w:val="000000"/>
          <w:sz w:val="28"/>
        </w:rPr>
        <w:t>
      61. Лицу, имеющему право на получение пенсии или пособия, находящемуся в учреждениях уголовно-исполнительной системы, пенсия или пособие назначаются на основании заявления и документов, предусмотренных пунктами 3-10 настоящих Правил, представляемых администрацией учреждения в отделение Государственной корпорации по месту нахождения учреждения уголовно-исполнительной системы.</w:t>
      </w:r>
    </w:p>
    <w:p>
      <w:pPr>
        <w:spacing w:after="0"/>
        <w:ind w:left="0"/>
        <w:jc w:val="both"/>
      </w:pPr>
      <w:r>
        <w:rPr>
          <w:rFonts w:ascii="Times New Roman"/>
          <w:b w:val="false"/>
          <w:i w:val="false"/>
          <w:color w:val="000000"/>
          <w:sz w:val="28"/>
        </w:rPr>
        <w:t>
      62. Если лицо на момент помещения в учреждение уголовно-исполнительной системы является получателем пенсии или пособия, Государственная корпорация по месту нахождения учреждения уголовно-исполнительной системы на основании заявления указанного лица, представленного администрацией учреждения уголовно-исполнительной системы в соответствии с пунктами 33 и 37 настоящих Правил, осуществляет выплату в соответствии с законодательством Республики Казахстан.</w:t>
      </w:r>
    </w:p>
    <w:p>
      <w:pPr>
        <w:spacing w:after="0"/>
        <w:ind w:left="0"/>
        <w:jc w:val="both"/>
      </w:pPr>
      <w:r>
        <w:rPr>
          <w:rFonts w:ascii="Times New Roman"/>
          <w:b w:val="false"/>
          <w:i w:val="false"/>
          <w:color w:val="000000"/>
          <w:sz w:val="28"/>
        </w:rPr>
        <w:t>
      63. Отделение Государственной корпорации по месту нахождения учреждения уголовно-исполнительной системы после получения пенсионного/личного дела получателя пособия ставит его на учет с указанием реквизитов контрольного счета наличности учреждения уголовно-исполнительной системы для перечисления пенсий и пособий.</w:t>
      </w:r>
    </w:p>
    <w:p>
      <w:pPr>
        <w:spacing w:after="0"/>
        <w:ind w:left="0"/>
        <w:jc w:val="left"/>
      </w:pPr>
      <w:r>
        <w:rPr>
          <w:rFonts w:ascii="Times New Roman"/>
          <w:b/>
          <w:i w:val="false"/>
          <w:color w:val="000000"/>
        </w:rPr>
        <w:t xml:space="preserve"> 8. Порядок выплаты пенсий и пособий в интернатных и</w:t>
      </w:r>
      <w:r>
        <w:br/>
      </w:r>
      <w:r>
        <w:rPr>
          <w:rFonts w:ascii="Times New Roman"/>
          <w:b/>
          <w:i w:val="false"/>
          <w:color w:val="000000"/>
        </w:rPr>
        <w:t>государственных медико-социальных учреждениях</w:t>
      </w:r>
    </w:p>
    <w:p>
      <w:pPr>
        <w:spacing w:after="0"/>
        <w:ind w:left="0"/>
        <w:jc w:val="both"/>
      </w:pPr>
      <w:r>
        <w:rPr>
          <w:rFonts w:ascii="Times New Roman"/>
          <w:b w:val="false"/>
          <w:i w:val="false"/>
          <w:color w:val="000000"/>
          <w:sz w:val="28"/>
        </w:rPr>
        <w:t>
      64. Опекун (попечитель) представляет в отделение Государственной корпорации копии решения суда о признании лица недееспособным (ограниченно дееспособным) либо решение органа опеки и попечительства и документ, подтверждающий опекунство (попечительство).</w:t>
      </w:r>
    </w:p>
    <w:p>
      <w:pPr>
        <w:spacing w:after="0"/>
        <w:ind w:left="0"/>
        <w:jc w:val="both"/>
      </w:pPr>
      <w:r>
        <w:rPr>
          <w:rFonts w:ascii="Times New Roman"/>
          <w:b w:val="false"/>
          <w:i w:val="false"/>
          <w:color w:val="000000"/>
          <w:sz w:val="28"/>
        </w:rPr>
        <w:t xml:space="preserve">
      Отделение Государственной корпорации по месту нахождения интернатного (детская деревня семейного типа, Дом юношества, детский дом, дом-интернат общего и специального типа для взрослых или для умственно отсталых детей и другие) и государственного медико-социального учреждения осуществляет выплату пенсий или пособий в соответствии с пунктами 33 и 37 настоящих Правил. </w:t>
      </w:r>
    </w:p>
    <w:p>
      <w:pPr>
        <w:spacing w:after="0"/>
        <w:ind w:left="0"/>
        <w:jc w:val="both"/>
      </w:pPr>
      <w:r>
        <w:rPr>
          <w:rFonts w:ascii="Times New Roman"/>
          <w:b w:val="false"/>
          <w:i w:val="false"/>
          <w:color w:val="000000"/>
          <w:sz w:val="28"/>
        </w:rPr>
        <w:t>
      65. Отделение Государственной корпорации в течение двух рабочих дней с момента получения информации из медико-социальных учреждений (организаций), в том числе из информационной системы центрального исполнительного органа о поступлении (выбытии) получателя государственной базовой пенсионной выплаты в медико-социальные учреждения (организации) в условиях стационара, готовит проект решения о приостановлении (возобновлении) государственной базовой пенсионной выплаты с первого числа месяца, следующего за месяцем поступления (выбытия) в медико-социальное учреждение (организацию) по форме, согласно приложениям 36 и 14 к настоящим Правилам и передает его в уполномоченный орган через филиал Государственной корпорации.</w:t>
      </w:r>
    </w:p>
    <w:p>
      <w:pPr>
        <w:spacing w:after="0"/>
        <w:ind w:left="0"/>
        <w:jc w:val="both"/>
      </w:pPr>
      <w:r>
        <w:rPr>
          <w:rFonts w:ascii="Times New Roman"/>
          <w:b w:val="false"/>
          <w:i w:val="false"/>
          <w:color w:val="000000"/>
          <w:sz w:val="28"/>
        </w:rPr>
        <w:t>
      Уполномоченный орган в течении трех рабочих дней рассматривает поступивший ЭМД и принимает решение о приостановлении (возобновлении) государственной базовой пенсионной выплаты, за исключением лиц, не имеющих право на пенсионные выплаты по возрасту и государственное социальное пособие по инвалидности.</w:t>
      </w:r>
    </w:p>
    <w:p>
      <w:pPr>
        <w:spacing w:after="0"/>
        <w:ind w:left="0"/>
        <w:jc w:val="both"/>
      </w:pPr>
      <w:r>
        <w:rPr>
          <w:rFonts w:ascii="Times New Roman"/>
          <w:b w:val="false"/>
          <w:i w:val="false"/>
          <w:color w:val="000000"/>
          <w:sz w:val="28"/>
        </w:rPr>
        <w:t>
      Лицам, проживающим в медико-социальных учреждениях (организациях) в условиях стационара и находящимся на полном государственном обеспечении, не имеющим право на пенсионные выплаты по возрасту и государственное социальное пособие по инвалидности, базовая пенсионная выплата выплачивается в полном объеме путем зачисления на их банковские счета, открытые в уполномоченной организации по выдаче пенсий и пособий.</w:t>
      </w:r>
    </w:p>
    <w:p>
      <w:pPr>
        <w:spacing w:after="0"/>
        <w:ind w:left="0"/>
        <w:jc w:val="both"/>
      </w:pPr>
      <w:r>
        <w:rPr>
          <w:rFonts w:ascii="Times New Roman"/>
          <w:b w:val="false"/>
          <w:i w:val="false"/>
          <w:color w:val="000000"/>
          <w:sz w:val="28"/>
        </w:rPr>
        <w:t xml:space="preserve">
      66. Государственная корпорация осуществляет пенсионные выплаты по возрасту (сумм образовавшихся после формирования потребности на месяц выплаты) в объемах, установленных </w:t>
      </w:r>
      <w:r>
        <w:rPr>
          <w:rFonts w:ascii="Times New Roman"/>
          <w:b w:val="false"/>
          <w:i w:val="false"/>
          <w:color w:val="000000"/>
          <w:sz w:val="28"/>
        </w:rPr>
        <w:t>пунктом 2-1</w:t>
      </w:r>
      <w:r>
        <w:rPr>
          <w:rFonts w:ascii="Times New Roman"/>
          <w:b w:val="false"/>
          <w:i w:val="false"/>
          <w:color w:val="000000"/>
          <w:sz w:val="28"/>
        </w:rPr>
        <w:t xml:space="preserve"> статьи 21 Закона лицам, проживающим в медико-социальных учреждениях (организациях) в условиях стационара и находящимся на полном государственном обеспечении, с первого числа месяца, следующего за месяцем поступления информации из медико-социальных учреждений (организаций), в том числе из информационной системы центрального исполнительного органа о поступлении (выбытии) получателя в медико-социальное учреждение (организацию).</w:t>
      </w:r>
    </w:p>
    <w:p>
      <w:pPr>
        <w:spacing w:after="0"/>
        <w:ind w:left="0"/>
        <w:jc w:val="both"/>
      </w:pPr>
      <w:r>
        <w:rPr>
          <w:rFonts w:ascii="Times New Roman"/>
          <w:b w:val="false"/>
          <w:i w:val="false"/>
          <w:color w:val="000000"/>
          <w:sz w:val="28"/>
        </w:rPr>
        <w:t xml:space="preserve">
      В случае поступления документов исполнительного производства или заявления получателя на удержание объемы пенсионных выплат по возрасту, установленные </w:t>
      </w:r>
      <w:r>
        <w:rPr>
          <w:rFonts w:ascii="Times New Roman"/>
          <w:b w:val="false"/>
          <w:i w:val="false"/>
          <w:color w:val="000000"/>
          <w:sz w:val="28"/>
        </w:rPr>
        <w:t>пунктом 2-1</w:t>
      </w:r>
      <w:r>
        <w:rPr>
          <w:rFonts w:ascii="Times New Roman"/>
          <w:b w:val="false"/>
          <w:i w:val="false"/>
          <w:color w:val="000000"/>
          <w:sz w:val="28"/>
        </w:rPr>
        <w:t xml:space="preserve"> статьи 21 Закона, определяются после соответствующих удержаний.</w:t>
      </w:r>
    </w:p>
    <w:p>
      <w:pPr>
        <w:spacing w:after="0"/>
        <w:ind w:left="0"/>
        <w:jc w:val="both"/>
      </w:pPr>
      <w:r>
        <w:rPr>
          <w:rFonts w:ascii="Times New Roman"/>
          <w:b w:val="false"/>
          <w:i w:val="false"/>
          <w:color w:val="000000"/>
          <w:sz w:val="28"/>
        </w:rPr>
        <w:t>
      Зачисление сумм пенсий и пособий лицам, проживающим в медико-социальных учреждений (организаций), осуществляется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67. Государственная корпорация осуществляет выплату государственных социальных пособий по инвалидности и по случаю потери кормильца (сумм образовавшихся после формирования потребности на месяц выплаты) в размерах и объемах, определенных </w:t>
      </w:r>
      <w:r>
        <w:rPr>
          <w:rFonts w:ascii="Times New Roman"/>
          <w:b w:val="false"/>
          <w:i w:val="false"/>
          <w:color w:val="000000"/>
          <w:sz w:val="28"/>
        </w:rPr>
        <w:t>пунктами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статьи 6 Закона Республики Казахстан от 16 июня 1997 года "О государственных социальных пособиях по инвалидности, по случаю потери кормильца и по возрасту в Республике Казахстан", с первого числа месяца, следующего за месяцем поступления в медико-социальное учреждение (организацию).</w:t>
      </w:r>
    </w:p>
    <w:p>
      <w:pPr>
        <w:spacing w:after="0"/>
        <w:ind w:left="0"/>
        <w:jc w:val="both"/>
      </w:pPr>
      <w:r>
        <w:rPr>
          <w:rFonts w:ascii="Times New Roman"/>
          <w:b w:val="false"/>
          <w:i w:val="false"/>
          <w:color w:val="000000"/>
          <w:sz w:val="28"/>
        </w:rPr>
        <w:t xml:space="preserve">
      В случае поступления документов исполнительного производства или заявления получателя на удержание объемы государственных социальных пособий по инвалидности и по случаю потери кормильца, установленные </w:t>
      </w:r>
      <w:r>
        <w:rPr>
          <w:rFonts w:ascii="Times New Roman"/>
          <w:b w:val="false"/>
          <w:i w:val="false"/>
          <w:color w:val="000000"/>
          <w:sz w:val="28"/>
        </w:rPr>
        <w:t>пунктом 1-1</w:t>
      </w:r>
      <w:r>
        <w:rPr>
          <w:rFonts w:ascii="Times New Roman"/>
          <w:b w:val="false"/>
          <w:i w:val="false"/>
          <w:color w:val="000000"/>
          <w:sz w:val="28"/>
        </w:rPr>
        <w:t xml:space="preserve"> статьи 6 Закона Республики Казахстан от 16 июня 1997 года "О государственных социальных пособиях по инвалидности, по случаю потери кормильца и по возрасту в Республике Казахстан", определяются после соответствующих удержаний.</w:t>
      </w:r>
    </w:p>
    <w:p>
      <w:pPr>
        <w:spacing w:after="0"/>
        <w:ind w:left="0"/>
        <w:jc w:val="both"/>
      </w:pPr>
      <w:r>
        <w:rPr>
          <w:rFonts w:ascii="Times New Roman"/>
          <w:b w:val="false"/>
          <w:i w:val="false"/>
          <w:color w:val="000000"/>
          <w:sz w:val="28"/>
        </w:rPr>
        <w:t>
      Зачисление сумм пенсий и пособий лицам, проживающим в медико-социальных учреждений (организаций), осуществляется в соответствии с законодательством Республики Казахстан.</w:t>
      </w:r>
    </w:p>
    <w:p>
      <w:pPr>
        <w:spacing w:after="0"/>
        <w:ind w:left="0"/>
        <w:jc w:val="both"/>
      </w:pPr>
      <w:r>
        <w:rPr>
          <w:rFonts w:ascii="Times New Roman"/>
          <w:b w:val="false"/>
          <w:i w:val="false"/>
          <w:color w:val="000000"/>
          <w:sz w:val="28"/>
        </w:rPr>
        <w:t>
      68. Отделение Государственной корпорации возобновляет выплату пенсии по возрасту или пособий в полном объеме с первого числа месяца, следующего за месяцем поступления информации из медико-социальных учреждений (организаций), в том числе из информационной системы центрального исполнительного органа о выбытии получателя.</w:t>
      </w:r>
    </w:p>
    <w:p>
      <w:pPr>
        <w:spacing w:after="0"/>
        <w:ind w:left="0"/>
        <w:jc w:val="both"/>
      </w:pPr>
      <w:r>
        <w:rPr>
          <w:rFonts w:ascii="Times New Roman"/>
          <w:b w:val="false"/>
          <w:i w:val="false"/>
          <w:color w:val="000000"/>
          <w:sz w:val="28"/>
        </w:rPr>
        <w:t>
      69. Детям-инвалидам с нарушением опорно-двигательного аппарата, проживающим в государственных медико-социальных учреждениях (организациях) в условиях стационара и находящимся на полном государственном обеспечении, государственные социальные пособия по инвалидности и по случаю потери кормильца выплачиваются в полном объеме, путем зачисления на их банковские счета, открытые в уполномоченной организации по выдаче пенсий и пособий.</w:t>
      </w:r>
    </w:p>
    <w:p>
      <w:pPr>
        <w:spacing w:after="0"/>
        <w:ind w:left="0"/>
        <w:jc w:val="left"/>
      </w:pPr>
      <w:r>
        <w:rPr>
          <w:rFonts w:ascii="Times New Roman"/>
          <w:b/>
          <w:i w:val="false"/>
          <w:color w:val="000000"/>
        </w:rPr>
        <w:t xml:space="preserve"> 9. Заключительные положения</w:t>
      </w:r>
    </w:p>
    <w:p>
      <w:pPr>
        <w:spacing w:after="0"/>
        <w:ind w:left="0"/>
        <w:jc w:val="both"/>
      </w:pPr>
      <w:r>
        <w:rPr>
          <w:rFonts w:ascii="Times New Roman"/>
          <w:b w:val="false"/>
          <w:i w:val="false"/>
          <w:color w:val="000000"/>
          <w:sz w:val="28"/>
        </w:rPr>
        <w:t>
      70. Возврат излишне зачисленных (выплаченных) сумм пенсий и пособий осуществляется:</w:t>
      </w:r>
    </w:p>
    <w:p>
      <w:pPr>
        <w:spacing w:after="0"/>
        <w:ind w:left="0"/>
        <w:jc w:val="both"/>
      </w:pPr>
      <w:r>
        <w:rPr>
          <w:rFonts w:ascii="Times New Roman"/>
          <w:b w:val="false"/>
          <w:i w:val="false"/>
          <w:color w:val="000000"/>
          <w:sz w:val="28"/>
        </w:rPr>
        <w:t>
      по заявлению получателя;</w:t>
      </w:r>
    </w:p>
    <w:p>
      <w:pPr>
        <w:spacing w:after="0"/>
        <w:ind w:left="0"/>
        <w:jc w:val="both"/>
      </w:pPr>
      <w:r>
        <w:rPr>
          <w:rFonts w:ascii="Times New Roman"/>
          <w:b w:val="false"/>
          <w:i w:val="false"/>
          <w:color w:val="000000"/>
          <w:sz w:val="28"/>
        </w:rPr>
        <w:t>
      на основании письма отделения Государственной корпорации по основаниям, предусмотренным законодательными актами Республики Казахстан.</w:t>
      </w:r>
    </w:p>
    <w:p>
      <w:pPr>
        <w:spacing w:after="0"/>
        <w:ind w:left="0"/>
        <w:jc w:val="both"/>
      </w:pPr>
      <w:r>
        <w:rPr>
          <w:rFonts w:ascii="Times New Roman"/>
          <w:b w:val="false"/>
          <w:i w:val="false"/>
          <w:color w:val="000000"/>
          <w:sz w:val="28"/>
        </w:rPr>
        <w:t>
      При этом отделения Государственной корпорации представляет в уполномоченную организацию по выдаче пенсий и пособий письмо с приложением необходимого документа (сведений о смерти либо выезда получателя за пределы Республики Казахстан, в том числе полученных из информационных систем и (или) запрос пенсионного дела или дело получателя пособия от уполномоченного органа страны проживания, выехавшего получателя пенсии и пособия), подтверждающего обоснованность возврата выплат в Государственную корпорацию для перечисления в доход республиканского бюджета;</w:t>
      </w:r>
    </w:p>
    <w:p>
      <w:pPr>
        <w:spacing w:after="0"/>
        <w:ind w:left="0"/>
        <w:jc w:val="both"/>
      </w:pPr>
      <w:r>
        <w:rPr>
          <w:rFonts w:ascii="Times New Roman"/>
          <w:b w:val="false"/>
          <w:i w:val="false"/>
          <w:color w:val="000000"/>
          <w:sz w:val="28"/>
        </w:rPr>
        <w:t>
      по решению суда.</w:t>
      </w:r>
    </w:p>
    <w:p>
      <w:pPr>
        <w:spacing w:after="0"/>
        <w:ind w:left="0"/>
        <w:jc w:val="both"/>
      </w:pPr>
      <w:r>
        <w:rPr>
          <w:rFonts w:ascii="Times New Roman"/>
          <w:b w:val="false"/>
          <w:i w:val="false"/>
          <w:color w:val="000000"/>
          <w:sz w:val="28"/>
        </w:rPr>
        <w:t>
      71. В случаях ошибочного перечисления сумм пенсий и пособий Государственная корпорация направляет в уполномоченную организацию по выдаче пенсий и пособий информацию об отзыве платежного поручения или приостановлении исполнения указания, по форме и способом, установленным договором между Государственной корпорацией и уполномоченной организацией по выдаче пенсий и пособий.</w:t>
      </w:r>
    </w:p>
    <w:p>
      <w:pPr>
        <w:spacing w:after="0"/>
        <w:ind w:left="0"/>
        <w:jc w:val="both"/>
      </w:pPr>
      <w:r>
        <w:rPr>
          <w:rFonts w:ascii="Times New Roman"/>
          <w:b w:val="false"/>
          <w:i w:val="false"/>
          <w:color w:val="000000"/>
          <w:sz w:val="28"/>
        </w:rPr>
        <w:t>
      На основании информации об ошибочном перечислении либо отзыве или приостановлении исполнения указания уполномоченная организация по выдаче пенсий и пособий осуществляет возврат денег в Государственную корпорацию либо приостанавливает исполнение указания.</w:t>
      </w:r>
    </w:p>
    <w:p>
      <w:pPr>
        <w:spacing w:after="0"/>
        <w:ind w:left="0"/>
        <w:jc w:val="both"/>
      </w:pPr>
      <w:r>
        <w:rPr>
          <w:rFonts w:ascii="Times New Roman"/>
          <w:b w:val="false"/>
          <w:i w:val="false"/>
          <w:color w:val="000000"/>
          <w:sz w:val="28"/>
        </w:rPr>
        <w:t>
      72. Для списания сумм пенсий и пособий, излишне перечисленных (выплаченных) получателям по причинам, не зависящим от них, отделение Государственной корпорации обращается в судебные органы для вынесения определения о невозможности возврата сумм в связи с неизвестностью местонахождения должника или отсутствием наследников.</w:t>
      </w:r>
    </w:p>
    <w:p>
      <w:pPr>
        <w:spacing w:after="0"/>
        <w:ind w:left="0"/>
        <w:jc w:val="both"/>
      </w:pPr>
      <w:r>
        <w:rPr>
          <w:rFonts w:ascii="Times New Roman"/>
          <w:b w:val="false"/>
          <w:i w:val="false"/>
          <w:color w:val="000000"/>
          <w:sz w:val="28"/>
        </w:rPr>
        <w:t xml:space="preserve">
      Списание излишне перечисленных (выплаченных) сумм Государственной корпорации производится по акту списания на основании судебных актов. </w:t>
      </w:r>
    </w:p>
    <w:p>
      <w:pPr>
        <w:spacing w:after="0"/>
        <w:ind w:left="0"/>
        <w:jc w:val="both"/>
      </w:pPr>
      <w:r>
        <w:rPr>
          <w:rFonts w:ascii="Times New Roman"/>
          <w:b w:val="false"/>
          <w:i w:val="false"/>
          <w:color w:val="000000"/>
          <w:sz w:val="28"/>
        </w:rPr>
        <w:t>
      73. Пенсионные дела/дела получателей пособий, по которым осуществляется выплата пенсий или пособий (действующие дела), хранятся в архиве действующих дел.</w:t>
      </w:r>
    </w:p>
    <w:p>
      <w:pPr>
        <w:spacing w:after="0"/>
        <w:ind w:left="0"/>
        <w:jc w:val="both"/>
      </w:pPr>
      <w:r>
        <w:rPr>
          <w:rFonts w:ascii="Times New Roman"/>
          <w:b w:val="false"/>
          <w:i w:val="false"/>
          <w:color w:val="000000"/>
          <w:sz w:val="28"/>
        </w:rPr>
        <w:t>
      74. Пенсионные дела/дела получателей пособий, по которым приостановлены выплаты пенсий или пособий, хранятся отдельно от действующих дел с отметкой "На контроле" до обращения самого получателя или членов семьи.</w:t>
      </w:r>
    </w:p>
    <w:p>
      <w:pPr>
        <w:spacing w:after="0"/>
        <w:ind w:left="0"/>
        <w:jc w:val="both"/>
      </w:pPr>
      <w:r>
        <w:rPr>
          <w:rFonts w:ascii="Times New Roman"/>
          <w:b w:val="false"/>
          <w:i w:val="false"/>
          <w:color w:val="000000"/>
          <w:sz w:val="28"/>
        </w:rPr>
        <w:t>
      По истечении шести месяцев дело снимается с учета с указанием даты и суммы последней выплаты и сдается в архив Государственной корпорации. По приостановленным на срок более шести месяцев пенсионным делам/делам получателей пособий Государственной корпорацией выплата пенсий или пособий возобновляется по решению о назначении пенсии или пособия уполномоченного органа.</w:t>
      </w:r>
    </w:p>
    <w:p>
      <w:pPr>
        <w:spacing w:after="0"/>
        <w:ind w:left="0"/>
        <w:jc w:val="both"/>
      </w:pPr>
      <w:r>
        <w:rPr>
          <w:rFonts w:ascii="Times New Roman"/>
          <w:b w:val="false"/>
          <w:i w:val="false"/>
          <w:color w:val="000000"/>
          <w:sz w:val="28"/>
        </w:rPr>
        <w:t>
      75. Восстановление дубликата пенсионного дела/дела получателя пособий производится на основании решения уполномоченного органа.</w:t>
      </w:r>
    </w:p>
    <w:p>
      <w:pPr>
        <w:spacing w:after="0"/>
        <w:ind w:left="0"/>
        <w:jc w:val="both"/>
      </w:pPr>
      <w:r>
        <w:rPr>
          <w:rFonts w:ascii="Times New Roman"/>
          <w:b w:val="false"/>
          <w:i w:val="false"/>
          <w:color w:val="000000"/>
          <w:sz w:val="28"/>
        </w:rPr>
        <w:t>
      В правом верхнем углу на обложке восстановленного дубликата пенсионного дела/дела получателей пособий проставляется отметка "Дубликат".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предоставления государственной</w:t>
            </w:r>
            <w:r>
              <w:br/>
            </w:r>
            <w:r>
              <w:rPr>
                <w:rFonts w:ascii="Times New Roman"/>
                <w:b w:val="false"/>
                <w:i w:val="false"/>
                <w:color w:val="000000"/>
                <w:sz w:val="20"/>
              </w:rPr>
              <w:t>базовой пенсионной выплаты за счет бюджетных</w:t>
            </w:r>
            <w:r>
              <w:br/>
            </w:r>
            <w:r>
              <w:rPr>
                <w:rFonts w:ascii="Times New Roman"/>
                <w:b w:val="false"/>
                <w:i w:val="false"/>
                <w:color w:val="000000"/>
                <w:sz w:val="20"/>
              </w:rPr>
              <w:t>средств, а также назначения и осуществления</w:t>
            </w:r>
            <w:r>
              <w:br/>
            </w:r>
            <w:r>
              <w:rPr>
                <w:rFonts w:ascii="Times New Roman"/>
                <w:b w:val="false"/>
                <w:i w:val="false"/>
                <w:color w:val="000000"/>
                <w:sz w:val="20"/>
              </w:rPr>
              <w:t>пенсионных выплат по возрасту, государственных</w:t>
            </w:r>
            <w:r>
              <w:br/>
            </w:r>
            <w:r>
              <w:rPr>
                <w:rFonts w:ascii="Times New Roman"/>
                <w:b w:val="false"/>
                <w:i w:val="false"/>
                <w:color w:val="000000"/>
                <w:sz w:val="20"/>
              </w:rPr>
              <w:t>социальных пособий по инвалидности, по случаю</w:t>
            </w:r>
            <w:r>
              <w:br/>
            </w:r>
            <w:r>
              <w:rPr>
                <w:rFonts w:ascii="Times New Roman"/>
                <w:b w:val="false"/>
                <w:i w:val="false"/>
                <w:color w:val="000000"/>
                <w:sz w:val="20"/>
              </w:rPr>
              <w:t>потери кормильца и по возрасту,</w:t>
            </w:r>
            <w:r>
              <w:br/>
            </w:r>
            <w:r>
              <w:rPr>
                <w:rFonts w:ascii="Times New Roman"/>
                <w:b w:val="false"/>
                <w:i w:val="false"/>
                <w:color w:val="000000"/>
                <w:sz w:val="20"/>
              </w:rPr>
              <w:t>государственных специальных пособий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района ________________________</w:t>
      </w:r>
    </w:p>
    <w:p>
      <w:pPr>
        <w:spacing w:after="0"/>
        <w:ind w:left="0"/>
        <w:jc w:val="both"/>
      </w:pPr>
      <w:r>
        <w:rPr>
          <w:rFonts w:ascii="Times New Roman"/>
          <w:b w:val="false"/>
          <w:i w:val="false"/>
          <w:color w:val="000000"/>
          <w:sz w:val="28"/>
        </w:rPr>
        <w:t xml:space="preserve">
      Республика Казахстан </w:t>
      </w:r>
    </w:p>
    <w:p>
      <w:pPr>
        <w:spacing w:after="0"/>
        <w:ind w:left="0"/>
        <w:jc w:val="both"/>
      </w:pPr>
      <w:r>
        <w:rPr>
          <w:rFonts w:ascii="Times New Roman"/>
          <w:b w:val="false"/>
          <w:i w:val="false"/>
          <w:color w:val="000000"/>
          <w:sz w:val="28"/>
        </w:rPr>
        <w:t>
      Департамент Комитета труда, социальной защиты и миграции</w:t>
      </w:r>
    </w:p>
    <w:p>
      <w:pPr>
        <w:spacing w:after="0"/>
        <w:ind w:left="0"/>
        <w:jc w:val="both"/>
      </w:pPr>
      <w:r>
        <w:rPr>
          <w:rFonts w:ascii="Times New Roman"/>
          <w:b w:val="false"/>
          <w:i w:val="false"/>
          <w:color w:val="000000"/>
          <w:sz w:val="28"/>
        </w:rPr>
        <w:t>
      по _____________________ области (городу)</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От гражданина (ки) 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заявителя)</w:t>
      </w:r>
    </w:p>
    <w:p>
      <w:pPr>
        <w:spacing w:after="0"/>
        <w:ind w:left="0"/>
        <w:jc w:val="both"/>
      </w:pPr>
      <w:r>
        <w:rPr>
          <w:rFonts w:ascii="Times New Roman"/>
          <w:b w:val="false"/>
          <w:i w:val="false"/>
          <w:color w:val="000000"/>
          <w:sz w:val="28"/>
        </w:rPr>
        <w:t>
      Дата рождения: "____" ________ года</w:t>
      </w:r>
    </w:p>
    <w:p>
      <w:pPr>
        <w:spacing w:after="0"/>
        <w:ind w:left="0"/>
        <w:jc w:val="both"/>
      </w:pPr>
      <w:r>
        <w:rPr>
          <w:rFonts w:ascii="Times New Roman"/>
          <w:b w:val="false"/>
          <w:i w:val="false"/>
          <w:color w:val="000000"/>
          <w:sz w:val="28"/>
        </w:rPr>
        <w:t>
      Индивидуальный идентификационный номер: _____________________________</w:t>
      </w:r>
    </w:p>
    <w:p>
      <w:pPr>
        <w:spacing w:after="0"/>
        <w:ind w:left="0"/>
        <w:jc w:val="both"/>
      </w:pPr>
      <w:r>
        <w:rPr>
          <w:rFonts w:ascii="Times New Roman"/>
          <w:b w:val="false"/>
          <w:i w:val="false"/>
          <w:color w:val="000000"/>
          <w:sz w:val="28"/>
        </w:rPr>
        <w:t>
      Вид документа, удостоверяющего личность: ____________________________</w:t>
      </w:r>
    </w:p>
    <w:p>
      <w:pPr>
        <w:spacing w:after="0"/>
        <w:ind w:left="0"/>
        <w:jc w:val="both"/>
      </w:pPr>
      <w:r>
        <w:rPr>
          <w:rFonts w:ascii="Times New Roman"/>
          <w:b w:val="false"/>
          <w:i w:val="false"/>
          <w:color w:val="000000"/>
          <w:sz w:val="28"/>
        </w:rPr>
        <w:t>
      Серия документа: ____ номер документа: ____ кем выдан: ______________</w:t>
      </w:r>
    </w:p>
    <w:p>
      <w:pPr>
        <w:spacing w:after="0"/>
        <w:ind w:left="0"/>
        <w:jc w:val="both"/>
      </w:pPr>
      <w:r>
        <w:rPr>
          <w:rFonts w:ascii="Times New Roman"/>
          <w:b w:val="false"/>
          <w:i w:val="false"/>
          <w:color w:val="000000"/>
          <w:sz w:val="28"/>
        </w:rPr>
        <w:t>
      Дата выдачи: "____" _____________ ______ года</w:t>
      </w:r>
    </w:p>
    <w:p>
      <w:pPr>
        <w:spacing w:after="0"/>
        <w:ind w:left="0"/>
        <w:jc w:val="both"/>
      </w:pPr>
      <w:r>
        <w:rPr>
          <w:rFonts w:ascii="Times New Roman"/>
          <w:b w:val="false"/>
          <w:i w:val="false"/>
          <w:color w:val="000000"/>
          <w:sz w:val="28"/>
        </w:rPr>
        <w:t>
      Адрес постоянного местожительства: __________________________________</w:t>
      </w:r>
    </w:p>
    <w:p>
      <w:pPr>
        <w:spacing w:after="0"/>
        <w:ind w:left="0"/>
        <w:jc w:val="both"/>
      </w:pPr>
      <w:r>
        <w:rPr>
          <w:rFonts w:ascii="Times New Roman"/>
          <w:b w:val="false"/>
          <w:i w:val="false"/>
          <w:color w:val="000000"/>
          <w:sz w:val="28"/>
        </w:rPr>
        <w:t>
      Область _____________________________________________________________</w:t>
      </w:r>
    </w:p>
    <w:p>
      <w:pPr>
        <w:spacing w:after="0"/>
        <w:ind w:left="0"/>
        <w:jc w:val="both"/>
      </w:pPr>
      <w:r>
        <w:rPr>
          <w:rFonts w:ascii="Times New Roman"/>
          <w:b w:val="false"/>
          <w:i w:val="false"/>
          <w:color w:val="000000"/>
          <w:sz w:val="28"/>
        </w:rPr>
        <w:t>
      город (район) _________________ село: _______________________________</w:t>
      </w:r>
    </w:p>
    <w:p>
      <w:pPr>
        <w:spacing w:after="0"/>
        <w:ind w:left="0"/>
        <w:jc w:val="both"/>
      </w:pPr>
      <w:r>
        <w:rPr>
          <w:rFonts w:ascii="Times New Roman"/>
          <w:b w:val="false"/>
          <w:i w:val="false"/>
          <w:color w:val="000000"/>
          <w:sz w:val="28"/>
        </w:rPr>
        <w:t>
      улица (микрорайон)____________________ дом ______ квартира __________</w:t>
      </w:r>
    </w:p>
    <w:p>
      <w:pPr>
        <w:spacing w:after="0"/>
        <w:ind w:left="0"/>
        <w:jc w:val="both"/>
      </w:pPr>
      <w:r>
        <w:rPr>
          <w:rFonts w:ascii="Times New Roman"/>
          <w:b w:val="false"/>
          <w:i w:val="false"/>
          <w:color w:val="000000"/>
          <w:sz w:val="28"/>
        </w:rPr>
        <w:t>
      Банковские реквизиты:</w:t>
      </w:r>
    </w:p>
    <w:p>
      <w:pPr>
        <w:spacing w:after="0"/>
        <w:ind w:left="0"/>
        <w:jc w:val="both"/>
      </w:pPr>
      <w:r>
        <w:rPr>
          <w:rFonts w:ascii="Times New Roman"/>
          <w:b w:val="false"/>
          <w:i w:val="false"/>
          <w:color w:val="000000"/>
          <w:sz w:val="28"/>
        </w:rPr>
        <w:t>
      Наименование банка __________________________________________________</w:t>
      </w:r>
    </w:p>
    <w:p>
      <w:pPr>
        <w:spacing w:after="0"/>
        <w:ind w:left="0"/>
        <w:jc w:val="both"/>
      </w:pPr>
      <w:r>
        <w:rPr>
          <w:rFonts w:ascii="Times New Roman"/>
          <w:b w:val="false"/>
          <w:i w:val="false"/>
          <w:color w:val="000000"/>
          <w:sz w:val="28"/>
        </w:rPr>
        <w:t>
      Банковский счет № ___________________________________________________</w:t>
      </w:r>
    </w:p>
    <w:p>
      <w:pPr>
        <w:spacing w:after="0"/>
        <w:ind w:left="0"/>
        <w:jc w:val="both"/>
      </w:pPr>
      <w:r>
        <w:rPr>
          <w:rFonts w:ascii="Times New Roman"/>
          <w:b w:val="false"/>
          <w:i w:val="false"/>
          <w:color w:val="000000"/>
          <w:sz w:val="28"/>
        </w:rPr>
        <w:t>
      Тип счета: текущий _________________ карточный счет _________________</w:t>
      </w:r>
    </w:p>
    <w:p>
      <w:pPr>
        <w:spacing w:after="0"/>
        <w:ind w:left="0"/>
        <w:jc w:val="both"/>
      </w:pPr>
      <w:r>
        <w:rPr>
          <w:rFonts w:ascii="Times New Roman"/>
          <w:b w:val="false"/>
          <w:i w:val="false"/>
          <w:color w:val="000000"/>
          <w:sz w:val="28"/>
        </w:rPr>
        <w:t>
      (нужное подчеркнуть)</w:t>
      </w:r>
    </w:p>
    <w:p>
      <w:pPr>
        <w:spacing w:after="0"/>
        <w:ind w:left="0"/>
        <w:jc w:val="both"/>
      </w:pPr>
      <w:r>
        <w:rPr>
          <w:rFonts w:ascii="Times New Roman"/>
          <w:b w:val="false"/>
          <w:i w:val="false"/>
          <w:color w:val="000000"/>
          <w:sz w:val="28"/>
        </w:rPr>
        <w:t>
      Прошу назначить (возобновить) мне</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(пенсионную выплату по возрасту, базовую пенсию; государственное</w:t>
      </w:r>
    </w:p>
    <w:p>
      <w:pPr>
        <w:spacing w:after="0"/>
        <w:ind w:left="0"/>
        <w:jc w:val="both"/>
      </w:pPr>
      <w:r>
        <w:rPr>
          <w:rFonts w:ascii="Times New Roman"/>
          <w:b w:val="false"/>
          <w:i w:val="false"/>
          <w:color w:val="000000"/>
          <w:sz w:val="28"/>
        </w:rPr>
        <w:t>
      социальное пособие: по инвалидности, по случаю потери кормильца, по</w:t>
      </w:r>
    </w:p>
    <w:p>
      <w:pPr>
        <w:spacing w:after="0"/>
        <w:ind w:left="0"/>
        <w:jc w:val="both"/>
      </w:pPr>
      <w:r>
        <w:rPr>
          <w:rFonts w:ascii="Times New Roman"/>
          <w:b w:val="false"/>
          <w:i w:val="false"/>
          <w:color w:val="000000"/>
          <w:sz w:val="28"/>
        </w:rPr>
        <w:t xml:space="preserve">
      возрасту, государственное специальное пособие по Списку № 1, № 2).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При заявлении на государственное социальное пособие указать</w:t>
      </w:r>
    </w:p>
    <w:p>
      <w:pPr>
        <w:spacing w:after="0"/>
        <w:ind w:left="0"/>
        <w:jc w:val="both"/>
      </w:pPr>
      <w:r>
        <w:rPr>
          <w:rFonts w:ascii="Times New Roman"/>
          <w:b w:val="false"/>
          <w:i w:val="false"/>
          <w:color w:val="000000"/>
          <w:sz w:val="28"/>
        </w:rPr>
        <w:t xml:space="preserve">
      группу инвалидности или количество иждивенцев. </w:t>
      </w:r>
    </w:p>
    <w:p>
      <w:pPr>
        <w:spacing w:after="0"/>
        <w:ind w:left="0"/>
        <w:jc w:val="both"/>
      </w:pPr>
      <w:r>
        <w:rPr>
          <w:rFonts w:ascii="Times New Roman"/>
          <w:b w:val="false"/>
          <w:i w:val="false"/>
          <w:color w:val="000000"/>
          <w:sz w:val="28"/>
        </w:rPr>
        <w:t>
      Сообщаю, что пенсии или пособие ранее по другим основаниям или</w:t>
      </w:r>
    </w:p>
    <w:p>
      <w:pPr>
        <w:spacing w:after="0"/>
        <w:ind w:left="0"/>
        <w:jc w:val="both"/>
      </w:pPr>
      <w:r>
        <w:rPr>
          <w:rFonts w:ascii="Times New Roman"/>
          <w:b w:val="false"/>
          <w:i w:val="false"/>
          <w:color w:val="000000"/>
          <w:sz w:val="28"/>
        </w:rPr>
        <w:t>
      от другого ведомства назначалась/не назначалась (ненужное</w:t>
      </w:r>
    </w:p>
    <w:p>
      <w:pPr>
        <w:spacing w:after="0"/>
        <w:ind w:left="0"/>
        <w:jc w:val="both"/>
      </w:pPr>
      <w:r>
        <w:rPr>
          <w:rFonts w:ascii="Times New Roman"/>
          <w:b w:val="false"/>
          <w:i w:val="false"/>
          <w:color w:val="000000"/>
          <w:sz w:val="28"/>
        </w:rPr>
        <w:t>
      вычеркнуть).</w:t>
      </w:r>
    </w:p>
    <w:p>
      <w:pPr>
        <w:spacing w:after="0"/>
        <w:ind w:left="0"/>
        <w:jc w:val="both"/>
      </w:pPr>
      <w:r>
        <w:rPr>
          <w:rFonts w:ascii="Times New Roman"/>
          <w:b w:val="false"/>
          <w:i w:val="false"/>
          <w:color w:val="000000"/>
          <w:sz w:val="28"/>
        </w:rPr>
        <w:t>
      Имеются дети (умершего) в другой семье: да/нет (ненужное вычеркнуть).</w:t>
      </w:r>
    </w:p>
    <w:p>
      <w:pPr>
        <w:spacing w:after="0"/>
        <w:ind w:left="0"/>
        <w:jc w:val="both"/>
      </w:pPr>
      <w:r>
        <w:rPr>
          <w:rFonts w:ascii="Times New Roman"/>
          <w:b w:val="false"/>
          <w:i w:val="false"/>
          <w:color w:val="000000"/>
          <w:sz w:val="28"/>
        </w:rPr>
        <w:t>
      Поставлен(а) в известность, что при наличии одновременно права на</w:t>
      </w:r>
    </w:p>
    <w:p>
      <w:pPr>
        <w:spacing w:after="0"/>
        <w:ind w:left="0"/>
        <w:jc w:val="both"/>
      </w:pPr>
      <w:r>
        <w:rPr>
          <w:rFonts w:ascii="Times New Roman"/>
          <w:b w:val="false"/>
          <w:i w:val="false"/>
          <w:color w:val="000000"/>
          <w:sz w:val="28"/>
        </w:rPr>
        <w:t>
      различные государственные пособия имею право получать одно из них</w:t>
      </w:r>
    </w:p>
    <w:p>
      <w:pPr>
        <w:spacing w:after="0"/>
        <w:ind w:left="0"/>
        <w:jc w:val="both"/>
      </w:pPr>
      <w:r>
        <w:rPr>
          <w:rFonts w:ascii="Times New Roman"/>
          <w:b w:val="false"/>
          <w:i w:val="false"/>
          <w:color w:val="000000"/>
          <w:sz w:val="28"/>
        </w:rPr>
        <w:t>
      по своему выбору в соответствии с действующим законодательством.</w:t>
      </w:r>
    </w:p>
    <w:p>
      <w:pPr>
        <w:spacing w:after="0"/>
        <w:ind w:left="0"/>
        <w:jc w:val="both"/>
      </w:pPr>
      <w:r>
        <w:rPr>
          <w:rFonts w:ascii="Times New Roman"/>
          <w:b w:val="false"/>
          <w:i w:val="false"/>
          <w:color w:val="000000"/>
          <w:sz w:val="28"/>
        </w:rPr>
        <w:t>
      Поставлен(а) в известность, о несоответствии или неполного</w:t>
      </w:r>
    </w:p>
    <w:p>
      <w:pPr>
        <w:spacing w:after="0"/>
        <w:ind w:left="0"/>
        <w:jc w:val="both"/>
      </w:pPr>
      <w:r>
        <w:rPr>
          <w:rFonts w:ascii="Times New Roman"/>
          <w:b w:val="false"/>
          <w:i w:val="false"/>
          <w:color w:val="000000"/>
          <w:sz w:val="28"/>
        </w:rPr>
        <w:t>
      соответствия сумм перечисленных обязательных пенсионных взносов,</w:t>
      </w:r>
    </w:p>
    <w:p>
      <w:pPr>
        <w:spacing w:after="0"/>
        <w:ind w:left="0"/>
        <w:jc w:val="both"/>
      </w:pPr>
      <w:r>
        <w:rPr>
          <w:rFonts w:ascii="Times New Roman"/>
          <w:b w:val="false"/>
          <w:i w:val="false"/>
          <w:color w:val="000000"/>
          <w:sz w:val="28"/>
        </w:rPr>
        <w:t>
      указанных в справке о доходе электронной выписке оборотов с</w:t>
      </w:r>
    </w:p>
    <w:p>
      <w:pPr>
        <w:spacing w:after="0"/>
        <w:ind w:left="0"/>
        <w:jc w:val="both"/>
      </w:pPr>
      <w:r>
        <w:rPr>
          <w:rFonts w:ascii="Times New Roman"/>
          <w:b w:val="false"/>
          <w:i w:val="false"/>
          <w:color w:val="000000"/>
          <w:sz w:val="28"/>
        </w:rPr>
        <w:t>
      транзитного счета (подчеркнуть если такое имеется).</w:t>
      </w:r>
    </w:p>
    <w:p>
      <w:pPr>
        <w:spacing w:after="0"/>
        <w:ind w:left="0"/>
        <w:jc w:val="both"/>
      </w:pPr>
      <w:r>
        <w:rPr>
          <w:rFonts w:ascii="Times New Roman"/>
          <w:b w:val="false"/>
          <w:i w:val="false"/>
          <w:color w:val="000000"/>
          <w:sz w:val="28"/>
        </w:rPr>
        <w:t>
      Обо всех изменениях, влекущих изменения размеров выплачиваемых</w:t>
      </w:r>
    </w:p>
    <w:p>
      <w:pPr>
        <w:spacing w:after="0"/>
        <w:ind w:left="0"/>
        <w:jc w:val="both"/>
      </w:pPr>
      <w:r>
        <w:rPr>
          <w:rFonts w:ascii="Times New Roman"/>
          <w:b w:val="false"/>
          <w:i w:val="false"/>
          <w:color w:val="000000"/>
          <w:sz w:val="28"/>
        </w:rPr>
        <w:t>
      пенсий или пособий, а также изменении местожительства (в т.ч. выезд</w:t>
      </w:r>
    </w:p>
    <w:p>
      <w:pPr>
        <w:spacing w:after="0"/>
        <w:ind w:left="0"/>
        <w:jc w:val="both"/>
      </w:pPr>
      <w:r>
        <w:rPr>
          <w:rFonts w:ascii="Times New Roman"/>
          <w:b w:val="false"/>
          <w:i w:val="false"/>
          <w:color w:val="000000"/>
          <w:sz w:val="28"/>
        </w:rPr>
        <w:t>
      за пределы Республики Казахстан) анкетных данных, банковских</w:t>
      </w:r>
    </w:p>
    <w:p>
      <w:pPr>
        <w:spacing w:after="0"/>
        <w:ind w:left="0"/>
        <w:jc w:val="both"/>
      </w:pPr>
      <w:r>
        <w:rPr>
          <w:rFonts w:ascii="Times New Roman"/>
          <w:b w:val="false"/>
          <w:i w:val="false"/>
          <w:color w:val="000000"/>
          <w:sz w:val="28"/>
        </w:rPr>
        <w:t>
      реквизитов обязуюсь сообщать в отделение Государственной корпорации в</w:t>
      </w:r>
    </w:p>
    <w:p>
      <w:pPr>
        <w:spacing w:after="0"/>
        <w:ind w:left="0"/>
        <w:jc w:val="both"/>
      </w:pPr>
      <w:r>
        <w:rPr>
          <w:rFonts w:ascii="Times New Roman"/>
          <w:b w:val="false"/>
          <w:i w:val="false"/>
          <w:color w:val="000000"/>
          <w:sz w:val="28"/>
        </w:rPr>
        <w:t>
      течение 10 дней.</w:t>
      </w:r>
    </w:p>
    <w:p>
      <w:pPr>
        <w:spacing w:after="0"/>
        <w:ind w:left="0"/>
        <w:jc w:val="both"/>
      </w:pPr>
      <w:r>
        <w:rPr>
          <w:rFonts w:ascii="Times New Roman"/>
          <w:b w:val="false"/>
          <w:i w:val="false"/>
          <w:color w:val="000000"/>
          <w:sz w:val="28"/>
        </w:rPr>
        <w:t>
      Несу правовую ответственность за подлинность представленных в</w:t>
      </w:r>
    </w:p>
    <w:p>
      <w:pPr>
        <w:spacing w:after="0"/>
        <w:ind w:left="0"/>
        <w:jc w:val="both"/>
      </w:pPr>
      <w:r>
        <w:rPr>
          <w:rFonts w:ascii="Times New Roman"/>
          <w:b w:val="false"/>
          <w:i w:val="false"/>
          <w:color w:val="000000"/>
          <w:sz w:val="28"/>
        </w:rPr>
        <w:t>
      отделение Государственной корпорации документов.</w:t>
      </w:r>
    </w:p>
    <w:p>
      <w:pPr>
        <w:spacing w:after="0"/>
        <w:ind w:left="0"/>
        <w:jc w:val="both"/>
      </w:pPr>
      <w:r>
        <w:rPr>
          <w:rFonts w:ascii="Times New Roman"/>
          <w:b w:val="false"/>
          <w:i w:val="false"/>
          <w:color w:val="000000"/>
          <w:sz w:val="28"/>
        </w:rPr>
        <w:t>
      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Даю согласие на сбор и обработку моих персональных данных,</w:t>
      </w:r>
    </w:p>
    <w:p>
      <w:pPr>
        <w:spacing w:after="0"/>
        <w:ind w:left="0"/>
        <w:jc w:val="both"/>
      </w:pPr>
      <w:r>
        <w:rPr>
          <w:rFonts w:ascii="Times New Roman"/>
          <w:b w:val="false"/>
          <w:i w:val="false"/>
          <w:color w:val="000000"/>
          <w:sz w:val="28"/>
        </w:rPr>
        <w:t>
      необходимых для назначения выплаты.</w:t>
      </w:r>
    </w:p>
    <w:p>
      <w:pPr>
        <w:spacing w:after="0"/>
        <w:ind w:left="0"/>
        <w:jc w:val="both"/>
      </w:pPr>
      <w:r>
        <w:rPr>
          <w:rFonts w:ascii="Times New Roman"/>
          <w:b w:val="false"/>
          <w:i w:val="false"/>
          <w:color w:val="000000"/>
          <w:sz w:val="28"/>
        </w:rPr>
        <w:t>
      Даю согласие на уведомление о принятии решения о назначении (отказе в</w:t>
      </w:r>
    </w:p>
    <w:p>
      <w:pPr>
        <w:spacing w:after="0"/>
        <w:ind w:left="0"/>
        <w:jc w:val="both"/>
      </w:pPr>
      <w:r>
        <w:rPr>
          <w:rFonts w:ascii="Times New Roman"/>
          <w:b w:val="false"/>
          <w:i w:val="false"/>
          <w:color w:val="000000"/>
          <w:sz w:val="28"/>
        </w:rPr>
        <w:t>
      назначении) пенсионной выплаты, базовой пенсии, государственного</w:t>
      </w:r>
    </w:p>
    <w:p>
      <w:pPr>
        <w:spacing w:after="0"/>
        <w:ind w:left="0"/>
        <w:jc w:val="both"/>
      </w:pPr>
      <w:r>
        <w:rPr>
          <w:rFonts w:ascii="Times New Roman"/>
          <w:b w:val="false"/>
          <w:i w:val="false"/>
          <w:color w:val="000000"/>
          <w:sz w:val="28"/>
        </w:rPr>
        <w:t>
      социального пособия: по инвалидности, по случаю потери кормильца, по</w:t>
      </w:r>
    </w:p>
    <w:p>
      <w:pPr>
        <w:spacing w:after="0"/>
        <w:ind w:left="0"/>
        <w:jc w:val="both"/>
      </w:pPr>
      <w:r>
        <w:rPr>
          <w:rFonts w:ascii="Times New Roman"/>
          <w:b w:val="false"/>
          <w:i w:val="false"/>
          <w:color w:val="000000"/>
          <w:sz w:val="28"/>
        </w:rPr>
        <w:t>
      возрасту, государственного специального пособия по Списку № 1, № 2</w:t>
      </w:r>
    </w:p>
    <w:p>
      <w:pPr>
        <w:spacing w:after="0"/>
        <w:ind w:left="0"/>
        <w:jc w:val="both"/>
      </w:pPr>
      <w:r>
        <w:rPr>
          <w:rFonts w:ascii="Times New Roman"/>
          <w:b w:val="false"/>
          <w:i w:val="false"/>
          <w:color w:val="000000"/>
          <w:sz w:val="28"/>
        </w:rPr>
        <w:t>
      путем отправления на мобильный телефон sms-оповещения.</w:t>
      </w:r>
    </w:p>
    <w:p>
      <w:pPr>
        <w:spacing w:after="0"/>
        <w:ind w:left="0"/>
        <w:jc w:val="both"/>
      </w:pPr>
      <w:r>
        <w:rPr>
          <w:rFonts w:ascii="Times New Roman"/>
          <w:b w:val="false"/>
          <w:i w:val="false"/>
          <w:color w:val="000000"/>
          <w:sz w:val="28"/>
        </w:rPr>
        <w:t>
      В случае получения государственной услуги через Государственную</w:t>
      </w:r>
    </w:p>
    <w:p>
      <w:pPr>
        <w:spacing w:after="0"/>
        <w:ind w:left="0"/>
        <w:jc w:val="both"/>
      </w:pPr>
      <w:r>
        <w:rPr>
          <w:rFonts w:ascii="Times New Roman"/>
          <w:b w:val="false"/>
          <w:i w:val="false"/>
          <w:color w:val="000000"/>
          <w:sz w:val="28"/>
        </w:rPr>
        <w:t>
      корпорацию даю согласие на использование сведений, составляющих</w:t>
      </w:r>
    </w:p>
    <w:p>
      <w:pPr>
        <w:spacing w:after="0"/>
        <w:ind w:left="0"/>
        <w:jc w:val="both"/>
      </w:pPr>
      <w:r>
        <w:rPr>
          <w:rFonts w:ascii="Times New Roman"/>
          <w:b w:val="false"/>
          <w:i w:val="false"/>
          <w:color w:val="000000"/>
          <w:sz w:val="28"/>
        </w:rPr>
        <w:t xml:space="preserve">
      охраняемую законом тайну, содержащихся в информационных системах. </w:t>
      </w:r>
    </w:p>
    <w:p>
      <w:pPr>
        <w:spacing w:after="0"/>
        <w:ind w:left="0"/>
        <w:jc w:val="both"/>
      </w:pPr>
      <w:r>
        <w:rPr>
          <w:rFonts w:ascii="Times New Roman"/>
          <w:b w:val="false"/>
          <w:i w:val="false"/>
          <w:color w:val="000000"/>
          <w:sz w:val="28"/>
        </w:rPr>
        <w:t xml:space="preserve">
      Контактные данные заявителя: </w:t>
      </w:r>
    </w:p>
    <w:p>
      <w:pPr>
        <w:spacing w:after="0"/>
        <w:ind w:left="0"/>
        <w:jc w:val="both"/>
      </w:pPr>
      <w:r>
        <w:rPr>
          <w:rFonts w:ascii="Times New Roman"/>
          <w:b w:val="false"/>
          <w:i w:val="false"/>
          <w:color w:val="000000"/>
          <w:sz w:val="28"/>
        </w:rPr>
        <w:t>
      телефон домашний _______ мобильный ____________ Е-маil ____________</w:t>
      </w:r>
    </w:p>
    <w:p>
      <w:pPr>
        <w:spacing w:after="0"/>
        <w:ind w:left="0"/>
        <w:jc w:val="both"/>
      </w:pPr>
      <w:r>
        <w:rPr>
          <w:rFonts w:ascii="Times New Roman"/>
          <w:b w:val="false"/>
          <w:i w:val="false"/>
          <w:color w:val="000000"/>
          <w:sz w:val="28"/>
        </w:rPr>
        <w:t>
      дата подачи заявления: "____" __________ 20 __ года.</w:t>
      </w:r>
    </w:p>
    <w:p>
      <w:pPr>
        <w:spacing w:after="0"/>
        <w:ind w:left="0"/>
        <w:jc w:val="both"/>
      </w:pPr>
      <w:r>
        <w:rPr>
          <w:rFonts w:ascii="Times New Roman"/>
          <w:b w:val="false"/>
          <w:i w:val="false"/>
          <w:color w:val="000000"/>
          <w:sz w:val="28"/>
        </w:rPr>
        <w:t>
      подпись заявителя __________________________________________________</w:t>
      </w:r>
    </w:p>
    <w:p>
      <w:pPr>
        <w:spacing w:after="0"/>
        <w:ind w:left="0"/>
        <w:jc w:val="both"/>
      </w:pPr>
      <w:r>
        <w:rPr>
          <w:rFonts w:ascii="Times New Roman"/>
          <w:b w:val="false"/>
          <w:i w:val="false"/>
          <w:color w:val="000000"/>
          <w:sz w:val="28"/>
        </w:rPr>
        <w:t>
      Заявление гражданина_______________________________________________</w:t>
      </w:r>
    </w:p>
    <w:p>
      <w:pPr>
        <w:spacing w:after="0"/>
        <w:ind w:left="0"/>
        <w:jc w:val="both"/>
      </w:pPr>
      <w:r>
        <w:rPr>
          <w:rFonts w:ascii="Times New Roman"/>
          <w:b w:val="false"/>
          <w:i w:val="false"/>
          <w:color w:val="000000"/>
          <w:sz w:val="28"/>
        </w:rPr>
        <w:t>
      зарегистрировано за № __ Дата принятия документов "__" __ 20 ___ года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и роспись принявшего</w:t>
      </w:r>
    </w:p>
    <w:p>
      <w:pPr>
        <w:spacing w:after="0"/>
        <w:ind w:left="0"/>
        <w:jc w:val="both"/>
      </w:pPr>
      <w:r>
        <w:rPr>
          <w:rFonts w:ascii="Times New Roman"/>
          <w:b w:val="false"/>
          <w:i w:val="false"/>
          <w:color w:val="000000"/>
          <w:sz w:val="28"/>
        </w:rPr>
        <w:t>
      документы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предоставления государственной</w:t>
            </w:r>
            <w:r>
              <w:br/>
            </w:r>
            <w:r>
              <w:rPr>
                <w:rFonts w:ascii="Times New Roman"/>
                <w:b w:val="false"/>
                <w:i w:val="false"/>
                <w:color w:val="000000"/>
                <w:sz w:val="20"/>
              </w:rPr>
              <w:t>базовой пенсионной выплаты за счет бюджетных</w:t>
            </w:r>
            <w:r>
              <w:br/>
            </w:r>
            <w:r>
              <w:rPr>
                <w:rFonts w:ascii="Times New Roman"/>
                <w:b w:val="false"/>
                <w:i w:val="false"/>
                <w:color w:val="000000"/>
                <w:sz w:val="20"/>
              </w:rPr>
              <w:t>средств, а также назначения и осуществления</w:t>
            </w:r>
            <w:r>
              <w:br/>
            </w:r>
            <w:r>
              <w:rPr>
                <w:rFonts w:ascii="Times New Roman"/>
                <w:b w:val="false"/>
                <w:i w:val="false"/>
                <w:color w:val="000000"/>
                <w:sz w:val="20"/>
              </w:rPr>
              <w:t>пенсионных выплат по возрасту, государственных</w:t>
            </w:r>
            <w:r>
              <w:br/>
            </w:r>
            <w:r>
              <w:rPr>
                <w:rFonts w:ascii="Times New Roman"/>
                <w:b w:val="false"/>
                <w:i w:val="false"/>
                <w:color w:val="000000"/>
                <w:sz w:val="20"/>
              </w:rPr>
              <w:t>социальных пособий по инвалидности, по случаю</w:t>
            </w:r>
            <w:r>
              <w:br/>
            </w:r>
            <w:r>
              <w:rPr>
                <w:rFonts w:ascii="Times New Roman"/>
                <w:b w:val="false"/>
                <w:i w:val="false"/>
                <w:color w:val="000000"/>
                <w:sz w:val="20"/>
              </w:rPr>
              <w:t>потери кормильца и по возрасту,</w:t>
            </w:r>
            <w:r>
              <w:br/>
            </w:r>
            <w:r>
              <w:rPr>
                <w:rFonts w:ascii="Times New Roman"/>
                <w:b w:val="false"/>
                <w:i w:val="false"/>
                <w:color w:val="000000"/>
                <w:sz w:val="20"/>
              </w:rPr>
              <w:t>государственных специальных пособий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района ________________________</w:t>
      </w:r>
    </w:p>
    <w:p>
      <w:pPr>
        <w:spacing w:after="0"/>
        <w:ind w:left="0"/>
        <w:jc w:val="both"/>
      </w:pPr>
      <w:r>
        <w:rPr>
          <w:rFonts w:ascii="Times New Roman"/>
          <w:b w:val="false"/>
          <w:i w:val="false"/>
          <w:color w:val="000000"/>
          <w:sz w:val="28"/>
        </w:rPr>
        <w:t xml:space="preserve">
      Республика Казахстан </w:t>
      </w:r>
    </w:p>
    <w:p>
      <w:pPr>
        <w:spacing w:after="0"/>
        <w:ind w:left="0"/>
        <w:jc w:val="both"/>
      </w:pPr>
      <w:r>
        <w:rPr>
          <w:rFonts w:ascii="Times New Roman"/>
          <w:b w:val="false"/>
          <w:i w:val="false"/>
          <w:color w:val="000000"/>
          <w:sz w:val="28"/>
        </w:rPr>
        <w:t>
      Департамент Комитета труда, социальной защиты и миграции</w:t>
      </w:r>
    </w:p>
    <w:p>
      <w:pPr>
        <w:spacing w:after="0"/>
        <w:ind w:left="0"/>
        <w:jc w:val="both"/>
      </w:pPr>
      <w:r>
        <w:rPr>
          <w:rFonts w:ascii="Times New Roman"/>
          <w:b w:val="false"/>
          <w:i w:val="false"/>
          <w:color w:val="000000"/>
          <w:sz w:val="28"/>
        </w:rPr>
        <w:t>
      по _____________________ области (городу)</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От гражданина (ки) 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заявителя)</w:t>
      </w:r>
    </w:p>
    <w:p>
      <w:pPr>
        <w:spacing w:after="0"/>
        <w:ind w:left="0"/>
        <w:jc w:val="both"/>
      </w:pPr>
      <w:r>
        <w:rPr>
          <w:rFonts w:ascii="Times New Roman"/>
          <w:b w:val="false"/>
          <w:i w:val="false"/>
          <w:color w:val="000000"/>
          <w:sz w:val="28"/>
        </w:rPr>
        <w:t>
      Дата рождения: "____" ________ года</w:t>
      </w:r>
    </w:p>
    <w:p>
      <w:pPr>
        <w:spacing w:after="0"/>
        <w:ind w:left="0"/>
        <w:jc w:val="both"/>
      </w:pPr>
      <w:r>
        <w:rPr>
          <w:rFonts w:ascii="Times New Roman"/>
          <w:b w:val="false"/>
          <w:i w:val="false"/>
          <w:color w:val="000000"/>
          <w:sz w:val="28"/>
        </w:rPr>
        <w:t>
      Индивидуальный идентификационный номер: _____________________________</w:t>
      </w:r>
    </w:p>
    <w:p>
      <w:pPr>
        <w:spacing w:after="0"/>
        <w:ind w:left="0"/>
        <w:jc w:val="both"/>
      </w:pPr>
      <w:r>
        <w:rPr>
          <w:rFonts w:ascii="Times New Roman"/>
          <w:b w:val="false"/>
          <w:i w:val="false"/>
          <w:color w:val="000000"/>
          <w:sz w:val="28"/>
        </w:rPr>
        <w:t>
      Вид документа, удостоверяющего личность: ____________________________</w:t>
      </w:r>
    </w:p>
    <w:p>
      <w:pPr>
        <w:spacing w:after="0"/>
        <w:ind w:left="0"/>
        <w:jc w:val="both"/>
      </w:pPr>
      <w:r>
        <w:rPr>
          <w:rFonts w:ascii="Times New Roman"/>
          <w:b w:val="false"/>
          <w:i w:val="false"/>
          <w:color w:val="000000"/>
          <w:sz w:val="28"/>
        </w:rPr>
        <w:t>
      Серия документа: ____ номер документа: ____ кем выдан: ______________</w:t>
      </w:r>
    </w:p>
    <w:p>
      <w:pPr>
        <w:spacing w:after="0"/>
        <w:ind w:left="0"/>
        <w:jc w:val="both"/>
      </w:pPr>
      <w:r>
        <w:rPr>
          <w:rFonts w:ascii="Times New Roman"/>
          <w:b w:val="false"/>
          <w:i w:val="false"/>
          <w:color w:val="000000"/>
          <w:sz w:val="28"/>
        </w:rPr>
        <w:t>
      Дата выдачи: "____" _____________ ______ года</w:t>
      </w:r>
    </w:p>
    <w:p>
      <w:pPr>
        <w:spacing w:after="0"/>
        <w:ind w:left="0"/>
        <w:jc w:val="both"/>
      </w:pPr>
      <w:r>
        <w:rPr>
          <w:rFonts w:ascii="Times New Roman"/>
          <w:b w:val="false"/>
          <w:i w:val="false"/>
          <w:color w:val="000000"/>
          <w:sz w:val="28"/>
        </w:rPr>
        <w:t>
      Адрес постоянного местожительства: __________________________________</w:t>
      </w:r>
    </w:p>
    <w:p>
      <w:pPr>
        <w:spacing w:after="0"/>
        <w:ind w:left="0"/>
        <w:jc w:val="both"/>
      </w:pPr>
      <w:r>
        <w:rPr>
          <w:rFonts w:ascii="Times New Roman"/>
          <w:b w:val="false"/>
          <w:i w:val="false"/>
          <w:color w:val="000000"/>
          <w:sz w:val="28"/>
        </w:rPr>
        <w:t>
      Область _____________________________________________________________</w:t>
      </w:r>
    </w:p>
    <w:p>
      <w:pPr>
        <w:spacing w:after="0"/>
        <w:ind w:left="0"/>
        <w:jc w:val="both"/>
      </w:pPr>
      <w:r>
        <w:rPr>
          <w:rFonts w:ascii="Times New Roman"/>
          <w:b w:val="false"/>
          <w:i w:val="false"/>
          <w:color w:val="000000"/>
          <w:sz w:val="28"/>
        </w:rPr>
        <w:t>
      город (район) _________________ село: _______________________________</w:t>
      </w:r>
    </w:p>
    <w:p>
      <w:pPr>
        <w:spacing w:after="0"/>
        <w:ind w:left="0"/>
        <w:jc w:val="both"/>
      </w:pPr>
      <w:r>
        <w:rPr>
          <w:rFonts w:ascii="Times New Roman"/>
          <w:b w:val="false"/>
          <w:i w:val="false"/>
          <w:color w:val="000000"/>
          <w:sz w:val="28"/>
        </w:rPr>
        <w:t>
      улица (микрорайон)____________________ дом ______ квартира __________</w:t>
      </w:r>
    </w:p>
    <w:p>
      <w:pPr>
        <w:spacing w:after="0"/>
        <w:ind w:left="0"/>
        <w:jc w:val="both"/>
      </w:pPr>
      <w:r>
        <w:rPr>
          <w:rFonts w:ascii="Times New Roman"/>
          <w:b w:val="false"/>
          <w:i w:val="false"/>
          <w:color w:val="000000"/>
          <w:sz w:val="28"/>
        </w:rPr>
        <w:t>
      Прошу назначить мне:_________________________________________________</w:t>
      </w:r>
    </w:p>
    <w:p>
      <w:pPr>
        <w:spacing w:after="0"/>
        <w:ind w:left="0"/>
        <w:jc w:val="both"/>
      </w:pPr>
      <w:r>
        <w:rPr>
          <w:rFonts w:ascii="Times New Roman"/>
          <w:b w:val="false"/>
          <w:i w:val="false"/>
          <w:color w:val="000000"/>
          <w:sz w:val="28"/>
        </w:rPr>
        <w:t>
      государственное социальное пособие по инвалидности, специальное</w:t>
      </w:r>
    </w:p>
    <w:p>
      <w:pPr>
        <w:spacing w:after="0"/>
        <w:ind w:left="0"/>
        <w:jc w:val="both"/>
      </w:pPr>
      <w:r>
        <w:rPr>
          <w:rFonts w:ascii="Times New Roman"/>
          <w:b w:val="false"/>
          <w:i w:val="false"/>
          <w:color w:val="000000"/>
          <w:sz w:val="28"/>
        </w:rPr>
        <w:t>
      государственное пособие по инвалидности (нужное подчеркнуть)</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Сообщаю, что выплаты, ранее по другим основаниям или от другого ведомства, назначались/не назначались (ненужное вычеркнуть). </w:t>
      </w:r>
    </w:p>
    <w:p>
      <w:pPr>
        <w:spacing w:after="0"/>
        <w:ind w:left="0"/>
        <w:jc w:val="both"/>
      </w:pPr>
      <w:r>
        <w:rPr>
          <w:rFonts w:ascii="Times New Roman"/>
          <w:b w:val="false"/>
          <w:i w:val="false"/>
          <w:color w:val="000000"/>
          <w:sz w:val="28"/>
        </w:rPr>
        <w:t>
      Поставлен(а) в известность, что при наличии одновременно права</w:t>
      </w:r>
    </w:p>
    <w:p>
      <w:pPr>
        <w:spacing w:after="0"/>
        <w:ind w:left="0"/>
        <w:jc w:val="both"/>
      </w:pPr>
      <w:r>
        <w:rPr>
          <w:rFonts w:ascii="Times New Roman"/>
          <w:b w:val="false"/>
          <w:i w:val="false"/>
          <w:color w:val="000000"/>
          <w:sz w:val="28"/>
        </w:rPr>
        <w:t>
      на различные государственные пособия имею право получать одно из них</w:t>
      </w:r>
    </w:p>
    <w:p>
      <w:pPr>
        <w:spacing w:after="0"/>
        <w:ind w:left="0"/>
        <w:jc w:val="both"/>
      </w:pPr>
      <w:r>
        <w:rPr>
          <w:rFonts w:ascii="Times New Roman"/>
          <w:b w:val="false"/>
          <w:i w:val="false"/>
          <w:color w:val="000000"/>
          <w:sz w:val="28"/>
        </w:rPr>
        <w:t>
      по своему выбору в соответствии с действующим законодательством.</w:t>
      </w:r>
    </w:p>
    <w:p>
      <w:pPr>
        <w:spacing w:after="0"/>
        <w:ind w:left="0"/>
        <w:jc w:val="both"/>
      </w:pPr>
      <w:r>
        <w:rPr>
          <w:rFonts w:ascii="Times New Roman"/>
          <w:b w:val="false"/>
          <w:i w:val="false"/>
          <w:color w:val="000000"/>
          <w:sz w:val="28"/>
        </w:rPr>
        <w:t>
      Обо всех изменениях, влекущих изменения размера</w:t>
      </w:r>
    </w:p>
    <w:p>
      <w:pPr>
        <w:spacing w:after="0"/>
        <w:ind w:left="0"/>
        <w:jc w:val="both"/>
      </w:pPr>
      <w:r>
        <w:rPr>
          <w:rFonts w:ascii="Times New Roman"/>
          <w:b w:val="false"/>
          <w:i w:val="false"/>
          <w:color w:val="000000"/>
          <w:sz w:val="28"/>
        </w:rPr>
        <w:t>
      государственного социального пособия по инвалидности, специального</w:t>
      </w:r>
    </w:p>
    <w:p>
      <w:pPr>
        <w:spacing w:after="0"/>
        <w:ind w:left="0"/>
        <w:jc w:val="both"/>
      </w:pPr>
      <w:r>
        <w:rPr>
          <w:rFonts w:ascii="Times New Roman"/>
          <w:b w:val="false"/>
          <w:i w:val="false"/>
          <w:color w:val="000000"/>
          <w:sz w:val="28"/>
        </w:rPr>
        <w:t>
      государственного пособия по инвалидности, а также изменении</w:t>
      </w:r>
    </w:p>
    <w:p>
      <w:pPr>
        <w:spacing w:after="0"/>
        <w:ind w:left="0"/>
        <w:jc w:val="both"/>
      </w:pPr>
      <w:r>
        <w:rPr>
          <w:rFonts w:ascii="Times New Roman"/>
          <w:b w:val="false"/>
          <w:i w:val="false"/>
          <w:color w:val="000000"/>
          <w:sz w:val="28"/>
        </w:rPr>
        <w:t>
      местожительства (в т.ч. выезд за пределы Республики Казахстан),</w:t>
      </w:r>
    </w:p>
    <w:p>
      <w:pPr>
        <w:spacing w:after="0"/>
        <w:ind w:left="0"/>
        <w:jc w:val="both"/>
      </w:pPr>
      <w:r>
        <w:rPr>
          <w:rFonts w:ascii="Times New Roman"/>
          <w:b w:val="false"/>
          <w:i w:val="false"/>
          <w:color w:val="000000"/>
          <w:sz w:val="28"/>
        </w:rPr>
        <w:t>
      анкетных данных, банковских реквизитов, обязуюсь сообщать в отделение</w:t>
      </w:r>
    </w:p>
    <w:p>
      <w:pPr>
        <w:spacing w:after="0"/>
        <w:ind w:left="0"/>
        <w:jc w:val="both"/>
      </w:pPr>
      <w:r>
        <w:rPr>
          <w:rFonts w:ascii="Times New Roman"/>
          <w:b w:val="false"/>
          <w:i w:val="false"/>
          <w:color w:val="000000"/>
          <w:sz w:val="28"/>
        </w:rPr>
        <w:t>
      Государственной корпорации в течение 10 дней.</w:t>
      </w:r>
    </w:p>
    <w:p>
      <w:pPr>
        <w:spacing w:after="0"/>
        <w:ind w:left="0"/>
        <w:jc w:val="both"/>
      </w:pPr>
      <w:r>
        <w:rPr>
          <w:rFonts w:ascii="Times New Roman"/>
          <w:b w:val="false"/>
          <w:i w:val="false"/>
          <w:color w:val="000000"/>
          <w:sz w:val="28"/>
        </w:rPr>
        <w:t>
      Несу правовую ответственность за подлинность представленных в</w:t>
      </w:r>
    </w:p>
    <w:p>
      <w:pPr>
        <w:spacing w:after="0"/>
        <w:ind w:left="0"/>
        <w:jc w:val="both"/>
      </w:pPr>
      <w:r>
        <w:rPr>
          <w:rFonts w:ascii="Times New Roman"/>
          <w:b w:val="false"/>
          <w:i w:val="false"/>
          <w:color w:val="000000"/>
          <w:sz w:val="28"/>
        </w:rPr>
        <w:t>
      отделение Государственной корпорации документов.</w:t>
      </w:r>
    </w:p>
    <w:p>
      <w:pPr>
        <w:spacing w:after="0"/>
        <w:ind w:left="0"/>
        <w:jc w:val="both"/>
      </w:pPr>
      <w:r>
        <w:rPr>
          <w:rFonts w:ascii="Times New Roman"/>
          <w:b w:val="false"/>
          <w:i w:val="false"/>
          <w:color w:val="000000"/>
          <w:sz w:val="28"/>
        </w:rPr>
        <w:t>
      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Даю согласие на сбор и обработку моих персональных данных,</w:t>
      </w:r>
    </w:p>
    <w:p>
      <w:pPr>
        <w:spacing w:after="0"/>
        <w:ind w:left="0"/>
        <w:jc w:val="both"/>
      </w:pPr>
      <w:r>
        <w:rPr>
          <w:rFonts w:ascii="Times New Roman"/>
          <w:b w:val="false"/>
          <w:i w:val="false"/>
          <w:color w:val="000000"/>
          <w:sz w:val="28"/>
        </w:rPr>
        <w:t>
      необходимых назначения государственного социального пособия по</w:t>
      </w:r>
    </w:p>
    <w:p>
      <w:pPr>
        <w:spacing w:after="0"/>
        <w:ind w:left="0"/>
        <w:jc w:val="both"/>
      </w:pPr>
      <w:r>
        <w:rPr>
          <w:rFonts w:ascii="Times New Roman"/>
          <w:b w:val="false"/>
          <w:i w:val="false"/>
          <w:color w:val="000000"/>
          <w:sz w:val="28"/>
        </w:rPr>
        <w:t>
      инвалидности, специального государственного пособия по инвалидности.</w:t>
      </w:r>
    </w:p>
    <w:p>
      <w:pPr>
        <w:spacing w:after="0"/>
        <w:ind w:left="0"/>
        <w:jc w:val="both"/>
      </w:pPr>
      <w:r>
        <w:rPr>
          <w:rFonts w:ascii="Times New Roman"/>
          <w:b w:val="false"/>
          <w:i w:val="false"/>
          <w:color w:val="000000"/>
          <w:sz w:val="28"/>
        </w:rPr>
        <w:t>
      Даю согласие на уведомление о принятии решения о назначении</w:t>
      </w:r>
    </w:p>
    <w:p>
      <w:pPr>
        <w:spacing w:after="0"/>
        <w:ind w:left="0"/>
        <w:jc w:val="both"/>
      </w:pPr>
      <w:r>
        <w:rPr>
          <w:rFonts w:ascii="Times New Roman"/>
          <w:b w:val="false"/>
          <w:i w:val="false"/>
          <w:color w:val="000000"/>
          <w:sz w:val="28"/>
        </w:rPr>
        <w:t>
      (отказе в назначении) государственного социального пособия по</w:t>
      </w:r>
    </w:p>
    <w:p>
      <w:pPr>
        <w:spacing w:after="0"/>
        <w:ind w:left="0"/>
        <w:jc w:val="both"/>
      </w:pPr>
      <w:r>
        <w:rPr>
          <w:rFonts w:ascii="Times New Roman"/>
          <w:b w:val="false"/>
          <w:i w:val="false"/>
          <w:color w:val="000000"/>
          <w:sz w:val="28"/>
        </w:rPr>
        <w:t>
      инвалидности, специального государственного пособия по инвалидности</w:t>
      </w:r>
    </w:p>
    <w:p>
      <w:pPr>
        <w:spacing w:after="0"/>
        <w:ind w:left="0"/>
        <w:jc w:val="both"/>
      </w:pPr>
      <w:r>
        <w:rPr>
          <w:rFonts w:ascii="Times New Roman"/>
          <w:b w:val="false"/>
          <w:i w:val="false"/>
          <w:color w:val="000000"/>
          <w:sz w:val="28"/>
        </w:rPr>
        <w:t>
      путем отправления на мобильный телефон sms-оповещения.</w:t>
      </w:r>
    </w:p>
    <w:p>
      <w:pPr>
        <w:spacing w:after="0"/>
        <w:ind w:left="0"/>
        <w:jc w:val="both"/>
      </w:pPr>
      <w:r>
        <w:rPr>
          <w:rFonts w:ascii="Times New Roman"/>
          <w:b w:val="false"/>
          <w:i w:val="false"/>
          <w:color w:val="000000"/>
          <w:sz w:val="28"/>
        </w:rPr>
        <w:t>
      Контактные данные заявителя:</w:t>
      </w:r>
    </w:p>
    <w:p>
      <w:pPr>
        <w:spacing w:after="0"/>
        <w:ind w:left="0"/>
        <w:jc w:val="both"/>
      </w:pPr>
      <w:r>
        <w:rPr>
          <w:rFonts w:ascii="Times New Roman"/>
          <w:b w:val="false"/>
          <w:i w:val="false"/>
          <w:color w:val="000000"/>
          <w:sz w:val="28"/>
        </w:rPr>
        <w:t>
      телефон домашний_________ мобильный _______ Е-маil ____________</w:t>
      </w:r>
    </w:p>
    <w:p>
      <w:pPr>
        <w:spacing w:after="0"/>
        <w:ind w:left="0"/>
        <w:jc w:val="both"/>
      </w:pPr>
      <w:r>
        <w:rPr>
          <w:rFonts w:ascii="Times New Roman"/>
          <w:b w:val="false"/>
          <w:i w:val="false"/>
          <w:color w:val="000000"/>
          <w:sz w:val="28"/>
        </w:rPr>
        <w:t>
      дата подачи заявления: "____" _________ 20 _____ года</w:t>
      </w:r>
    </w:p>
    <w:p>
      <w:pPr>
        <w:spacing w:after="0"/>
        <w:ind w:left="0"/>
        <w:jc w:val="both"/>
      </w:pPr>
      <w:r>
        <w:rPr>
          <w:rFonts w:ascii="Times New Roman"/>
          <w:b w:val="false"/>
          <w:i w:val="false"/>
          <w:color w:val="000000"/>
          <w:sz w:val="28"/>
        </w:rPr>
        <w:t>
      Подпись заявителя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и роспись принявшего</w:t>
      </w:r>
    </w:p>
    <w:p>
      <w:pPr>
        <w:spacing w:after="0"/>
        <w:ind w:left="0"/>
        <w:jc w:val="both"/>
      </w:pPr>
      <w:r>
        <w:rPr>
          <w:rFonts w:ascii="Times New Roman"/>
          <w:b w:val="false"/>
          <w:i w:val="false"/>
          <w:color w:val="000000"/>
          <w:sz w:val="28"/>
        </w:rPr>
        <w:t>
      документы ---------------------------------------------------------------------</w:t>
      </w:r>
    </w:p>
    <w:p>
      <w:pPr>
        <w:spacing w:after="0"/>
        <w:ind w:left="0"/>
        <w:jc w:val="both"/>
      </w:pPr>
      <w:r>
        <w:rPr>
          <w:rFonts w:ascii="Times New Roman"/>
          <w:b w:val="false"/>
          <w:i w:val="false"/>
          <w:color w:val="000000"/>
          <w:sz w:val="28"/>
        </w:rPr>
        <w:t>
      (линия отреза)</w:t>
      </w:r>
    </w:p>
    <w:p>
      <w:pPr>
        <w:spacing w:after="0"/>
        <w:ind w:left="0"/>
        <w:jc w:val="both"/>
      </w:pPr>
      <w:r>
        <w:rPr>
          <w:rFonts w:ascii="Times New Roman"/>
          <w:b w:val="false"/>
          <w:i w:val="false"/>
          <w:color w:val="000000"/>
          <w:sz w:val="28"/>
        </w:rPr>
        <w:t>
      Заявление гражданина __________________ на назначение</w:t>
      </w:r>
    </w:p>
    <w:p>
      <w:pPr>
        <w:spacing w:after="0"/>
        <w:ind w:left="0"/>
        <w:jc w:val="both"/>
      </w:pPr>
      <w:r>
        <w:rPr>
          <w:rFonts w:ascii="Times New Roman"/>
          <w:b w:val="false"/>
          <w:i w:val="false"/>
          <w:color w:val="000000"/>
          <w:sz w:val="28"/>
        </w:rPr>
        <w:t>
      государственного социального пособия по инвалидности, специального</w:t>
      </w:r>
    </w:p>
    <w:p>
      <w:pPr>
        <w:spacing w:after="0"/>
        <w:ind w:left="0"/>
        <w:jc w:val="both"/>
      </w:pPr>
      <w:r>
        <w:rPr>
          <w:rFonts w:ascii="Times New Roman"/>
          <w:b w:val="false"/>
          <w:i w:val="false"/>
          <w:color w:val="000000"/>
          <w:sz w:val="28"/>
        </w:rPr>
        <w:t xml:space="preserve">
      государственного пособия по инвалидности принято. </w:t>
      </w:r>
    </w:p>
    <w:p>
      <w:pPr>
        <w:spacing w:after="0"/>
        <w:ind w:left="0"/>
        <w:jc w:val="both"/>
      </w:pPr>
      <w:r>
        <w:rPr>
          <w:rFonts w:ascii="Times New Roman"/>
          <w:b w:val="false"/>
          <w:i w:val="false"/>
          <w:color w:val="000000"/>
          <w:sz w:val="28"/>
        </w:rPr>
        <w:t>
      Дата принятия документов "__" _______ 20 ___ года (дата</w:t>
      </w:r>
    </w:p>
    <w:p>
      <w:pPr>
        <w:spacing w:after="0"/>
        <w:ind w:left="0"/>
        <w:jc w:val="both"/>
      </w:pPr>
      <w:r>
        <w:rPr>
          <w:rFonts w:ascii="Times New Roman"/>
          <w:b w:val="false"/>
          <w:i w:val="false"/>
          <w:color w:val="000000"/>
          <w:sz w:val="28"/>
        </w:rPr>
        <w:t>
      получения услуги со дня регистрации заявления в отделении</w:t>
      </w:r>
    </w:p>
    <w:p>
      <w:pPr>
        <w:spacing w:after="0"/>
        <w:ind w:left="0"/>
        <w:jc w:val="both"/>
      </w:pPr>
      <w:r>
        <w:rPr>
          <w:rFonts w:ascii="Times New Roman"/>
          <w:b w:val="false"/>
          <w:i w:val="false"/>
          <w:color w:val="000000"/>
          <w:sz w:val="28"/>
        </w:rPr>
        <w:t xml:space="preserve">
      Государственной корпорации). </w:t>
      </w:r>
    </w:p>
    <w:p>
      <w:pPr>
        <w:spacing w:after="0"/>
        <w:ind w:left="0"/>
        <w:jc w:val="both"/>
      </w:pPr>
      <w:r>
        <w:rPr>
          <w:rFonts w:ascii="Times New Roman"/>
          <w:b w:val="false"/>
          <w:i w:val="false"/>
          <w:color w:val="000000"/>
          <w:sz w:val="28"/>
        </w:rPr>
        <w:t>
      Обо всех изменениях, влекущих изменение размера</w:t>
      </w:r>
    </w:p>
    <w:p>
      <w:pPr>
        <w:spacing w:after="0"/>
        <w:ind w:left="0"/>
        <w:jc w:val="both"/>
      </w:pPr>
      <w:r>
        <w:rPr>
          <w:rFonts w:ascii="Times New Roman"/>
          <w:b w:val="false"/>
          <w:i w:val="false"/>
          <w:color w:val="000000"/>
          <w:sz w:val="28"/>
        </w:rPr>
        <w:t>
      государственного социального пособия по инвалидности, специального</w:t>
      </w:r>
    </w:p>
    <w:p>
      <w:pPr>
        <w:spacing w:after="0"/>
        <w:ind w:left="0"/>
        <w:jc w:val="both"/>
      </w:pPr>
      <w:r>
        <w:rPr>
          <w:rFonts w:ascii="Times New Roman"/>
          <w:b w:val="false"/>
          <w:i w:val="false"/>
          <w:color w:val="000000"/>
          <w:sz w:val="28"/>
        </w:rPr>
        <w:t>
      государственного пособия по инвалидности, а также изменении</w:t>
      </w:r>
    </w:p>
    <w:p>
      <w:pPr>
        <w:spacing w:after="0"/>
        <w:ind w:left="0"/>
        <w:jc w:val="both"/>
      </w:pPr>
      <w:r>
        <w:rPr>
          <w:rFonts w:ascii="Times New Roman"/>
          <w:b w:val="false"/>
          <w:i w:val="false"/>
          <w:color w:val="000000"/>
          <w:sz w:val="28"/>
        </w:rPr>
        <w:t>
      местожительства (в т.ч. выезд за пределы Республики Казахстан),</w:t>
      </w:r>
    </w:p>
    <w:p>
      <w:pPr>
        <w:spacing w:after="0"/>
        <w:ind w:left="0"/>
        <w:jc w:val="both"/>
      </w:pPr>
      <w:r>
        <w:rPr>
          <w:rFonts w:ascii="Times New Roman"/>
          <w:b w:val="false"/>
          <w:i w:val="false"/>
          <w:color w:val="000000"/>
          <w:sz w:val="28"/>
        </w:rPr>
        <w:t>
      анкетных данных, банковских реквизитов обязуюсь сообщить в отделение</w:t>
      </w:r>
    </w:p>
    <w:p>
      <w:pPr>
        <w:spacing w:after="0"/>
        <w:ind w:left="0"/>
        <w:jc w:val="both"/>
      </w:pPr>
      <w:r>
        <w:rPr>
          <w:rFonts w:ascii="Times New Roman"/>
          <w:b w:val="false"/>
          <w:i w:val="false"/>
          <w:color w:val="000000"/>
          <w:sz w:val="28"/>
        </w:rPr>
        <w:t xml:space="preserve">
      Государственной корпорации в течение 10 дней. </w:t>
      </w:r>
    </w:p>
    <w:p>
      <w:pPr>
        <w:spacing w:after="0"/>
        <w:ind w:left="0"/>
        <w:jc w:val="both"/>
      </w:pPr>
      <w:r>
        <w:rPr>
          <w:rFonts w:ascii="Times New Roman"/>
          <w:b w:val="false"/>
          <w:i w:val="false"/>
          <w:color w:val="000000"/>
          <w:sz w:val="28"/>
        </w:rPr>
        <w:t xml:space="preserve">
      Предупрежден(а) об ответственности за представление недостоверных сведений и поддельных документов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заявителя 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предоставления государственной</w:t>
            </w:r>
            <w:r>
              <w:br/>
            </w:r>
            <w:r>
              <w:rPr>
                <w:rFonts w:ascii="Times New Roman"/>
                <w:b w:val="false"/>
                <w:i w:val="false"/>
                <w:color w:val="000000"/>
                <w:sz w:val="20"/>
              </w:rPr>
              <w:t>базовой пенсионной выплаты за счет бюджетных</w:t>
            </w:r>
            <w:r>
              <w:br/>
            </w:r>
            <w:r>
              <w:rPr>
                <w:rFonts w:ascii="Times New Roman"/>
                <w:b w:val="false"/>
                <w:i w:val="false"/>
                <w:color w:val="000000"/>
                <w:sz w:val="20"/>
              </w:rPr>
              <w:t>средств, а также назначения и осуществления</w:t>
            </w:r>
            <w:r>
              <w:br/>
            </w:r>
            <w:r>
              <w:rPr>
                <w:rFonts w:ascii="Times New Roman"/>
                <w:b w:val="false"/>
                <w:i w:val="false"/>
                <w:color w:val="000000"/>
                <w:sz w:val="20"/>
              </w:rPr>
              <w:t>пенсионных выплат по возрасту, государственных</w:t>
            </w:r>
            <w:r>
              <w:br/>
            </w:r>
            <w:r>
              <w:rPr>
                <w:rFonts w:ascii="Times New Roman"/>
                <w:b w:val="false"/>
                <w:i w:val="false"/>
                <w:color w:val="000000"/>
                <w:sz w:val="20"/>
              </w:rPr>
              <w:t>социальных пособий по инвалидности, по случаю</w:t>
            </w:r>
            <w:r>
              <w:br/>
            </w:r>
            <w:r>
              <w:rPr>
                <w:rFonts w:ascii="Times New Roman"/>
                <w:b w:val="false"/>
                <w:i w:val="false"/>
                <w:color w:val="000000"/>
                <w:sz w:val="20"/>
              </w:rPr>
              <w:t>потери кормильца и по возрасту,</w:t>
            </w:r>
            <w:r>
              <w:br/>
            </w:r>
            <w:r>
              <w:rPr>
                <w:rFonts w:ascii="Times New Roman"/>
                <w:b w:val="false"/>
                <w:i w:val="false"/>
                <w:color w:val="000000"/>
                <w:sz w:val="20"/>
              </w:rPr>
              <w:t>государственных специальных пособий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Место штампа</w:t>
      </w:r>
    </w:p>
    <w:p>
      <w:pPr>
        <w:spacing w:after="0"/>
        <w:ind w:left="0"/>
        <w:jc w:val="both"/>
      </w:pPr>
      <w:r>
        <w:rPr>
          <w:rFonts w:ascii="Times New Roman"/>
          <w:b w:val="false"/>
          <w:i w:val="false"/>
          <w:color w:val="000000"/>
          <w:sz w:val="28"/>
        </w:rPr>
        <w:t xml:space="preserve">
      исх. № ____________ </w:t>
      </w:r>
    </w:p>
    <w:p>
      <w:pPr>
        <w:spacing w:after="0"/>
        <w:ind w:left="0"/>
        <w:jc w:val="both"/>
      </w:pPr>
      <w:r>
        <w:rPr>
          <w:rFonts w:ascii="Times New Roman"/>
          <w:b w:val="false"/>
          <w:i w:val="false"/>
          <w:color w:val="000000"/>
          <w:sz w:val="28"/>
        </w:rPr>
        <w:t xml:space="preserve">
      от "_____" _________ 20 ___ года </w:t>
      </w:r>
    </w:p>
    <w:p>
      <w:pPr>
        <w:spacing w:after="0"/>
        <w:ind w:left="0"/>
        <w:jc w:val="left"/>
      </w:pPr>
      <w:r>
        <w:rPr>
          <w:rFonts w:ascii="Times New Roman"/>
          <w:b/>
          <w:i w:val="false"/>
          <w:color w:val="000000"/>
        </w:rPr>
        <w:t xml:space="preserve"> СПРАВКА</w:t>
      </w:r>
      <w:r>
        <w:br/>
      </w:r>
      <w:r>
        <w:rPr>
          <w:rFonts w:ascii="Times New Roman"/>
          <w:b/>
          <w:i w:val="false"/>
          <w:color w:val="000000"/>
        </w:rPr>
        <w:t>о суммах дохода, выплаченных физическому лицу и</w:t>
      </w:r>
      <w:r>
        <w:br/>
      </w:r>
      <w:r>
        <w:rPr>
          <w:rFonts w:ascii="Times New Roman"/>
          <w:b/>
          <w:i w:val="false"/>
          <w:color w:val="000000"/>
        </w:rPr>
        <w:t>осуществленных с дохода обязательных пенсионных взносов</w:t>
      </w:r>
      <w:r>
        <w:br/>
      </w:r>
      <w:r>
        <w:rPr>
          <w:rFonts w:ascii="Times New Roman"/>
          <w:b/>
          <w:i w:val="false"/>
          <w:color w:val="000000"/>
        </w:rPr>
        <w:t>с _____ ________________ года по ______ ___________ года</w:t>
      </w:r>
    </w:p>
    <w:p>
      <w:pPr>
        <w:spacing w:after="0"/>
        <w:ind w:left="0"/>
        <w:jc w:val="both"/>
      </w:pPr>
      <w:r>
        <w:rPr>
          <w:rFonts w:ascii="Times New Roman"/>
          <w:b w:val="false"/>
          <w:i w:val="false"/>
          <w:color w:val="000000"/>
          <w:sz w:val="28"/>
        </w:rPr>
        <w:t>
      Фамилия |_|_|_|_|_|_|_|_|_|_|_|_|_|_|_|</w:t>
      </w:r>
    </w:p>
    <w:p>
      <w:pPr>
        <w:spacing w:after="0"/>
        <w:ind w:left="0"/>
        <w:jc w:val="both"/>
      </w:pPr>
      <w:r>
        <w:rPr>
          <w:rFonts w:ascii="Times New Roman"/>
          <w:b w:val="false"/>
          <w:i w:val="false"/>
          <w:color w:val="000000"/>
          <w:sz w:val="28"/>
        </w:rPr>
        <w:t>
      Имя |_|_|_|_|_|_|_|_|_|_|_|_|_|_|_|</w:t>
      </w:r>
    </w:p>
    <w:p>
      <w:pPr>
        <w:spacing w:after="0"/>
        <w:ind w:left="0"/>
        <w:jc w:val="both"/>
      </w:pPr>
      <w:r>
        <w:rPr>
          <w:rFonts w:ascii="Times New Roman"/>
          <w:b w:val="false"/>
          <w:i w:val="false"/>
          <w:color w:val="000000"/>
          <w:sz w:val="28"/>
        </w:rPr>
        <w:t>
      Отчество |_|_|_|_|_|_|_|_|_|_|_|_|_|_|_|</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Основание: ________________________________________________________</w:t>
      </w:r>
    </w:p>
    <w:p>
      <w:pPr>
        <w:spacing w:after="0"/>
        <w:ind w:left="0"/>
        <w:jc w:val="both"/>
      </w:pPr>
      <w:r>
        <w:rPr>
          <w:rFonts w:ascii="Times New Roman"/>
          <w:b w:val="false"/>
          <w:i w:val="false"/>
          <w:color w:val="000000"/>
          <w:sz w:val="28"/>
        </w:rPr>
        <w:t>
      (приказ, личный листок, ведомость по зарплате, табеля и другое)</w:t>
      </w:r>
    </w:p>
    <w:p>
      <w:pPr>
        <w:spacing w:after="0"/>
        <w:ind w:left="0"/>
        <w:jc w:val="both"/>
      </w:pPr>
      <w:r>
        <w:rPr>
          <w:rFonts w:ascii="Times New Roman"/>
          <w:b w:val="false"/>
          <w:i w:val="false"/>
          <w:color w:val="000000"/>
          <w:sz w:val="28"/>
        </w:rPr>
        <w:t>
      Табельный номер вкладчика _________________________________________</w:t>
      </w:r>
    </w:p>
    <w:p>
      <w:pPr>
        <w:spacing w:after="0"/>
        <w:ind w:left="0"/>
        <w:jc w:val="both"/>
      </w:pPr>
      <w:r>
        <w:rPr>
          <w:rFonts w:ascii="Times New Roman"/>
          <w:b w:val="false"/>
          <w:i w:val="false"/>
          <w:color w:val="000000"/>
          <w:sz w:val="28"/>
        </w:rPr>
        <w:t>
      Индивидуальный идентификационный номер ____________________________</w:t>
      </w:r>
    </w:p>
    <w:p>
      <w:pPr>
        <w:spacing w:after="0"/>
        <w:ind w:left="0"/>
        <w:jc w:val="both"/>
      </w:pPr>
      <w:r>
        <w:rPr>
          <w:rFonts w:ascii="Times New Roman"/>
          <w:b w:val="false"/>
          <w:i w:val="false"/>
          <w:color w:val="000000"/>
          <w:sz w:val="28"/>
        </w:rPr>
        <w:t>
      Бизнес-идентификационный номер и местонахождение</w:t>
      </w:r>
    </w:p>
    <w:p>
      <w:pPr>
        <w:spacing w:after="0"/>
        <w:ind w:left="0"/>
        <w:jc w:val="both"/>
      </w:pPr>
      <w:r>
        <w:rPr>
          <w:rFonts w:ascii="Times New Roman"/>
          <w:b w:val="false"/>
          <w:i w:val="false"/>
          <w:color w:val="000000"/>
          <w:sz w:val="28"/>
        </w:rPr>
        <w:t>
      организации-плательщика____________________________________________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Год, месяцы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заработка (дохода)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Обязательные пенсионные взносы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перечисления обязательных пенсионных взносов, № платежного поручения, за какой период перечислено (указать месяцы)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суммы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Перечисленные суммы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т.ч. пени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Январь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Февраль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Апрель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Июнь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Июль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Август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Сентябрь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Октябрь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Ноябрь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w:t>
            </w:r>
          </w:p>
          <w:p>
            <w:pPr>
              <w:spacing w:after="20"/>
              <w:ind w:left="20"/>
              <w:jc w:val="both"/>
            </w:pPr>
            <w:r>
              <w:rPr>
                <w:rFonts w:ascii="Times New Roman"/>
                <w:b w:val="false"/>
                <w:i w:val="false"/>
                <w:color w:val="000000"/>
                <w:sz w:val="20"/>
              </w:rPr>
              <w:t xml:space="preserve">
_____ год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Январь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Февраль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Апрель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Июнь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Июль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Август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Сентябрь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Октябрь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Ноябрь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за_____год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Январь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Апрель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Июнь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Июль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Август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Сентябрь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Октябрь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Ноябрь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за _____ год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Всего за _________ месяцев ____________________________________ тенге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в справку о доходах за период с 1 января 1998 года включаются все</w:t>
      </w:r>
    </w:p>
    <w:p>
      <w:pPr>
        <w:spacing w:after="0"/>
        <w:ind w:left="0"/>
        <w:jc w:val="both"/>
      </w:pPr>
      <w:r>
        <w:rPr>
          <w:rFonts w:ascii="Times New Roman"/>
          <w:b w:val="false"/>
          <w:i w:val="false"/>
          <w:color w:val="000000"/>
          <w:sz w:val="28"/>
        </w:rPr>
        <w:t>
      виды доходов, с которых осуществлялись исчисление, удержание и</w:t>
      </w:r>
    </w:p>
    <w:p>
      <w:pPr>
        <w:spacing w:after="0"/>
        <w:ind w:left="0"/>
        <w:jc w:val="both"/>
      </w:pPr>
      <w:r>
        <w:rPr>
          <w:rFonts w:ascii="Times New Roman"/>
          <w:b w:val="false"/>
          <w:i w:val="false"/>
          <w:color w:val="000000"/>
          <w:sz w:val="28"/>
        </w:rPr>
        <w:t>
      перечисление обязательных пенсионных взносов в единый накопительный</w:t>
      </w:r>
    </w:p>
    <w:p>
      <w:pPr>
        <w:spacing w:after="0"/>
        <w:ind w:left="0"/>
        <w:jc w:val="both"/>
      </w:pPr>
      <w:r>
        <w:rPr>
          <w:rFonts w:ascii="Times New Roman"/>
          <w:b w:val="false"/>
          <w:i w:val="false"/>
          <w:color w:val="000000"/>
          <w:sz w:val="28"/>
        </w:rPr>
        <w:t>
      пенсионный фонд в соответствии с постановлением Правительства</w:t>
      </w:r>
    </w:p>
    <w:p>
      <w:pPr>
        <w:spacing w:after="0"/>
        <w:ind w:left="0"/>
        <w:jc w:val="both"/>
      </w:pPr>
      <w:r>
        <w:rPr>
          <w:rFonts w:ascii="Times New Roman"/>
          <w:b w:val="false"/>
          <w:i w:val="false"/>
          <w:color w:val="000000"/>
          <w:sz w:val="28"/>
        </w:rPr>
        <w:t>
      Республики Казахстан от 18 октября 2013 года № 1116 "Об утверждении</w:t>
      </w:r>
    </w:p>
    <w:p>
      <w:pPr>
        <w:spacing w:after="0"/>
        <w:ind w:left="0"/>
        <w:jc w:val="both"/>
      </w:pPr>
      <w:r>
        <w:rPr>
          <w:rFonts w:ascii="Times New Roman"/>
          <w:b w:val="false"/>
          <w:i w:val="false"/>
          <w:color w:val="000000"/>
          <w:sz w:val="28"/>
        </w:rPr>
        <w:t>
      Правил и сроков исчисления, удержания (начисления) и перечисления</w:t>
      </w:r>
    </w:p>
    <w:p>
      <w:pPr>
        <w:spacing w:after="0"/>
        <w:ind w:left="0"/>
        <w:jc w:val="both"/>
      </w:pPr>
      <w:r>
        <w:rPr>
          <w:rFonts w:ascii="Times New Roman"/>
          <w:b w:val="false"/>
          <w:i w:val="false"/>
          <w:color w:val="000000"/>
          <w:sz w:val="28"/>
        </w:rPr>
        <w:t>
      обязательных пенсионных взносов, обязательных профессиональных</w:t>
      </w:r>
    </w:p>
    <w:p>
      <w:pPr>
        <w:spacing w:after="0"/>
        <w:ind w:left="0"/>
        <w:jc w:val="both"/>
      </w:pPr>
      <w:r>
        <w:rPr>
          <w:rFonts w:ascii="Times New Roman"/>
          <w:b w:val="false"/>
          <w:i w:val="false"/>
          <w:color w:val="000000"/>
          <w:sz w:val="28"/>
        </w:rPr>
        <w:t>
      пенсионных взносов"; в справке графы 3, 4, 5, 6 не заполняются, если</w:t>
      </w:r>
    </w:p>
    <w:p>
      <w:pPr>
        <w:spacing w:after="0"/>
        <w:ind w:left="0"/>
        <w:jc w:val="both"/>
      </w:pPr>
      <w:r>
        <w:rPr>
          <w:rFonts w:ascii="Times New Roman"/>
          <w:b w:val="false"/>
          <w:i w:val="false"/>
          <w:color w:val="000000"/>
          <w:sz w:val="28"/>
        </w:rPr>
        <w:t>
      суммы дохода заявителя представлены за период с 1 января 1995 года до</w:t>
      </w:r>
    </w:p>
    <w:p>
      <w:pPr>
        <w:spacing w:after="0"/>
        <w:ind w:left="0"/>
        <w:jc w:val="both"/>
      </w:pPr>
      <w:r>
        <w:rPr>
          <w:rFonts w:ascii="Times New Roman"/>
          <w:b w:val="false"/>
          <w:i w:val="false"/>
          <w:color w:val="000000"/>
          <w:sz w:val="28"/>
        </w:rPr>
        <w:t>
      1 января 1998 года.</w:t>
      </w:r>
    </w:p>
    <w:p>
      <w:pPr>
        <w:spacing w:after="0"/>
        <w:ind w:left="0"/>
        <w:jc w:val="both"/>
      </w:pPr>
      <w:r>
        <w:rPr>
          <w:rFonts w:ascii="Times New Roman"/>
          <w:b w:val="false"/>
          <w:i w:val="false"/>
          <w:color w:val="000000"/>
          <w:sz w:val="28"/>
        </w:rPr>
        <w:t>
      Основание: __________________________________________________________</w:t>
      </w:r>
    </w:p>
    <w:p>
      <w:pPr>
        <w:spacing w:after="0"/>
        <w:ind w:left="0"/>
        <w:jc w:val="both"/>
      </w:pPr>
      <w:r>
        <w:rPr>
          <w:rFonts w:ascii="Times New Roman"/>
          <w:b w:val="false"/>
          <w:i w:val="false"/>
          <w:color w:val="000000"/>
          <w:sz w:val="28"/>
        </w:rPr>
        <w:t>
                    (документы, послужившие основанием для выдачи справки)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предприятия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(фамилия, имя, отчество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(подпись)</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(фамилия, имя, отчество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предоставления государственной</w:t>
            </w:r>
            <w:r>
              <w:br/>
            </w:r>
            <w:r>
              <w:rPr>
                <w:rFonts w:ascii="Times New Roman"/>
                <w:b w:val="false"/>
                <w:i w:val="false"/>
                <w:color w:val="000000"/>
                <w:sz w:val="20"/>
              </w:rPr>
              <w:t>базовой пенсионной выплаты за счет бюджетных</w:t>
            </w:r>
            <w:r>
              <w:br/>
            </w:r>
            <w:r>
              <w:rPr>
                <w:rFonts w:ascii="Times New Roman"/>
                <w:b w:val="false"/>
                <w:i w:val="false"/>
                <w:color w:val="000000"/>
                <w:sz w:val="20"/>
              </w:rPr>
              <w:t>средств, а также назначения и осуществления</w:t>
            </w:r>
            <w:r>
              <w:br/>
            </w:r>
            <w:r>
              <w:rPr>
                <w:rFonts w:ascii="Times New Roman"/>
                <w:b w:val="false"/>
                <w:i w:val="false"/>
                <w:color w:val="000000"/>
                <w:sz w:val="20"/>
              </w:rPr>
              <w:t>пенсионных выплат по возрасту, государственных</w:t>
            </w:r>
            <w:r>
              <w:br/>
            </w:r>
            <w:r>
              <w:rPr>
                <w:rFonts w:ascii="Times New Roman"/>
                <w:b w:val="false"/>
                <w:i w:val="false"/>
                <w:color w:val="000000"/>
                <w:sz w:val="20"/>
              </w:rPr>
              <w:t>социальных пособий по инвалидности, по случаю</w:t>
            </w:r>
            <w:r>
              <w:br/>
            </w:r>
            <w:r>
              <w:rPr>
                <w:rFonts w:ascii="Times New Roman"/>
                <w:b w:val="false"/>
                <w:i w:val="false"/>
                <w:color w:val="000000"/>
                <w:sz w:val="20"/>
              </w:rPr>
              <w:t>потери кормильца и по возрасту,</w:t>
            </w:r>
            <w:r>
              <w:br/>
            </w:r>
            <w:r>
              <w:rPr>
                <w:rFonts w:ascii="Times New Roman"/>
                <w:b w:val="false"/>
                <w:i w:val="false"/>
                <w:color w:val="000000"/>
                <w:sz w:val="20"/>
              </w:rPr>
              <w:t>государственных специальных пособий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xml:space="preserve">
      Угловой штамп </w:t>
      </w:r>
    </w:p>
    <w:p>
      <w:pPr>
        <w:spacing w:after="0"/>
        <w:ind w:left="0"/>
        <w:jc w:val="both"/>
      </w:pPr>
      <w:r>
        <w:rPr>
          <w:rFonts w:ascii="Times New Roman"/>
          <w:b w:val="false"/>
          <w:i w:val="false"/>
          <w:color w:val="000000"/>
          <w:sz w:val="28"/>
        </w:rPr>
        <w:t xml:space="preserve">
      учебного заведения </w:t>
      </w:r>
    </w:p>
    <w:p>
      <w:pPr>
        <w:spacing w:after="0"/>
        <w:ind w:left="0"/>
        <w:jc w:val="both"/>
      </w:pPr>
      <w:r>
        <w:rPr>
          <w:rFonts w:ascii="Times New Roman"/>
          <w:b w:val="false"/>
          <w:i w:val="false"/>
          <w:color w:val="000000"/>
          <w:sz w:val="28"/>
        </w:rPr>
        <w:t>
      дата выдачи, исх. № ____</w:t>
      </w:r>
    </w:p>
    <w:p>
      <w:pPr>
        <w:spacing w:after="0"/>
        <w:ind w:left="0"/>
        <w:jc w:val="left"/>
      </w:pPr>
      <w:r>
        <w:rPr>
          <w:rFonts w:ascii="Times New Roman"/>
          <w:b/>
          <w:i w:val="false"/>
          <w:color w:val="000000"/>
        </w:rPr>
        <w:t xml:space="preserve"> СПРАВКА</w:t>
      </w:r>
    </w:p>
    <w:p>
      <w:pPr>
        <w:spacing w:after="0"/>
        <w:ind w:left="0"/>
        <w:jc w:val="both"/>
      </w:pPr>
      <w:r>
        <w:rPr>
          <w:rFonts w:ascii="Times New Roman"/>
          <w:b w:val="false"/>
          <w:i w:val="false"/>
          <w:color w:val="000000"/>
          <w:sz w:val="28"/>
        </w:rPr>
        <w:t>
      Дана гражданину______________________________________________________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обучающегося, с</w:t>
      </w:r>
    </w:p>
    <w:p>
      <w:pPr>
        <w:spacing w:after="0"/>
        <w:ind w:left="0"/>
        <w:jc w:val="both"/>
      </w:pPr>
      <w:r>
        <w:rPr>
          <w:rFonts w:ascii="Times New Roman"/>
          <w:b w:val="false"/>
          <w:i w:val="false"/>
          <w:color w:val="000000"/>
          <w:sz w:val="28"/>
        </w:rPr>
        <w:t>
      указанием даты рождения) в том, что он (а) действительно является</w:t>
      </w:r>
    </w:p>
    <w:p>
      <w:pPr>
        <w:spacing w:after="0"/>
        <w:ind w:left="0"/>
        <w:jc w:val="both"/>
      </w:pPr>
      <w:r>
        <w:rPr>
          <w:rFonts w:ascii="Times New Roman"/>
          <w:b w:val="false"/>
          <w:i w:val="false"/>
          <w:color w:val="000000"/>
          <w:sz w:val="28"/>
        </w:rPr>
        <w:t>
      обучающимся__________________________________________________________</w:t>
      </w:r>
    </w:p>
    <w:p>
      <w:pPr>
        <w:spacing w:after="0"/>
        <w:ind w:left="0"/>
        <w:jc w:val="both"/>
      </w:pPr>
      <w:r>
        <w:rPr>
          <w:rFonts w:ascii="Times New Roman"/>
          <w:b w:val="false"/>
          <w:i w:val="false"/>
          <w:color w:val="000000"/>
          <w:sz w:val="28"/>
        </w:rPr>
        <w:t>
      (полное название учебного заведения)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 дату и срок действия лицензии, дающей право на</w:t>
      </w:r>
    </w:p>
    <w:p>
      <w:pPr>
        <w:spacing w:after="0"/>
        <w:ind w:left="0"/>
        <w:jc w:val="both"/>
      </w:pPr>
      <w:r>
        <w:rPr>
          <w:rFonts w:ascii="Times New Roman"/>
          <w:b w:val="false"/>
          <w:i w:val="false"/>
          <w:color w:val="000000"/>
          <w:sz w:val="28"/>
        </w:rPr>
        <w:t>
      осуществление образовательной деятельности)</w:t>
      </w:r>
    </w:p>
    <w:p>
      <w:pPr>
        <w:spacing w:after="0"/>
        <w:ind w:left="0"/>
        <w:jc w:val="both"/>
      </w:pPr>
      <w:r>
        <w:rPr>
          <w:rFonts w:ascii="Times New Roman"/>
          <w:b w:val="false"/>
          <w:i w:val="false"/>
          <w:color w:val="000000"/>
          <w:sz w:val="28"/>
        </w:rPr>
        <w:t>
      __________ класса/курса, форма обучения _____________________________</w:t>
      </w:r>
    </w:p>
    <w:p>
      <w:pPr>
        <w:spacing w:after="0"/>
        <w:ind w:left="0"/>
        <w:jc w:val="both"/>
      </w:pPr>
      <w:r>
        <w:rPr>
          <w:rFonts w:ascii="Times New Roman"/>
          <w:b w:val="false"/>
          <w:i w:val="false"/>
          <w:color w:val="000000"/>
          <w:sz w:val="28"/>
        </w:rPr>
        <w:t>
      Справка действительна на 20__/20__ учебный год.</w:t>
      </w:r>
    </w:p>
    <w:p>
      <w:pPr>
        <w:spacing w:after="0"/>
        <w:ind w:left="0"/>
        <w:jc w:val="both"/>
      </w:pPr>
      <w:r>
        <w:rPr>
          <w:rFonts w:ascii="Times New Roman"/>
          <w:b w:val="false"/>
          <w:i w:val="false"/>
          <w:color w:val="000000"/>
          <w:sz w:val="28"/>
        </w:rPr>
        <w:t>
      Справка выдана для предъявления в ___________________________________</w:t>
      </w:r>
    </w:p>
    <w:p>
      <w:pPr>
        <w:spacing w:after="0"/>
        <w:ind w:left="0"/>
        <w:jc w:val="both"/>
      </w:pPr>
      <w:r>
        <w:rPr>
          <w:rFonts w:ascii="Times New Roman"/>
          <w:b w:val="false"/>
          <w:i w:val="false"/>
          <w:color w:val="000000"/>
          <w:sz w:val="28"/>
        </w:rPr>
        <w:t>
      отделение Государственной корпорации.</w:t>
      </w:r>
    </w:p>
    <w:p>
      <w:pPr>
        <w:spacing w:after="0"/>
        <w:ind w:left="0"/>
        <w:jc w:val="both"/>
      </w:pPr>
      <w:r>
        <w:rPr>
          <w:rFonts w:ascii="Times New Roman"/>
          <w:b w:val="false"/>
          <w:i w:val="false"/>
          <w:color w:val="000000"/>
          <w:sz w:val="28"/>
        </w:rPr>
        <w:t>
      Срок обучения в учебном заведении _____ лет, период обучения с ___</w:t>
      </w:r>
    </w:p>
    <w:p>
      <w:pPr>
        <w:spacing w:after="0"/>
        <w:ind w:left="0"/>
        <w:jc w:val="both"/>
      </w:pPr>
      <w:r>
        <w:rPr>
          <w:rFonts w:ascii="Times New Roman"/>
          <w:b w:val="false"/>
          <w:i w:val="false"/>
          <w:color w:val="000000"/>
          <w:sz w:val="28"/>
        </w:rPr>
        <w:t>
      ______20 ___года по ____ __________20____ года</w:t>
      </w:r>
    </w:p>
    <w:p>
      <w:pPr>
        <w:spacing w:after="0"/>
        <w:ind w:left="0"/>
        <w:jc w:val="both"/>
      </w:pPr>
      <w:r>
        <w:rPr>
          <w:rFonts w:ascii="Times New Roman"/>
          <w:b w:val="false"/>
          <w:i w:val="false"/>
          <w:color w:val="000000"/>
          <w:sz w:val="28"/>
        </w:rPr>
        <w:t>
      Примечание: справка действительна 1 год.</w:t>
      </w:r>
    </w:p>
    <w:p>
      <w:pPr>
        <w:spacing w:after="0"/>
        <w:ind w:left="0"/>
        <w:jc w:val="both"/>
      </w:pPr>
      <w:r>
        <w:rPr>
          <w:rFonts w:ascii="Times New Roman"/>
          <w:b w:val="false"/>
          <w:i w:val="false"/>
          <w:color w:val="000000"/>
          <w:sz w:val="28"/>
        </w:rPr>
        <w:t>
      В случаях отчисления обучающегося из учебного заведения или перевода</w:t>
      </w:r>
    </w:p>
    <w:p>
      <w:pPr>
        <w:spacing w:after="0"/>
        <w:ind w:left="0"/>
        <w:jc w:val="both"/>
      </w:pPr>
      <w:r>
        <w:rPr>
          <w:rFonts w:ascii="Times New Roman"/>
          <w:b w:val="false"/>
          <w:i w:val="false"/>
          <w:color w:val="000000"/>
          <w:sz w:val="28"/>
        </w:rPr>
        <w:t>
      на заочную форму обучения, руководитель учебного заведения извещает</w:t>
      </w:r>
    </w:p>
    <w:p>
      <w:pPr>
        <w:spacing w:after="0"/>
        <w:ind w:left="0"/>
        <w:jc w:val="both"/>
      </w:pPr>
      <w:r>
        <w:rPr>
          <w:rFonts w:ascii="Times New Roman"/>
          <w:b w:val="false"/>
          <w:i w:val="false"/>
          <w:color w:val="000000"/>
          <w:sz w:val="28"/>
        </w:rPr>
        <w:t>
      отделение Государственной корпорации по месту жительства получателя</w:t>
      </w:r>
    </w:p>
    <w:p>
      <w:pPr>
        <w:spacing w:after="0"/>
        <w:ind w:left="0"/>
        <w:jc w:val="both"/>
      </w:pPr>
      <w:r>
        <w:rPr>
          <w:rFonts w:ascii="Times New Roman"/>
          <w:b w:val="false"/>
          <w:i w:val="false"/>
          <w:color w:val="000000"/>
          <w:sz w:val="28"/>
        </w:rPr>
        <w:t>
      пособия.</w:t>
      </w:r>
    </w:p>
    <w:p>
      <w:pPr>
        <w:spacing w:after="0"/>
        <w:ind w:left="0"/>
        <w:jc w:val="both"/>
      </w:pPr>
      <w:r>
        <w:rPr>
          <w:rFonts w:ascii="Times New Roman"/>
          <w:b w:val="false"/>
          <w:i w:val="false"/>
          <w:color w:val="000000"/>
          <w:sz w:val="28"/>
        </w:rPr>
        <w:t xml:space="preserve">
      Место печати учебного заведения </w:t>
      </w:r>
    </w:p>
    <w:p>
      <w:pPr>
        <w:spacing w:after="0"/>
        <w:ind w:left="0"/>
        <w:jc w:val="both"/>
      </w:pPr>
      <w:r>
        <w:rPr>
          <w:rFonts w:ascii="Times New Roman"/>
          <w:b w:val="false"/>
          <w:i w:val="false"/>
          <w:color w:val="000000"/>
          <w:sz w:val="28"/>
        </w:rPr>
        <w:t xml:space="preserve">
      Руководитель учебного заведения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предоставления государственной</w:t>
            </w:r>
            <w:r>
              <w:br/>
            </w:r>
            <w:r>
              <w:rPr>
                <w:rFonts w:ascii="Times New Roman"/>
                <w:b w:val="false"/>
                <w:i w:val="false"/>
                <w:color w:val="000000"/>
                <w:sz w:val="20"/>
              </w:rPr>
              <w:t>базовой пенсионной выплаты за счет бюджетных</w:t>
            </w:r>
            <w:r>
              <w:br/>
            </w:r>
            <w:r>
              <w:rPr>
                <w:rFonts w:ascii="Times New Roman"/>
                <w:b w:val="false"/>
                <w:i w:val="false"/>
                <w:color w:val="000000"/>
                <w:sz w:val="20"/>
              </w:rPr>
              <w:t>средств, а также назначения и осуществления</w:t>
            </w:r>
            <w:r>
              <w:br/>
            </w:r>
            <w:r>
              <w:rPr>
                <w:rFonts w:ascii="Times New Roman"/>
                <w:b w:val="false"/>
                <w:i w:val="false"/>
                <w:color w:val="000000"/>
                <w:sz w:val="20"/>
              </w:rPr>
              <w:t>пенсионных выплат по возрасту, государственных</w:t>
            </w:r>
            <w:r>
              <w:br/>
            </w:r>
            <w:r>
              <w:rPr>
                <w:rFonts w:ascii="Times New Roman"/>
                <w:b w:val="false"/>
                <w:i w:val="false"/>
                <w:color w:val="000000"/>
                <w:sz w:val="20"/>
              </w:rPr>
              <w:t>социальных пособий по инвалидности, по случаю</w:t>
            </w:r>
            <w:r>
              <w:br/>
            </w:r>
            <w:r>
              <w:rPr>
                <w:rFonts w:ascii="Times New Roman"/>
                <w:b w:val="false"/>
                <w:i w:val="false"/>
                <w:color w:val="000000"/>
                <w:sz w:val="20"/>
              </w:rPr>
              <w:t>потери кормильца и по возрасту,</w:t>
            </w:r>
            <w:r>
              <w:br/>
            </w:r>
            <w:r>
              <w:rPr>
                <w:rFonts w:ascii="Times New Roman"/>
                <w:b w:val="false"/>
                <w:i w:val="false"/>
                <w:color w:val="000000"/>
                <w:sz w:val="20"/>
              </w:rPr>
              <w:t>государственных специальных пособий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xml:space="preserve">
      М.Ш. _________________________ </w:t>
      </w:r>
    </w:p>
    <w:p>
      <w:pPr>
        <w:spacing w:after="0"/>
        <w:ind w:left="0"/>
        <w:jc w:val="both"/>
      </w:pPr>
      <w:r>
        <w:rPr>
          <w:rFonts w:ascii="Times New Roman"/>
          <w:b w:val="false"/>
          <w:i w:val="false"/>
          <w:color w:val="000000"/>
          <w:sz w:val="28"/>
        </w:rPr>
        <w:t>
      (организация)</w:t>
      </w:r>
    </w:p>
    <w:p>
      <w:pPr>
        <w:spacing w:after="0"/>
        <w:ind w:left="0"/>
        <w:jc w:val="both"/>
      </w:pPr>
      <w:r>
        <w:rPr>
          <w:rFonts w:ascii="Times New Roman"/>
          <w:b w:val="false"/>
          <w:i w:val="false"/>
          <w:color w:val="000000"/>
          <w:sz w:val="28"/>
        </w:rPr>
        <w:t xml:space="preserve">
      "___" _____________ 20 ___ год </w:t>
      </w:r>
    </w:p>
    <w:p>
      <w:pPr>
        <w:spacing w:after="0"/>
        <w:ind w:left="0"/>
        <w:jc w:val="left"/>
      </w:pPr>
      <w:r>
        <w:rPr>
          <w:rFonts w:ascii="Times New Roman"/>
          <w:b/>
          <w:i w:val="false"/>
          <w:color w:val="000000"/>
        </w:rPr>
        <w:t xml:space="preserve"> СПРАВКА,</w:t>
      </w:r>
      <w:r>
        <w:br/>
      </w:r>
      <w:r>
        <w:rPr>
          <w:rFonts w:ascii="Times New Roman"/>
          <w:b/>
          <w:i w:val="false"/>
          <w:color w:val="000000"/>
        </w:rPr>
        <w:t>подтверждающая характер работы или условия труда</w:t>
      </w:r>
      <w:r>
        <w:br/>
      </w:r>
      <w:r>
        <w:rPr>
          <w:rFonts w:ascii="Times New Roman"/>
          <w:b/>
          <w:i w:val="false"/>
          <w:color w:val="000000"/>
        </w:rPr>
        <w:t>для назначения государственного специального пособия</w:t>
      </w:r>
    </w:p>
    <w:p>
      <w:pPr>
        <w:spacing w:after="0"/>
        <w:ind w:left="0"/>
        <w:jc w:val="both"/>
      </w:pPr>
      <w:r>
        <w:rPr>
          <w:rFonts w:ascii="Times New Roman"/>
          <w:b w:val="false"/>
          <w:i w:val="false"/>
          <w:color w:val="000000"/>
          <w:sz w:val="28"/>
        </w:rPr>
        <w:t>
      Выдана гражданину 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в том, что он/а в период с ____ года по _____ год работал/а _____ лет</w:t>
      </w:r>
    </w:p>
    <w:p>
      <w:pPr>
        <w:spacing w:after="0"/>
        <w:ind w:left="0"/>
        <w:jc w:val="both"/>
      </w:pPr>
      <w:r>
        <w:rPr>
          <w:rFonts w:ascii="Times New Roman"/>
          <w:b w:val="false"/>
          <w:i w:val="false"/>
          <w:color w:val="000000"/>
          <w:sz w:val="28"/>
        </w:rPr>
        <w:t>
      _________ месяцев ______________ дней (полный, неполный рабочий день)</w:t>
      </w:r>
    </w:p>
    <w:p>
      <w:pPr>
        <w:spacing w:after="0"/>
        <w:ind w:left="0"/>
        <w:jc w:val="both"/>
      </w:pPr>
      <w:r>
        <w:rPr>
          <w:rFonts w:ascii="Times New Roman"/>
          <w:b w:val="false"/>
          <w:i w:val="false"/>
          <w:color w:val="000000"/>
          <w:sz w:val="28"/>
        </w:rPr>
        <w:t>
      в ___________________________________________________________________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во вредных (особо вредных) и тяжелых (особо тяжелых) условиях труда</w:t>
      </w:r>
    </w:p>
    <w:p>
      <w:pPr>
        <w:spacing w:after="0"/>
        <w:ind w:left="0"/>
        <w:jc w:val="both"/>
      </w:pPr>
      <w:r>
        <w:rPr>
          <w:rFonts w:ascii="Times New Roman"/>
          <w:b w:val="false"/>
          <w:i w:val="false"/>
          <w:color w:val="000000"/>
          <w:sz w:val="28"/>
        </w:rPr>
        <w:t>
      _____ лет _____ месяцев _____ дней, что предусмотрено_______разделом</w:t>
      </w:r>
    </w:p>
    <w:p>
      <w:pPr>
        <w:spacing w:after="0"/>
        <w:ind w:left="0"/>
        <w:jc w:val="both"/>
      </w:pPr>
      <w:r>
        <w:rPr>
          <w:rFonts w:ascii="Times New Roman"/>
          <w:b w:val="false"/>
          <w:i w:val="false"/>
          <w:color w:val="000000"/>
          <w:sz w:val="28"/>
        </w:rPr>
        <w:t>
      _______пунктом списка № ______, в том числе: с ______года по</w:t>
      </w:r>
    </w:p>
    <w:p>
      <w:pPr>
        <w:spacing w:after="0"/>
        <w:ind w:left="0"/>
        <w:jc w:val="both"/>
      </w:pPr>
      <w:r>
        <w:rPr>
          <w:rFonts w:ascii="Times New Roman"/>
          <w:b w:val="false"/>
          <w:i w:val="false"/>
          <w:color w:val="000000"/>
          <w:sz w:val="28"/>
        </w:rPr>
        <w:t>
      _______год в качестве _______________________________________________</w:t>
      </w:r>
    </w:p>
    <w:p>
      <w:pPr>
        <w:spacing w:after="0"/>
        <w:ind w:left="0"/>
        <w:jc w:val="both"/>
      </w:pPr>
      <w:r>
        <w:rPr>
          <w:rFonts w:ascii="Times New Roman"/>
          <w:b w:val="false"/>
          <w:i w:val="false"/>
          <w:color w:val="000000"/>
          <w:sz w:val="28"/>
        </w:rPr>
        <w:t xml:space="preserve">
                                    (наименование профессии, должности) </w:t>
      </w:r>
    </w:p>
    <w:p>
      <w:pPr>
        <w:spacing w:after="0"/>
        <w:ind w:left="0"/>
        <w:jc w:val="both"/>
      </w:pPr>
      <w:r>
        <w:rPr>
          <w:rFonts w:ascii="Times New Roman"/>
          <w:b w:val="false"/>
          <w:i w:val="false"/>
          <w:color w:val="000000"/>
          <w:sz w:val="28"/>
        </w:rPr>
        <w:t>
      Основание: __________________________________________________________</w:t>
      </w:r>
    </w:p>
    <w:p>
      <w:pPr>
        <w:spacing w:after="0"/>
        <w:ind w:left="0"/>
        <w:jc w:val="both"/>
      </w:pPr>
      <w:r>
        <w:rPr>
          <w:rFonts w:ascii="Times New Roman"/>
          <w:b w:val="false"/>
          <w:i w:val="false"/>
          <w:color w:val="000000"/>
          <w:sz w:val="28"/>
        </w:rPr>
        <w:t>
                        (приказы, расчетные ведомости, журналы спусков,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журналы дозиметрии и другое)</w:t>
      </w:r>
    </w:p>
    <w:p>
      <w:pPr>
        <w:spacing w:after="0"/>
        <w:ind w:left="0"/>
        <w:jc w:val="both"/>
      </w:pPr>
      <w:r>
        <w:rPr>
          <w:rFonts w:ascii="Times New Roman"/>
          <w:b w:val="false"/>
          <w:i w:val="false"/>
          <w:color w:val="000000"/>
          <w:sz w:val="28"/>
        </w:rPr>
        <w:t>
      с ____года по ______ год в качестве _________________________________</w:t>
      </w:r>
    </w:p>
    <w:p>
      <w:pPr>
        <w:spacing w:after="0"/>
        <w:ind w:left="0"/>
        <w:jc w:val="both"/>
      </w:pPr>
      <w:r>
        <w:rPr>
          <w:rFonts w:ascii="Times New Roman"/>
          <w:b w:val="false"/>
          <w:i w:val="false"/>
          <w:color w:val="000000"/>
          <w:sz w:val="28"/>
        </w:rPr>
        <w:t>
                                         (наименование профессии, должности)</w:t>
      </w:r>
    </w:p>
    <w:p>
      <w:pPr>
        <w:spacing w:after="0"/>
        <w:ind w:left="0"/>
        <w:jc w:val="both"/>
      </w:pPr>
      <w:r>
        <w:rPr>
          <w:rFonts w:ascii="Times New Roman"/>
          <w:b w:val="false"/>
          <w:i w:val="false"/>
          <w:color w:val="000000"/>
          <w:sz w:val="28"/>
        </w:rPr>
        <w:t>
      Основание: __________________________________________________________</w:t>
      </w:r>
    </w:p>
    <w:p>
      <w:pPr>
        <w:spacing w:after="0"/>
        <w:ind w:left="0"/>
        <w:jc w:val="both"/>
      </w:pPr>
      <w:r>
        <w:rPr>
          <w:rFonts w:ascii="Times New Roman"/>
          <w:b w:val="false"/>
          <w:i w:val="false"/>
          <w:color w:val="000000"/>
          <w:sz w:val="28"/>
        </w:rPr>
        <w:t>
                       (приказы, расчетные ведомости, журналы спусков,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журналы дозиметрии и другое)</w:t>
      </w:r>
    </w:p>
    <w:p>
      <w:pPr>
        <w:spacing w:after="0"/>
        <w:ind w:left="0"/>
        <w:jc w:val="both"/>
      </w:pPr>
      <w:r>
        <w:rPr>
          <w:rFonts w:ascii="Times New Roman"/>
          <w:b w:val="false"/>
          <w:i w:val="false"/>
          <w:color w:val="000000"/>
          <w:sz w:val="28"/>
        </w:rPr>
        <w:t>
      с ____года по ______ год в качестве _________________________________</w:t>
      </w:r>
    </w:p>
    <w:p>
      <w:pPr>
        <w:spacing w:after="0"/>
        <w:ind w:left="0"/>
        <w:jc w:val="both"/>
      </w:pPr>
      <w:r>
        <w:rPr>
          <w:rFonts w:ascii="Times New Roman"/>
          <w:b w:val="false"/>
          <w:i w:val="false"/>
          <w:color w:val="000000"/>
          <w:sz w:val="28"/>
        </w:rPr>
        <w:t>
                                         (наименование профессии, должности)</w:t>
      </w:r>
    </w:p>
    <w:p>
      <w:pPr>
        <w:spacing w:after="0"/>
        <w:ind w:left="0"/>
        <w:jc w:val="both"/>
      </w:pPr>
      <w:r>
        <w:rPr>
          <w:rFonts w:ascii="Times New Roman"/>
          <w:b w:val="false"/>
          <w:i w:val="false"/>
          <w:color w:val="000000"/>
          <w:sz w:val="28"/>
        </w:rPr>
        <w:t>
      Основание:___________________________________________________________</w:t>
      </w:r>
    </w:p>
    <w:p>
      <w:pPr>
        <w:spacing w:after="0"/>
        <w:ind w:left="0"/>
        <w:jc w:val="both"/>
      </w:pPr>
      <w:r>
        <w:rPr>
          <w:rFonts w:ascii="Times New Roman"/>
          <w:b w:val="false"/>
          <w:i w:val="false"/>
          <w:color w:val="000000"/>
          <w:sz w:val="28"/>
        </w:rPr>
        <w:t>
      (приказы, расчетные ведомости, журналы спусков,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журналы дозиметрии и другие)</w:t>
      </w:r>
    </w:p>
    <w:p>
      <w:pPr>
        <w:spacing w:after="0"/>
        <w:ind w:left="0"/>
        <w:jc w:val="both"/>
      </w:pPr>
      <w:r>
        <w:rPr>
          <w:rFonts w:ascii="Times New Roman"/>
          <w:b w:val="false"/>
          <w:i w:val="false"/>
          <w:color w:val="000000"/>
          <w:sz w:val="28"/>
        </w:rPr>
        <w:t xml:space="preserve">
      Место печати </w:t>
      </w:r>
    </w:p>
    <w:p>
      <w:pPr>
        <w:spacing w:after="0"/>
        <w:ind w:left="0"/>
        <w:jc w:val="both"/>
      </w:pPr>
      <w:r>
        <w:rPr>
          <w:rFonts w:ascii="Times New Roman"/>
          <w:b w:val="false"/>
          <w:i w:val="false"/>
          <w:color w:val="000000"/>
          <w:sz w:val="28"/>
        </w:rPr>
        <w:t>
      Руководитель предприятия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предоставления государственной</w:t>
            </w:r>
            <w:r>
              <w:br/>
            </w:r>
            <w:r>
              <w:rPr>
                <w:rFonts w:ascii="Times New Roman"/>
                <w:b w:val="false"/>
                <w:i w:val="false"/>
                <w:color w:val="000000"/>
                <w:sz w:val="20"/>
              </w:rPr>
              <w:t>базовой пенсионной выплаты за счет бюджетных</w:t>
            </w:r>
            <w:r>
              <w:br/>
            </w:r>
            <w:r>
              <w:rPr>
                <w:rFonts w:ascii="Times New Roman"/>
                <w:b w:val="false"/>
                <w:i w:val="false"/>
                <w:color w:val="000000"/>
                <w:sz w:val="20"/>
              </w:rPr>
              <w:t>средств, а также назначения и осуществления</w:t>
            </w:r>
            <w:r>
              <w:br/>
            </w:r>
            <w:r>
              <w:rPr>
                <w:rFonts w:ascii="Times New Roman"/>
                <w:b w:val="false"/>
                <w:i w:val="false"/>
                <w:color w:val="000000"/>
                <w:sz w:val="20"/>
              </w:rPr>
              <w:t>пенсионных выплат по возрасту, государственных</w:t>
            </w:r>
            <w:r>
              <w:br/>
            </w:r>
            <w:r>
              <w:rPr>
                <w:rFonts w:ascii="Times New Roman"/>
                <w:b w:val="false"/>
                <w:i w:val="false"/>
                <w:color w:val="000000"/>
                <w:sz w:val="20"/>
              </w:rPr>
              <w:t>социальных пособий по инвалидности, по случаю</w:t>
            </w:r>
            <w:r>
              <w:br/>
            </w:r>
            <w:r>
              <w:rPr>
                <w:rFonts w:ascii="Times New Roman"/>
                <w:b w:val="false"/>
                <w:i w:val="false"/>
                <w:color w:val="000000"/>
                <w:sz w:val="20"/>
              </w:rPr>
              <w:t>потери кормильца и по возрасту,</w:t>
            </w:r>
            <w:r>
              <w:br/>
            </w:r>
            <w:r>
              <w:rPr>
                <w:rFonts w:ascii="Times New Roman"/>
                <w:b w:val="false"/>
                <w:i w:val="false"/>
                <w:color w:val="000000"/>
                <w:sz w:val="20"/>
              </w:rPr>
              <w:t>государственных специальных пособий</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РАСПИСКА</w:t>
      </w:r>
      <w:r>
        <w:br/>
      </w:r>
      <w:r>
        <w:rPr>
          <w:rFonts w:ascii="Times New Roman"/>
          <w:b/>
          <w:i w:val="false"/>
          <w:color w:val="000000"/>
        </w:rPr>
        <w:t>об отказе в приеме заявления</w:t>
      </w:r>
      <w:r>
        <w:br/>
      </w:r>
      <w:r>
        <w:rPr>
          <w:rFonts w:ascii="Times New Roman"/>
          <w:b/>
          <w:i w:val="false"/>
          <w:color w:val="000000"/>
        </w:rPr>
        <w:t>______________________________________________</w:t>
      </w:r>
      <w:r>
        <w:br/>
      </w:r>
      <w:r>
        <w:rPr>
          <w:rFonts w:ascii="Times New Roman"/>
          <w:b/>
          <w:i w:val="false"/>
          <w:color w:val="000000"/>
        </w:rPr>
        <w:t>(указать вид)</w:t>
      </w:r>
    </w:p>
    <w:p>
      <w:pPr>
        <w:spacing w:after="0"/>
        <w:ind w:left="0"/>
        <w:jc w:val="both"/>
      </w:pPr>
      <w:r>
        <w:rPr>
          <w:rFonts w:ascii="Times New Roman"/>
          <w:b w:val="false"/>
          <w:i w:val="false"/>
          <w:color w:val="000000"/>
          <w:sz w:val="28"/>
        </w:rPr>
        <w:t>
      от "___" _________ 20 ____ года</w:t>
      </w:r>
    </w:p>
    <w:p>
      <w:pPr>
        <w:spacing w:after="0"/>
        <w:ind w:left="0"/>
        <w:jc w:val="both"/>
      </w:pPr>
      <w:r>
        <w:rPr>
          <w:rFonts w:ascii="Times New Roman"/>
          <w:b w:val="false"/>
          <w:i w:val="false"/>
          <w:color w:val="000000"/>
          <w:sz w:val="28"/>
        </w:rPr>
        <w:t>
      Гражданин (ка) 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заявителя)</w:t>
      </w:r>
    </w:p>
    <w:p>
      <w:pPr>
        <w:spacing w:after="0"/>
        <w:ind w:left="0"/>
        <w:jc w:val="both"/>
      </w:pPr>
      <w:r>
        <w:rPr>
          <w:rFonts w:ascii="Times New Roman"/>
          <w:b w:val="false"/>
          <w:i w:val="false"/>
          <w:color w:val="000000"/>
          <w:sz w:val="28"/>
        </w:rPr>
        <w:t>
      Дата рождения "____" ________________ ____ года</w:t>
      </w:r>
    </w:p>
    <w:p>
      <w:pPr>
        <w:spacing w:after="0"/>
        <w:ind w:left="0"/>
        <w:jc w:val="both"/>
      </w:pPr>
      <w:r>
        <w:rPr>
          <w:rFonts w:ascii="Times New Roman"/>
          <w:b w:val="false"/>
          <w:i w:val="false"/>
          <w:color w:val="000000"/>
          <w:sz w:val="28"/>
        </w:rPr>
        <w:t>
      Дата обращения "__________" ___________________________ 20 ____ года</w:t>
      </w:r>
    </w:p>
    <w:p>
      <w:pPr>
        <w:spacing w:after="0"/>
        <w:ind w:left="0"/>
        <w:jc w:val="both"/>
      </w:pPr>
      <w:r>
        <w:rPr>
          <w:rFonts w:ascii="Times New Roman"/>
          <w:b w:val="false"/>
          <w:i w:val="false"/>
          <w:color w:val="000000"/>
          <w:sz w:val="28"/>
        </w:rPr>
        <w:t>
      По информационной системе центрального исполнительного органа факт</w:t>
      </w:r>
    </w:p>
    <w:p>
      <w:pPr>
        <w:spacing w:after="0"/>
        <w:ind w:left="0"/>
        <w:jc w:val="both"/>
      </w:pPr>
      <w:r>
        <w:rPr>
          <w:rFonts w:ascii="Times New Roman"/>
          <w:b w:val="false"/>
          <w:i w:val="false"/>
          <w:color w:val="000000"/>
          <w:sz w:val="28"/>
        </w:rPr>
        <w:t>
      назначения, выплаты или подачи заявления подтвержден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и должность</w:t>
      </w:r>
    </w:p>
    <w:p>
      <w:pPr>
        <w:spacing w:after="0"/>
        <w:ind w:left="0"/>
        <w:jc w:val="both"/>
      </w:pPr>
      <w:r>
        <w:rPr>
          <w:rFonts w:ascii="Times New Roman"/>
          <w:b w:val="false"/>
          <w:i w:val="false"/>
          <w:color w:val="000000"/>
          <w:sz w:val="28"/>
        </w:rPr>
        <w:t>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предоставления государственной</w:t>
            </w:r>
            <w:r>
              <w:br/>
            </w:r>
            <w:r>
              <w:rPr>
                <w:rFonts w:ascii="Times New Roman"/>
                <w:b w:val="false"/>
                <w:i w:val="false"/>
                <w:color w:val="000000"/>
                <w:sz w:val="20"/>
              </w:rPr>
              <w:t>базовой пенсионной выплаты за счет бюджетных</w:t>
            </w:r>
            <w:r>
              <w:br/>
            </w:r>
            <w:r>
              <w:rPr>
                <w:rFonts w:ascii="Times New Roman"/>
                <w:b w:val="false"/>
                <w:i w:val="false"/>
                <w:color w:val="000000"/>
                <w:sz w:val="20"/>
              </w:rPr>
              <w:t>средств, а также назначения и осуществления</w:t>
            </w:r>
            <w:r>
              <w:br/>
            </w:r>
            <w:r>
              <w:rPr>
                <w:rFonts w:ascii="Times New Roman"/>
                <w:b w:val="false"/>
                <w:i w:val="false"/>
                <w:color w:val="000000"/>
                <w:sz w:val="20"/>
              </w:rPr>
              <w:t>пенсионных выплат по возрасту, государственных</w:t>
            </w:r>
            <w:r>
              <w:br/>
            </w:r>
            <w:r>
              <w:rPr>
                <w:rFonts w:ascii="Times New Roman"/>
                <w:b w:val="false"/>
                <w:i w:val="false"/>
                <w:color w:val="000000"/>
                <w:sz w:val="20"/>
              </w:rPr>
              <w:t>социальных пособий по инвалидности, по случаю</w:t>
            </w:r>
            <w:r>
              <w:br/>
            </w:r>
            <w:r>
              <w:rPr>
                <w:rFonts w:ascii="Times New Roman"/>
                <w:b w:val="false"/>
                <w:i w:val="false"/>
                <w:color w:val="000000"/>
                <w:sz w:val="20"/>
              </w:rPr>
              <w:t>потери кормильца и по возрасту,</w:t>
            </w:r>
            <w:r>
              <w:br/>
            </w:r>
            <w:r>
              <w:rPr>
                <w:rFonts w:ascii="Times New Roman"/>
                <w:b w:val="false"/>
                <w:i w:val="false"/>
                <w:color w:val="000000"/>
                <w:sz w:val="20"/>
              </w:rPr>
              <w:t>государственных специальных пособий</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РАСПИСКА № ____</w:t>
      </w:r>
      <w:r>
        <w:br/>
      </w:r>
      <w:r>
        <w:rPr>
          <w:rFonts w:ascii="Times New Roman"/>
          <w:b/>
          <w:i w:val="false"/>
          <w:color w:val="000000"/>
        </w:rPr>
        <w:t>об отказе в приеме заявления на назначение</w:t>
      </w:r>
      <w:r>
        <w:br/>
      </w:r>
      <w:r>
        <w:rPr>
          <w:rFonts w:ascii="Times New Roman"/>
          <w:b/>
          <w:i w:val="false"/>
          <w:color w:val="000000"/>
        </w:rPr>
        <w:t>______________________________________________</w:t>
      </w:r>
      <w:r>
        <w:br/>
      </w:r>
      <w:r>
        <w:rPr>
          <w:rFonts w:ascii="Times New Roman"/>
          <w:b/>
          <w:i w:val="false"/>
          <w:color w:val="000000"/>
        </w:rPr>
        <w:t>(указать вид)</w:t>
      </w:r>
    </w:p>
    <w:p>
      <w:pPr>
        <w:spacing w:after="0"/>
        <w:ind w:left="0"/>
        <w:jc w:val="both"/>
      </w:pPr>
      <w:r>
        <w:rPr>
          <w:rFonts w:ascii="Times New Roman"/>
          <w:b w:val="false"/>
          <w:i w:val="false"/>
          <w:color w:val="000000"/>
          <w:sz w:val="28"/>
        </w:rPr>
        <w:t>
      от "___" _________ 20 ____ года</w:t>
      </w:r>
    </w:p>
    <w:p>
      <w:pPr>
        <w:spacing w:after="0"/>
        <w:ind w:left="0"/>
        <w:jc w:val="both"/>
      </w:pPr>
      <w:r>
        <w:rPr>
          <w:rFonts w:ascii="Times New Roman"/>
          <w:b w:val="false"/>
          <w:i w:val="false"/>
          <w:color w:val="000000"/>
          <w:sz w:val="28"/>
        </w:rPr>
        <w:t>
      Гражданин (ка) 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заявителя)</w:t>
      </w:r>
    </w:p>
    <w:p>
      <w:pPr>
        <w:spacing w:after="0"/>
        <w:ind w:left="0"/>
        <w:jc w:val="both"/>
      </w:pPr>
      <w:r>
        <w:rPr>
          <w:rFonts w:ascii="Times New Roman"/>
          <w:b w:val="false"/>
          <w:i w:val="false"/>
          <w:color w:val="000000"/>
          <w:sz w:val="28"/>
        </w:rPr>
        <w:t xml:space="preserve">
      Дата рождения "____" ________________ ____ года </w:t>
      </w:r>
    </w:p>
    <w:p>
      <w:pPr>
        <w:spacing w:after="0"/>
        <w:ind w:left="0"/>
        <w:jc w:val="both"/>
      </w:pPr>
      <w:r>
        <w:rPr>
          <w:rFonts w:ascii="Times New Roman"/>
          <w:b w:val="false"/>
          <w:i w:val="false"/>
          <w:color w:val="000000"/>
          <w:sz w:val="28"/>
        </w:rPr>
        <w:t>
      Опекун 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Дата обращения "__________" ____________________________ 20 ____ года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Отказано в приеме заявления на назначение по причине представления</w:t>
      </w:r>
    </w:p>
    <w:p>
      <w:pPr>
        <w:spacing w:after="0"/>
        <w:ind w:left="0"/>
        <w:jc w:val="both"/>
      </w:pPr>
      <w:r>
        <w:rPr>
          <w:rFonts w:ascii="Times New Roman"/>
          <w:b w:val="false"/>
          <w:i w:val="false"/>
          <w:color w:val="000000"/>
          <w:sz w:val="28"/>
        </w:rPr>
        <w:t>
      неполного пакета документов, сведений из информационных систем,</w:t>
      </w:r>
    </w:p>
    <w:p>
      <w:pPr>
        <w:spacing w:after="0"/>
        <w:ind w:left="0"/>
        <w:jc w:val="both"/>
      </w:pPr>
      <w:r>
        <w:rPr>
          <w:rFonts w:ascii="Times New Roman"/>
          <w:b w:val="false"/>
          <w:i w:val="false"/>
          <w:color w:val="000000"/>
          <w:sz w:val="28"/>
        </w:rPr>
        <w:t>
      требуемых для назначения выплаты, отсутствия права на выплату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и должность</w:t>
      </w:r>
    </w:p>
    <w:p>
      <w:pPr>
        <w:spacing w:after="0"/>
        <w:ind w:left="0"/>
        <w:jc w:val="both"/>
      </w:pPr>
      <w:r>
        <w:rPr>
          <w:rFonts w:ascii="Times New Roman"/>
          <w:b w:val="false"/>
          <w:i w:val="false"/>
          <w:color w:val="000000"/>
          <w:sz w:val="28"/>
        </w:rPr>
        <w:t>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предоставления государственной</w:t>
            </w:r>
            <w:r>
              <w:br/>
            </w:r>
            <w:r>
              <w:rPr>
                <w:rFonts w:ascii="Times New Roman"/>
                <w:b w:val="false"/>
                <w:i w:val="false"/>
                <w:color w:val="000000"/>
                <w:sz w:val="20"/>
              </w:rPr>
              <w:t>базовой пенсионной выплаты за счет бюджетных</w:t>
            </w:r>
            <w:r>
              <w:br/>
            </w:r>
            <w:r>
              <w:rPr>
                <w:rFonts w:ascii="Times New Roman"/>
                <w:b w:val="false"/>
                <w:i w:val="false"/>
                <w:color w:val="000000"/>
                <w:sz w:val="20"/>
              </w:rPr>
              <w:t>средств, а также назначения и осуществления</w:t>
            </w:r>
            <w:r>
              <w:br/>
            </w:r>
            <w:r>
              <w:rPr>
                <w:rFonts w:ascii="Times New Roman"/>
                <w:b w:val="false"/>
                <w:i w:val="false"/>
                <w:color w:val="000000"/>
                <w:sz w:val="20"/>
              </w:rPr>
              <w:t>пенсионных выплат по возрасту, государственных</w:t>
            </w:r>
            <w:r>
              <w:br/>
            </w:r>
            <w:r>
              <w:rPr>
                <w:rFonts w:ascii="Times New Roman"/>
                <w:b w:val="false"/>
                <w:i w:val="false"/>
                <w:color w:val="000000"/>
                <w:sz w:val="20"/>
              </w:rPr>
              <w:t>социальных пособий по инвалидности, по случаю</w:t>
            </w:r>
            <w:r>
              <w:br/>
            </w:r>
            <w:r>
              <w:rPr>
                <w:rFonts w:ascii="Times New Roman"/>
                <w:b w:val="false"/>
                <w:i w:val="false"/>
                <w:color w:val="000000"/>
                <w:sz w:val="20"/>
              </w:rPr>
              <w:t>потери кормильца и по возрасту,</w:t>
            </w:r>
            <w:r>
              <w:br/>
            </w:r>
            <w:r>
              <w:rPr>
                <w:rFonts w:ascii="Times New Roman"/>
                <w:b w:val="false"/>
                <w:i w:val="false"/>
                <w:color w:val="000000"/>
                <w:sz w:val="20"/>
              </w:rPr>
              <w:t>государственных специальных пособий</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СПРАВКА-ПОДТВЕРЖДЕНИЕ</w:t>
      </w:r>
      <w:r>
        <w:br/>
      </w:r>
      <w:r>
        <w:rPr>
          <w:rFonts w:ascii="Times New Roman"/>
          <w:b/>
          <w:i w:val="false"/>
          <w:color w:val="000000"/>
        </w:rPr>
        <w:t>о перечислении обязательных пенсионных взносов</w:t>
      </w:r>
    </w:p>
    <w:p>
      <w:pPr>
        <w:spacing w:after="0"/>
        <w:ind w:left="0"/>
        <w:jc w:val="both"/>
      </w:pPr>
      <w:r>
        <w:rPr>
          <w:rFonts w:ascii="Times New Roman"/>
          <w:b w:val="false"/>
          <w:i w:val="false"/>
          <w:color w:val="000000"/>
          <w:sz w:val="28"/>
        </w:rPr>
        <w:t>
      Вкладчик ___________________________________________________</w:t>
      </w:r>
    </w:p>
    <w:p>
      <w:pPr>
        <w:spacing w:after="0"/>
        <w:ind w:left="0"/>
        <w:jc w:val="both"/>
      </w:pPr>
      <w:r>
        <w:rPr>
          <w:rFonts w:ascii="Times New Roman"/>
          <w:b w:val="false"/>
          <w:i w:val="false"/>
          <w:color w:val="000000"/>
          <w:sz w:val="28"/>
        </w:rPr>
        <w:t>
      Фамилия |__|__|__|__|__|__|__|__|__|__|__|__|__|__|__|__|__|</w:t>
      </w:r>
    </w:p>
    <w:p>
      <w:pPr>
        <w:spacing w:after="0"/>
        <w:ind w:left="0"/>
        <w:jc w:val="both"/>
      </w:pPr>
      <w:r>
        <w:rPr>
          <w:rFonts w:ascii="Times New Roman"/>
          <w:b w:val="false"/>
          <w:i w:val="false"/>
          <w:color w:val="000000"/>
          <w:sz w:val="28"/>
        </w:rPr>
        <w:t>
      Имя |__|__|__|__|__|__|__|__|__|__|__|__|__|__|__|__|__|</w:t>
      </w:r>
    </w:p>
    <w:p>
      <w:pPr>
        <w:spacing w:after="0"/>
        <w:ind w:left="0"/>
        <w:jc w:val="both"/>
      </w:pPr>
      <w:r>
        <w:rPr>
          <w:rFonts w:ascii="Times New Roman"/>
          <w:b w:val="false"/>
          <w:i w:val="false"/>
          <w:color w:val="000000"/>
          <w:sz w:val="28"/>
        </w:rPr>
        <w:t>
      Отчество (при его наличии) |__|__|__|__|__|__|__|__|__|__|__|__|__|</w:t>
      </w:r>
    </w:p>
    <w:p>
      <w:pPr>
        <w:spacing w:after="0"/>
        <w:ind w:left="0"/>
        <w:jc w:val="both"/>
      </w:pPr>
      <w:r>
        <w:rPr>
          <w:rFonts w:ascii="Times New Roman"/>
          <w:b w:val="false"/>
          <w:i w:val="false"/>
          <w:color w:val="000000"/>
          <w:sz w:val="28"/>
        </w:rPr>
        <w:t>
      Дата рождения |__|__|__|__|__|__|__|__|</w:t>
      </w:r>
    </w:p>
    <w:p>
      <w:pPr>
        <w:spacing w:after="0"/>
        <w:ind w:left="0"/>
        <w:jc w:val="both"/>
      </w:pPr>
      <w:r>
        <w:rPr>
          <w:rFonts w:ascii="Times New Roman"/>
          <w:b w:val="false"/>
          <w:i w:val="false"/>
          <w:color w:val="000000"/>
          <w:sz w:val="28"/>
        </w:rPr>
        <w:t>
      число месяц год</w:t>
      </w:r>
    </w:p>
    <w:p>
      <w:pPr>
        <w:spacing w:after="0"/>
        <w:ind w:left="0"/>
        <w:jc w:val="both"/>
      </w:pPr>
      <w:r>
        <w:rPr>
          <w:rFonts w:ascii="Times New Roman"/>
          <w:b w:val="false"/>
          <w:i w:val="false"/>
          <w:color w:val="000000"/>
          <w:sz w:val="28"/>
        </w:rPr>
        <w:t xml:space="preserve">
      Вид документа: </w:t>
      </w:r>
    </w:p>
    <w:p>
      <w:pPr>
        <w:spacing w:after="0"/>
        <w:ind w:left="0"/>
        <w:jc w:val="both"/>
      </w:pPr>
      <w:r>
        <w:rPr>
          <w:rFonts w:ascii="Times New Roman"/>
          <w:b w:val="false"/>
          <w:i w:val="false"/>
          <w:color w:val="000000"/>
          <w:sz w:val="28"/>
        </w:rPr>
        <w:t>
      Удостоверение личности ______________________________________________</w:t>
      </w:r>
    </w:p>
    <w:p>
      <w:pPr>
        <w:spacing w:after="0"/>
        <w:ind w:left="0"/>
        <w:jc w:val="both"/>
      </w:pPr>
      <w:r>
        <w:rPr>
          <w:rFonts w:ascii="Times New Roman"/>
          <w:b w:val="false"/>
          <w:i w:val="false"/>
          <w:color w:val="000000"/>
          <w:sz w:val="28"/>
        </w:rPr>
        <w:t>
      Номер |__|__|__|__|__|__|__|__|__| выдано ___________________________</w:t>
      </w:r>
    </w:p>
    <w:p>
      <w:pPr>
        <w:spacing w:after="0"/>
        <w:ind w:left="0"/>
        <w:jc w:val="both"/>
      </w:pPr>
      <w:r>
        <w:rPr>
          <w:rFonts w:ascii="Times New Roman"/>
          <w:b w:val="false"/>
          <w:i w:val="false"/>
          <w:color w:val="000000"/>
          <w:sz w:val="28"/>
        </w:rPr>
        <w:t>
      Индивидуальный идентификационный номер</w:t>
      </w:r>
    </w:p>
    <w:p>
      <w:pPr>
        <w:spacing w:after="0"/>
        <w:ind w:left="0"/>
        <w:jc w:val="both"/>
      </w:pPr>
      <w:r>
        <w:rPr>
          <w:rFonts w:ascii="Times New Roman"/>
          <w:b w:val="false"/>
          <w:i w:val="false"/>
          <w:color w:val="000000"/>
          <w:sz w:val="28"/>
        </w:rPr>
        <w:t>
      № |__|__|__|__|__|__|__|__|__|__|__|__|</w:t>
      </w:r>
    </w:p>
    <w:p>
      <w:pPr>
        <w:spacing w:after="0"/>
        <w:ind w:left="0"/>
        <w:jc w:val="both"/>
      </w:pPr>
      <w:r>
        <w:rPr>
          <w:rFonts w:ascii="Times New Roman"/>
          <w:b w:val="false"/>
          <w:i w:val="false"/>
          <w:color w:val="000000"/>
          <w:sz w:val="28"/>
        </w:rPr>
        <w:t>
      Наименование организации ____________________________________________</w:t>
      </w:r>
    </w:p>
    <w:p>
      <w:pPr>
        <w:spacing w:after="0"/>
        <w:ind w:left="0"/>
        <w:jc w:val="both"/>
      </w:pPr>
      <w:r>
        <w:rPr>
          <w:rFonts w:ascii="Times New Roman"/>
          <w:b w:val="false"/>
          <w:i w:val="false"/>
          <w:color w:val="000000"/>
          <w:sz w:val="28"/>
        </w:rPr>
        <w:t>
      БИН организации-плательщика |__|__|__|__|__|__|__|__|__|__|</w:t>
      </w:r>
    </w:p>
    <w:p>
      <w:pPr>
        <w:spacing w:after="0"/>
        <w:ind w:left="0"/>
        <w:jc w:val="both"/>
      </w:pPr>
      <w:r>
        <w:rPr>
          <w:rFonts w:ascii="Times New Roman"/>
          <w:b w:val="false"/>
          <w:i w:val="false"/>
          <w:color w:val="000000"/>
          <w:sz w:val="28"/>
        </w:rPr>
        <w:t>
      Местонахождение организации-плательщика __________________</w:t>
      </w:r>
    </w:p>
    <w:p>
      <w:pPr>
        <w:spacing w:after="0"/>
        <w:ind w:left="0"/>
        <w:jc w:val="both"/>
      </w:pPr>
      <w:r>
        <w:rPr>
          <w:rFonts w:ascii="Times New Roman"/>
          <w:b w:val="false"/>
          <w:i w:val="false"/>
          <w:color w:val="000000"/>
          <w:sz w:val="28"/>
        </w:rPr>
        <w:t>
      За период с _______ по 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платежного поручения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платежного поручения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 банка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Накопительный пенсионный фонд или ЕНПФ</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плат. поручения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взносов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Руководитель предприятия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предоставления государственной</w:t>
            </w:r>
            <w:r>
              <w:br/>
            </w:r>
            <w:r>
              <w:rPr>
                <w:rFonts w:ascii="Times New Roman"/>
                <w:b w:val="false"/>
                <w:i w:val="false"/>
                <w:color w:val="000000"/>
                <w:sz w:val="20"/>
              </w:rPr>
              <w:t>базовой пенсионной выплаты за счет бюджетных</w:t>
            </w:r>
            <w:r>
              <w:br/>
            </w:r>
            <w:r>
              <w:rPr>
                <w:rFonts w:ascii="Times New Roman"/>
                <w:b w:val="false"/>
                <w:i w:val="false"/>
                <w:color w:val="000000"/>
                <w:sz w:val="20"/>
              </w:rPr>
              <w:t>средств, а также назначения и осуществления</w:t>
            </w:r>
            <w:r>
              <w:br/>
            </w:r>
            <w:r>
              <w:rPr>
                <w:rFonts w:ascii="Times New Roman"/>
                <w:b w:val="false"/>
                <w:i w:val="false"/>
                <w:color w:val="000000"/>
                <w:sz w:val="20"/>
              </w:rPr>
              <w:t>пенсионных выплат по возрасту, государственных</w:t>
            </w:r>
            <w:r>
              <w:br/>
            </w:r>
            <w:r>
              <w:rPr>
                <w:rFonts w:ascii="Times New Roman"/>
                <w:b w:val="false"/>
                <w:i w:val="false"/>
                <w:color w:val="000000"/>
                <w:sz w:val="20"/>
              </w:rPr>
              <w:t>социальных пособий по инвалидности, по случаю</w:t>
            </w:r>
            <w:r>
              <w:br/>
            </w:r>
            <w:r>
              <w:rPr>
                <w:rFonts w:ascii="Times New Roman"/>
                <w:b w:val="false"/>
                <w:i w:val="false"/>
                <w:color w:val="000000"/>
                <w:sz w:val="20"/>
              </w:rPr>
              <w:t>потери кормильца и по возрасту,</w:t>
            </w:r>
            <w:r>
              <w:br/>
            </w:r>
            <w:r>
              <w:rPr>
                <w:rFonts w:ascii="Times New Roman"/>
                <w:b w:val="false"/>
                <w:i w:val="false"/>
                <w:color w:val="000000"/>
                <w:sz w:val="20"/>
              </w:rPr>
              <w:t>государственных специальных пособий</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Электронный журнал</w:t>
      </w:r>
      <w:r>
        <w:br/>
      </w:r>
      <w:r>
        <w:rPr>
          <w:rFonts w:ascii="Times New Roman"/>
          <w:b/>
          <w:i w:val="false"/>
          <w:color w:val="000000"/>
        </w:rPr>
        <w:t xml:space="preserve">регистрации заявлений граждан о назначении (перерасчете) </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(вид выплаты)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заявления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регистрации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обращения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отделения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заявителя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заявителя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выплаты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решения/отказа в назначении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пособия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назначения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назначения</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предоставления государственной</w:t>
            </w:r>
            <w:r>
              <w:br/>
            </w:r>
            <w:r>
              <w:rPr>
                <w:rFonts w:ascii="Times New Roman"/>
                <w:b w:val="false"/>
                <w:i w:val="false"/>
                <w:color w:val="000000"/>
                <w:sz w:val="20"/>
              </w:rPr>
              <w:t>базовой пенсионной выплаты за счет бюджетных</w:t>
            </w:r>
            <w:r>
              <w:br/>
            </w:r>
            <w:r>
              <w:rPr>
                <w:rFonts w:ascii="Times New Roman"/>
                <w:b w:val="false"/>
                <w:i w:val="false"/>
                <w:color w:val="000000"/>
                <w:sz w:val="20"/>
              </w:rPr>
              <w:t>средств, а также назначения и осуществления</w:t>
            </w:r>
            <w:r>
              <w:br/>
            </w:r>
            <w:r>
              <w:rPr>
                <w:rFonts w:ascii="Times New Roman"/>
                <w:b w:val="false"/>
                <w:i w:val="false"/>
                <w:color w:val="000000"/>
                <w:sz w:val="20"/>
              </w:rPr>
              <w:t>пенсионных выплат по возрасту, государственных</w:t>
            </w:r>
            <w:r>
              <w:br/>
            </w:r>
            <w:r>
              <w:rPr>
                <w:rFonts w:ascii="Times New Roman"/>
                <w:b w:val="false"/>
                <w:i w:val="false"/>
                <w:color w:val="000000"/>
                <w:sz w:val="20"/>
              </w:rPr>
              <w:t>социальных пособий по инвалидности, по случаю</w:t>
            </w:r>
            <w:r>
              <w:br/>
            </w:r>
            <w:r>
              <w:rPr>
                <w:rFonts w:ascii="Times New Roman"/>
                <w:b w:val="false"/>
                <w:i w:val="false"/>
                <w:color w:val="000000"/>
                <w:sz w:val="20"/>
              </w:rPr>
              <w:t>потери кормильца и по возрасту,</w:t>
            </w:r>
            <w:r>
              <w:br/>
            </w:r>
            <w:r>
              <w:rPr>
                <w:rFonts w:ascii="Times New Roman"/>
                <w:b w:val="false"/>
                <w:i w:val="false"/>
                <w:color w:val="000000"/>
                <w:sz w:val="20"/>
              </w:rPr>
              <w:t>государственных специальных пособий</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Электронный журнал</w:t>
      </w:r>
      <w:r>
        <w:br/>
      </w:r>
      <w:r>
        <w:rPr>
          <w:rFonts w:ascii="Times New Roman"/>
          <w:b/>
          <w:i w:val="false"/>
          <w:color w:val="000000"/>
        </w:rPr>
        <w:t>регистрации заявлений граждан на назначение</w:t>
      </w:r>
      <w:r>
        <w:br/>
      </w:r>
      <w:r>
        <w:rPr>
          <w:rFonts w:ascii="Times New Roman"/>
          <w:b/>
          <w:i w:val="false"/>
          <w:color w:val="000000"/>
        </w:rPr>
        <w:t>____________________________________________________</w:t>
      </w:r>
      <w:r>
        <w:br/>
      </w:r>
      <w:r>
        <w:rPr>
          <w:rFonts w:ascii="Times New Roman"/>
          <w:b/>
          <w:i w:val="false"/>
          <w:color w:val="000000"/>
        </w:rPr>
        <w:t>(вид выплаты)</w:t>
      </w:r>
      <w:r>
        <w:br/>
      </w:r>
      <w:r>
        <w:rPr>
          <w:rFonts w:ascii="Times New Roman"/>
          <w:b/>
          <w:i w:val="false"/>
          <w:color w:val="000000"/>
        </w:rPr>
        <w:t>Электронные заявки, поступившие через МСЭ и портал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заявки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Время поступления заявки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(вид выплаты)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отказа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предоставления государственной</w:t>
            </w:r>
            <w:r>
              <w:br/>
            </w:r>
            <w:r>
              <w:rPr>
                <w:rFonts w:ascii="Times New Roman"/>
                <w:b w:val="false"/>
                <w:i w:val="false"/>
                <w:color w:val="000000"/>
                <w:sz w:val="20"/>
              </w:rPr>
              <w:t>базовой пенсионной выплаты за счет бюджетных</w:t>
            </w:r>
            <w:r>
              <w:br/>
            </w:r>
            <w:r>
              <w:rPr>
                <w:rFonts w:ascii="Times New Roman"/>
                <w:b w:val="false"/>
                <w:i w:val="false"/>
                <w:color w:val="000000"/>
                <w:sz w:val="20"/>
              </w:rPr>
              <w:t>средств, а также назначения и осуществления</w:t>
            </w:r>
            <w:r>
              <w:br/>
            </w:r>
            <w:r>
              <w:rPr>
                <w:rFonts w:ascii="Times New Roman"/>
                <w:b w:val="false"/>
                <w:i w:val="false"/>
                <w:color w:val="000000"/>
                <w:sz w:val="20"/>
              </w:rPr>
              <w:t>пенсионных выплат по возрасту, государственных</w:t>
            </w:r>
            <w:r>
              <w:br/>
            </w:r>
            <w:r>
              <w:rPr>
                <w:rFonts w:ascii="Times New Roman"/>
                <w:b w:val="false"/>
                <w:i w:val="false"/>
                <w:color w:val="000000"/>
                <w:sz w:val="20"/>
              </w:rPr>
              <w:t>социальных пособий по инвалидности, по случаю</w:t>
            </w:r>
            <w:r>
              <w:br/>
            </w:r>
            <w:r>
              <w:rPr>
                <w:rFonts w:ascii="Times New Roman"/>
                <w:b w:val="false"/>
                <w:i w:val="false"/>
                <w:color w:val="000000"/>
                <w:sz w:val="20"/>
              </w:rPr>
              <w:t>потери кормильца и по возрасту,</w:t>
            </w:r>
            <w:r>
              <w:br/>
            </w:r>
            <w:r>
              <w:rPr>
                <w:rFonts w:ascii="Times New Roman"/>
                <w:b w:val="false"/>
                <w:i w:val="false"/>
                <w:color w:val="000000"/>
                <w:sz w:val="20"/>
              </w:rPr>
              <w:t>государственных специальных пособий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Республика Казахстан</w:t>
      </w:r>
    </w:p>
    <w:p>
      <w:pPr>
        <w:spacing w:after="0"/>
        <w:ind w:left="0"/>
        <w:jc w:val="both"/>
      </w:pPr>
      <w:r>
        <w:rPr>
          <w:rFonts w:ascii="Times New Roman"/>
          <w:b w:val="false"/>
          <w:i w:val="false"/>
          <w:color w:val="000000"/>
          <w:sz w:val="28"/>
        </w:rPr>
        <w:t>
      Департамент Комитета труда, социальной защиты и миграции</w:t>
      </w:r>
    </w:p>
    <w:p>
      <w:pPr>
        <w:spacing w:after="0"/>
        <w:ind w:left="0"/>
        <w:jc w:val="both"/>
      </w:pPr>
      <w:r>
        <w:rPr>
          <w:rFonts w:ascii="Times New Roman"/>
          <w:b w:val="false"/>
          <w:i w:val="false"/>
          <w:color w:val="000000"/>
          <w:sz w:val="28"/>
        </w:rPr>
        <w:t>
      по ______________ области</w:t>
      </w:r>
    </w:p>
    <w:p>
      <w:pPr>
        <w:spacing w:after="0"/>
        <w:ind w:left="0"/>
        <w:jc w:val="both"/>
      </w:pPr>
      <w:r>
        <w:rPr>
          <w:rFonts w:ascii="Times New Roman"/>
          <w:b w:val="false"/>
          <w:i w:val="false"/>
          <w:color w:val="000000"/>
          <w:sz w:val="28"/>
        </w:rPr>
        <w:t>
      Код отделения_____</w:t>
      </w:r>
    </w:p>
    <w:p>
      <w:pPr>
        <w:spacing w:after="0"/>
        <w:ind w:left="0"/>
        <w:jc w:val="left"/>
      </w:pPr>
      <w:r>
        <w:rPr>
          <w:rFonts w:ascii="Times New Roman"/>
          <w:b/>
          <w:i w:val="false"/>
          <w:color w:val="000000"/>
        </w:rPr>
        <w:t xml:space="preserve"> Заявление</w:t>
      </w:r>
      <w:r>
        <w:br/>
      </w:r>
      <w:r>
        <w:rPr>
          <w:rFonts w:ascii="Times New Roman"/>
          <w:b/>
          <w:i w:val="false"/>
          <w:color w:val="000000"/>
        </w:rPr>
        <w:t>на назначение выплаты через портал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C</w:t>
      </w:r>
      <w:r>
        <w:rPr>
          <w:rFonts w:ascii="Times New Roman"/>
          <w:b w:val="false"/>
          <w:i w:val="false"/>
          <w:color w:val="000000"/>
          <w:sz w:val="28"/>
        </w:rPr>
        <w:t>ведения о заявителе:</w:t>
      </w:r>
    </w:p>
    <w:p>
      <w:pPr>
        <w:spacing w:after="0"/>
        <w:ind w:left="0"/>
        <w:jc w:val="both"/>
      </w:pPr>
      <w:r>
        <w:rPr>
          <w:rFonts w:ascii="Times New Roman"/>
          <w:b w:val="false"/>
          <w:i w:val="false"/>
          <w:color w:val="000000"/>
          <w:sz w:val="28"/>
        </w:rPr>
        <w:t>
      Индивидуальный идентификационный номер: ___________________________</w:t>
      </w:r>
    </w:p>
    <w:p>
      <w:pPr>
        <w:spacing w:after="0"/>
        <w:ind w:left="0"/>
        <w:jc w:val="both"/>
      </w:pPr>
      <w:r>
        <w:rPr>
          <w:rFonts w:ascii="Times New Roman"/>
          <w:b w:val="false"/>
          <w:i w:val="false"/>
          <w:color w:val="000000"/>
          <w:sz w:val="28"/>
        </w:rPr>
        <w:t>
      От гражданина (ки) 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заявителя</w:t>
      </w:r>
    </w:p>
    <w:p>
      <w:pPr>
        <w:spacing w:after="0"/>
        <w:ind w:left="0"/>
        <w:jc w:val="both"/>
      </w:pPr>
      <w:r>
        <w:rPr>
          <w:rFonts w:ascii="Times New Roman"/>
          <w:b w:val="false"/>
          <w:i w:val="false"/>
          <w:color w:val="000000"/>
          <w:sz w:val="28"/>
        </w:rPr>
        <w:t>
      Дата рождения: "_____" ____________ ______года</w:t>
      </w:r>
    </w:p>
    <w:p>
      <w:pPr>
        <w:spacing w:after="0"/>
        <w:ind w:left="0"/>
        <w:jc w:val="both"/>
      </w:pPr>
      <w:r>
        <w:rPr>
          <w:rFonts w:ascii="Times New Roman"/>
          <w:b w:val="false"/>
          <w:i w:val="false"/>
          <w:color w:val="000000"/>
          <w:sz w:val="28"/>
        </w:rPr>
        <w:t>
      Прошу назначить мне _______________________________________________</w:t>
      </w:r>
    </w:p>
    <w:p>
      <w:pPr>
        <w:spacing w:after="0"/>
        <w:ind w:left="0"/>
        <w:jc w:val="both"/>
      </w:pPr>
      <w:r>
        <w:rPr>
          <w:rFonts w:ascii="Times New Roman"/>
          <w:b w:val="false"/>
          <w:i w:val="false"/>
          <w:color w:val="000000"/>
          <w:sz w:val="28"/>
        </w:rPr>
        <w:t>
                 (государственное базовое социальное пособие по возрасту,</w:t>
      </w:r>
    </w:p>
    <w:p>
      <w:pPr>
        <w:spacing w:after="0"/>
        <w:ind w:left="0"/>
        <w:jc w:val="both"/>
      </w:pPr>
      <w:r>
        <w:rPr>
          <w:rFonts w:ascii="Times New Roman"/>
          <w:b w:val="false"/>
          <w:i w:val="false"/>
          <w:color w:val="000000"/>
          <w:sz w:val="28"/>
        </w:rPr>
        <w:t>
      государственную базовую пенсионную выплату)</w:t>
      </w:r>
    </w:p>
    <w:p>
      <w:pPr>
        <w:spacing w:after="0"/>
        <w:ind w:left="0"/>
        <w:jc w:val="both"/>
      </w:pPr>
      <w:r>
        <w:rPr>
          <w:rFonts w:ascii="Times New Roman"/>
          <w:b w:val="false"/>
          <w:i w:val="false"/>
          <w:color w:val="000000"/>
          <w:sz w:val="28"/>
        </w:rPr>
        <w:t>
      Подтверждение государственных органов:</w:t>
      </w:r>
    </w:p>
    <w:p>
      <w:pPr>
        <w:spacing w:after="0"/>
        <w:ind w:left="0"/>
        <w:jc w:val="both"/>
      </w:pPr>
      <w:r>
        <w:rPr>
          <w:rFonts w:ascii="Times New Roman"/>
          <w:b w:val="false"/>
          <w:i w:val="false"/>
          <w:color w:val="000000"/>
          <w:sz w:val="28"/>
        </w:rPr>
        <w:t>
      Данные заявителя:</w:t>
      </w:r>
    </w:p>
    <w:p>
      <w:pPr>
        <w:spacing w:after="0"/>
        <w:ind w:left="0"/>
        <w:jc w:val="both"/>
      </w:pPr>
      <w:r>
        <w:rPr>
          <w:rFonts w:ascii="Times New Roman"/>
          <w:b w:val="false"/>
          <w:i w:val="false"/>
          <w:color w:val="000000"/>
          <w:sz w:val="28"/>
        </w:rPr>
        <w:t>
      Вид документа, удостоверяющего личность: ____________________________</w:t>
      </w:r>
    </w:p>
    <w:p>
      <w:pPr>
        <w:spacing w:after="0"/>
        <w:ind w:left="0"/>
        <w:jc w:val="both"/>
      </w:pPr>
      <w:r>
        <w:rPr>
          <w:rFonts w:ascii="Times New Roman"/>
          <w:b w:val="false"/>
          <w:i w:val="false"/>
          <w:color w:val="000000"/>
          <w:sz w:val="28"/>
        </w:rPr>
        <w:t>
      Серия документа: ________номер документа: ________ кем выдан:________</w:t>
      </w:r>
    </w:p>
    <w:p>
      <w:pPr>
        <w:spacing w:after="0"/>
        <w:ind w:left="0"/>
        <w:jc w:val="both"/>
      </w:pPr>
      <w:r>
        <w:rPr>
          <w:rFonts w:ascii="Times New Roman"/>
          <w:b w:val="false"/>
          <w:i w:val="false"/>
          <w:color w:val="000000"/>
          <w:sz w:val="28"/>
        </w:rPr>
        <w:t>
      Дата выдачи "_____" ____________ ______года</w:t>
      </w:r>
    </w:p>
    <w:p>
      <w:pPr>
        <w:spacing w:after="0"/>
        <w:ind w:left="0"/>
        <w:jc w:val="both"/>
      </w:pPr>
      <w:r>
        <w:rPr>
          <w:rFonts w:ascii="Times New Roman"/>
          <w:b w:val="false"/>
          <w:i w:val="false"/>
          <w:color w:val="000000"/>
          <w:sz w:val="28"/>
        </w:rPr>
        <w:t xml:space="preserve">
      Адрес постоянного места жительства: </w:t>
      </w:r>
    </w:p>
    <w:p>
      <w:pPr>
        <w:spacing w:after="0"/>
        <w:ind w:left="0"/>
        <w:jc w:val="both"/>
      </w:pPr>
      <w:r>
        <w:rPr>
          <w:rFonts w:ascii="Times New Roman"/>
          <w:b w:val="false"/>
          <w:i w:val="false"/>
          <w:color w:val="000000"/>
          <w:sz w:val="28"/>
        </w:rPr>
        <w:t>
      Область _____________________________________________________________</w:t>
      </w:r>
    </w:p>
    <w:p>
      <w:pPr>
        <w:spacing w:after="0"/>
        <w:ind w:left="0"/>
        <w:jc w:val="both"/>
      </w:pPr>
      <w:r>
        <w:rPr>
          <w:rFonts w:ascii="Times New Roman"/>
          <w:b w:val="false"/>
          <w:i w:val="false"/>
          <w:color w:val="000000"/>
          <w:sz w:val="28"/>
        </w:rPr>
        <w:t>
      город (район) ______________________село:____________________________</w:t>
      </w:r>
    </w:p>
    <w:p>
      <w:pPr>
        <w:spacing w:after="0"/>
        <w:ind w:left="0"/>
        <w:jc w:val="both"/>
      </w:pPr>
      <w:r>
        <w:rPr>
          <w:rFonts w:ascii="Times New Roman"/>
          <w:b w:val="false"/>
          <w:i w:val="false"/>
          <w:color w:val="000000"/>
          <w:sz w:val="28"/>
        </w:rPr>
        <w:t>
      улица (микрорайон) _______________ дом ___________ квартира _________</w:t>
      </w:r>
    </w:p>
    <w:p>
      <w:pPr>
        <w:spacing w:after="0"/>
        <w:ind w:left="0"/>
        <w:jc w:val="both"/>
      </w:pPr>
      <w:r>
        <w:rPr>
          <w:rFonts w:ascii="Times New Roman"/>
          <w:b w:val="false"/>
          <w:i w:val="false"/>
          <w:color w:val="000000"/>
          <w:sz w:val="28"/>
        </w:rPr>
        <w:t xml:space="preserve">
      Банковские реквизиты: </w:t>
      </w:r>
    </w:p>
    <w:p>
      <w:pPr>
        <w:spacing w:after="0"/>
        <w:ind w:left="0"/>
        <w:jc w:val="both"/>
      </w:pPr>
      <w:r>
        <w:rPr>
          <w:rFonts w:ascii="Times New Roman"/>
          <w:b w:val="false"/>
          <w:i w:val="false"/>
          <w:color w:val="000000"/>
          <w:sz w:val="28"/>
        </w:rPr>
        <w:t>
      Наименование банка _______________________________________________</w:t>
      </w:r>
    </w:p>
    <w:p>
      <w:pPr>
        <w:spacing w:after="0"/>
        <w:ind w:left="0"/>
        <w:jc w:val="both"/>
      </w:pPr>
      <w:r>
        <w:rPr>
          <w:rFonts w:ascii="Times New Roman"/>
          <w:b w:val="false"/>
          <w:i w:val="false"/>
          <w:color w:val="000000"/>
          <w:sz w:val="28"/>
        </w:rPr>
        <w:t>
      Банковский счет № ________________________________________________</w:t>
      </w:r>
    </w:p>
    <w:p>
      <w:pPr>
        <w:spacing w:after="0"/>
        <w:ind w:left="0"/>
        <w:jc w:val="both"/>
      </w:pPr>
      <w:r>
        <w:rPr>
          <w:rFonts w:ascii="Times New Roman"/>
          <w:b w:val="false"/>
          <w:i w:val="false"/>
          <w:color w:val="000000"/>
          <w:sz w:val="28"/>
        </w:rPr>
        <w:t>
      Тип счета: лицевой ___________ карточный счет ____________________</w:t>
      </w:r>
    </w:p>
    <w:p>
      <w:pPr>
        <w:spacing w:after="0"/>
        <w:ind w:left="0"/>
        <w:jc w:val="both"/>
      </w:pPr>
      <w:r>
        <w:rPr>
          <w:rFonts w:ascii="Times New Roman"/>
          <w:b w:val="false"/>
          <w:i w:val="false"/>
          <w:color w:val="000000"/>
          <w:sz w:val="28"/>
        </w:rPr>
        <w:t>
      Реквизиты банка второго уровня:</w:t>
      </w:r>
    </w:p>
    <w:p>
      <w:pPr>
        <w:spacing w:after="0"/>
        <w:ind w:left="0"/>
        <w:jc w:val="both"/>
      </w:pPr>
      <w:r>
        <w:rPr>
          <w:rFonts w:ascii="Times New Roman"/>
          <w:b w:val="false"/>
          <w:i w:val="false"/>
          <w:color w:val="000000"/>
          <w:sz w:val="28"/>
        </w:rPr>
        <w:t>
      БИК _____________________________________________________________</w:t>
      </w:r>
    </w:p>
    <w:p>
      <w:pPr>
        <w:spacing w:after="0"/>
        <w:ind w:left="0"/>
        <w:jc w:val="both"/>
      </w:pPr>
      <w:r>
        <w:rPr>
          <w:rFonts w:ascii="Times New Roman"/>
          <w:b w:val="false"/>
          <w:i w:val="false"/>
          <w:color w:val="000000"/>
          <w:sz w:val="28"/>
        </w:rPr>
        <w:t>
      ИИК _____________________________________________________________</w:t>
      </w:r>
    </w:p>
    <w:p>
      <w:pPr>
        <w:spacing w:after="0"/>
        <w:ind w:left="0"/>
        <w:jc w:val="both"/>
      </w:pPr>
      <w:r>
        <w:rPr>
          <w:rFonts w:ascii="Times New Roman"/>
          <w:b w:val="false"/>
          <w:i w:val="false"/>
          <w:color w:val="000000"/>
          <w:sz w:val="28"/>
        </w:rPr>
        <w:t>
      БИН _____________________________________________________________</w:t>
      </w:r>
    </w:p>
    <w:p>
      <w:pPr>
        <w:spacing w:after="0"/>
        <w:ind w:left="0"/>
        <w:jc w:val="both"/>
      </w:pPr>
      <w:r>
        <w:rPr>
          <w:rFonts w:ascii="Times New Roman"/>
          <w:b w:val="false"/>
          <w:i w:val="false"/>
          <w:color w:val="000000"/>
          <w:sz w:val="28"/>
        </w:rPr>
        <w:t>
      Контактные данные заявителя:</w:t>
      </w:r>
    </w:p>
    <w:p>
      <w:pPr>
        <w:spacing w:after="0"/>
        <w:ind w:left="0"/>
        <w:jc w:val="both"/>
      </w:pPr>
      <w:r>
        <w:rPr>
          <w:rFonts w:ascii="Times New Roman"/>
          <w:b w:val="false"/>
          <w:i w:val="false"/>
          <w:color w:val="000000"/>
          <w:sz w:val="28"/>
        </w:rPr>
        <w:t>
      Телефон домашний___________мобильный____________E-mail___________</w:t>
      </w:r>
    </w:p>
    <w:p>
      <w:pPr>
        <w:spacing w:after="0"/>
        <w:ind w:left="0"/>
        <w:jc w:val="both"/>
      </w:pPr>
      <w:r>
        <w:rPr>
          <w:rFonts w:ascii="Times New Roman"/>
          <w:b w:val="false"/>
          <w:i w:val="false"/>
          <w:color w:val="000000"/>
          <w:sz w:val="28"/>
        </w:rPr>
        <w:t>
      Сведения о заявителе подтверждаются МЮ РК ____________ (ЭЦП МЮ РК)</w:t>
      </w:r>
    </w:p>
    <w:p>
      <w:pPr>
        <w:spacing w:after="0"/>
        <w:ind w:left="0"/>
        <w:jc w:val="both"/>
      </w:pPr>
      <w:r>
        <w:rPr>
          <w:rFonts w:ascii="Times New Roman"/>
          <w:b w:val="false"/>
          <w:i w:val="false"/>
          <w:color w:val="000000"/>
          <w:sz w:val="28"/>
        </w:rPr>
        <w:t>
      Банковские реквизиты заявителя подтверждаются БВУ ________ (ЭЦП БВУ)</w:t>
      </w:r>
    </w:p>
    <w:p>
      <w:pPr>
        <w:spacing w:after="0"/>
        <w:ind w:left="0"/>
        <w:jc w:val="both"/>
      </w:pPr>
      <w:r>
        <w:rPr>
          <w:rFonts w:ascii="Times New Roman"/>
          <w:b w:val="false"/>
          <w:i w:val="false"/>
          <w:color w:val="000000"/>
          <w:sz w:val="28"/>
        </w:rPr>
        <w:t>
      Фамилия, имя, отчество (при наличии) заявителя</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"Несу правовую ответственность за достоверность предоставленных</w:t>
      </w:r>
    </w:p>
    <w:p>
      <w:pPr>
        <w:spacing w:after="0"/>
        <w:ind w:left="0"/>
        <w:jc w:val="both"/>
      </w:pPr>
      <w:r>
        <w:rPr>
          <w:rFonts w:ascii="Times New Roman"/>
          <w:b w:val="false"/>
          <w:i w:val="false"/>
          <w:color w:val="000000"/>
          <w:sz w:val="28"/>
        </w:rPr>
        <w:t>
      данных" ЭЦП ______________________________________________________</w:t>
      </w:r>
    </w:p>
    <w:p>
      <w:pPr>
        <w:spacing w:after="0"/>
        <w:ind w:left="0"/>
        <w:jc w:val="both"/>
      </w:pPr>
      <w:r>
        <w:rPr>
          <w:rFonts w:ascii="Times New Roman"/>
          <w:b w:val="false"/>
          <w:i w:val="false"/>
          <w:color w:val="000000"/>
          <w:sz w:val="28"/>
        </w:rPr>
        <w:t>
      Обо всех изменениях, влекущих изменение/прекращение размера выплаты,</w:t>
      </w:r>
    </w:p>
    <w:p>
      <w:pPr>
        <w:spacing w:after="0"/>
        <w:ind w:left="0"/>
        <w:jc w:val="both"/>
      </w:pPr>
      <w:r>
        <w:rPr>
          <w:rFonts w:ascii="Times New Roman"/>
          <w:b w:val="false"/>
          <w:i w:val="false"/>
          <w:color w:val="000000"/>
          <w:sz w:val="28"/>
        </w:rPr>
        <w:t>
      а также об изменении местожительства (в т.ч. выезд за пределы РК),</w:t>
      </w:r>
    </w:p>
    <w:p>
      <w:pPr>
        <w:spacing w:after="0"/>
        <w:ind w:left="0"/>
        <w:jc w:val="both"/>
      </w:pPr>
      <w:r>
        <w:rPr>
          <w:rFonts w:ascii="Times New Roman"/>
          <w:b w:val="false"/>
          <w:i w:val="false"/>
          <w:color w:val="000000"/>
          <w:sz w:val="28"/>
        </w:rPr>
        <w:t>
      анкетных данных, банковских реквизитов, обязуюсь сообщить в отделение</w:t>
      </w:r>
    </w:p>
    <w:p>
      <w:pPr>
        <w:spacing w:after="0"/>
        <w:ind w:left="0"/>
        <w:jc w:val="both"/>
      </w:pPr>
      <w:r>
        <w:rPr>
          <w:rFonts w:ascii="Times New Roman"/>
          <w:b w:val="false"/>
          <w:i w:val="false"/>
          <w:color w:val="000000"/>
          <w:sz w:val="28"/>
        </w:rPr>
        <w:t>
      Государственной корпорации в течение десяти рабочих дней.</w:t>
      </w:r>
    </w:p>
    <w:p>
      <w:pPr>
        <w:spacing w:after="0"/>
        <w:ind w:left="0"/>
        <w:jc w:val="both"/>
      </w:pPr>
      <w:r>
        <w:rPr>
          <w:rFonts w:ascii="Times New Roman"/>
          <w:b w:val="false"/>
          <w:i w:val="false"/>
          <w:color w:val="000000"/>
          <w:sz w:val="28"/>
        </w:rPr>
        <w:t>
      В случае получения государственной услуги через Государственную</w:t>
      </w:r>
    </w:p>
    <w:p>
      <w:pPr>
        <w:spacing w:after="0"/>
        <w:ind w:left="0"/>
        <w:jc w:val="both"/>
      </w:pPr>
      <w:r>
        <w:rPr>
          <w:rFonts w:ascii="Times New Roman"/>
          <w:b w:val="false"/>
          <w:i w:val="false"/>
          <w:color w:val="000000"/>
          <w:sz w:val="28"/>
        </w:rPr>
        <w:t>
      корпорацию даю согласие на использование сведений, составляющих</w:t>
      </w:r>
    </w:p>
    <w:p>
      <w:pPr>
        <w:spacing w:after="0"/>
        <w:ind w:left="0"/>
        <w:jc w:val="both"/>
      </w:pPr>
      <w:r>
        <w:rPr>
          <w:rFonts w:ascii="Times New Roman"/>
          <w:b w:val="false"/>
          <w:i w:val="false"/>
          <w:color w:val="000000"/>
          <w:sz w:val="28"/>
        </w:rPr>
        <w:t>
      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
      ЭЦП ______________________________________________________________</w:t>
      </w:r>
    </w:p>
    <w:p>
      <w:pPr>
        <w:spacing w:after="0"/>
        <w:ind w:left="0"/>
        <w:jc w:val="both"/>
      </w:pPr>
      <w:r>
        <w:rPr>
          <w:rFonts w:ascii="Times New Roman"/>
          <w:b w:val="false"/>
          <w:i w:val="false"/>
          <w:color w:val="000000"/>
          <w:sz w:val="28"/>
        </w:rPr>
        <w:t>
      Дата и время подписания заявления: ____._____________.________ года</w:t>
      </w:r>
    </w:p>
    <w:p>
      <w:pPr>
        <w:spacing w:after="0"/>
        <w:ind w:left="0"/>
        <w:jc w:val="both"/>
      </w:pPr>
      <w:r>
        <w:rPr>
          <w:rFonts w:ascii="Times New Roman"/>
          <w:b w:val="false"/>
          <w:i w:val="false"/>
          <w:color w:val="000000"/>
          <w:sz w:val="28"/>
        </w:rPr>
        <w:t>
      ____часов ____минут____секунд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предоставления государственной</w:t>
            </w:r>
            <w:r>
              <w:br/>
            </w:r>
            <w:r>
              <w:rPr>
                <w:rFonts w:ascii="Times New Roman"/>
                <w:b w:val="false"/>
                <w:i w:val="false"/>
                <w:color w:val="000000"/>
                <w:sz w:val="20"/>
              </w:rPr>
              <w:t>базовой пенсионной выплаты за счет бюджетных</w:t>
            </w:r>
            <w:r>
              <w:br/>
            </w:r>
            <w:r>
              <w:rPr>
                <w:rFonts w:ascii="Times New Roman"/>
                <w:b w:val="false"/>
                <w:i w:val="false"/>
                <w:color w:val="000000"/>
                <w:sz w:val="20"/>
              </w:rPr>
              <w:t>средств, а также назначения и осуществления</w:t>
            </w:r>
            <w:r>
              <w:br/>
            </w:r>
            <w:r>
              <w:rPr>
                <w:rFonts w:ascii="Times New Roman"/>
                <w:b w:val="false"/>
                <w:i w:val="false"/>
                <w:color w:val="000000"/>
                <w:sz w:val="20"/>
              </w:rPr>
              <w:t>пенсионных выплат по возрасту, государственных</w:t>
            </w:r>
            <w:r>
              <w:br/>
            </w:r>
            <w:r>
              <w:rPr>
                <w:rFonts w:ascii="Times New Roman"/>
                <w:b w:val="false"/>
                <w:i w:val="false"/>
                <w:color w:val="000000"/>
                <w:sz w:val="20"/>
              </w:rPr>
              <w:t>социальных пособий по инвалидности, по случаю</w:t>
            </w:r>
            <w:r>
              <w:br/>
            </w:r>
            <w:r>
              <w:rPr>
                <w:rFonts w:ascii="Times New Roman"/>
                <w:b w:val="false"/>
                <w:i w:val="false"/>
                <w:color w:val="000000"/>
                <w:sz w:val="20"/>
              </w:rPr>
              <w:t>потери кормильца и по возрасту,</w:t>
            </w:r>
            <w:r>
              <w:br/>
            </w:r>
            <w:r>
              <w:rPr>
                <w:rFonts w:ascii="Times New Roman"/>
                <w:b w:val="false"/>
                <w:i w:val="false"/>
                <w:color w:val="000000"/>
                <w:sz w:val="20"/>
              </w:rPr>
              <w:t>государственных специальных пособий</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Пенсионное дело/дело получателя пособия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Пенсионное дело/дело получателя пособия № ______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 Казахстан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Область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(район)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выплаты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Филиал банка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связи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График выплаты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Отметки о принятии и снятии с учета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Снять с учета с "_____" ________ 20 __________ года</w:t>
            </w:r>
          </w:p>
          <w:p>
            <w:pPr>
              <w:spacing w:after="20"/>
              <w:ind w:left="20"/>
              <w:jc w:val="both"/>
            </w:pPr>
            <w:r>
              <w:rPr>
                <w:rFonts w:ascii="Times New Roman"/>
                <w:b w:val="false"/>
                <w:i w:val="false"/>
                <w:color w:val="000000"/>
                <w:sz w:val="20"/>
              </w:rPr>
              <w:t>
Вид выплаты __________________________________</w:t>
            </w:r>
          </w:p>
          <w:p>
            <w:pPr>
              <w:spacing w:after="20"/>
              <w:ind w:left="20"/>
              <w:jc w:val="both"/>
            </w:pPr>
            <w:r>
              <w:rPr>
                <w:rFonts w:ascii="Times New Roman"/>
                <w:b w:val="false"/>
                <w:i w:val="false"/>
                <w:color w:val="000000"/>
                <w:sz w:val="20"/>
              </w:rPr>
              <w:t>
Размер выплаты ___________________________ тенге</w:t>
            </w:r>
          </w:p>
          <w:p>
            <w:pPr>
              <w:spacing w:after="20"/>
              <w:ind w:left="20"/>
              <w:jc w:val="both"/>
            </w:pPr>
            <w:r>
              <w:rPr>
                <w:rFonts w:ascii="Times New Roman"/>
                <w:b w:val="false"/>
                <w:i w:val="false"/>
                <w:color w:val="000000"/>
                <w:sz w:val="20"/>
              </w:rPr>
              <w:t>
Выплачено по "____"_______________ 20______года</w:t>
            </w:r>
          </w:p>
          <w:p>
            <w:pPr>
              <w:spacing w:after="20"/>
              <w:ind w:left="20"/>
              <w:jc w:val="both"/>
            </w:pPr>
            <w:r>
              <w:rPr>
                <w:rFonts w:ascii="Times New Roman"/>
                <w:b w:val="false"/>
                <w:i w:val="false"/>
                <w:color w:val="000000"/>
                <w:sz w:val="20"/>
              </w:rPr>
              <w:t xml:space="preserve">
Количество листов в деле ________________________ </w:t>
            </w:r>
          </w:p>
          <w:p>
            <w:pPr>
              <w:spacing w:after="20"/>
              <w:ind w:left="20"/>
              <w:jc w:val="both"/>
            </w:pPr>
            <w:r>
              <w:rPr>
                <w:rFonts w:ascii="Times New Roman"/>
                <w:b w:val="false"/>
                <w:i w:val="false"/>
                <w:color w:val="000000"/>
                <w:sz w:val="20"/>
              </w:rPr>
              <w:t xml:space="preserve">
М.П. Начальник отделения _____________ </w:t>
            </w:r>
          </w:p>
          <w:p>
            <w:pPr>
              <w:spacing w:after="20"/>
              <w:ind w:left="20"/>
              <w:jc w:val="both"/>
            </w:pPr>
            <w:r>
              <w:rPr>
                <w:rFonts w:ascii="Times New Roman"/>
                <w:b w:val="false"/>
                <w:i w:val="false"/>
                <w:color w:val="000000"/>
                <w:sz w:val="20"/>
              </w:rPr>
              <w:t>
Принять на учет с "____" ____________ 20______года</w:t>
            </w:r>
          </w:p>
          <w:p>
            <w:pPr>
              <w:spacing w:after="20"/>
              <w:ind w:left="20"/>
              <w:jc w:val="both"/>
            </w:pPr>
            <w:r>
              <w:rPr>
                <w:rFonts w:ascii="Times New Roman"/>
                <w:b w:val="false"/>
                <w:i w:val="false"/>
                <w:color w:val="000000"/>
                <w:sz w:val="20"/>
              </w:rPr>
              <w:t xml:space="preserve">
Вид выплаты _________________________________ </w:t>
            </w:r>
          </w:p>
          <w:p>
            <w:pPr>
              <w:spacing w:after="20"/>
              <w:ind w:left="20"/>
              <w:jc w:val="both"/>
            </w:pPr>
            <w:r>
              <w:rPr>
                <w:rFonts w:ascii="Times New Roman"/>
                <w:b w:val="false"/>
                <w:i w:val="false"/>
                <w:color w:val="000000"/>
                <w:sz w:val="20"/>
              </w:rPr>
              <w:t xml:space="preserve">
Размер выплаты ______ тенге /___________________/ </w:t>
            </w:r>
          </w:p>
          <w:p>
            <w:pPr>
              <w:spacing w:after="20"/>
              <w:ind w:left="20"/>
              <w:jc w:val="both"/>
            </w:pPr>
            <w:r>
              <w:rPr>
                <w:rFonts w:ascii="Times New Roman"/>
                <w:b w:val="false"/>
                <w:i w:val="false"/>
                <w:color w:val="000000"/>
                <w:sz w:val="20"/>
              </w:rPr>
              <w:t xml:space="preserve">
Количество листов в деле ________________________ </w:t>
            </w:r>
          </w:p>
          <w:p>
            <w:pPr>
              <w:spacing w:after="20"/>
              <w:ind w:left="20"/>
              <w:jc w:val="both"/>
            </w:pPr>
            <w:r>
              <w:rPr>
                <w:rFonts w:ascii="Times New Roman"/>
                <w:b w:val="false"/>
                <w:i w:val="false"/>
                <w:color w:val="000000"/>
                <w:sz w:val="20"/>
              </w:rPr>
              <w:t xml:space="preserve">
М.П. Начальник отделения _______________ </w:t>
            </w:r>
          </w:p>
          <w:p>
            <w:pPr>
              <w:spacing w:after="20"/>
              <w:ind w:left="20"/>
              <w:jc w:val="both"/>
            </w:pPr>
            <w:r>
              <w:rPr>
                <w:rFonts w:ascii="Times New Roman"/>
                <w:b w:val="false"/>
                <w:i w:val="false"/>
                <w:color w:val="000000"/>
                <w:sz w:val="20"/>
              </w:rPr>
              <w:t>
Снять с учета с "____"_______________ 20______года</w:t>
            </w:r>
          </w:p>
          <w:p>
            <w:pPr>
              <w:spacing w:after="20"/>
              <w:ind w:left="20"/>
              <w:jc w:val="both"/>
            </w:pPr>
            <w:r>
              <w:rPr>
                <w:rFonts w:ascii="Times New Roman"/>
                <w:b w:val="false"/>
                <w:i w:val="false"/>
                <w:color w:val="000000"/>
                <w:sz w:val="20"/>
              </w:rPr>
              <w:t xml:space="preserve">
Вид выплаты ___________________________________ </w:t>
            </w:r>
          </w:p>
          <w:p>
            <w:pPr>
              <w:spacing w:after="20"/>
              <w:ind w:left="20"/>
              <w:jc w:val="both"/>
            </w:pPr>
            <w:r>
              <w:rPr>
                <w:rFonts w:ascii="Times New Roman"/>
                <w:b w:val="false"/>
                <w:i w:val="false"/>
                <w:color w:val="000000"/>
                <w:sz w:val="20"/>
              </w:rPr>
              <w:t>
Размер выплаты ___________________________ тенге</w:t>
            </w:r>
          </w:p>
          <w:p>
            <w:pPr>
              <w:spacing w:after="20"/>
              <w:ind w:left="20"/>
              <w:jc w:val="both"/>
            </w:pPr>
            <w:r>
              <w:rPr>
                <w:rFonts w:ascii="Times New Roman"/>
                <w:b w:val="false"/>
                <w:i w:val="false"/>
                <w:color w:val="000000"/>
                <w:sz w:val="20"/>
              </w:rPr>
              <w:t>
выплачено по "____"________________ 20______года</w:t>
            </w:r>
          </w:p>
          <w:p>
            <w:pPr>
              <w:spacing w:after="20"/>
              <w:ind w:left="20"/>
              <w:jc w:val="both"/>
            </w:pPr>
            <w:r>
              <w:rPr>
                <w:rFonts w:ascii="Times New Roman"/>
                <w:b w:val="false"/>
                <w:i w:val="false"/>
                <w:color w:val="000000"/>
                <w:sz w:val="20"/>
              </w:rPr>
              <w:t xml:space="preserve">
Количество листов в деле ________________________ </w:t>
            </w:r>
          </w:p>
          <w:p>
            <w:pPr>
              <w:spacing w:after="20"/>
              <w:ind w:left="20"/>
              <w:jc w:val="both"/>
            </w:pPr>
            <w:r>
              <w:rPr>
                <w:rFonts w:ascii="Times New Roman"/>
                <w:b w:val="false"/>
                <w:i w:val="false"/>
                <w:color w:val="000000"/>
                <w:sz w:val="20"/>
              </w:rPr>
              <w:t xml:space="preserve">
М.П. Начальник отделения ______________________ </w:t>
            </w:r>
          </w:p>
          <w:p>
            <w:pPr>
              <w:spacing w:after="20"/>
              <w:ind w:left="20"/>
              <w:jc w:val="both"/>
            </w:pPr>
            <w:r>
              <w:rPr>
                <w:rFonts w:ascii="Times New Roman"/>
                <w:b w:val="false"/>
                <w:i w:val="false"/>
                <w:color w:val="000000"/>
                <w:sz w:val="20"/>
              </w:rPr>
              <w:t>
Принять на учет с "____"_____________20______года</w:t>
            </w:r>
          </w:p>
          <w:p>
            <w:pPr>
              <w:spacing w:after="20"/>
              <w:ind w:left="20"/>
              <w:jc w:val="both"/>
            </w:pPr>
            <w:r>
              <w:rPr>
                <w:rFonts w:ascii="Times New Roman"/>
                <w:b w:val="false"/>
                <w:i w:val="false"/>
                <w:color w:val="000000"/>
                <w:sz w:val="20"/>
              </w:rPr>
              <w:t>
вид выплаты____________________________________</w:t>
            </w:r>
          </w:p>
          <w:p>
            <w:pPr>
              <w:spacing w:after="20"/>
              <w:ind w:left="20"/>
              <w:jc w:val="both"/>
            </w:pPr>
            <w:r>
              <w:rPr>
                <w:rFonts w:ascii="Times New Roman"/>
                <w:b w:val="false"/>
                <w:i w:val="false"/>
                <w:color w:val="000000"/>
                <w:sz w:val="20"/>
              </w:rPr>
              <w:t xml:space="preserve">
Размер выплаты ______ тенге /____________________/ </w:t>
            </w:r>
          </w:p>
          <w:p>
            <w:pPr>
              <w:spacing w:after="20"/>
              <w:ind w:left="20"/>
              <w:jc w:val="both"/>
            </w:pPr>
            <w:r>
              <w:rPr>
                <w:rFonts w:ascii="Times New Roman"/>
                <w:b w:val="false"/>
                <w:i w:val="false"/>
                <w:color w:val="000000"/>
                <w:sz w:val="20"/>
              </w:rPr>
              <w:t xml:space="preserve">
Количество листов в деле ________________________ </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Начальник отделения ____________________________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Отметки о проведении инвентаризации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листов (дата, подпись, ___ листов (дата, подпись)</w:t>
            </w:r>
          </w:p>
          <w:p>
            <w:pPr>
              <w:spacing w:after="20"/>
              <w:ind w:left="20"/>
              <w:jc w:val="both"/>
            </w:pPr>
            <w:r>
              <w:rPr>
                <w:rFonts w:ascii="Times New Roman"/>
                <w:b w:val="false"/>
                <w:i w:val="false"/>
                <w:color w:val="000000"/>
                <w:sz w:val="20"/>
              </w:rPr>
              <w:t>
____ листов (дата, подпись, ___ листов (дата, подпись)</w:t>
            </w:r>
          </w:p>
          <w:p>
            <w:pPr>
              <w:spacing w:after="20"/>
              <w:ind w:left="20"/>
              <w:jc w:val="both"/>
            </w:pPr>
            <w:r>
              <w:rPr>
                <w:rFonts w:ascii="Times New Roman"/>
                <w:b w:val="false"/>
                <w:i w:val="false"/>
                <w:color w:val="000000"/>
                <w:sz w:val="20"/>
              </w:rPr>
              <w:t>
____ листов (дата, подпись, ___ листов (дата, подпись)</w:t>
            </w:r>
          </w:p>
          <w:p>
            <w:pPr>
              <w:spacing w:after="20"/>
              <w:ind w:left="20"/>
              <w:jc w:val="both"/>
            </w:pPr>
            <w:r>
              <w:rPr>
                <w:rFonts w:ascii="Times New Roman"/>
                <w:b w:val="false"/>
                <w:i w:val="false"/>
                <w:color w:val="000000"/>
                <w:sz w:val="20"/>
              </w:rPr>
              <w:t>
____ листов (дата, подпись, ___ листов (дата, подпись)</w:t>
            </w:r>
          </w:p>
          <w:p>
            <w:pPr>
              <w:spacing w:after="20"/>
              <w:ind w:left="20"/>
              <w:jc w:val="both"/>
            </w:pPr>
            <w:r>
              <w:rPr>
                <w:rFonts w:ascii="Times New Roman"/>
                <w:b w:val="false"/>
                <w:i w:val="false"/>
                <w:color w:val="000000"/>
                <w:sz w:val="20"/>
              </w:rPr>
              <w:t>
____ листов (дата, подпись, ___ листов (дата, подпись)</w:t>
            </w:r>
          </w:p>
          <w:p>
            <w:pPr>
              <w:spacing w:after="20"/>
              <w:ind w:left="20"/>
              <w:jc w:val="both"/>
            </w:pPr>
            <w:r>
              <w:rPr>
                <w:rFonts w:ascii="Times New Roman"/>
                <w:b w:val="false"/>
                <w:i w:val="false"/>
                <w:color w:val="000000"/>
                <w:sz w:val="20"/>
              </w:rPr>
              <w:t>
____ листов (дата, подпись, ___ листов (дата, подпись)</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Отметки о проверке дел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___________|_____________________________________| </w:t>
            </w:r>
          </w:p>
          <w:p>
            <w:pPr>
              <w:spacing w:after="20"/>
              <w:ind w:left="20"/>
              <w:jc w:val="both"/>
            </w:pPr>
            <w:r>
              <w:rPr>
                <w:rFonts w:ascii="Times New Roman"/>
                <w:b w:val="false"/>
                <w:i w:val="false"/>
                <w:color w:val="000000"/>
                <w:sz w:val="20"/>
              </w:rPr>
              <w:t xml:space="preserve">
|Представитель (дата, подпись) </w:t>
            </w:r>
          </w:p>
          <w:p>
            <w:pPr>
              <w:spacing w:after="20"/>
              <w:ind w:left="20"/>
              <w:jc w:val="both"/>
            </w:pPr>
            <w:r>
              <w:rPr>
                <w:rFonts w:ascii="Times New Roman"/>
                <w:b w:val="false"/>
                <w:i w:val="false"/>
                <w:color w:val="000000"/>
                <w:sz w:val="20"/>
              </w:rPr>
              <w:t xml:space="preserve">
___________|_____________________________________| </w:t>
            </w:r>
          </w:p>
          <w:p>
            <w:pPr>
              <w:spacing w:after="20"/>
              <w:ind w:left="20"/>
              <w:jc w:val="both"/>
            </w:pPr>
            <w:r>
              <w:rPr>
                <w:rFonts w:ascii="Times New Roman"/>
                <w:b w:val="false"/>
                <w:i w:val="false"/>
                <w:color w:val="000000"/>
                <w:sz w:val="20"/>
              </w:rPr>
              <w:t xml:space="preserve">
Представитель (дата, подпись) </w:t>
            </w:r>
          </w:p>
          <w:p>
            <w:pPr>
              <w:spacing w:after="20"/>
              <w:ind w:left="20"/>
              <w:jc w:val="both"/>
            </w:pPr>
            <w:r>
              <w:rPr>
                <w:rFonts w:ascii="Times New Roman"/>
                <w:b w:val="false"/>
                <w:i w:val="false"/>
                <w:color w:val="000000"/>
                <w:sz w:val="20"/>
              </w:rPr>
              <w:t xml:space="preserve">
___________|_____________________________________| </w:t>
            </w:r>
          </w:p>
          <w:p>
            <w:pPr>
              <w:spacing w:after="20"/>
              <w:ind w:left="20"/>
              <w:jc w:val="both"/>
            </w:pPr>
            <w:r>
              <w:rPr>
                <w:rFonts w:ascii="Times New Roman"/>
                <w:b w:val="false"/>
                <w:i w:val="false"/>
                <w:color w:val="000000"/>
                <w:sz w:val="20"/>
              </w:rPr>
              <w:t xml:space="preserve">
|Представитель (дата, подпись) </w:t>
            </w:r>
          </w:p>
          <w:p>
            <w:pPr>
              <w:spacing w:after="20"/>
              <w:ind w:left="20"/>
              <w:jc w:val="both"/>
            </w:pPr>
            <w:r>
              <w:rPr>
                <w:rFonts w:ascii="Times New Roman"/>
                <w:b w:val="false"/>
                <w:i w:val="false"/>
                <w:color w:val="000000"/>
                <w:sz w:val="20"/>
              </w:rPr>
              <w:t xml:space="preserve">
___________|_____________________________________| </w:t>
            </w:r>
          </w:p>
          <w:p>
            <w:pPr>
              <w:spacing w:after="20"/>
              <w:ind w:left="20"/>
              <w:jc w:val="both"/>
            </w:pPr>
            <w:r>
              <w:rPr>
                <w:rFonts w:ascii="Times New Roman"/>
                <w:b w:val="false"/>
                <w:i w:val="false"/>
                <w:color w:val="000000"/>
                <w:sz w:val="20"/>
              </w:rPr>
              <w:t xml:space="preserve">
Представитель (дата, подпись) </w:t>
            </w:r>
          </w:p>
          <w:p>
            <w:pPr>
              <w:spacing w:after="20"/>
              <w:ind w:left="20"/>
              <w:jc w:val="both"/>
            </w:pPr>
            <w:r>
              <w:rPr>
                <w:rFonts w:ascii="Times New Roman"/>
                <w:b w:val="false"/>
                <w:i w:val="false"/>
                <w:color w:val="000000"/>
                <w:sz w:val="20"/>
              </w:rPr>
              <w:t xml:space="preserve">
___________|_____________________________________| </w:t>
            </w:r>
          </w:p>
          <w:p>
            <w:pPr>
              <w:spacing w:after="20"/>
              <w:ind w:left="20"/>
              <w:jc w:val="both"/>
            </w:pPr>
            <w:r>
              <w:rPr>
                <w:rFonts w:ascii="Times New Roman"/>
                <w:b w:val="false"/>
                <w:i w:val="false"/>
                <w:color w:val="000000"/>
                <w:sz w:val="20"/>
              </w:rPr>
              <w:t xml:space="preserve">
|Представитель (дата, подпись) </w:t>
            </w:r>
          </w:p>
          <w:p>
            <w:pPr>
              <w:spacing w:after="20"/>
              <w:ind w:left="20"/>
              <w:jc w:val="both"/>
            </w:pPr>
            <w:r>
              <w:rPr>
                <w:rFonts w:ascii="Times New Roman"/>
                <w:b w:val="false"/>
                <w:i w:val="false"/>
                <w:color w:val="000000"/>
                <w:sz w:val="20"/>
              </w:rPr>
              <w:t xml:space="preserve">
___________|_____________________________________| </w:t>
            </w:r>
          </w:p>
          <w:p>
            <w:pPr>
              <w:spacing w:after="20"/>
              <w:ind w:left="20"/>
              <w:jc w:val="both"/>
            </w:pPr>
            <w:r>
              <w:rPr>
                <w:rFonts w:ascii="Times New Roman"/>
                <w:b w:val="false"/>
                <w:i w:val="false"/>
                <w:color w:val="000000"/>
                <w:sz w:val="20"/>
              </w:rPr>
              <w:t>
Представитель (дата, подпись)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предоставления государственной</w:t>
            </w:r>
            <w:r>
              <w:br/>
            </w:r>
            <w:r>
              <w:rPr>
                <w:rFonts w:ascii="Times New Roman"/>
                <w:b w:val="false"/>
                <w:i w:val="false"/>
                <w:color w:val="000000"/>
                <w:sz w:val="20"/>
              </w:rPr>
              <w:t>базовой пенсионной выплаты за счет бюджетных</w:t>
            </w:r>
            <w:r>
              <w:br/>
            </w:r>
            <w:r>
              <w:rPr>
                <w:rFonts w:ascii="Times New Roman"/>
                <w:b w:val="false"/>
                <w:i w:val="false"/>
                <w:color w:val="000000"/>
                <w:sz w:val="20"/>
              </w:rPr>
              <w:t>средств, а также назначения и осуществления</w:t>
            </w:r>
            <w:r>
              <w:br/>
            </w:r>
            <w:r>
              <w:rPr>
                <w:rFonts w:ascii="Times New Roman"/>
                <w:b w:val="false"/>
                <w:i w:val="false"/>
                <w:color w:val="000000"/>
                <w:sz w:val="20"/>
              </w:rPr>
              <w:t>пенсионных выплат по возрасту, государственных</w:t>
            </w:r>
            <w:r>
              <w:br/>
            </w:r>
            <w:r>
              <w:rPr>
                <w:rFonts w:ascii="Times New Roman"/>
                <w:b w:val="false"/>
                <w:i w:val="false"/>
                <w:color w:val="000000"/>
                <w:sz w:val="20"/>
              </w:rPr>
              <w:t>социальных пособий по инвалидности, по случаю</w:t>
            </w:r>
            <w:r>
              <w:br/>
            </w:r>
            <w:r>
              <w:rPr>
                <w:rFonts w:ascii="Times New Roman"/>
                <w:b w:val="false"/>
                <w:i w:val="false"/>
                <w:color w:val="000000"/>
                <w:sz w:val="20"/>
              </w:rPr>
              <w:t>потери кормильца и по возрасту,</w:t>
            </w:r>
            <w:r>
              <w:br/>
            </w:r>
            <w:r>
              <w:rPr>
                <w:rFonts w:ascii="Times New Roman"/>
                <w:b w:val="false"/>
                <w:i w:val="false"/>
                <w:color w:val="000000"/>
                <w:sz w:val="20"/>
              </w:rPr>
              <w:t>государственных специальных пособий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______________________</w:t>
      </w:r>
    </w:p>
    <w:p>
      <w:pPr>
        <w:spacing w:after="0"/>
        <w:ind w:left="0"/>
        <w:jc w:val="both"/>
      </w:pPr>
      <w:r>
        <w:rPr>
          <w:rFonts w:ascii="Times New Roman"/>
          <w:b w:val="false"/>
          <w:i w:val="false"/>
          <w:color w:val="000000"/>
          <w:sz w:val="28"/>
        </w:rPr>
        <w:t>
      Область __________________</w:t>
      </w:r>
    </w:p>
    <w:p>
      <w:pPr>
        <w:spacing w:after="0"/>
        <w:ind w:left="0"/>
        <w:jc w:val="left"/>
      </w:pPr>
      <w:r>
        <w:rPr>
          <w:rFonts w:ascii="Times New Roman"/>
          <w:b/>
          <w:i w:val="false"/>
          <w:color w:val="000000"/>
        </w:rPr>
        <w:t xml:space="preserve"> Решение № ____ от " ___ " ________ 20 ___ года</w:t>
      </w:r>
      <w:r>
        <w:br/>
      </w:r>
      <w:r>
        <w:rPr>
          <w:rFonts w:ascii="Times New Roman"/>
          <w:b/>
          <w:i w:val="false"/>
          <w:color w:val="000000"/>
        </w:rPr>
        <w:t>Департамента Комитета труда, социальной защите и миграции</w:t>
      </w:r>
      <w:r>
        <w:br/>
      </w:r>
      <w:r>
        <w:rPr>
          <w:rFonts w:ascii="Times New Roman"/>
          <w:b/>
          <w:i w:val="false"/>
          <w:color w:val="000000"/>
        </w:rPr>
        <w:t>по ________________________ области</w:t>
      </w:r>
    </w:p>
    <w:p>
      <w:pPr>
        <w:spacing w:after="0"/>
        <w:ind w:left="0"/>
        <w:jc w:val="both"/>
      </w:pPr>
      <w:r>
        <w:rPr>
          <w:rFonts w:ascii="Times New Roman"/>
          <w:b w:val="false"/>
          <w:i w:val="false"/>
          <w:color w:val="000000"/>
          <w:sz w:val="28"/>
        </w:rPr>
        <w:t>
      № дела __________</w:t>
      </w:r>
    </w:p>
    <w:p>
      <w:pPr>
        <w:spacing w:after="0"/>
        <w:ind w:left="0"/>
        <w:jc w:val="both"/>
      </w:pPr>
      <w:r>
        <w:rPr>
          <w:rFonts w:ascii="Times New Roman"/>
          <w:b w:val="false"/>
          <w:i w:val="false"/>
          <w:color w:val="000000"/>
          <w:sz w:val="28"/>
        </w:rPr>
        <w:t>
      1. О назначении (изменении, возобновлении выплаты, отказе в</w:t>
      </w:r>
    </w:p>
    <w:p>
      <w:pPr>
        <w:spacing w:after="0"/>
        <w:ind w:left="0"/>
        <w:jc w:val="both"/>
      </w:pPr>
      <w:r>
        <w:rPr>
          <w:rFonts w:ascii="Times New Roman"/>
          <w:b w:val="false"/>
          <w:i w:val="false"/>
          <w:color w:val="000000"/>
          <w:sz w:val="28"/>
        </w:rPr>
        <w:t>
      назначении) пенсионной выплаты по возрасту</w:t>
      </w:r>
    </w:p>
    <w:p>
      <w:pPr>
        <w:spacing w:after="0"/>
        <w:ind w:left="0"/>
        <w:jc w:val="both"/>
      </w:pPr>
      <w:r>
        <w:rPr>
          <w:rFonts w:ascii="Times New Roman"/>
          <w:b w:val="false"/>
          <w:i w:val="false"/>
          <w:color w:val="000000"/>
          <w:sz w:val="28"/>
        </w:rPr>
        <w:t>
      Гражданин(ки)________________________________________________________</w:t>
      </w:r>
    </w:p>
    <w:p>
      <w:pPr>
        <w:spacing w:after="0"/>
        <w:ind w:left="0"/>
        <w:jc w:val="both"/>
      </w:pPr>
      <w:r>
        <w:rPr>
          <w:rFonts w:ascii="Times New Roman"/>
          <w:b w:val="false"/>
          <w:i w:val="false"/>
          <w:color w:val="000000"/>
          <w:sz w:val="28"/>
        </w:rPr>
        <w:t>
      Пол ______________ Дата рождения "______" ______________ 19 ____ года</w:t>
      </w:r>
    </w:p>
    <w:p>
      <w:pPr>
        <w:spacing w:after="0"/>
        <w:ind w:left="0"/>
        <w:jc w:val="both"/>
      </w:pPr>
      <w:r>
        <w:rPr>
          <w:rFonts w:ascii="Times New Roman"/>
          <w:b w:val="false"/>
          <w:i w:val="false"/>
          <w:color w:val="000000"/>
          <w:sz w:val="28"/>
        </w:rPr>
        <w:t>
      Дата обращения "______" ________________ 20 ____ года № _____________</w:t>
      </w:r>
    </w:p>
    <w:p>
      <w:pPr>
        <w:spacing w:after="0"/>
        <w:ind w:left="0"/>
        <w:jc w:val="both"/>
      </w:pPr>
      <w:r>
        <w:rPr>
          <w:rFonts w:ascii="Times New Roman"/>
          <w:b w:val="false"/>
          <w:i w:val="false"/>
          <w:color w:val="000000"/>
          <w:sz w:val="28"/>
        </w:rPr>
        <w:t>
      Требуется трудовой стаж работы ______ лет.</w:t>
      </w:r>
    </w:p>
    <w:p>
      <w:pPr>
        <w:spacing w:after="0"/>
        <w:ind w:left="0"/>
        <w:jc w:val="both"/>
      </w:pPr>
      <w:r>
        <w:rPr>
          <w:rFonts w:ascii="Times New Roman"/>
          <w:b w:val="false"/>
          <w:i w:val="false"/>
          <w:color w:val="000000"/>
          <w:sz w:val="28"/>
        </w:rPr>
        <w:t>
      Подтверждено __ лет ___ месяцев____ дней ____ (до 1 января 1998 года)</w:t>
      </w:r>
    </w:p>
    <w:p>
      <w:pPr>
        <w:spacing w:after="0"/>
        <w:ind w:left="0"/>
        <w:jc w:val="both"/>
      </w:pPr>
      <w:r>
        <w:rPr>
          <w:rFonts w:ascii="Times New Roman"/>
          <w:b w:val="false"/>
          <w:i w:val="false"/>
          <w:color w:val="000000"/>
          <w:sz w:val="28"/>
        </w:rPr>
        <w:t>
      Представлен среднемесячный доход с ___ года по ____ год ______ тенге.</w:t>
      </w:r>
    </w:p>
    <w:p>
      <w:pPr>
        <w:spacing w:after="0"/>
        <w:ind w:left="0"/>
        <w:jc w:val="both"/>
      </w:pPr>
      <w:r>
        <w:rPr>
          <w:rFonts w:ascii="Times New Roman"/>
          <w:b w:val="false"/>
          <w:i w:val="false"/>
          <w:color w:val="000000"/>
          <w:sz w:val="28"/>
        </w:rPr>
        <w:t>
      Учтен среднемесячный доход с ____ года по ______ год _________ тенге.</w:t>
      </w:r>
    </w:p>
    <w:p>
      <w:pPr>
        <w:spacing w:after="0"/>
        <w:ind w:left="0"/>
        <w:jc w:val="both"/>
      </w:pPr>
      <w:r>
        <w:rPr>
          <w:rFonts w:ascii="Times New Roman"/>
          <w:b w:val="false"/>
          <w:i w:val="false"/>
          <w:color w:val="000000"/>
          <w:sz w:val="28"/>
        </w:rPr>
        <w:t>
      Назначить пенсионную выплату по возрасту в соответствии с пунктом</w:t>
      </w:r>
    </w:p>
    <w:p>
      <w:pPr>
        <w:spacing w:after="0"/>
        <w:ind w:left="0"/>
        <w:jc w:val="both"/>
      </w:pPr>
      <w:r>
        <w:rPr>
          <w:rFonts w:ascii="Times New Roman"/>
          <w:b w:val="false"/>
          <w:i w:val="false"/>
          <w:color w:val="000000"/>
          <w:sz w:val="28"/>
        </w:rPr>
        <w:t>
      _________ статьи __________</w:t>
      </w:r>
    </w:p>
    <w:p>
      <w:pPr>
        <w:spacing w:after="0"/>
        <w:ind w:left="0"/>
        <w:jc w:val="both"/>
      </w:pPr>
      <w:r>
        <w:rPr>
          <w:rFonts w:ascii="Times New Roman"/>
          <w:b w:val="false"/>
          <w:i w:val="false"/>
          <w:color w:val="000000"/>
          <w:sz w:val="28"/>
        </w:rPr>
        <w:t>
      Закона Республики Казахстан от "_____" _______ 20____ года № 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Основной размер пенсионной выплаты по возрасту 60 %</w:t>
      </w:r>
    </w:p>
    <w:p>
      <w:pPr>
        <w:spacing w:after="0"/>
        <w:ind w:left="0"/>
        <w:jc w:val="both"/>
      </w:pPr>
      <w:r>
        <w:rPr>
          <w:rFonts w:ascii="Times New Roman"/>
          <w:b w:val="false"/>
          <w:i w:val="false"/>
          <w:color w:val="000000"/>
          <w:sz w:val="28"/>
        </w:rPr>
        <w:t>
      _______________________________________________________________ тенге</w:t>
      </w:r>
    </w:p>
    <w:p>
      <w:pPr>
        <w:spacing w:after="0"/>
        <w:ind w:left="0"/>
        <w:jc w:val="both"/>
      </w:pPr>
      <w:r>
        <w:rPr>
          <w:rFonts w:ascii="Times New Roman"/>
          <w:b w:val="false"/>
          <w:i w:val="false"/>
          <w:color w:val="000000"/>
          <w:sz w:val="28"/>
        </w:rPr>
        <w:t>
      Надбавки: за сверх отработанный стаж _______ % ________________ тенге</w:t>
      </w:r>
    </w:p>
    <w:p>
      <w:pPr>
        <w:spacing w:after="0"/>
        <w:ind w:left="0"/>
        <w:jc w:val="both"/>
      </w:pPr>
      <w:r>
        <w:rPr>
          <w:rFonts w:ascii="Times New Roman"/>
          <w:b w:val="false"/>
          <w:i w:val="false"/>
          <w:color w:val="000000"/>
          <w:sz w:val="28"/>
        </w:rPr>
        <w:t>
      Экологическая надбавка в размере ______________________________ тенге</w:t>
      </w:r>
    </w:p>
    <w:p>
      <w:pPr>
        <w:spacing w:after="0"/>
        <w:ind w:left="0"/>
        <w:jc w:val="both"/>
      </w:pPr>
      <w:r>
        <w:rPr>
          <w:rFonts w:ascii="Times New Roman"/>
          <w:b w:val="false"/>
          <w:i w:val="false"/>
          <w:color w:val="000000"/>
          <w:sz w:val="28"/>
        </w:rPr>
        <w:t>
      Доплата до размера пособия ____________________________________ тенге</w:t>
      </w:r>
    </w:p>
    <w:p>
      <w:pPr>
        <w:spacing w:after="0"/>
        <w:ind w:left="0"/>
        <w:jc w:val="both"/>
      </w:pPr>
      <w:r>
        <w:rPr>
          <w:rFonts w:ascii="Times New Roman"/>
          <w:b w:val="false"/>
          <w:i w:val="false"/>
          <w:color w:val="000000"/>
          <w:sz w:val="28"/>
        </w:rPr>
        <w:t>
      (вид пособия)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Размер месячной пенсионной выплаты (с учетом доплаты до размера</w:t>
      </w:r>
    </w:p>
    <w:p>
      <w:pPr>
        <w:spacing w:after="0"/>
        <w:ind w:left="0"/>
        <w:jc w:val="both"/>
      </w:pPr>
      <w:r>
        <w:rPr>
          <w:rFonts w:ascii="Times New Roman"/>
          <w:b w:val="false"/>
          <w:i w:val="false"/>
          <w:color w:val="000000"/>
          <w:sz w:val="28"/>
        </w:rPr>
        <w:t>
      пособия________(вид пособия) ___________) ______________________тенге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с "_____" ____________ 20 ____ года по "_______" ________ 20 ____ год</w:t>
      </w:r>
    </w:p>
    <w:p>
      <w:pPr>
        <w:spacing w:after="0"/>
        <w:ind w:left="0"/>
        <w:jc w:val="both"/>
      </w:pPr>
      <w:r>
        <w:rPr>
          <w:rFonts w:ascii="Times New Roman"/>
          <w:b w:val="false"/>
          <w:i w:val="false"/>
          <w:color w:val="000000"/>
          <w:sz w:val="28"/>
        </w:rPr>
        <w:t>
      2. Отказать в назначении пенсионных выплат по возрасту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(основание)</w:t>
      </w:r>
    </w:p>
    <w:p>
      <w:pPr>
        <w:spacing w:after="0"/>
        <w:ind w:left="0"/>
        <w:jc w:val="both"/>
      </w:pPr>
      <w:r>
        <w:rPr>
          <w:rFonts w:ascii="Times New Roman"/>
          <w:b w:val="false"/>
          <w:i w:val="false"/>
          <w:color w:val="000000"/>
          <w:sz w:val="28"/>
        </w:rPr>
        <w:t>
      Руководитель департамента 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Руководитель управления (отдела) 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Проект решения подготовлен:</w:t>
      </w:r>
    </w:p>
    <w:p>
      <w:pPr>
        <w:spacing w:after="0"/>
        <w:ind w:left="0"/>
        <w:jc w:val="both"/>
      </w:pPr>
      <w:r>
        <w:rPr>
          <w:rFonts w:ascii="Times New Roman"/>
          <w:b w:val="false"/>
          <w:i w:val="false"/>
          <w:color w:val="000000"/>
          <w:sz w:val="28"/>
        </w:rPr>
        <w:t>
      Директор филиала Государственной корпорации</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филиала Государственной корпорации</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Начальник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предоставления государственной</w:t>
            </w:r>
            <w:r>
              <w:br/>
            </w:r>
            <w:r>
              <w:rPr>
                <w:rFonts w:ascii="Times New Roman"/>
                <w:b w:val="false"/>
                <w:i w:val="false"/>
                <w:color w:val="000000"/>
                <w:sz w:val="20"/>
              </w:rPr>
              <w:t>базовой пенсионной выплаты за счет бюджетных</w:t>
            </w:r>
            <w:r>
              <w:br/>
            </w:r>
            <w:r>
              <w:rPr>
                <w:rFonts w:ascii="Times New Roman"/>
                <w:b w:val="false"/>
                <w:i w:val="false"/>
                <w:color w:val="000000"/>
                <w:sz w:val="20"/>
              </w:rPr>
              <w:t>средств, а также назначения и осуществления</w:t>
            </w:r>
            <w:r>
              <w:br/>
            </w:r>
            <w:r>
              <w:rPr>
                <w:rFonts w:ascii="Times New Roman"/>
                <w:b w:val="false"/>
                <w:i w:val="false"/>
                <w:color w:val="000000"/>
                <w:sz w:val="20"/>
              </w:rPr>
              <w:t>пенсионных выплат по возрасту, государственных</w:t>
            </w:r>
            <w:r>
              <w:br/>
            </w:r>
            <w:r>
              <w:rPr>
                <w:rFonts w:ascii="Times New Roman"/>
                <w:b w:val="false"/>
                <w:i w:val="false"/>
                <w:color w:val="000000"/>
                <w:sz w:val="20"/>
              </w:rPr>
              <w:t>социальных пособий по инвалидности, по случаю</w:t>
            </w:r>
            <w:r>
              <w:br/>
            </w:r>
            <w:r>
              <w:rPr>
                <w:rFonts w:ascii="Times New Roman"/>
                <w:b w:val="false"/>
                <w:i w:val="false"/>
                <w:color w:val="000000"/>
                <w:sz w:val="20"/>
              </w:rPr>
              <w:t>потери кормильца и по возрасту,</w:t>
            </w:r>
            <w:r>
              <w:br/>
            </w:r>
            <w:r>
              <w:rPr>
                <w:rFonts w:ascii="Times New Roman"/>
                <w:b w:val="false"/>
                <w:i w:val="false"/>
                <w:color w:val="000000"/>
                <w:sz w:val="20"/>
              </w:rPr>
              <w:t>государственных специальных пособий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______________________</w:t>
      </w:r>
    </w:p>
    <w:p>
      <w:pPr>
        <w:spacing w:after="0"/>
        <w:ind w:left="0"/>
        <w:jc w:val="both"/>
      </w:pPr>
      <w:r>
        <w:rPr>
          <w:rFonts w:ascii="Times New Roman"/>
          <w:b w:val="false"/>
          <w:i w:val="false"/>
          <w:color w:val="000000"/>
          <w:sz w:val="28"/>
        </w:rPr>
        <w:t>
      Область __________________</w:t>
      </w:r>
    </w:p>
    <w:p>
      <w:pPr>
        <w:spacing w:after="0"/>
        <w:ind w:left="0"/>
        <w:jc w:val="left"/>
      </w:pPr>
      <w:r>
        <w:rPr>
          <w:rFonts w:ascii="Times New Roman"/>
          <w:b/>
          <w:i w:val="false"/>
          <w:color w:val="000000"/>
        </w:rPr>
        <w:t xml:space="preserve"> Решение № ____ от " ___ " ________ 20 ___ года</w:t>
      </w:r>
      <w:r>
        <w:br/>
      </w:r>
      <w:r>
        <w:rPr>
          <w:rFonts w:ascii="Times New Roman"/>
          <w:b/>
          <w:i w:val="false"/>
          <w:color w:val="000000"/>
        </w:rPr>
        <w:t>Департамента Комитета труда, социальной защите и миграции</w:t>
      </w:r>
      <w:r>
        <w:br/>
      </w:r>
      <w:r>
        <w:rPr>
          <w:rFonts w:ascii="Times New Roman"/>
          <w:b/>
          <w:i w:val="false"/>
          <w:color w:val="000000"/>
        </w:rPr>
        <w:t>по ________________________ области</w:t>
      </w:r>
    </w:p>
    <w:p>
      <w:pPr>
        <w:spacing w:after="0"/>
        <w:ind w:left="0"/>
        <w:jc w:val="both"/>
      </w:pPr>
      <w:r>
        <w:rPr>
          <w:rFonts w:ascii="Times New Roman"/>
          <w:b w:val="false"/>
          <w:i w:val="false"/>
          <w:color w:val="000000"/>
          <w:sz w:val="28"/>
        </w:rPr>
        <w:t>
      № дела __________</w:t>
      </w:r>
    </w:p>
    <w:p>
      <w:pPr>
        <w:spacing w:after="0"/>
        <w:ind w:left="0"/>
        <w:jc w:val="both"/>
      </w:pPr>
      <w:r>
        <w:rPr>
          <w:rFonts w:ascii="Times New Roman"/>
          <w:b w:val="false"/>
          <w:i w:val="false"/>
          <w:color w:val="000000"/>
          <w:sz w:val="28"/>
        </w:rPr>
        <w:t>
      1. О назначении (изменении, возобновлении выплаты, отказе в</w:t>
      </w:r>
    </w:p>
    <w:p>
      <w:pPr>
        <w:spacing w:after="0"/>
        <w:ind w:left="0"/>
        <w:jc w:val="both"/>
      </w:pPr>
      <w:r>
        <w:rPr>
          <w:rFonts w:ascii="Times New Roman"/>
          <w:b w:val="false"/>
          <w:i w:val="false"/>
          <w:color w:val="000000"/>
          <w:sz w:val="28"/>
        </w:rPr>
        <w:t>
      назначении) государственной базовой пенсионной выплаты</w:t>
      </w:r>
    </w:p>
    <w:p>
      <w:pPr>
        <w:spacing w:after="0"/>
        <w:ind w:left="0"/>
        <w:jc w:val="both"/>
      </w:pPr>
      <w:r>
        <w:rPr>
          <w:rFonts w:ascii="Times New Roman"/>
          <w:b w:val="false"/>
          <w:i w:val="false"/>
          <w:color w:val="000000"/>
          <w:sz w:val="28"/>
        </w:rPr>
        <w:t>
      Гражданин(ки)________________________________________________________</w:t>
      </w:r>
    </w:p>
    <w:p>
      <w:pPr>
        <w:spacing w:after="0"/>
        <w:ind w:left="0"/>
        <w:jc w:val="both"/>
      </w:pPr>
      <w:r>
        <w:rPr>
          <w:rFonts w:ascii="Times New Roman"/>
          <w:b w:val="false"/>
          <w:i w:val="false"/>
          <w:color w:val="000000"/>
          <w:sz w:val="28"/>
        </w:rPr>
        <w:t>
      Пол ______________ Дата рождения "______" ______________ 19 ____ года</w:t>
      </w:r>
    </w:p>
    <w:p>
      <w:pPr>
        <w:spacing w:after="0"/>
        <w:ind w:left="0"/>
        <w:jc w:val="both"/>
      </w:pPr>
      <w:r>
        <w:rPr>
          <w:rFonts w:ascii="Times New Roman"/>
          <w:b w:val="false"/>
          <w:i w:val="false"/>
          <w:color w:val="000000"/>
          <w:sz w:val="28"/>
        </w:rPr>
        <w:t>
      Дата обращения "______" ________________ 20 ____ года № _____________</w:t>
      </w:r>
    </w:p>
    <w:p>
      <w:pPr>
        <w:spacing w:after="0"/>
        <w:ind w:left="0"/>
        <w:jc w:val="both"/>
      </w:pPr>
      <w:r>
        <w:rPr>
          <w:rFonts w:ascii="Times New Roman"/>
          <w:b w:val="false"/>
          <w:i w:val="false"/>
          <w:color w:val="000000"/>
          <w:sz w:val="28"/>
        </w:rPr>
        <w:t>
      Назначить государственную базовую пенсионную выплату в соответствии с</w:t>
      </w:r>
    </w:p>
    <w:p>
      <w:pPr>
        <w:spacing w:after="0"/>
        <w:ind w:left="0"/>
        <w:jc w:val="both"/>
      </w:pPr>
      <w:r>
        <w:rPr>
          <w:rFonts w:ascii="Times New Roman"/>
          <w:b w:val="false"/>
          <w:i w:val="false"/>
          <w:color w:val="000000"/>
          <w:sz w:val="28"/>
        </w:rPr>
        <w:t>
      пунктом___статьи___Закона Республики Казахстан от "__" __20__года №__</w:t>
      </w:r>
    </w:p>
    <w:p>
      <w:pPr>
        <w:spacing w:after="0"/>
        <w:ind w:left="0"/>
        <w:jc w:val="both"/>
      </w:pPr>
      <w:r>
        <w:rPr>
          <w:rFonts w:ascii="Times New Roman"/>
          <w:b w:val="false"/>
          <w:i w:val="false"/>
          <w:color w:val="000000"/>
          <w:sz w:val="28"/>
        </w:rPr>
        <w:t>
      Размер месячной базовой пенсионной выплаты _____________________тенге</w:t>
      </w:r>
    </w:p>
    <w:p>
      <w:pPr>
        <w:spacing w:after="0"/>
        <w:ind w:left="0"/>
        <w:jc w:val="both"/>
      </w:pPr>
      <w:r>
        <w:rPr>
          <w:rFonts w:ascii="Times New Roman"/>
          <w:b w:val="false"/>
          <w:i w:val="false"/>
          <w:color w:val="000000"/>
          <w:sz w:val="28"/>
        </w:rPr>
        <w:t>
      ________________________________________________________________тенге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с "___" _________ 20 ___ года по "___" _________ 20 ___ года</w:t>
      </w:r>
    </w:p>
    <w:p>
      <w:pPr>
        <w:spacing w:after="0"/>
        <w:ind w:left="0"/>
        <w:jc w:val="both"/>
      </w:pPr>
      <w:r>
        <w:rPr>
          <w:rFonts w:ascii="Times New Roman"/>
          <w:b w:val="false"/>
          <w:i w:val="false"/>
          <w:color w:val="000000"/>
          <w:sz w:val="28"/>
        </w:rPr>
        <w:t>
      2. Отказать в назначении базовой пенсионной выплаты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(основание)</w:t>
      </w:r>
    </w:p>
    <w:p>
      <w:pPr>
        <w:spacing w:after="0"/>
        <w:ind w:left="0"/>
        <w:jc w:val="both"/>
      </w:pPr>
      <w:r>
        <w:rPr>
          <w:rFonts w:ascii="Times New Roman"/>
          <w:b w:val="false"/>
          <w:i w:val="false"/>
          <w:color w:val="000000"/>
          <w:sz w:val="28"/>
        </w:rPr>
        <w:t>
      Руководитель департамента 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Руководитель управления (отдела) 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Проект решения подготовлен:</w:t>
      </w:r>
    </w:p>
    <w:p>
      <w:pPr>
        <w:spacing w:after="0"/>
        <w:ind w:left="0"/>
        <w:jc w:val="both"/>
      </w:pPr>
      <w:r>
        <w:rPr>
          <w:rFonts w:ascii="Times New Roman"/>
          <w:b w:val="false"/>
          <w:i w:val="false"/>
          <w:color w:val="000000"/>
          <w:sz w:val="28"/>
        </w:rPr>
        <w:t>
      Директор филиала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 филиала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Начальник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предоставления государственной</w:t>
            </w:r>
            <w:r>
              <w:br/>
            </w:r>
            <w:r>
              <w:rPr>
                <w:rFonts w:ascii="Times New Roman"/>
                <w:b w:val="false"/>
                <w:i w:val="false"/>
                <w:color w:val="000000"/>
                <w:sz w:val="20"/>
              </w:rPr>
              <w:t>базовой пенсионной выплаты за счет бюджетных</w:t>
            </w:r>
            <w:r>
              <w:br/>
            </w:r>
            <w:r>
              <w:rPr>
                <w:rFonts w:ascii="Times New Roman"/>
                <w:b w:val="false"/>
                <w:i w:val="false"/>
                <w:color w:val="000000"/>
                <w:sz w:val="20"/>
              </w:rPr>
              <w:t>средств, а также назначения и осуществления</w:t>
            </w:r>
            <w:r>
              <w:br/>
            </w:r>
            <w:r>
              <w:rPr>
                <w:rFonts w:ascii="Times New Roman"/>
                <w:b w:val="false"/>
                <w:i w:val="false"/>
                <w:color w:val="000000"/>
                <w:sz w:val="20"/>
              </w:rPr>
              <w:t>пенсионных выплат по возрасту, государственных</w:t>
            </w:r>
            <w:r>
              <w:br/>
            </w:r>
            <w:r>
              <w:rPr>
                <w:rFonts w:ascii="Times New Roman"/>
                <w:b w:val="false"/>
                <w:i w:val="false"/>
                <w:color w:val="000000"/>
                <w:sz w:val="20"/>
              </w:rPr>
              <w:t>социальных пособий по инвалидности, по случаю</w:t>
            </w:r>
            <w:r>
              <w:br/>
            </w:r>
            <w:r>
              <w:rPr>
                <w:rFonts w:ascii="Times New Roman"/>
                <w:b w:val="false"/>
                <w:i w:val="false"/>
                <w:color w:val="000000"/>
                <w:sz w:val="20"/>
              </w:rPr>
              <w:t>потери кормильца и по возрасту,</w:t>
            </w:r>
            <w:r>
              <w:br/>
            </w:r>
            <w:r>
              <w:rPr>
                <w:rFonts w:ascii="Times New Roman"/>
                <w:b w:val="false"/>
                <w:i w:val="false"/>
                <w:color w:val="000000"/>
                <w:sz w:val="20"/>
              </w:rPr>
              <w:t>государственных специальных пособий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______________________</w:t>
      </w:r>
    </w:p>
    <w:p>
      <w:pPr>
        <w:spacing w:after="0"/>
        <w:ind w:left="0"/>
        <w:jc w:val="both"/>
      </w:pPr>
      <w:r>
        <w:rPr>
          <w:rFonts w:ascii="Times New Roman"/>
          <w:b w:val="false"/>
          <w:i w:val="false"/>
          <w:color w:val="000000"/>
          <w:sz w:val="28"/>
        </w:rPr>
        <w:t>
      Область __________________</w:t>
      </w:r>
    </w:p>
    <w:p>
      <w:pPr>
        <w:spacing w:after="0"/>
        <w:ind w:left="0"/>
        <w:jc w:val="left"/>
      </w:pPr>
      <w:r>
        <w:rPr>
          <w:rFonts w:ascii="Times New Roman"/>
          <w:b/>
          <w:i w:val="false"/>
          <w:color w:val="000000"/>
        </w:rPr>
        <w:t xml:space="preserve"> Решение № ____ от " ___ " ________ 20 ___ года</w:t>
      </w:r>
      <w:r>
        <w:br/>
      </w:r>
      <w:r>
        <w:rPr>
          <w:rFonts w:ascii="Times New Roman"/>
          <w:b/>
          <w:i w:val="false"/>
          <w:color w:val="000000"/>
        </w:rPr>
        <w:t>Департамента Комитета труда, социальной защите и миграции</w:t>
      </w:r>
      <w:r>
        <w:br/>
      </w:r>
      <w:r>
        <w:rPr>
          <w:rFonts w:ascii="Times New Roman"/>
          <w:b/>
          <w:i w:val="false"/>
          <w:color w:val="000000"/>
        </w:rPr>
        <w:t>по ________________________ области</w:t>
      </w:r>
    </w:p>
    <w:p>
      <w:pPr>
        <w:spacing w:after="0"/>
        <w:ind w:left="0"/>
        <w:jc w:val="both"/>
      </w:pPr>
      <w:r>
        <w:rPr>
          <w:rFonts w:ascii="Times New Roman"/>
          <w:b w:val="false"/>
          <w:i w:val="false"/>
          <w:color w:val="000000"/>
          <w:sz w:val="28"/>
        </w:rPr>
        <w:t>
      № дела __________</w:t>
      </w:r>
    </w:p>
    <w:p>
      <w:pPr>
        <w:spacing w:after="0"/>
        <w:ind w:left="0"/>
        <w:jc w:val="both"/>
      </w:pPr>
      <w:r>
        <w:rPr>
          <w:rFonts w:ascii="Times New Roman"/>
          <w:b w:val="false"/>
          <w:i w:val="false"/>
          <w:color w:val="000000"/>
          <w:sz w:val="28"/>
        </w:rPr>
        <w:t>
      1. О назначении (изменении, возобновлении выплаты, отказе в</w:t>
      </w:r>
    </w:p>
    <w:p>
      <w:pPr>
        <w:spacing w:after="0"/>
        <w:ind w:left="0"/>
        <w:jc w:val="both"/>
      </w:pPr>
      <w:r>
        <w:rPr>
          <w:rFonts w:ascii="Times New Roman"/>
          <w:b w:val="false"/>
          <w:i w:val="false"/>
          <w:color w:val="000000"/>
          <w:sz w:val="28"/>
        </w:rPr>
        <w:t>
      назначении) государственного социального пособия по инвалидности</w:t>
      </w:r>
    </w:p>
    <w:p>
      <w:pPr>
        <w:spacing w:after="0"/>
        <w:ind w:left="0"/>
        <w:jc w:val="both"/>
      </w:pPr>
      <w:r>
        <w:rPr>
          <w:rFonts w:ascii="Times New Roman"/>
          <w:b w:val="false"/>
          <w:i w:val="false"/>
          <w:color w:val="000000"/>
          <w:sz w:val="28"/>
        </w:rPr>
        <w:t>
      Гражданин(ка)________________________________________________________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ребенка-инвалида до 16 лет,</w:t>
      </w:r>
    </w:p>
    <w:p>
      <w:pPr>
        <w:spacing w:after="0"/>
        <w:ind w:left="0"/>
        <w:jc w:val="both"/>
      </w:pPr>
      <w:r>
        <w:rPr>
          <w:rFonts w:ascii="Times New Roman"/>
          <w:b w:val="false"/>
          <w:i w:val="false"/>
          <w:color w:val="000000"/>
          <w:sz w:val="28"/>
        </w:rPr>
        <w:t>
      инвалида)</w:t>
      </w:r>
    </w:p>
    <w:p>
      <w:pPr>
        <w:spacing w:after="0"/>
        <w:ind w:left="0"/>
        <w:jc w:val="both"/>
      </w:pPr>
      <w:r>
        <w:rPr>
          <w:rFonts w:ascii="Times New Roman"/>
          <w:b w:val="false"/>
          <w:i w:val="false"/>
          <w:color w:val="000000"/>
          <w:sz w:val="28"/>
        </w:rPr>
        <w:t>
      Пол ______________ Дата рождения "______" ______________ 19 ____ года</w:t>
      </w:r>
    </w:p>
    <w:p>
      <w:pPr>
        <w:spacing w:after="0"/>
        <w:ind w:left="0"/>
        <w:jc w:val="both"/>
      </w:pPr>
      <w:r>
        <w:rPr>
          <w:rFonts w:ascii="Times New Roman"/>
          <w:b w:val="false"/>
          <w:i w:val="false"/>
          <w:color w:val="000000"/>
          <w:sz w:val="28"/>
        </w:rPr>
        <w:t>
      Дата обращения "______" ________________ 20 ____ года № _____________</w:t>
      </w:r>
    </w:p>
    <w:p>
      <w:pPr>
        <w:spacing w:after="0"/>
        <w:ind w:left="0"/>
        <w:jc w:val="both"/>
      </w:pPr>
      <w:r>
        <w:rPr>
          <w:rFonts w:ascii="Times New Roman"/>
          <w:b w:val="false"/>
          <w:i w:val="false"/>
          <w:color w:val="000000"/>
          <w:sz w:val="28"/>
        </w:rPr>
        <w:t>
      Группа инвалидности 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родителя/опекуна</w:t>
      </w:r>
    </w:p>
    <w:p>
      <w:pPr>
        <w:spacing w:after="0"/>
        <w:ind w:left="0"/>
        <w:jc w:val="both"/>
      </w:pPr>
      <w:r>
        <w:rPr>
          <w:rFonts w:ascii="Times New Roman"/>
          <w:b w:val="false"/>
          <w:i w:val="false"/>
          <w:color w:val="000000"/>
          <w:sz w:val="28"/>
        </w:rPr>
        <w:t>
      ребенка-инвалида до 16 лет___________________________________________</w:t>
      </w:r>
    </w:p>
    <w:p>
      <w:pPr>
        <w:spacing w:after="0"/>
        <w:ind w:left="0"/>
        <w:jc w:val="both"/>
      </w:pPr>
      <w:r>
        <w:rPr>
          <w:rFonts w:ascii="Times New Roman"/>
          <w:b w:val="false"/>
          <w:i w:val="false"/>
          <w:color w:val="000000"/>
          <w:sz w:val="28"/>
        </w:rPr>
        <w:t>
      Причина заболевания _________________________________________________</w:t>
      </w:r>
    </w:p>
    <w:p>
      <w:pPr>
        <w:spacing w:after="0"/>
        <w:ind w:left="0"/>
        <w:jc w:val="both"/>
      </w:pPr>
      <w:r>
        <w:rPr>
          <w:rFonts w:ascii="Times New Roman"/>
          <w:b w:val="false"/>
          <w:i w:val="false"/>
          <w:color w:val="000000"/>
          <w:sz w:val="28"/>
        </w:rPr>
        <w:t>
      Назначить пособие в соответствии с пунктом _____ статьи ______ Закона</w:t>
      </w:r>
    </w:p>
    <w:p>
      <w:pPr>
        <w:spacing w:after="0"/>
        <w:ind w:left="0"/>
        <w:jc w:val="both"/>
      </w:pPr>
      <w:r>
        <w:rPr>
          <w:rFonts w:ascii="Times New Roman"/>
          <w:b w:val="false"/>
          <w:i w:val="false"/>
          <w:color w:val="000000"/>
          <w:sz w:val="28"/>
        </w:rPr>
        <w:t>
      Республики Казахстан от "___" __________19____ года № _______________</w:t>
      </w:r>
    </w:p>
    <w:p>
      <w:pPr>
        <w:spacing w:after="0"/>
        <w:ind w:left="0"/>
        <w:jc w:val="both"/>
      </w:pPr>
      <w:r>
        <w:rPr>
          <w:rFonts w:ascii="Times New Roman"/>
          <w:b w:val="false"/>
          <w:i w:val="false"/>
          <w:color w:val="000000"/>
          <w:sz w:val="28"/>
        </w:rPr>
        <w:t>
      Размер месячного пособия _______________________________________тенге</w:t>
      </w:r>
    </w:p>
    <w:p>
      <w:pPr>
        <w:spacing w:after="0"/>
        <w:ind w:left="0"/>
        <w:jc w:val="both"/>
      </w:pPr>
      <w:r>
        <w:rPr>
          <w:rFonts w:ascii="Times New Roman"/>
          <w:b w:val="false"/>
          <w:i w:val="false"/>
          <w:color w:val="000000"/>
          <w:sz w:val="28"/>
        </w:rPr>
        <w:t>
      ________________________________________________________________тенге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xml:space="preserve">
      с "______"______ 20 __ года по "_____" _______ 20 ___ года </w:t>
      </w:r>
    </w:p>
    <w:p>
      <w:pPr>
        <w:spacing w:after="0"/>
        <w:ind w:left="0"/>
        <w:jc w:val="both"/>
      </w:pPr>
      <w:r>
        <w:rPr>
          <w:rFonts w:ascii="Times New Roman"/>
          <w:b w:val="false"/>
          <w:i w:val="false"/>
          <w:color w:val="000000"/>
          <w:sz w:val="28"/>
        </w:rPr>
        <w:t>
      2. Отказать в назначении пособия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(основание)</w:t>
      </w:r>
    </w:p>
    <w:p>
      <w:pPr>
        <w:spacing w:after="0"/>
        <w:ind w:left="0"/>
        <w:jc w:val="both"/>
      </w:pPr>
      <w:r>
        <w:rPr>
          <w:rFonts w:ascii="Times New Roman"/>
          <w:b w:val="false"/>
          <w:i w:val="false"/>
          <w:color w:val="000000"/>
          <w:sz w:val="28"/>
        </w:rPr>
        <w:t>
      Руководитель департамента 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Руководитель управления (отдела) 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Проект решения подготовлен:</w:t>
      </w:r>
    </w:p>
    <w:p>
      <w:pPr>
        <w:spacing w:after="0"/>
        <w:ind w:left="0"/>
        <w:jc w:val="both"/>
      </w:pPr>
      <w:r>
        <w:rPr>
          <w:rFonts w:ascii="Times New Roman"/>
          <w:b w:val="false"/>
          <w:i w:val="false"/>
          <w:color w:val="000000"/>
          <w:sz w:val="28"/>
        </w:rPr>
        <w:t>
      Директор филиала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 филиала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Начальник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предоставления государственной</w:t>
            </w:r>
            <w:r>
              <w:br/>
            </w:r>
            <w:r>
              <w:rPr>
                <w:rFonts w:ascii="Times New Roman"/>
                <w:b w:val="false"/>
                <w:i w:val="false"/>
                <w:color w:val="000000"/>
                <w:sz w:val="20"/>
              </w:rPr>
              <w:t>базовой пенсионной выплаты за счет бюджетных</w:t>
            </w:r>
            <w:r>
              <w:br/>
            </w:r>
            <w:r>
              <w:rPr>
                <w:rFonts w:ascii="Times New Roman"/>
                <w:b w:val="false"/>
                <w:i w:val="false"/>
                <w:color w:val="000000"/>
                <w:sz w:val="20"/>
              </w:rPr>
              <w:t>средств, а также назначения и осуществления</w:t>
            </w:r>
            <w:r>
              <w:br/>
            </w:r>
            <w:r>
              <w:rPr>
                <w:rFonts w:ascii="Times New Roman"/>
                <w:b w:val="false"/>
                <w:i w:val="false"/>
                <w:color w:val="000000"/>
                <w:sz w:val="20"/>
              </w:rPr>
              <w:t>пенсионных выплат по возрасту, государственных</w:t>
            </w:r>
            <w:r>
              <w:br/>
            </w:r>
            <w:r>
              <w:rPr>
                <w:rFonts w:ascii="Times New Roman"/>
                <w:b w:val="false"/>
                <w:i w:val="false"/>
                <w:color w:val="000000"/>
                <w:sz w:val="20"/>
              </w:rPr>
              <w:t>социальных пособий по инвалидности, по случаю</w:t>
            </w:r>
            <w:r>
              <w:br/>
            </w:r>
            <w:r>
              <w:rPr>
                <w:rFonts w:ascii="Times New Roman"/>
                <w:b w:val="false"/>
                <w:i w:val="false"/>
                <w:color w:val="000000"/>
                <w:sz w:val="20"/>
              </w:rPr>
              <w:t>потери кормильца и по возрасту,</w:t>
            </w:r>
            <w:r>
              <w:br/>
            </w:r>
            <w:r>
              <w:rPr>
                <w:rFonts w:ascii="Times New Roman"/>
                <w:b w:val="false"/>
                <w:i w:val="false"/>
                <w:color w:val="000000"/>
                <w:sz w:val="20"/>
              </w:rPr>
              <w:t>государственных специальных пособий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______________________</w:t>
      </w:r>
    </w:p>
    <w:p>
      <w:pPr>
        <w:spacing w:after="0"/>
        <w:ind w:left="0"/>
        <w:jc w:val="both"/>
      </w:pPr>
      <w:r>
        <w:rPr>
          <w:rFonts w:ascii="Times New Roman"/>
          <w:b w:val="false"/>
          <w:i w:val="false"/>
          <w:color w:val="000000"/>
          <w:sz w:val="28"/>
        </w:rPr>
        <w:t>
      Область __________________</w:t>
      </w:r>
    </w:p>
    <w:p>
      <w:pPr>
        <w:spacing w:after="0"/>
        <w:ind w:left="0"/>
        <w:jc w:val="left"/>
      </w:pPr>
      <w:r>
        <w:rPr>
          <w:rFonts w:ascii="Times New Roman"/>
          <w:b/>
          <w:i w:val="false"/>
          <w:color w:val="000000"/>
        </w:rPr>
        <w:t xml:space="preserve"> Решение № ____ от " ___ " ________ 20 ___ года</w:t>
      </w:r>
      <w:r>
        <w:br/>
      </w:r>
      <w:r>
        <w:rPr>
          <w:rFonts w:ascii="Times New Roman"/>
          <w:b/>
          <w:i w:val="false"/>
          <w:color w:val="000000"/>
        </w:rPr>
        <w:t>Департамента Комитета труда, социальной защите и миграции</w:t>
      </w:r>
      <w:r>
        <w:br/>
      </w:r>
      <w:r>
        <w:rPr>
          <w:rFonts w:ascii="Times New Roman"/>
          <w:b/>
          <w:i w:val="false"/>
          <w:color w:val="000000"/>
        </w:rPr>
        <w:t>по ________________________ области</w:t>
      </w:r>
    </w:p>
    <w:p>
      <w:pPr>
        <w:spacing w:after="0"/>
        <w:ind w:left="0"/>
        <w:jc w:val="both"/>
      </w:pPr>
      <w:r>
        <w:rPr>
          <w:rFonts w:ascii="Times New Roman"/>
          <w:b w:val="false"/>
          <w:i w:val="false"/>
          <w:color w:val="000000"/>
          <w:sz w:val="28"/>
        </w:rPr>
        <w:t>
      № дела __________</w:t>
      </w:r>
    </w:p>
    <w:p>
      <w:pPr>
        <w:spacing w:after="0"/>
        <w:ind w:left="0"/>
        <w:jc w:val="both"/>
      </w:pPr>
      <w:r>
        <w:rPr>
          <w:rFonts w:ascii="Times New Roman"/>
          <w:b w:val="false"/>
          <w:i w:val="false"/>
          <w:color w:val="000000"/>
          <w:sz w:val="28"/>
        </w:rPr>
        <w:t>
      1. О назначении (изменении, возобновлении выплаты, отказе в</w:t>
      </w:r>
    </w:p>
    <w:p>
      <w:pPr>
        <w:spacing w:after="0"/>
        <w:ind w:left="0"/>
        <w:jc w:val="both"/>
      </w:pPr>
      <w:r>
        <w:rPr>
          <w:rFonts w:ascii="Times New Roman"/>
          <w:b w:val="false"/>
          <w:i w:val="false"/>
          <w:color w:val="000000"/>
          <w:sz w:val="28"/>
        </w:rPr>
        <w:t>
      назначении) государственного социального пособия по случаю потери</w:t>
      </w:r>
    </w:p>
    <w:p>
      <w:pPr>
        <w:spacing w:after="0"/>
        <w:ind w:left="0"/>
        <w:jc w:val="both"/>
      </w:pPr>
      <w:r>
        <w:rPr>
          <w:rFonts w:ascii="Times New Roman"/>
          <w:b w:val="false"/>
          <w:i w:val="false"/>
          <w:color w:val="000000"/>
          <w:sz w:val="28"/>
        </w:rPr>
        <w:t>
      кормильца</w:t>
      </w:r>
    </w:p>
    <w:p>
      <w:pPr>
        <w:spacing w:after="0"/>
        <w:ind w:left="0"/>
        <w:jc w:val="both"/>
      </w:pPr>
      <w:r>
        <w:rPr>
          <w:rFonts w:ascii="Times New Roman"/>
          <w:b w:val="false"/>
          <w:i w:val="false"/>
          <w:color w:val="000000"/>
          <w:sz w:val="28"/>
        </w:rPr>
        <w:t>
      Гражданин(ка)________________________________________________________</w:t>
      </w:r>
    </w:p>
    <w:p>
      <w:pPr>
        <w:spacing w:after="0"/>
        <w:ind w:left="0"/>
        <w:jc w:val="both"/>
      </w:pPr>
      <w:r>
        <w:rPr>
          <w:rFonts w:ascii="Times New Roman"/>
          <w:b w:val="false"/>
          <w:i w:val="false"/>
          <w:color w:val="000000"/>
          <w:sz w:val="28"/>
        </w:rPr>
        <w:t>
      Пол ______________ Дата рождения "______" ______________ 19 ____ года</w:t>
      </w:r>
    </w:p>
    <w:p>
      <w:pPr>
        <w:spacing w:after="0"/>
        <w:ind w:left="0"/>
        <w:jc w:val="both"/>
      </w:pPr>
      <w:r>
        <w:rPr>
          <w:rFonts w:ascii="Times New Roman"/>
          <w:b w:val="false"/>
          <w:i w:val="false"/>
          <w:color w:val="000000"/>
          <w:sz w:val="28"/>
        </w:rPr>
        <w:t>
      Нетрудоспособные члены семьи ________, в т.ч. круглых сирот _________</w:t>
      </w:r>
    </w:p>
    <w:p>
      <w:pPr>
        <w:spacing w:after="0"/>
        <w:ind w:left="0"/>
        <w:jc w:val="both"/>
      </w:pPr>
      <w:r>
        <w:rPr>
          <w:rFonts w:ascii="Times New Roman"/>
          <w:b w:val="false"/>
          <w:i w:val="false"/>
          <w:color w:val="000000"/>
          <w:sz w:val="28"/>
        </w:rPr>
        <w:t>
      Дата обращения "_____" _________ 20_____ года № _____________________</w:t>
      </w:r>
    </w:p>
    <w:p>
      <w:pPr>
        <w:spacing w:after="0"/>
        <w:ind w:left="0"/>
        <w:jc w:val="both"/>
      </w:pPr>
      <w:r>
        <w:rPr>
          <w:rFonts w:ascii="Times New Roman"/>
          <w:b w:val="false"/>
          <w:i w:val="false"/>
          <w:color w:val="000000"/>
          <w:sz w:val="28"/>
        </w:rPr>
        <w:t>
      Дата смерти кормильца "_______" _____________ 20_____ год</w:t>
      </w:r>
    </w:p>
    <w:p>
      <w:pPr>
        <w:spacing w:after="0"/>
        <w:ind w:left="0"/>
        <w:jc w:val="both"/>
      </w:pPr>
      <w:r>
        <w:rPr>
          <w:rFonts w:ascii="Times New Roman"/>
          <w:b w:val="false"/>
          <w:i w:val="false"/>
          <w:color w:val="000000"/>
          <w:sz w:val="28"/>
        </w:rPr>
        <w:t>
      Семья погибшего (умершего) __________________________________________</w:t>
      </w:r>
    </w:p>
    <w:p>
      <w:pPr>
        <w:spacing w:after="0"/>
        <w:ind w:left="0"/>
        <w:jc w:val="both"/>
      </w:pPr>
      <w:r>
        <w:rPr>
          <w:rFonts w:ascii="Times New Roman"/>
          <w:b w:val="false"/>
          <w:i w:val="false"/>
          <w:color w:val="000000"/>
          <w:sz w:val="28"/>
        </w:rPr>
        <w:t>
      (причина смерти)</w:t>
      </w:r>
    </w:p>
    <w:p>
      <w:pPr>
        <w:spacing w:after="0"/>
        <w:ind w:left="0"/>
        <w:jc w:val="both"/>
      </w:pPr>
      <w:r>
        <w:rPr>
          <w:rFonts w:ascii="Times New Roman"/>
          <w:b w:val="false"/>
          <w:i w:val="false"/>
          <w:color w:val="000000"/>
          <w:sz w:val="28"/>
        </w:rPr>
        <w:t>
      Назначить пособие в соответствии с пунктом _____ статьи ______ Закона</w:t>
      </w:r>
    </w:p>
    <w:p>
      <w:pPr>
        <w:spacing w:after="0"/>
        <w:ind w:left="0"/>
        <w:jc w:val="both"/>
      </w:pPr>
      <w:r>
        <w:rPr>
          <w:rFonts w:ascii="Times New Roman"/>
          <w:b w:val="false"/>
          <w:i w:val="false"/>
          <w:color w:val="000000"/>
          <w:sz w:val="28"/>
        </w:rPr>
        <w:t>
      Республики Казахстан от "____" ______19___года № ____________________</w:t>
      </w:r>
    </w:p>
    <w:p>
      <w:pPr>
        <w:spacing w:after="0"/>
        <w:ind w:left="0"/>
        <w:jc w:val="both"/>
      </w:pPr>
      <w:r>
        <w:rPr>
          <w:rFonts w:ascii="Times New Roman"/>
          <w:b w:val="false"/>
          <w:i w:val="false"/>
          <w:color w:val="000000"/>
          <w:sz w:val="28"/>
        </w:rPr>
        <w:t>
      Размер месячного пособия ______________________________________ тенге</w:t>
      </w:r>
    </w:p>
    <w:p>
      <w:pPr>
        <w:spacing w:after="0"/>
        <w:ind w:left="0"/>
        <w:jc w:val="both"/>
      </w:pPr>
      <w:r>
        <w:rPr>
          <w:rFonts w:ascii="Times New Roman"/>
          <w:b w:val="false"/>
          <w:i w:val="false"/>
          <w:color w:val="000000"/>
          <w:sz w:val="28"/>
        </w:rPr>
        <w:t>
      _______________________________________________________________ тенге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с "_____" _____________ 20 ____ года по "_____" __________ 20 ___ год</w:t>
      </w:r>
    </w:p>
    <w:p>
      <w:pPr>
        <w:spacing w:after="0"/>
        <w:ind w:left="0"/>
        <w:jc w:val="both"/>
      </w:pPr>
      <w:r>
        <w:rPr>
          <w:rFonts w:ascii="Times New Roman"/>
          <w:b w:val="false"/>
          <w:i w:val="false"/>
          <w:color w:val="000000"/>
          <w:sz w:val="28"/>
        </w:rPr>
        <w:t>
      2. Выделить долю пособия на _____________ человек:</w:t>
      </w:r>
    </w:p>
    <w:p>
      <w:pPr>
        <w:spacing w:after="0"/>
        <w:ind w:left="0"/>
        <w:jc w:val="both"/>
      </w:pPr>
      <w:r>
        <w:rPr>
          <w:rFonts w:ascii="Times New Roman"/>
          <w:b w:val="false"/>
          <w:i w:val="false"/>
          <w:color w:val="000000"/>
          <w:sz w:val="28"/>
        </w:rPr>
        <w:t>
      Основному получателю в размере_________ тенге с "___" ____ 20 __ года</w:t>
      </w:r>
    </w:p>
    <w:p>
      <w:pPr>
        <w:spacing w:after="0"/>
        <w:ind w:left="0"/>
        <w:jc w:val="both"/>
      </w:pPr>
      <w:r>
        <w:rPr>
          <w:rFonts w:ascii="Times New Roman"/>
          <w:b w:val="false"/>
          <w:i w:val="false"/>
          <w:color w:val="000000"/>
          <w:sz w:val="28"/>
        </w:rPr>
        <w:t>
      по "___" ________ 20 __ года</w:t>
      </w:r>
    </w:p>
    <w:p>
      <w:pPr>
        <w:spacing w:after="0"/>
        <w:ind w:left="0"/>
        <w:jc w:val="both"/>
      </w:pPr>
      <w:r>
        <w:rPr>
          <w:rFonts w:ascii="Times New Roman"/>
          <w:b w:val="false"/>
          <w:i w:val="false"/>
          <w:color w:val="000000"/>
          <w:sz w:val="28"/>
        </w:rPr>
        <w:t>
      Гражданин(ка)________________________________________________________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адрес)</w:t>
      </w:r>
    </w:p>
    <w:p>
      <w:pPr>
        <w:spacing w:after="0"/>
        <w:ind w:left="0"/>
        <w:jc w:val="both"/>
      </w:pPr>
      <w:r>
        <w:rPr>
          <w:rFonts w:ascii="Times New Roman"/>
          <w:b w:val="false"/>
          <w:i w:val="false"/>
          <w:color w:val="000000"/>
          <w:sz w:val="28"/>
        </w:rPr>
        <w:t>
      а) на иждивенца 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дата рождения)</w:t>
      </w:r>
    </w:p>
    <w:p>
      <w:pPr>
        <w:spacing w:after="0"/>
        <w:ind w:left="0"/>
        <w:jc w:val="both"/>
      </w:pPr>
      <w:r>
        <w:rPr>
          <w:rFonts w:ascii="Times New Roman"/>
          <w:b w:val="false"/>
          <w:i w:val="false"/>
          <w:color w:val="000000"/>
          <w:sz w:val="28"/>
        </w:rPr>
        <w:t>
      б) на иждивенца 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дата рождения)</w:t>
      </w:r>
    </w:p>
    <w:p>
      <w:pPr>
        <w:spacing w:after="0"/>
        <w:ind w:left="0"/>
        <w:jc w:val="both"/>
      </w:pPr>
      <w:r>
        <w:rPr>
          <w:rFonts w:ascii="Times New Roman"/>
          <w:b w:val="false"/>
          <w:i w:val="false"/>
          <w:color w:val="000000"/>
          <w:sz w:val="28"/>
        </w:rPr>
        <w:t>
      1) долевому получателю в размере __________ тенге с "___" _____ 20 __</w:t>
      </w:r>
    </w:p>
    <w:p>
      <w:pPr>
        <w:spacing w:after="0"/>
        <w:ind w:left="0"/>
        <w:jc w:val="both"/>
      </w:pPr>
      <w:r>
        <w:rPr>
          <w:rFonts w:ascii="Times New Roman"/>
          <w:b w:val="false"/>
          <w:i w:val="false"/>
          <w:color w:val="000000"/>
          <w:sz w:val="28"/>
        </w:rPr>
        <w:t>
      года по "___" ________ 20 __ года</w:t>
      </w:r>
    </w:p>
    <w:p>
      <w:pPr>
        <w:spacing w:after="0"/>
        <w:ind w:left="0"/>
        <w:jc w:val="both"/>
      </w:pPr>
      <w:r>
        <w:rPr>
          <w:rFonts w:ascii="Times New Roman"/>
          <w:b w:val="false"/>
          <w:i w:val="false"/>
          <w:color w:val="000000"/>
          <w:sz w:val="28"/>
        </w:rPr>
        <w:t>
      Гражданин(ка)________________________________________________________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адрес)</w:t>
      </w:r>
    </w:p>
    <w:p>
      <w:pPr>
        <w:spacing w:after="0"/>
        <w:ind w:left="0"/>
        <w:jc w:val="both"/>
      </w:pPr>
      <w:r>
        <w:rPr>
          <w:rFonts w:ascii="Times New Roman"/>
          <w:b w:val="false"/>
          <w:i w:val="false"/>
          <w:color w:val="000000"/>
          <w:sz w:val="28"/>
        </w:rPr>
        <w:t>
      а) на иждивенца 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дата рождения)</w:t>
      </w:r>
    </w:p>
    <w:p>
      <w:pPr>
        <w:spacing w:after="0"/>
        <w:ind w:left="0"/>
        <w:jc w:val="both"/>
      </w:pPr>
      <w:r>
        <w:rPr>
          <w:rFonts w:ascii="Times New Roman"/>
          <w:b w:val="false"/>
          <w:i w:val="false"/>
          <w:color w:val="000000"/>
          <w:sz w:val="28"/>
        </w:rPr>
        <w:t>
      2) долевому получателю в размере ____________ тенге с "___" _________</w:t>
      </w:r>
    </w:p>
    <w:p>
      <w:pPr>
        <w:spacing w:after="0"/>
        <w:ind w:left="0"/>
        <w:jc w:val="both"/>
      </w:pPr>
      <w:r>
        <w:rPr>
          <w:rFonts w:ascii="Times New Roman"/>
          <w:b w:val="false"/>
          <w:i w:val="false"/>
          <w:color w:val="000000"/>
          <w:sz w:val="28"/>
        </w:rPr>
        <w:t>
      20__ года по "___" ________ 20 __ года</w:t>
      </w:r>
    </w:p>
    <w:p>
      <w:pPr>
        <w:spacing w:after="0"/>
        <w:ind w:left="0"/>
        <w:jc w:val="both"/>
      </w:pPr>
      <w:r>
        <w:rPr>
          <w:rFonts w:ascii="Times New Roman"/>
          <w:b w:val="false"/>
          <w:i w:val="false"/>
          <w:color w:val="000000"/>
          <w:sz w:val="28"/>
        </w:rPr>
        <w:t>
      Гражданин(ка)________________________________________________________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адрес)</w:t>
      </w:r>
    </w:p>
    <w:p>
      <w:pPr>
        <w:spacing w:after="0"/>
        <w:ind w:left="0"/>
        <w:jc w:val="both"/>
      </w:pPr>
      <w:r>
        <w:rPr>
          <w:rFonts w:ascii="Times New Roman"/>
          <w:b w:val="false"/>
          <w:i w:val="false"/>
          <w:color w:val="000000"/>
          <w:sz w:val="28"/>
        </w:rPr>
        <w:t>
      а) на иждивенца 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дата рождения)</w:t>
      </w:r>
    </w:p>
    <w:p>
      <w:pPr>
        <w:spacing w:after="0"/>
        <w:ind w:left="0"/>
        <w:jc w:val="both"/>
      </w:pPr>
      <w:r>
        <w:rPr>
          <w:rFonts w:ascii="Times New Roman"/>
          <w:b w:val="false"/>
          <w:i w:val="false"/>
          <w:color w:val="000000"/>
          <w:sz w:val="28"/>
        </w:rPr>
        <w:t>
      3. Отказать в назначении пособия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(основания)</w:t>
      </w:r>
    </w:p>
    <w:p>
      <w:pPr>
        <w:spacing w:after="0"/>
        <w:ind w:left="0"/>
        <w:jc w:val="both"/>
      </w:pPr>
      <w:r>
        <w:rPr>
          <w:rFonts w:ascii="Times New Roman"/>
          <w:b w:val="false"/>
          <w:i w:val="false"/>
          <w:color w:val="000000"/>
          <w:sz w:val="28"/>
        </w:rPr>
        <w:t>
      Руководитель департамента 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Руководитель управления (отдела) 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Проект решения подготовлен:</w:t>
      </w:r>
    </w:p>
    <w:p>
      <w:pPr>
        <w:spacing w:after="0"/>
        <w:ind w:left="0"/>
        <w:jc w:val="both"/>
      </w:pPr>
      <w:r>
        <w:rPr>
          <w:rFonts w:ascii="Times New Roman"/>
          <w:b w:val="false"/>
          <w:i w:val="false"/>
          <w:color w:val="000000"/>
          <w:sz w:val="28"/>
        </w:rPr>
        <w:t>
      Директор филиала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 филиала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Начальник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предоставления государственной</w:t>
            </w:r>
            <w:r>
              <w:br/>
            </w:r>
            <w:r>
              <w:rPr>
                <w:rFonts w:ascii="Times New Roman"/>
                <w:b w:val="false"/>
                <w:i w:val="false"/>
                <w:color w:val="000000"/>
                <w:sz w:val="20"/>
              </w:rPr>
              <w:t>базовой пенсионной выплаты за счет бюджетных</w:t>
            </w:r>
            <w:r>
              <w:br/>
            </w:r>
            <w:r>
              <w:rPr>
                <w:rFonts w:ascii="Times New Roman"/>
                <w:b w:val="false"/>
                <w:i w:val="false"/>
                <w:color w:val="000000"/>
                <w:sz w:val="20"/>
              </w:rPr>
              <w:t>средств, а также назначения и осуществления</w:t>
            </w:r>
            <w:r>
              <w:br/>
            </w:r>
            <w:r>
              <w:rPr>
                <w:rFonts w:ascii="Times New Roman"/>
                <w:b w:val="false"/>
                <w:i w:val="false"/>
                <w:color w:val="000000"/>
                <w:sz w:val="20"/>
              </w:rPr>
              <w:t>пенсионных выплат по возрасту, государственных</w:t>
            </w:r>
            <w:r>
              <w:br/>
            </w:r>
            <w:r>
              <w:rPr>
                <w:rFonts w:ascii="Times New Roman"/>
                <w:b w:val="false"/>
                <w:i w:val="false"/>
                <w:color w:val="000000"/>
                <w:sz w:val="20"/>
              </w:rPr>
              <w:t>социальных пособий по инвалидности, по случаю</w:t>
            </w:r>
            <w:r>
              <w:br/>
            </w:r>
            <w:r>
              <w:rPr>
                <w:rFonts w:ascii="Times New Roman"/>
                <w:b w:val="false"/>
                <w:i w:val="false"/>
                <w:color w:val="000000"/>
                <w:sz w:val="20"/>
              </w:rPr>
              <w:t>потери кормильца и по возрасту,</w:t>
            </w:r>
            <w:r>
              <w:br/>
            </w:r>
            <w:r>
              <w:rPr>
                <w:rFonts w:ascii="Times New Roman"/>
                <w:b w:val="false"/>
                <w:i w:val="false"/>
                <w:color w:val="000000"/>
                <w:sz w:val="20"/>
              </w:rPr>
              <w:t>государственных специальных пособий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______________________</w:t>
      </w:r>
    </w:p>
    <w:p>
      <w:pPr>
        <w:spacing w:after="0"/>
        <w:ind w:left="0"/>
        <w:jc w:val="both"/>
      </w:pPr>
      <w:r>
        <w:rPr>
          <w:rFonts w:ascii="Times New Roman"/>
          <w:b w:val="false"/>
          <w:i w:val="false"/>
          <w:color w:val="000000"/>
          <w:sz w:val="28"/>
        </w:rPr>
        <w:t>
      Область __________________</w:t>
      </w:r>
    </w:p>
    <w:p>
      <w:pPr>
        <w:spacing w:after="0"/>
        <w:ind w:left="0"/>
        <w:jc w:val="left"/>
      </w:pPr>
      <w:r>
        <w:rPr>
          <w:rFonts w:ascii="Times New Roman"/>
          <w:b/>
          <w:i w:val="false"/>
          <w:color w:val="000000"/>
        </w:rPr>
        <w:t xml:space="preserve"> Решение № ____ от " ___ " ________ 20 ___ года</w:t>
      </w:r>
      <w:r>
        <w:br/>
      </w:r>
      <w:r>
        <w:rPr>
          <w:rFonts w:ascii="Times New Roman"/>
          <w:b/>
          <w:i w:val="false"/>
          <w:color w:val="000000"/>
        </w:rPr>
        <w:t>Департамента Комитета труда, социальной защите и миграции</w:t>
      </w:r>
      <w:r>
        <w:br/>
      </w:r>
      <w:r>
        <w:rPr>
          <w:rFonts w:ascii="Times New Roman"/>
          <w:b/>
          <w:i w:val="false"/>
          <w:color w:val="000000"/>
        </w:rPr>
        <w:t>по ________________________ области</w:t>
      </w:r>
    </w:p>
    <w:p>
      <w:pPr>
        <w:spacing w:after="0"/>
        <w:ind w:left="0"/>
        <w:jc w:val="both"/>
      </w:pPr>
      <w:r>
        <w:rPr>
          <w:rFonts w:ascii="Times New Roman"/>
          <w:b w:val="false"/>
          <w:i w:val="false"/>
          <w:color w:val="000000"/>
          <w:sz w:val="28"/>
        </w:rPr>
        <w:t>
      № дела __________</w:t>
      </w:r>
    </w:p>
    <w:p>
      <w:pPr>
        <w:spacing w:after="0"/>
        <w:ind w:left="0"/>
        <w:jc w:val="both"/>
      </w:pPr>
      <w:r>
        <w:rPr>
          <w:rFonts w:ascii="Times New Roman"/>
          <w:b w:val="false"/>
          <w:i w:val="false"/>
          <w:color w:val="000000"/>
          <w:sz w:val="28"/>
        </w:rPr>
        <w:t>
      1. О назначении (изменении, возобновлении выплаты, отказе в</w:t>
      </w:r>
    </w:p>
    <w:p>
      <w:pPr>
        <w:spacing w:after="0"/>
        <w:ind w:left="0"/>
        <w:jc w:val="both"/>
      </w:pPr>
      <w:r>
        <w:rPr>
          <w:rFonts w:ascii="Times New Roman"/>
          <w:b w:val="false"/>
          <w:i w:val="false"/>
          <w:color w:val="000000"/>
          <w:sz w:val="28"/>
        </w:rPr>
        <w:t>
      назначении) государственного социального пособия по возрасту</w:t>
      </w:r>
    </w:p>
    <w:p>
      <w:pPr>
        <w:spacing w:after="0"/>
        <w:ind w:left="0"/>
        <w:jc w:val="both"/>
      </w:pPr>
      <w:r>
        <w:rPr>
          <w:rFonts w:ascii="Times New Roman"/>
          <w:b w:val="false"/>
          <w:i w:val="false"/>
          <w:color w:val="000000"/>
          <w:sz w:val="28"/>
        </w:rPr>
        <w:t>
      Гражданин(ка)________________________________________________________</w:t>
      </w:r>
    </w:p>
    <w:p>
      <w:pPr>
        <w:spacing w:after="0"/>
        <w:ind w:left="0"/>
        <w:jc w:val="both"/>
      </w:pPr>
      <w:r>
        <w:rPr>
          <w:rFonts w:ascii="Times New Roman"/>
          <w:b w:val="false"/>
          <w:i w:val="false"/>
          <w:color w:val="000000"/>
          <w:sz w:val="28"/>
        </w:rPr>
        <w:t>
      Пол ______________ Дата рождения "______" ______________ 19 ____ года</w:t>
      </w:r>
    </w:p>
    <w:p>
      <w:pPr>
        <w:spacing w:after="0"/>
        <w:ind w:left="0"/>
        <w:jc w:val="both"/>
      </w:pPr>
      <w:r>
        <w:rPr>
          <w:rFonts w:ascii="Times New Roman"/>
          <w:b w:val="false"/>
          <w:i w:val="false"/>
          <w:color w:val="000000"/>
          <w:sz w:val="28"/>
        </w:rPr>
        <w:t>
      Дата обращения "______" ________________ 20 ____ года № _____________</w:t>
      </w:r>
    </w:p>
    <w:p>
      <w:pPr>
        <w:spacing w:after="0"/>
        <w:ind w:left="0"/>
        <w:jc w:val="both"/>
      </w:pPr>
      <w:r>
        <w:rPr>
          <w:rFonts w:ascii="Times New Roman"/>
          <w:b w:val="false"/>
          <w:i w:val="false"/>
          <w:color w:val="000000"/>
          <w:sz w:val="28"/>
        </w:rPr>
        <w:t>
      Назначить пособие в соответствии с пунктом _____ статьи ______ Закона</w:t>
      </w:r>
    </w:p>
    <w:p>
      <w:pPr>
        <w:spacing w:after="0"/>
        <w:ind w:left="0"/>
        <w:jc w:val="both"/>
      </w:pPr>
      <w:r>
        <w:rPr>
          <w:rFonts w:ascii="Times New Roman"/>
          <w:b w:val="false"/>
          <w:i w:val="false"/>
          <w:color w:val="000000"/>
          <w:sz w:val="28"/>
        </w:rPr>
        <w:t>
      Республики Казахстан от "____" ______19___года № ____________________</w:t>
      </w:r>
    </w:p>
    <w:p>
      <w:pPr>
        <w:spacing w:after="0"/>
        <w:ind w:left="0"/>
        <w:jc w:val="both"/>
      </w:pPr>
      <w:r>
        <w:rPr>
          <w:rFonts w:ascii="Times New Roman"/>
          <w:b w:val="false"/>
          <w:i w:val="false"/>
          <w:color w:val="000000"/>
          <w:sz w:val="28"/>
        </w:rPr>
        <w:t>
      Размер месячного пособия в сумме ______________________________ тенге</w:t>
      </w:r>
    </w:p>
    <w:p>
      <w:pPr>
        <w:spacing w:after="0"/>
        <w:ind w:left="0"/>
        <w:jc w:val="both"/>
      </w:pPr>
      <w:r>
        <w:rPr>
          <w:rFonts w:ascii="Times New Roman"/>
          <w:b w:val="false"/>
          <w:i w:val="false"/>
          <w:color w:val="000000"/>
          <w:sz w:val="28"/>
        </w:rPr>
        <w:t>
      _______________________________________________________________ тенге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с "_____" _____________ 20 ____ года по "_____" __________ 20 ___ год</w:t>
      </w:r>
    </w:p>
    <w:p>
      <w:pPr>
        <w:spacing w:after="0"/>
        <w:ind w:left="0"/>
        <w:jc w:val="both"/>
      </w:pPr>
      <w:r>
        <w:rPr>
          <w:rFonts w:ascii="Times New Roman"/>
          <w:b w:val="false"/>
          <w:i w:val="false"/>
          <w:color w:val="000000"/>
          <w:sz w:val="28"/>
        </w:rPr>
        <w:t>
      2. Отказать в назначении пособия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(основания)</w:t>
      </w:r>
    </w:p>
    <w:p>
      <w:pPr>
        <w:spacing w:after="0"/>
        <w:ind w:left="0"/>
        <w:jc w:val="both"/>
      </w:pPr>
      <w:r>
        <w:rPr>
          <w:rFonts w:ascii="Times New Roman"/>
          <w:b w:val="false"/>
          <w:i w:val="false"/>
          <w:color w:val="000000"/>
          <w:sz w:val="28"/>
        </w:rPr>
        <w:t>
      Руководитель департамента 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Руководитель управления (отдела) 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Проект решения подготовлен:</w:t>
      </w:r>
    </w:p>
    <w:p>
      <w:pPr>
        <w:spacing w:after="0"/>
        <w:ind w:left="0"/>
        <w:jc w:val="both"/>
      </w:pPr>
      <w:r>
        <w:rPr>
          <w:rFonts w:ascii="Times New Roman"/>
          <w:b w:val="false"/>
          <w:i w:val="false"/>
          <w:color w:val="000000"/>
          <w:sz w:val="28"/>
        </w:rPr>
        <w:t>
      Директор филиала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 филиала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Начальник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предоставления государственной</w:t>
            </w:r>
            <w:r>
              <w:br/>
            </w:r>
            <w:r>
              <w:rPr>
                <w:rFonts w:ascii="Times New Roman"/>
                <w:b w:val="false"/>
                <w:i w:val="false"/>
                <w:color w:val="000000"/>
                <w:sz w:val="20"/>
              </w:rPr>
              <w:t>базовой пенсионной выплаты за счет бюджетных</w:t>
            </w:r>
            <w:r>
              <w:br/>
            </w:r>
            <w:r>
              <w:rPr>
                <w:rFonts w:ascii="Times New Roman"/>
                <w:b w:val="false"/>
                <w:i w:val="false"/>
                <w:color w:val="000000"/>
                <w:sz w:val="20"/>
              </w:rPr>
              <w:t>средств, а также назначения и осуществления</w:t>
            </w:r>
            <w:r>
              <w:br/>
            </w:r>
            <w:r>
              <w:rPr>
                <w:rFonts w:ascii="Times New Roman"/>
                <w:b w:val="false"/>
                <w:i w:val="false"/>
                <w:color w:val="000000"/>
                <w:sz w:val="20"/>
              </w:rPr>
              <w:t>пенсионных выплат по возрасту, государственных</w:t>
            </w:r>
            <w:r>
              <w:br/>
            </w:r>
            <w:r>
              <w:rPr>
                <w:rFonts w:ascii="Times New Roman"/>
                <w:b w:val="false"/>
                <w:i w:val="false"/>
                <w:color w:val="000000"/>
                <w:sz w:val="20"/>
              </w:rPr>
              <w:t>социальных пособий по инвалидности, по случаю</w:t>
            </w:r>
            <w:r>
              <w:br/>
            </w:r>
            <w:r>
              <w:rPr>
                <w:rFonts w:ascii="Times New Roman"/>
                <w:b w:val="false"/>
                <w:i w:val="false"/>
                <w:color w:val="000000"/>
                <w:sz w:val="20"/>
              </w:rPr>
              <w:t>потери кормильца и по возрасту,</w:t>
            </w:r>
            <w:r>
              <w:br/>
            </w:r>
            <w:r>
              <w:rPr>
                <w:rFonts w:ascii="Times New Roman"/>
                <w:b w:val="false"/>
                <w:i w:val="false"/>
                <w:color w:val="000000"/>
                <w:sz w:val="20"/>
              </w:rPr>
              <w:t>государственных специальных пособий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______________________</w:t>
      </w:r>
    </w:p>
    <w:p>
      <w:pPr>
        <w:spacing w:after="0"/>
        <w:ind w:left="0"/>
        <w:jc w:val="both"/>
      </w:pPr>
      <w:r>
        <w:rPr>
          <w:rFonts w:ascii="Times New Roman"/>
          <w:b w:val="false"/>
          <w:i w:val="false"/>
          <w:color w:val="000000"/>
          <w:sz w:val="28"/>
        </w:rPr>
        <w:t>
      Область __________________</w:t>
      </w:r>
    </w:p>
    <w:p>
      <w:pPr>
        <w:spacing w:after="0"/>
        <w:ind w:left="0"/>
        <w:jc w:val="left"/>
      </w:pPr>
      <w:r>
        <w:rPr>
          <w:rFonts w:ascii="Times New Roman"/>
          <w:b/>
          <w:i w:val="false"/>
          <w:color w:val="000000"/>
        </w:rPr>
        <w:t xml:space="preserve"> Решение № ____ от " ___ " ________ 20 ___ года</w:t>
      </w:r>
      <w:r>
        <w:br/>
      </w:r>
      <w:r>
        <w:rPr>
          <w:rFonts w:ascii="Times New Roman"/>
          <w:b/>
          <w:i w:val="false"/>
          <w:color w:val="000000"/>
        </w:rPr>
        <w:t>Департамента Комитета труда, социальной защите и миграции</w:t>
      </w:r>
      <w:r>
        <w:br/>
      </w:r>
      <w:r>
        <w:rPr>
          <w:rFonts w:ascii="Times New Roman"/>
          <w:b/>
          <w:i w:val="false"/>
          <w:color w:val="000000"/>
        </w:rPr>
        <w:t>по ________________________ области</w:t>
      </w:r>
    </w:p>
    <w:p>
      <w:pPr>
        <w:spacing w:after="0"/>
        <w:ind w:left="0"/>
        <w:jc w:val="both"/>
      </w:pPr>
      <w:r>
        <w:rPr>
          <w:rFonts w:ascii="Times New Roman"/>
          <w:b w:val="false"/>
          <w:i w:val="false"/>
          <w:color w:val="000000"/>
          <w:sz w:val="28"/>
        </w:rPr>
        <w:t>
      № дела __________</w:t>
      </w:r>
    </w:p>
    <w:p>
      <w:pPr>
        <w:spacing w:after="0"/>
        <w:ind w:left="0"/>
        <w:jc w:val="both"/>
      </w:pPr>
      <w:r>
        <w:rPr>
          <w:rFonts w:ascii="Times New Roman"/>
          <w:b w:val="false"/>
          <w:i w:val="false"/>
          <w:color w:val="000000"/>
          <w:sz w:val="28"/>
        </w:rPr>
        <w:t>
      1. О назначении (изменении, возобновлении выплаты, отказе в</w:t>
      </w:r>
    </w:p>
    <w:p>
      <w:pPr>
        <w:spacing w:after="0"/>
        <w:ind w:left="0"/>
        <w:jc w:val="both"/>
      </w:pPr>
      <w:r>
        <w:rPr>
          <w:rFonts w:ascii="Times New Roman"/>
          <w:b w:val="false"/>
          <w:i w:val="false"/>
          <w:color w:val="000000"/>
          <w:sz w:val="28"/>
        </w:rPr>
        <w:t>
      назначении) государственного специального пособия по спискам № 1, № 2</w:t>
      </w:r>
    </w:p>
    <w:p>
      <w:pPr>
        <w:spacing w:after="0"/>
        <w:ind w:left="0"/>
        <w:jc w:val="both"/>
      </w:pPr>
      <w:r>
        <w:rPr>
          <w:rFonts w:ascii="Times New Roman"/>
          <w:b w:val="false"/>
          <w:i w:val="false"/>
          <w:color w:val="000000"/>
          <w:sz w:val="28"/>
        </w:rPr>
        <w:t>
      Гражданин(ка)________________________________________________________</w:t>
      </w:r>
    </w:p>
    <w:p>
      <w:pPr>
        <w:spacing w:after="0"/>
        <w:ind w:left="0"/>
        <w:jc w:val="both"/>
      </w:pPr>
      <w:r>
        <w:rPr>
          <w:rFonts w:ascii="Times New Roman"/>
          <w:b w:val="false"/>
          <w:i w:val="false"/>
          <w:color w:val="000000"/>
          <w:sz w:val="28"/>
        </w:rPr>
        <w:t>
      Пол ______________ Дата рождения "______" ______________ 19 ____ года</w:t>
      </w:r>
    </w:p>
    <w:p>
      <w:pPr>
        <w:spacing w:after="0"/>
        <w:ind w:left="0"/>
        <w:jc w:val="both"/>
      </w:pPr>
      <w:r>
        <w:rPr>
          <w:rFonts w:ascii="Times New Roman"/>
          <w:b w:val="false"/>
          <w:i w:val="false"/>
          <w:color w:val="000000"/>
          <w:sz w:val="28"/>
        </w:rPr>
        <w:t>
      Дата обращения "______" ________________ 20 ____ года № _____________</w:t>
      </w:r>
    </w:p>
    <w:p>
      <w:pPr>
        <w:spacing w:after="0"/>
        <w:ind w:left="0"/>
        <w:jc w:val="both"/>
      </w:pPr>
      <w:r>
        <w:rPr>
          <w:rFonts w:ascii="Times New Roman"/>
          <w:b w:val="false"/>
          <w:i w:val="false"/>
          <w:color w:val="000000"/>
          <w:sz w:val="28"/>
        </w:rPr>
        <w:t>
      Требуется трудовой стаж работы _________ лет</w:t>
      </w:r>
    </w:p>
    <w:p>
      <w:pPr>
        <w:spacing w:after="0"/>
        <w:ind w:left="0"/>
        <w:jc w:val="both"/>
      </w:pPr>
      <w:r>
        <w:rPr>
          <w:rFonts w:ascii="Times New Roman"/>
          <w:b w:val="false"/>
          <w:i w:val="false"/>
          <w:color w:val="000000"/>
          <w:sz w:val="28"/>
        </w:rPr>
        <w:t>
      Подтверждено _____ лет _____ месяцев ____ дней _____ (до 01.01.98 г.)</w:t>
      </w:r>
    </w:p>
    <w:p>
      <w:pPr>
        <w:spacing w:after="0"/>
        <w:ind w:left="0"/>
        <w:jc w:val="both"/>
      </w:pPr>
      <w:r>
        <w:rPr>
          <w:rFonts w:ascii="Times New Roman"/>
          <w:b w:val="false"/>
          <w:i w:val="false"/>
          <w:color w:val="000000"/>
          <w:sz w:val="28"/>
        </w:rPr>
        <w:t>
      Стаж по Списку № 1 (№ 2) ______ лет _____ месяцев ____ дней ________</w:t>
      </w:r>
    </w:p>
    <w:p>
      <w:pPr>
        <w:spacing w:after="0"/>
        <w:ind w:left="0"/>
        <w:jc w:val="both"/>
      </w:pPr>
      <w:r>
        <w:rPr>
          <w:rFonts w:ascii="Times New Roman"/>
          <w:b w:val="false"/>
          <w:i w:val="false"/>
          <w:color w:val="000000"/>
          <w:sz w:val="28"/>
        </w:rPr>
        <w:t>
      Назначить пособие в соответствии с пунктом _____ статьи ______ Закона</w:t>
      </w:r>
    </w:p>
    <w:p>
      <w:pPr>
        <w:spacing w:after="0"/>
        <w:ind w:left="0"/>
        <w:jc w:val="both"/>
      </w:pPr>
      <w:r>
        <w:rPr>
          <w:rFonts w:ascii="Times New Roman"/>
          <w:b w:val="false"/>
          <w:i w:val="false"/>
          <w:color w:val="000000"/>
          <w:sz w:val="28"/>
        </w:rPr>
        <w:t>
      Республики Казахстан от "____" ______19___года № ____________________</w:t>
      </w:r>
    </w:p>
    <w:p>
      <w:pPr>
        <w:spacing w:after="0"/>
        <w:ind w:left="0"/>
        <w:jc w:val="both"/>
      </w:pPr>
      <w:r>
        <w:rPr>
          <w:rFonts w:ascii="Times New Roman"/>
          <w:b w:val="false"/>
          <w:i w:val="false"/>
          <w:color w:val="000000"/>
          <w:sz w:val="28"/>
        </w:rPr>
        <w:t>
      Размер месячного пособия в сумме ______________________________ тенге</w:t>
      </w:r>
    </w:p>
    <w:p>
      <w:pPr>
        <w:spacing w:after="0"/>
        <w:ind w:left="0"/>
        <w:jc w:val="both"/>
      </w:pPr>
      <w:r>
        <w:rPr>
          <w:rFonts w:ascii="Times New Roman"/>
          <w:b w:val="false"/>
          <w:i w:val="false"/>
          <w:color w:val="000000"/>
          <w:sz w:val="28"/>
        </w:rPr>
        <w:t>
      _______________________________________________________________ тенге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с "_____" _____________ 20 ____ года по "_____" __________ 20 ___ год</w:t>
      </w:r>
    </w:p>
    <w:p>
      <w:pPr>
        <w:spacing w:after="0"/>
        <w:ind w:left="0"/>
        <w:jc w:val="both"/>
      </w:pPr>
      <w:r>
        <w:rPr>
          <w:rFonts w:ascii="Times New Roman"/>
          <w:b w:val="false"/>
          <w:i w:val="false"/>
          <w:color w:val="000000"/>
          <w:sz w:val="28"/>
        </w:rPr>
        <w:t>
      2. Отказать в назначении пособия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(основания)</w:t>
      </w:r>
    </w:p>
    <w:p>
      <w:pPr>
        <w:spacing w:after="0"/>
        <w:ind w:left="0"/>
        <w:jc w:val="both"/>
      </w:pPr>
      <w:r>
        <w:rPr>
          <w:rFonts w:ascii="Times New Roman"/>
          <w:b w:val="false"/>
          <w:i w:val="false"/>
          <w:color w:val="000000"/>
          <w:sz w:val="28"/>
        </w:rPr>
        <w:t>
      Руководитель департамента 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Руководитель управления (отдела) 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Проект решения подготовлен:</w:t>
      </w:r>
    </w:p>
    <w:p>
      <w:pPr>
        <w:spacing w:after="0"/>
        <w:ind w:left="0"/>
        <w:jc w:val="both"/>
      </w:pPr>
      <w:r>
        <w:rPr>
          <w:rFonts w:ascii="Times New Roman"/>
          <w:b w:val="false"/>
          <w:i w:val="false"/>
          <w:color w:val="000000"/>
          <w:sz w:val="28"/>
        </w:rPr>
        <w:t>
      Директор филиала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 филиала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Начальник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предоставления государственной</w:t>
            </w:r>
            <w:r>
              <w:br/>
            </w:r>
            <w:r>
              <w:rPr>
                <w:rFonts w:ascii="Times New Roman"/>
                <w:b w:val="false"/>
                <w:i w:val="false"/>
                <w:color w:val="000000"/>
                <w:sz w:val="20"/>
              </w:rPr>
              <w:t>базовой пенсионной выплаты за счет бюджетных</w:t>
            </w:r>
            <w:r>
              <w:br/>
            </w:r>
            <w:r>
              <w:rPr>
                <w:rFonts w:ascii="Times New Roman"/>
                <w:b w:val="false"/>
                <w:i w:val="false"/>
                <w:color w:val="000000"/>
                <w:sz w:val="20"/>
              </w:rPr>
              <w:t>средств, а также назначения и осуществления</w:t>
            </w:r>
            <w:r>
              <w:br/>
            </w:r>
            <w:r>
              <w:rPr>
                <w:rFonts w:ascii="Times New Roman"/>
                <w:b w:val="false"/>
                <w:i w:val="false"/>
                <w:color w:val="000000"/>
                <w:sz w:val="20"/>
              </w:rPr>
              <w:t>пенсионных выплат по возрасту, государственных</w:t>
            </w:r>
            <w:r>
              <w:br/>
            </w:r>
            <w:r>
              <w:rPr>
                <w:rFonts w:ascii="Times New Roman"/>
                <w:b w:val="false"/>
                <w:i w:val="false"/>
                <w:color w:val="000000"/>
                <w:sz w:val="20"/>
              </w:rPr>
              <w:t>социальных пособий по инвалидности, по случаю</w:t>
            </w:r>
            <w:r>
              <w:br/>
            </w:r>
            <w:r>
              <w:rPr>
                <w:rFonts w:ascii="Times New Roman"/>
                <w:b w:val="false"/>
                <w:i w:val="false"/>
                <w:color w:val="000000"/>
                <w:sz w:val="20"/>
              </w:rPr>
              <w:t>потери кормильца и по возрасту,</w:t>
            </w:r>
            <w:r>
              <w:br/>
            </w:r>
            <w:r>
              <w:rPr>
                <w:rFonts w:ascii="Times New Roman"/>
                <w:b w:val="false"/>
                <w:i w:val="false"/>
                <w:color w:val="000000"/>
                <w:sz w:val="20"/>
              </w:rPr>
              <w:t>государственных специальных пособий</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Уведомление № ______</w:t>
      </w:r>
      <w:r>
        <w:br/>
      </w:r>
      <w:r>
        <w:rPr>
          <w:rFonts w:ascii="Times New Roman"/>
          <w:b/>
          <w:i w:val="false"/>
          <w:color w:val="000000"/>
        </w:rPr>
        <w:t>о проведении проверки документов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(вид выплаты)</w:t>
      </w:r>
    </w:p>
    <w:p>
      <w:pPr>
        <w:spacing w:after="0"/>
        <w:ind w:left="0"/>
        <w:jc w:val="both"/>
      </w:pPr>
      <w:r>
        <w:rPr>
          <w:rFonts w:ascii="Times New Roman"/>
          <w:b w:val="false"/>
          <w:i w:val="false"/>
          <w:color w:val="000000"/>
          <w:sz w:val="28"/>
        </w:rPr>
        <w:t xml:space="preserve">
      от "_____" ________20____ года </w:t>
      </w:r>
    </w:p>
    <w:p>
      <w:pPr>
        <w:spacing w:after="0"/>
        <w:ind w:left="0"/>
        <w:jc w:val="both"/>
      </w:pPr>
      <w:r>
        <w:rPr>
          <w:rFonts w:ascii="Times New Roman"/>
          <w:b w:val="false"/>
          <w:i w:val="false"/>
          <w:color w:val="000000"/>
          <w:sz w:val="28"/>
        </w:rPr>
        <w:t>
      Уполномоченный государственный орган по назначению пенсий и пособий</w:t>
      </w:r>
    </w:p>
    <w:p>
      <w:pPr>
        <w:spacing w:after="0"/>
        <w:ind w:left="0"/>
        <w:jc w:val="both"/>
      </w:pPr>
      <w:r>
        <w:rPr>
          <w:rFonts w:ascii="Times New Roman"/>
          <w:b w:val="false"/>
          <w:i w:val="false"/>
          <w:color w:val="000000"/>
          <w:sz w:val="28"/>
        </w:rPr>
        <w:t xml:space="preserve">
      доводит до Вашего сведения </w:t>
      </w:r>
    </w:p>
    <w:p>
      <w:pPr>
        <w:spacing w:after="0"/>
        <w:ind w:left="0"/>
        <w:jc w:val="both"/>
      </w:pPr>
      <w:r>
        <w:rPr>
          <w:rFonts w:ascii="Times New Roman"/>
          <w:b w:val="false"/>
          <w:i w:val="false"/>
          <w:color w:val="000000"/>
          <w:sz w:val="28"/>
        </w:rPr>
        <w:t>
      Фамилия, имя, отчество (при его наличии) заявителя___________________</w:t>
      </w:r>
    </w:p>
    <w:p>
      <w:pPr>
        <w:spacing w:after="0"/>
        <w:ind w:left="0"/>
        <w:jc w:val="both"/>
      </w:pPr>
      <w:r>
        <w:rPr>
          <w:rFonts w:ascii="Times New Roman"/>
          <w:b w:val="false"/>
          <w:i w:val="false"/>
          <w:color w:val="000000"/>
          <w:sz w:val="28"/>
        </w:rPr>
        <w:t>
      Дата рождения заявителя "_______"_____________________ _________ года</w:t>
      </w:r>
    </w:p>
    <w:p>
      <w:pPr>
        <w:spacing w:after="0"/>
        <w:ind w:left="0"/>
        <w:jc w:val="both"/>
      </w:pPr>
      <w:r>
        <w:rPr>
          <w:rFonts w:ascii="Times New Roman"/>
          <w:b w:val="false"/>
          <w:i w:val="false"/>
          <w:color w:val="000000"/>
          <w:sz w:val="28"/>
        </w:rPr>
        <w:t>
      о проведении проверки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(указание причины)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Уведомление удостоверено ЭЦП ответственного лица.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и фамилия, имя, отчество (при его наличии)</w:t>
      </w:r>
    </w:p>
    <w:p>
      <w:pPr>
        <w:spacing w:after="0"/>
        <w:ind w:left="0"/>
        <w:jc w:val="both"/>
      </w:pPr>
      <w:r>
        <w:rPr>
          <w:rFonts w:ascii="Times New Roman"/>
          <w:b w:val="false"/>
          <w:i w:val="false"/>
          <w:color w:val="000000"/>
          <w:sz w:val="28"/>
        </w:rPr>
        <w:t xml:space="preserve">
      ответственноголица)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предоставления государственной</w:t>
            </w:r>
            <w:r>
              <w:br/>
            </w:r>
            <w:r>
              <w:rPr>
                <w:rFonts w:ascii="Times New Roman"/>
                <w:b w:val="false"/>
                <w:i w:val="false"/>
                <w:color w:val="000000"/>
                <w:sz w:val="20"/>
              </w:rPr>
              <w:t>базовой пенсионной выплаты за счет бюджетных</w:t>
            </w:r>
            <w:r>
              <w:br/>
            </w:r>
            <w:r>
              <w:rPr>
                <w:rFonts w:ascii="Times New Roman"/>
                <w:b w:val="false"/>
                <w:i w:val="false"/>
                <w:color w:val="000000"/>
                <w:sz w:val="20"/>
              </w:rPr>
              <w:t>средств, а также назначения и осуществления</w:t>
            </w:r>
            <w:r>
              <w:br/>
            </w:r>
            <w:r>
              <w:rPr>
                <w:rFonts w:ascii="Times New Roman"/>
                <w:b w:val="false"/>
                <w:i w:val="false"/>
                <w:color w:val="000000"/>
                <w:sz w:val="20"/>
              </w:rPr>
              <w:t>пенсионных выплат по возрасту, государственных</w:t>
            </w:r>
            <w:r>
              <w:br/>
            </w:r>
            <w:r>
              <w:rPr>
                <w:rFonts w:ascii="Times New Roman"/>
                <w:b w:val="false"/>
                <w:i w:val="false"/>
                <w:color w:val="000000"/>
                <w:sz w:val="20"/>
              </w:rPr>
              <w:t>социальных пособий по инвалидности, по случаю</w:t>
            </w:r>
            <w:r>
              <w:br/>
            </w:r>
            <w:r>
              <w:rPr>
                <w:rFonts w:ascii="Times New Roman"/>
                <w:b w:val="false"/>
                <w:i w:val="false"/>
                <w:color w:val="000000"/>
                <w:sz w:val="20"/>
              </w:rPr>
              <w:t>потери кормильца и по возрасту,</w:t>
            </w:r>
            <w:r>
              <w:br/>
            </w:r>
            <w:r>
              <w:rPr>
                <w:rFonts w:ascii="Times New Roman"/>
                <w:b w:val="false"/>
                <w:i w:val="false"/>
                <w:color w:val="000000"/>
                <w:sz w:val="20"/>
              </w:rPr>
              <w:t>государственных специальных пособий</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Уведомление</w:t>
      </w:r>
    </w:p>
    <w:p>
      <w:pPr>
        <w:spacing w:after="0"/>
        <w:ind w:left="0"/>
        <w:jc w:val="both"/>
      </w:pPr>
      <w:r>
        <w:rPr>
          <w:rFonts w:ascii="Times New Roman"/>
          <w:b w:val="false"/>
          <w:i w:val="false"/>
          <w:color w:val="000000"/>
          <w:sz w:val="28"/>
        </w:rPr>
        <w:t xml:space="preserve">
      от "_____" ________20____ года </w:t>
      </w:r>
    </w:p>
    <w:p>
      <w:pPr>
        <w:spacing w:after="0"/>
        <w:ind w:left="0"/>
        <w:jc w:val="both"/>
      </w:pPr>
      <w:r>
        <w:rPr>
          <w:rFonts w:ascii="Times New Roman"/>
          <w:b w:val="false"/>
          <w:i w:val="false"/>
          <w:color w:val="000000"/>
          <w:sz w:val="28"/>
        </w:rPr>
        <w:t>
      Фамилия, имя, отчество (при его наличии) заявителя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Дата рождения заявителя "________" ___________________ __________года</w:t>
      </w:r>
    </w:p>
    <w:p>
      <w:pPr>
        <w:spacing w:after="0"/>
        <w:ind w:left="0"/>
        <w:jc w:val="both"/>
      </w:pPr>
      <w:r>
        <w:rPr>
          <w:rFonts w:ascii="Times New Roman"/>
          <w:b w:val="false"/>
          <w:i w:val="false"/>
          <w:color w:val="000000"/>
          <w:sz w:val="28"/>
        </w:rPr>
        <w:t>
      о необходимости представления следующих документов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до "__" __________ 20__ года. </w:t>
      </w:r>
    </w:p>
    <w:p>
      <w:pPr>
        <w:spacing w:after="0"/>
        <w:ind w:left="0"/>
        <w:jc w:val="both"/>
      </w:pPr>
      <w:r>
        <w:rPr>
          <w:rFonts w:ascii="Times New Roman"/>
          <w:b w:val="false"/>
          <w:i w:val="false"/>
          <w:color w:val="000000"/>
          <w:sz w:val="28"/>
        </w:rPr>
        <w:t>
      В случае непредставления документов в течение указанного срока,</w:t>
      </w:r>
    </w:p>
    <w:p>
      <w:pPr>
        <w:spacing w:after="0"/>
        <w:ind w:left="0"/>
        <w:jc w:val="both"/>
      </w:pPr>
      <w:r>
        <w:rPr>
          <w:rFonts w:ascii="Times New Roman"/>
          <w:b w:val="false"/>
          <w:i w:val="false"/>
          <w:color w:val="000000"/>
          <w:sz w:val="28"/>
        </w:rPr>
        <w:t>
      уполномоченный орган выносит решение о назначении (изменении,</w:t>
      </w:r>
    </w:p>
    <w:p>
      <w:pPr>
        <w:spacing w:after="0"/>
        <w:ind w:left="0"/>
        <w:jc w:val="both"/>
      </w:pPr>
      <w:r>
        <w:rPr>
          <w:rFonts w:ascii="Times New Roman"/>
          <w:b w:val="false"/>
          <w:i w:val="false"/>
          <w:color w:val="000000"/>
          <w:sz w:val="28"/>
        </w:rPr>
        <w:t>
      возобновлении, отказе в назначении) пенсии и (или) пособия по</w:t>
      </w:r>
    </w:p>
    <w:p>
      <w:pPr>
        <w:spacing w:after="0"/>
        <w:ind w:left="0"/>
        <w:jc w:val="both"/>
      </w:pPr>
      <w:r>
        <w:rPr>
          <w:rFonts w:ascii="Times New Roman"/>
          <w:b w:val="false"/>
          <w:i w:val="false"/>
          <w:color w:val="000000"/>
          <w:sz w:val="28"/>
        </w:rPr>
        <w:t>
      имеющимся документам.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и фамилия, имя, отчество (при его наличии) ответственного</w:t>
      </w:r>
    </w:p>
    <w:p>
      <w:pPr>
        <w:spacing w:after="0"/>
        <w:ind w:left="0"/>
        <w:jc w:val="both"/>
      </w:pPr>
      <w:r>
        <w:rPr>
          <w:rFonts w:ascii="Times New Roman"/>
          <w:b w:val="false"/>
          <w:i w:val="false"/>
          <w:color w:val="000000"/>
          <w:sz w:val="28"/>
        </w:rPr>
        <w:t>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предоставления государственной</w:t>
            </w:r>
            <w:r>
              <w:br/>
            </w:r>
            <w:r>
              <w:rPr>
                <w:rFonts w:ascii="Times New Roman"/>
                <w:b w:val="false"/>
                <w:i w:val="false"/>
                <w:color w:val="000000"/>
                <w:sz w:val="20"/>
              </w:rPr>
              <w:t>базовой пенсионной выплаты за счет бюджетных</w:t>
            </w:r>
            <w:r>
              <w:br/>
            </w:r>
            <w:r>
              <w:rPr>
                <w:rFonts w:ascii="Times New Roman"/>
                <w:b w:val="false"/>
                <w:i w:val="false"/>
                <w:color w:val="000000"/>
                <w:sz w:val="20"/>
              </w:rPr>
              <w:t>средств, а также назначения и осуществления</w:t>
            </w:r>
            <w:r>
              <w:br/>
            </w:r>
            <w:r>
              <w:rPr>
                <w:rFonts w:ascii="Times New Roman"/>
                <w:b w:val="false"/>
                <w:i w:val="false"/>
                <w:color w:val="000000"/>
                <w:sz w:val="20"/>
              </w:rPr>
              <w:t>пенсионных выплат по возрасту, государственных</w:t>
            </w:r>
            <w:r>
              <w:br/>
            </w:r>
            <w:r>
              <w:rPr>
                <w:rFonts w:ascii="Times New Roman"/>
                <w:b w:val="false"/>
                <w:i w:val="false"/>
                <w:color w:val="000000"/>
                <w:sz w:val="20"/>
              </w:rPr>
              <w:t>социальных пособий по инвалидности, по случаю</w:t>
            </w:r>
            <w:r>
              <w:br/>
            </w:r>
            <w:r>
              <w:rPr>
                <w:rFonts w:ascii="Times New Roman"/>
                <w:b w:val="false"/>
                <w:i w:val="false"/>
                <w:color w:val="000000"/>
                <w:sz w:val="20"/>
              </w:rPr>
              <w:t>потери кормильца и по возрасту,</w:t>
            </w:r>
            <w:r>
              <w:br/>
            </w:r>
            <w:r>
              <w:rPr>
                <w:rFonts w:ascii="Times New Roman"/>
                <w:b w:val="false"/>
                <w:i w:val="false"/>
                <w:color w:val="000000"/>
                <w:sz w:val="20"/>
              </w:rPr>
              <w:t>государственных специальных пособий</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Уведомление № ____о назначении (отказе в назначении)</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(вид выплаты)</w:t>
      </w:r>
    </w:p>
    <w:p>
      <w:pPr>
        <w:spacing w:after="0"/>
        <w:ind w:left="0"/>
        <w:jc w:val="both"/>
      </w:pPr>
      <w:r>
        <w:rPr>
          <w:rFonts w:ascii="Times New Roman"/>
          <w:b w:val="false"/>
          <w:i w:val="false"/>
          <w:color w:val="000000"/>
          <w:sz w:val="28"/>
        </w:rPr>
        <w:t>
      от "___" ________ 20 __ года</w:t>
      </w:r>
    </w:p>
    <w:p>
      <w:pPr>
        <w:spacing w:after="0"/>
        <w:ind w:left="0"/>
        <w:jc w:val="both"/>
      </w:pPr>
      <w:r>
        <w:rPr>
          <w:rFonts w:ascii="Times New Roman"/>
          <w:b w:val="false"/>
          <w:i w:val="false"/>
          <w:color w:val="000000"/>
          <w:sz w:val="28"/>
        </w:rPr>
        <w:t>
      Гражданин (ка)_______________________________________________________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Дата рождения "____" ___________ ____ года</w:t>
      </w:r>
    </w:p>
    <w:p>
      <w:pPr>
        <w:spacing w:after="0"/>
        <w:ind w:left="0"/>
        <w:jc w:val="both"/>
      </w:pPr>
      <w:r>
        <w:rPr>
          <w:rFonts w:ascii="Times New Roman"/>
          <w:b w:val="false"/>
          <w:i w:val="false"/>
          <w:color w:val="000000"/>
          <w:sz w:val="28"/>
        </w:rPr>
        <w:t>
      Решение о назначении (отказе в назначении) № ___ от "__" __ 20__ года</w:t>
      </w:r>
    </w:p>
    <w:p>
      <w:pPr>
        <w:spacing w:after="0"/>
        <w:ind w:left="0"/>
        <w:jc w:val="both"/>
      </w:pPr>
      <w:r>
        <w:rPr>
          <w:rFonts w:ascii="Times New Roman"/>
          <w:b w:val="false"/>
          <w:i w:val="false"/>
          <w:color w:val="000000"/>
          <w:sz w:val="28"/>
        </w:rPr>
        <w:t>
      Назначенная сумма: _____________________________________________тенге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с "_____" ________20____ года</w:t>
      </w:r>
    </w:p>
    <w:p>
      <w:pPr>
        <w:spacing w:after="0"/>
        <w:ind w:left="0"/>
        <w:jc w:val="both"/>
      </w:pPr>
      <w:r>
        <w:rPr>
          <w:rFonts w:ascii="Times New Roman"/>
          <w:b w:val="false"/>
          <w:i w:val="false"/>
          <w:color w:val="000000"/>
          <w:sz w:val="28"/>
        </w:rPr>
        <w:t>
      Отказано в назначении _______________________________________________</w:t>
      </w:r>
    </w:p>
    <w:p>
      <w:pPr>
        <w:spacing w:after="0"/>
        <w:ind w:left="0"/>
        <w:jc w:val="both"/>
      </w:pPr>
      <w:r>
        <w:rPr>
          <w:rFonts w:ascii="Times New Roman"/>
          <w:b w:val="false"/>
          <w:i w:val="false"/>
          <w:color w:val="000000"/>
          <w:sz w:val="28"/>
        </w:rPr>
        <w:t>
      основание (указать причины)</w:t>
      </w:r>
    </w:p>
    <w:p>
      <w:pPr>
        <w:spacing w:after="0"/>
        <w:ind w:left="0"/>
        <w:jc w:val="both"/>
      </w:pPr>
      <w:r>
        <w:rPr>
          <w:rFonts w:ascii="Times New Roman"/>
          <w:b w:val="false"/>
          <w:i w:val="false"/>
          <w:color w:val="000000"/>
          <w:sz w:val="28"/>
        </w:rPr>
        <w:t>
      Уведомление удостоверено ЭЦП ответственного лица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и фамилия, имя, отчество (при его наличии) ответственного</w:t>
      </w:r>
    </w:p>
    <w:p>
      <w:pPr>
        <w:spacing w:after="0"/>
        <w:ind w:left="0"/>
        <w:jc w:val="both"/>
      </w:pPr>
      <w:r>
        <w:rPr>
          <w:rFonts w:ascii="Times New Roman"/>
          <w:b w:val="false"/>
          <w:i w:val="false"/>
          <w:color w:val="000000"/>
          <w:sz w:val="28"/>
        </w:rPr>
        <w:t xml:space="preserve">
      лица)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предоставления государственной</w:t>
            </w:r>
            <w:r>
              <w:br/>
            </w:r>
            <w:r>
              <w:rPr>
                <w:rFonts w:ascii="Times New Roman"/>
                <w:b w:val="false"/>
                <w:i w:val="false"/>
                <w:color w:val="000000"/>
                <w:sz w:val="20"/>
              </w:rPr>
              <w:t>базовой пенсионной выплаты за счет бюджетных</w:t>
            </w:r>
            <w:r>
              <w:br/>
            </w:r>
            <w:r>
              <w:rPr>
                <w:rFonts w:ascii="Times New Roman"/>
                <w:b w:val="false"/>
                <w:i w:val="false"/>
                <w:color w:val="000000"/>
                <w:sz w:val="20"/>
              </w:rPr>
              <w:t>средств, а также назначения и осуществления</w:t>
            </w:r>
            <w:r>
              <w:br/>
            </w:r>
            <w:r>
              <w:rPr>
                <w:rFonts w:ascii="Times New Roman"/>
                <w:b w:val="false"/>
                <w:i w:val="false"/>
                <w:color w:val="000000"/>
                <w:sz w:val="20"/>
              </w:rPr>
              <w:t>пенсионных выплат по возрасту, государственных</w:t>
            </w:r>
            <w:r>
              <w:br/>
            </w:r>
            <w:r>
              <w:rPr>
                <w:rFonts w:ascii="Times New Roman"/>
                <w:b w:val="false"/>
                <w:i w:val="false"/>
                <w:color w:val="000000"/>
                <w:sz w:val="20"/>
              </w:rPr>
              <w:t>социальных пособий по инвалидности, по случаю</w:t>
            </w:r>
            <w:r>
              <w:br/>
            </w:r>
            <w:r>
              <w:rPr>
                <w:rFonts w:ascii="Times New Roman"/>
                <w:b w:val="false"/>
                <w:i w:val="false"/>
                <w:color w:val="000000"/>
                <w:sz w:val="20"/>
              </w:rPr>
              <w:t>потери кормильца и по возрасту,</w:t>
            </w:r>
            <w:r>
              <w:br/>
            </w:r>
            <w:r>
              <w:rPr>
                <w:rFonts w:ascii="Times New Roman"/>
                <w:b w:val="false"/>
                <w:i w:val="false"/>
                <w:color w:val="000000"/>
                <w:sz w:val="20"/>
              </w:rPr>
              <w:t>государственных специальных пособий</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Журнал уведомлений</w:t>
      </w:r>
      <w:r>
        <w:br/>
      </w:r>
      <w:r>
        <w:rPr>
          <w:rFonts w:ascii="Times New Roman"/>
          <w:b/>
          <w:i w:val="false"/>
          <w:color w:val="000000"/>
        </w:rPr>
        <w:t>___________________________________</w:t>
      </w:r>
    </w:p>
    <w:p>
      <w:pPr>
        <w:spacing w:after="0"/>
        <w:ind w:left="0"/>
        <w:jc w:val="both"/>
      </w:pPr>
      <w:r>
        <w:rPr>
          <w:rFonts w:ascii="Times New Roman"/>
          <w:b w:val="false"/>
          <w:i w:val="false"/>
          <w:color w:val="000000"/>
          <w:sz w:val="28"/>
        </w:rPr>
        <w:t>
      (вид выплаты)</w:t>
      </w:r>
    </w:p>
    <w:p>
      <w:pPr>
        <w:spacing w:after="0"/>
        <w:ind w:left="0"/>
        <w:jc w:val="both"/>
      </w:pPr>
      <w:r>
        <w:rPr>
          <w:rFonts w:ascii="Times New Roman"/>
          <w:b w:val="false"/>
          <w:i w:val="false"/>
          <w:color w:val="000000"/>
          <w:sz w:val="28"/>
        </w:rPr>
        <w:t>
      по _________________отделению Государственной корпорации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идентификационный номер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выплаты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вручения уведомления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предоставления государственной</w:t>
            </w:r>
            <w:r>
              <w:br/>
            </w:r>
            <w:r>
              <w:rPr>
                <w:rFonts w:ascii="Times New Roman"/>
                <w:b w:val="false"/>
                <w:i w:val="false"/>
                <w:color w:val="000000"/>
                <w:sz w:val="20"/>
              </w:rPr>
              <w:t>базовой пенсионной выплаты за счет бюджетных</w:t>
            </w:r>
            <w:r>
              <w:br/>
            </w:r>
            <w:r>
              <w:rPr>
                <w:rFonts w:ascii="Times New Roman"/>
                <w:b w:val="false"/>
                <w:i w:val="false"/>
                <w:color w:val="000000"/>
                <w:sz w:val="20"/>
              </w:rPr>
              <w:t>средств, а также назначения и осуществления</w:t>
            </w:r>
            <w:r>
              <w:br/>
            </w:r>
            <w:r>
              <w:rPr>
                <w:rFonts w:ascii="Times New Roman"/>
                <w:b w:val="false"/>
                <w:i w:val="false"/>
                <w:color w:val="000000"/>
                <w:sz w:val="20"/>
              </w:rPr>
              <w:t>пенсионных выплат по возрасту, государственных</w:t>
            </w:r>
            <w:r>
              <w:br/>
            </w:r>
            <w:r>
              <w:rPr>
                <w:rFonts w:ascii="Times New Roman"/>
                <w:b w:val="false"/>
                <w:i w:val="false"/>
                <w:color w:val="000000"/>
                <w:sz w:val="20"/>
              </w:rPr>
              <w:t>социальных пособий по инвалидности, по случаю</w:t>
            </w:r>
            <w:r>
              <w:br/>
            </w:r>
            <w:r>
              <w:rPr>
                <w:rFonts w:ascii="Times New Roman"/>
                <w:b w:val="false"/>
                <w:i w:val="false"/>
                <w:color w:val="000000"/>
                <w:sz w:val="20"/>
              </w:rPr>
              <w:t>потери кормильца и по возрасту,</w:t>
            </w:r>
            <w:r>
              <w:br/>
            </w:r>
            <w:r>
              <w:rPr>
                <w:rFonts w:ascii="Times New Roman"/>
                <w:b w:val="false"/>
                <w:i w:val="false"/>
                <w:color w:val="000000"/>
                <w:sz w:val="20"/>
              </w:rPr>
              <w:t>государственных специальных пособий</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Журнал sms-оповещений</w:t>
      </w:r>
      <w:r>
        <w:br/>
      </w:r>
      <w:r>
        <w:rPr>
          <w:rFonts w:ascii="Times New Roman"/>
          <w:b/>
          <w:i w:val="false"/>
          <w:color w:val="000000"/>
        </w:rPr>
        <w:t>_____________________________</w:t>
      </w:r>
    </w:p>
    <w:p>
      <w:pPr>
        <w:spacing w:after="0"/>
        <w:ind w:left="0"/>
        <w:jc w:val="both"/>
      </w:pPr>
      <w:r>
        <w:rPr>
          <w:rFonts w:ascii="Times New Roman"/>
          <w:b w:val="false"/>
          <w:i w:val="false"/>
          <w:color w:val="000000"/>
          <w:sz w:val="28"/>
        </w:rPr>
        <w:t>
      (вид выплаты)</w:t>
      </w:r>
    </w:p>
    <w:p>
      <w:pPr>
        <w:spacing w:after="0"/>
        <w:ind w:left="0"/>
        <w:jc w:val="both"/>
      </w:pPr>
      <w:r>
        <w:rPr>
          <w:rFonts w:ascii="Times New Roman"/>
          <w:b w:val="false"/>
          <w:i w:val="false"/>
          <w:color w:val="000000"/>
          <w:sz w:val="28"/>
        </w:rPr>
        <w:t>
      по _________________ отделению Государственной корпорации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идентификационный номер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выплаты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передачи sms-оповещения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телефона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предоставления государственной</w:t>
            </w:r>
            <w:r>
              <w:br/>
            </w:r>
            <w:r>
              <w:rPr>
                <w:rFonts w:ascii="Times New Roman"/>
                <w:b w:val="false"/>
                <w:i w:val="false"/>
                <w:color w:val="000000"/>
                <w:sz w:val="20"/>
              </w:rPr>
              <w:t>базовой пенсионной выплаты за счет бюджетных</w:t>
            </w:r>
            <w:r>
              <w:br/>
            </w:r>
            <w:r>
              <w:rPr>
                <w:rFonts w:ascii="Times New Roman"/>
                <w:b w:val="false"/>
                <w:i w:val="false"/>
                <w:color w:val="000000"/>
                <w:sz w:val="20"/>
              </w:rPr>
              <w:t>средств, а также назначения и осуществления</w:t>
            </w:r>
            <w:r>
              <w:br/>
            </w:r>
            <w:r>
              <w:rPr>
                <w:rFonts w:ascii="Times New Roman"/>
                <w:b w:val="false"/>
                <w:i w:val="false"/>
                <w:color w:val="000000"/>
                <w:sz w:val="20"/>
              </w:rPr>
              <w:t>пенсионных выплат по возрасту, государственных</w:t>
            </w:r>
            <w:r>
              <w:br/>
            </w:r>
            <w:r>
              <w:rPr>
                <w:rFonts w:ascii="Times New Roman"/>
                <w:b w:val="false"/>
                <w:i w:val="false"/>
                <w:color w:val="000000"/>
                <w:sz w:val="20"/>
              </w:rPr>
              <w:t>социальных пособий по инвалидности, по случаю</w:t>
            </w:r>
            <w:r>
              <w:br/>
            </w:r>
            <w:r>
              <w:rPr>
                <w:rFonts w:ascii="Times New Roman"/>
                <w:b w:val="false"/>
                <w:i w:val="false"/>
                <w:color w:val="000000"/>
                <w:sz w:val="20"/>
              </w:rPr>
              <w:t>потери кормильца и по возрасту,</w:t>
            </w:r>
            <w:r>
              <w:br/>
            </w:r>
            <w:r>
              <w:rPr>
                <w:rFonts w:ascii="Times New Roman"/>
                <w:b w:val="false"/>
                <w:i w:val="false"/>
                <w:color w:val="000000"/>
                <w:sz w:val="20"/>
              </w:rPr>
              <w:t>государственных специальных пособий</w:t>
            </w:r>
          </w:p>
        </w:tc>
      </w:tr>
    </w:tbl>
    <w:p>
      <w:pPr>
        <w:spacing w:after="0"/>
        <w:ind w:left="0"/>
        <w:jc w:val="both"/>
      </w:pPr>
      <w:r>
        <w:rPr>
          <w:rFonts w:ascii="Times New Roman"/>
          <w:b w:val="false"/>
          <w:i w:val="false"/>
          <w:color w:val="000000"/>
          <w:sz w:val="28"/>
        </w:rPr>
        <w:t xml:space="preserve">
      Форма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Герб </w:t>
            </w:r>
          </w:p>
          <w:p>
            <w:pPr>
              <w:spacing w:after="20"/>
              <w:ind w:left="20"/>
              <w:jc w:val="both"/>
            </w:pPr>
            <w:r>
              <w:rPr>
                <w:rFonts w:ascii="Times New Roman"/>
                <w:b w:val="false"/>
                <w:i w:val="false"/>
                <w:color w:val="000000"/>
                <w:sz w:val="20"/>
              </w:rPr>
              <w:t>
Жасына байланысты</w:t>
            </w:r>
          </w:p>
          <w:p>
            <w:pPr>
              <w:spacing w:after="20"/>
              <w:ind w:left="20"/>
              <w:jc w:val="both"/>
            </w:pPr>
            <w:r>
              <w:rPr>
                <w:rFonts w:ascii="Times New Roman"/>
                <w:b w:val="false"/>
                <w:i w:val="false"/>
                <w:color w:val="000000"/>
                <w:sz w:val="20"/>
              </w:rPr>
              <w:t xml:space="preserve">
зейнетақы/жәрдемақы алушының </w:t>
            </w:r>
          </w:p>
          <w:p>
            <w:pPr>
              <w:spacing w:after="20"/>
              <w:ind w:left="20"/>
              <w:jc w:val="both"/>
            </w:pPr>
            <w:r>
              <w:rPr>
                <w:rFonts w:ascii="Times New Roman"/>
                <w:b w:val="false"/>
                <w:i w:val="false"/>
                <w:color w:val="000000"/>
                <w:sz w:val="20"/>
              </w:rPr>
              <w:t xml:space="preserve">
КУӘЛIГІ </w:t>
            </w:r>
          </w:p>
          <w:p>
            <w:pPr>
              <w:spacing w:after="20"/>
              <w:ind w:left="20"/>
              <w:jc w:val="both"/>
            </w:pPr>
            <w:r>
              <w:rPr>
                <w:rFonts w:ascii="Times New Roman"/>
                <w:b w:val="false"/>
                <w:i w:val="false"/>
                <w:color w:val="000000"/>
                <w:sz w:val="20"/>
              </w:rPr>
              <w:t>
УДОСТОВЕРЕНИЕ</w:t>
            </w:r>
          </w:p>
          <w:p>
            <w:pPr>
              <w:spacing w:after="20"/>
              <w:ind w:left="20"/>
              <w:jc w:val="both"/>
            </w:pPr>
            <w:r>
              <w:rPr>
                <w:rFonts w:ascii="Times New Roman"/>
                <w:b w:val="false"/>
                <w:i w:val="false"/>
                <w:color w:val="000000"/>
                <w:sz w:val="20"/>
              </w:rPr>
              <w:t>
получателя пенсионных выплат по возрасту/пособий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Куәлiк № ____ </w:t>
            </w:r>
          </w:p>
          <w:p>
            <w:pPr>
              <w:spacing w:after="20"/>
              <w:ind w:left="20"/>
              <w:jc w:val="both"/>
            </w:pPr>
            <w:r>
              <w:rPr>
                <w:rFonts w:ascii="Times New Roman"/>
                <w:b w:val="false"/>
                <w:i w:val="false"/>
                <w:color w:val="000000"/>
                <w:sz w:val="20"/>
              </w:rPr>
              <w:t xml:space="preserve">
Удостоверение _________________________ </w:t>
            </w:r>
          </w:p>
          <w:p>
            <w:pPr>
              <w:spacing w:after="20"/>
              <w:ind w:left="20"/>
              <w:jc w:val="both"/>
            </w:pPr>
            <w:r>
              <w:rPr>
                <w:rFonts w:ascii="Times New Roman"/>
                <w:b w:val="false"/>
                <w:i w:val="false"/>
                <w:color w:val="000000"/>
                <w:sz w:val="20"/>
              </w:rPr>
              <w:t xml:space="preserve">
(тегi - фамилия) </w:t>
            </w:r>
          </w:p>
          <w:p>
            <w:pPr>
              <w:spacing w:after="20"/>
              <w:ind w:left="20"/>
              <w:jc w:val="both"/>
            </w:pPr>
            <w:r>
              <w:rPr>
                <w:rFonts w:ascii="Times New Roman"/>
                <w:b w:val="false"/>
                <w:i w:val="false"/>
                <w:color w:val="000000"/>
                <w:sz w:val="20"/>
              </w:rPr>
              <w:t xml:space="preserve">
_________________________ </w:t>
            </w:r>
          </w:p>
          <w:p>
            <w:pPr>
              <w:spacing w:after="20"/>
              <w:ind w:left="20"/>
              <w:jc w:val="both"/>
            </w:pPr>
            <w:r>
              <w:rPr>
                <w:rFonts w:ascii="Times New Roman"/>
                <w:b w:val="false"/>
                <w:i w:val="false"/>
                <w:color w:val="000000"/>
                <w:sz w:val="20"/>
              </w:rPr>
              <w:t xml:space="preserve">
(аты - имя) </w:t>
            </w:r>
          </w:p>
          <w:p>
            <w:pPr>
              <w:spacing w:after="20"/>
              <w:ind w:left="20"/>
              <w:jc w:val="both"/>
            </w:pPr>
            <w:r>
              <w:rPr>
                <w:rFonts w:ascii="Times New Roman"/>
                <w:b w:val="false"/>
                <w:i w:val="false"/>
                <w:color w:val="000000"/>
                <w:sz w:val="20"/>
              </w:rPr>
              <w:t xml:space="preserve">
_________________________ </w:t>
            </w:r>
          </w:p>
          <w:p>
            <w:pPr>
              <w:spacing w:after="20"/>
              <w:ind w:left="20"/>
              <w:jc w:val="both"/>
            </w:pPr>
            <w:r>
              <w:rPr>
                <w:rFonts w:ascii="Times New Roman"/>
                <w:b w:val="false"/>
                <w:i w:val="false"/>
                <w:color w:val="000000"/>
                <w:sz w:val="20"/>
              </w:rPr>
              <w:t>
(әкесiнiң аты - отчество)</w:t>
            </w:r>
          </w:p>
          <w:p>
            <w:pPr>
              <w:spacing w:after="20"/>
              <w:ind w:left="20"/>
              <w:jc w:val="both"/>
            </w:pPr>
            <w:r>
              <w:rPr>
                <w:rFonts w:ascii="Times New Roman"/>
                <w:b w:val="false"/>
                <w:i w:val="false"/>
                <w:color w:val="000000"/>
                <w:sz w:val="20"/>
              </w:rPr>
              <w:t>
"__" __________________ж.\г.</w:t>
            </w:r>
          </w:p>
          <w:p>
            <w:pPr>
              <w:spacing w:after="20"/>
              <w:ind w:left="20"/>
              <w:jc w:val="both"/>
            </w:pPr>
            <w:r>
              <w:rPr>
                <w:rFonts w:ascii="Times New Roman"/>
                <w:b w:val="false"/>
                <w:i w:val="false"/>
                <w:color w:val="000000"/>
                <w:sz w:val="20"/>
              </w:rPr>
              <w:t xml:space="preserve">
(туған жылы - дата рождения) </w:t>
            </w:r>
          </w:p>
          <w:p>
            <w:pPr>
              <w:spacing w:after="20"/>
              <w:ind w:left="20"/>
              <w:jc w:val="both"/>
            </w:pPr>
            <w:r>
              <w:rPr>
                <w:rFonts w:ascii="Times New Roman"/>
                <w:b w:val="false"/>
                <w:i w:val="false"/>
                <w:color w:val="000000"/>
                <w:sz w:val="20"/>
              </w:rPr>
              <w:t xml:space="preserve">
сурет - фото </w:t>
            </w:r>
          </w:p>
          <w:p>
            <w:pPr>
              <w:spacing w:after="20"/>
              <w:ind w:left="20"/>
              <w:jc w:val="both"/>
            </w:pPr>
            <w:r>
              <w:rPr>
                <w:rFonts w:ascii="Times New Roman"/>
                <w:b w:val="false"/>
                <w:i w:val="false"/>
                <w:color w:val="000000"/>
                <w:sz w:val="20"/>
              </w:rPr>
              <w:t xml:space="preserve">
М.О. </w:t>
            </w:r>
          </w:p>
          <w:p>
            <w:pPr>
              <w:spacing w:after="20"/>
              <w:ind w:left="20"/>
              <w:jc w:val="both"/>
            </w:pPr>
            <w:r>
              <w:rPr>
                <w:rFonts w:ascii="Times New Roman"/>
                <w:b w:val="false"/>
                <w:i w:val="false"/>
                <w:color w:val="000000"/>
                <w:sz w:val="20"/>
              </w:rPr>
              <w:t xml:space="preserve">
М.П. </w:t>
            </w:r>
          </w:p>
          <w:p>
            <w:pPr>
              <w:spacing w:after="20"/>
              <w:ind w:left="20"/>
              <w:jc w:val="both"/>
            </w:pPr>
            <w:r>
              <w:rPr>
                <w:rFonts w:ascii="Times New Roman"/>
                <w:b w:val="false"/>
                <w:i w:val="false"/>
                <w:color w:val="000000"/>
                <w:sz w:val="20"/>
              </w:rPr>
              <w:t xml:space="preserve">
Бөлiмше бастығы _______________ </w:t>
            </w:r>
          </w:p>
          <w:p>
            <w:pPr>
              <w:spacing w:after="20"/>
              <w:ind w:left="20"/>
              <w:jc w:val="both"/>
            </w:pPr>
            <w:r>
              <w:rPr>
                <w:rFonts w:ascii="Times New Roman"/>
                <w:b w:val="false"/>
                <w:i w:val="false"/>
                <w:color w:val="000000"/>
                <w:sz w:val="20"/>
              </w:rPr>
              <w:t xml:space="preserve">
Начальник отделения </w:t>
            </w:r>
          </w:p>
          <w:p>
            <w:pPr>
              <w:spacing w:after="20"/>
              <w:ind w:left="20"/>
              <w:jc w:val="both"/>
            </w:pPr>
            <w:r>
              <w:rPr>
                <w:rFonts w:ascii="Times New Roman"/>
                <w:b w:val="false"/>
                <w:i w:val="false"/>
                <w:color w:val="000000"/>
                <w:sz w:val="20"/>
              </w:rPr>
              <w:t xml:space="preserve">
Берiлген уақыты "__"___20__ ж./г. </w:t>
            </w:r>
          </w:p>
          <w:p>
            <w:pPr>
              <w:spacing w:after="20"/>
              <w:ind w:left="20"/>
              <w:jc w:val="both"/>
            </w:pPr>
            <w:r>
              <w:rPr>
                <w:rFonts w:ascii="Times New Roman"/>
                <w:b w:val="false"/>
                <w:i w:val="false"/>
                <w:color w:val="000000"/>
                <w:sz w:val="20"/>
              </w:rPr>
              <w:t>
Дата выдачи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Заңның _____________ бабына сәйкес </w:t>
            </w:r>
          </w:p>
          <w:p>
            <w:pPr>
              <w:spacing w:after="20"/>
              <w:ind w:left="20"/>
              <w:jc w:val="both"/>
            </w:pPr>
            <w:r>
              <w:rPr>
                <w:rFonts w:ascii="Times New Roman"/>
                <w:b w:val="false"/>
                <w:i w:val="false"/>
                <w:color w:val="000000"/>
                <w:sz w:val="20"/>
              </w:rPr>
              <w:t xml:space="preserve">
__________________________ теңге </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xml:space="preserve">
мөлшерiнде ______________ жылдан </w:t>
            </w:r>
          </w:p>
          <w:p>
            <w:pPr>
              <w:spacing w:after="20"/>
              <w:ind w:left="20"/>
              <w:jc w:val="both"/>
            </w:pPr>
            <w:r>
              <w:rPr>
                <w:rFonts w:ascii="Times New Roman"/>
                <w:b w:val="false"/>
                <w:i w:val="false"/>
                <w:color w:val="000000"/>
                <w:sz w:val="20"/>
              </w:rPr>
              <w:t>
бастап _____________________ дейiн</w:t>
            </w:r>
          </w:p>
          <w:p>
            <w:pPr>
              <w:spacing w:after="20"/>
              <w:ind w:left="20"/>
              <w:jc w:val="both"/>
            </w:pPr>
            <w:r>
              <w:rPr>
                <w:rFonts w:ascii="Times New Roman"/>
                <w:b w:val="false"/>
                <w:i w:val="false"/>
                <w:color w:val="000000"/>
                <w:sz w:val="20"/>
              </w:rPr>
              <w:t xml:space="preserve">
_________________________________ </w:t>
            </w:r>
          </w:p>
          <w:p>
            <w:pPr>
              <w:spacing w:after="20"/>
              <w:ind w:left="20"/>
              <w:jc w:val="both"/>
            </w:pPr>
            <w:r>
              <w:rPr>
                <w:rFonts w:ascii="Times New Roman"/>
                <w:b w:val="false"/>
                <w:i w:val="false"/>
                <w:color w:val="000000"/>
                <w:sz w:val="20"/>
              </w:rPr>
              <w:t>
(төлемнiң түрi)</w:t>
            </w:r>
          </w:p>
          <w:p>
            <w:pPr>
              <w:spacing w:after="20"/>
              <w:ind w:left="20"/>
              <w:jc w:val="both"/>
            </w:pPr>
            <w:r>
              <w:rPr>
                <w:rFonts w:ascii="Times New Roman"/>
                <w:b w:val="false"/>
                <w:i w:val="false"/>
                <w:color w:val="000000"/>
                <w:sz w:val="20"/>
              </w:rPr>
              <w:t>
_____________________тағайындалды.</w:t>
            </w:r>
          </w:p>
          <w:p>
            <w:pPr>
              <w:spacing w:after="20"/>
              <w:ind w:left="20"/>
              <w:jc w:val="both"/>
            </w:pPr>
            <w:r>
              <w:rPr>
                <w:rFonts w:ascii="Times New Roman"/>
                <w:b w:val="false"/>
                <w:i w:val="false"/>
                <w:color w:val="000000"/>
                <w:sz w:val="20"/>
              </w:rPr>
              <w:t>
Еңбек стажы ______________________</w:t>
            </w:r>
          </w:p>
          <w:p>
            <w:pPr>
              <w:spacing w:after="20"/>
              <w:ind w:left="20"/>
              <w:jc w:val="both"/>
            </w:pPr>
            <w:r>
              <w:rPr>
                <w:rFonts w:ascii="Times New Roman"/>
                <w:b w:val="false"/>
                <w:i w:val="false"/>
                <w:color w:val="000000"/>
                <w:sz w:val="20"/>
              </w:rPr>
              <w:t>
Орташа айлық табысы _____________</w:t>
            </w:r>
          </w:p>
          <w:p>
            <w:pPr>
              <w:spacing w:after="20"/>
              <w:ind w:left="20"/>
              <w:jc w:val="both"/>
            </w:pPr>
            <w:r>
              <w:rPr>
                <w:rFonts w:ascii="Times New Roman"/>
                <w:b w:val="false"/>
                <w:i w:val="false"/>
                <w:color w:val="000000"/>
                <w:sz w:val="20"/>
              </w:rPr>
              <w:t>
жылдан ______________ жылға дейiн</w:t>
            </w:r>
          </w:p>
          <w:p>
            <w:pPr>
              <w:spacing w:after="20"/>
              <w:ind w:left="20"/>
              <w:jc w:val="both"/>
            </w:pPr>
            <w:r>
              <w:rPr>
                <w:rFonts w:ascii="Times New Roman"/>
                <w:b w:val="false"/>
                <w:i w:val="false"/>
                <w:color w:val="000000"/>
                <w:sz w:val="20"/>
              </w:rPr>
              <w:t>
2. Мүгедектiк тобы және ceбeбi</w:t>
            </w:r>
          </w:p>
          <w:p>
            <w:pPr>
              <w:spacing w:after="20"/>
              <w:ind w:left="20"/>
              <w:jc w:val="both"/>
            </w:pPr>
            <w:r>
              <w:rPr>
                <w:rFonts w:ascii="Times New Roman"/>
                <w:b w:val="false"/>
                <w:i w:val="false"/>
                <w:color w:val="000000"/>
                <w:sz w:val="20"/>
              </w:rPr>
              <w:t xml:space="preserve">
3. Отбасының еңбекке жарамсыз </w:t>
            </w:r>
          </w:p>
          <w:p>
            <w:pPr>
              <w:spacing w:after="20"/>
              <w:ind w:left="20"/>
              <w:jc w:val="both"/>
            </w:pPr>
            <w:r>
              <w:rPr>
                <w:rFonts w:ascii="Times New Roman"/>
                <w:b w:val="false"/>
                <w:i w:val="false"/>
                <w:color w:val="000000"/>
                <w:sz w:val="20"/>
              </w:rPr>
              <w:t>
мүшелерi саны ____________________</w:t>
            </w:r>
          </w:p>
          <w:p>
            <w:pPr>
              <w:spacing w:after="20"/>
              <w:ind w:left="20"/>
              <w:jc w:val="both"/>
            </w:pPr>
            <w:r>
              <w:rPr>
                <w:rFonts w:ascii="Times New Roman"/>
                <w:b w:val="false"/>
                <w:i w:val="false"/>
                <w:color w:val="000000"/>
                <w:sz w:val="20"/>
              </w:rPr>
              <w:t>
4. ______________________________</w:t>
            </w:r>
          </w:p>
          <w:p>
            <w:pPr>
              <w:spacing w:after="20"/>
              <w:ind w:left="20"/>
              <w:jc w:val="both"/>
            </w:pPr>
            <w:r>
              <w:rPr>
                <w:rFonts w:ascii="Times New Roman"/>
                <w:b w:val="false"/>
                <w:i w:val="false"/>
                <w:color w:val="000000"/>
                <w:sz w:val="20"/>
              </w:rPr>
              <w:t xml:space="preserve">
теңге мөлшерiнде _____ 20 _ ж. </w:t>
            </w:r>
          </w:p>
          <w:p>
            <w:pPr>
              <w:spacing w:after="20"/>
              <w:ind w:left="20"/>
              <w:jc w:val="both"/>
            </w:pPr>
            <w:r>
              <w:rPr>
                <w:rFonts w:ascii="Times New Roman"/>
                <w:b w:val="false"/>
                <w:i w:val="false"/>
                <w:color w:val="000000"/>
                <w:sz w:val="20"/>
              </w:rPr>
              <w:t xml:space="preserve">
бастап мемлекеттiк базалық </w:t>
            </w:r>
          </w:p>
          <w:p>
            <w:pPr>
              <w:spacing w:after="20"/>
              <w:ind w:left="20"/>
              <w:jc w:val="both"/>
            </w:pPr>
            <w:r>
              <w:rPr>
                <w:rFonts w:ascii="Times New Roman"/>
                <w:b w:val="false"/>
                <w:i w:val="false"/>
                <w:color w:val="000000"/>
                <w:sz w:val="20"/>
              </w:rPr>
              <w:t xml:space="preserve">
зейнетақы төлемi тағайындалды.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 соответствии со ст.__ </w:t>
            </w:r>
          </w:p>
          <w:p>
            <w:pPr>
              <w:spacing w:after="20"/>
              <w:ind w:left="20"/>
              <w:jc w:val="both"/>
            </w:pPr>
            <w:r>
              <w:rPr>
                <w:rFonts w:ascii="Times New Roman"/>
                <w:b w:val="false"/>
                <w:i w:val="false"/>
                <w:color w:val="000000"/>
                <w:sz w:val="20"/>
              </w:rPr>
              <w:t>
________________________ Закона</w:t>
            </w:r>
          </w:p>
          <w:p>
            <w:pPr>
              <w:spacing w:after="20"/>
              <w:ind w:left="20"/>
              <w:jc w:val="both"/>
            </w:pPr>
            <w:r>
              <w:rPr>
                <w:rFonts w:ascii="Times New Roman"/>
                <w:b w:val="false"/>
                <w:i w:val="false"/>
                <w:color w:val="000000"/>
                <w:sz w:val="20"/>
              </w:rPr>
              <w:t xml:space="preserve">
______________________________ </w:t>
            </w:r>
          </w:p>
          <w:p>
            <w:pPr>
              <w:spacing w:after="20"/>
              <w:ind w:left="20"/>
              <w:jc w:val="both"/>
            </w:pPr>
            <w:r>
              <w:rPr>
                <w:rFonts w:ascii="Times New Roman"/>
                <w:b w:val="false"/>
                <w:i w:val="false"/>
                <w:color w:val="000000"/>
                <w:sz w:val="20"/>
              </w:rPr>
              <w:t xml:space="preserve">
______________________________ </w:t>
            </w:r>
          </w:p>
          <w:p>
            <w:pPr>
              <w:spacing w:after="20"/>
              <w:ind w:left="20"/>
              <w:jc w:val="both"/>
            </w:pPr>
            <w:r>
              <w:rPr>
                <w:rFonts w:ascii="Times New Roman"/>
                <w:b w:val="false"/>
                <w:i w:val="false"/>
                <w:color w:val="000000"/>
                <w:sz w:val="20"/>
              </w:rPr>
              <w:t xml:space="preserve">
назначена(о) ___________________ </w:t>
            </w:r>
          </w:p>
          <w:p>
            <w:pPr>
              <w:spacing w:after="20"/>
              <w:ind w:left="20"/>
              <w:jc w:val="both"/>
            </w:pPr>
            <w:r>
              <w:rPr>
                <w:rFonts w:ascii="Times New Roman"/>
                <w:b w:val="false"/>
                <w:i w:val="false"/>
                <w:color w:val="000000"/>
                <w:sz w:val="20"/>
              </w:rPr>
              <w:t xml:space="preserve">
(вид выплаты) </w:t>
            </w:r>
          </w:p>
          <w:p>
            <w:pPr>
              <w:spacing w:after="20"/>
              <w:ind w:left="20"/>
              <w:jc w:val="both"/>
            </w:pPr>
            <w:r>
              <w:rPr>
                <w:rFonts w:ascii="Times New Roman"/>
                <w:b w:val="false"/>
                <w:i w:val="false"/>
                <w:color w:val="000000"/>
                <w:sz w:val="20"/>
              </w:rPr>
              <w:t xml:space="preserve">
в размере _____________________ </w:t>
            </w:r>
          </w:p>
          <w:p>
            <w:pPr>
              <w:spacing w:after="20"/>
              <w:ind w:left="20"/>
              <w:jc w:val="both"/>
            </w:pPr>
            <w:r>
              <w:rPr>
                <w:rFonts w:ascii="Times New Roman"/>
                <w:b w:val="false"/>
                <w:i w:val="false"/>
                <w:color w:val="000000"/>
                <w:sz w:val="20"/>
              </w:rPr>
              <w:t xml:space="preserve">
_________________________ тенге </w:t>
            </w:r>
          </w:p>
          <w:p>
            <w:pPr>
              <w:spacing w:after="20"/>
              <w:ind w:left="20"/>
              <w:jc w:val="both"/>
            </w:pPr>
            <w:r>
              <w:rPr>
                <w:rFonts w:ascii="Times New Roman"/>
                <w:b w:val="false"/>
                <w:i w:val="false"/>
                <w:color w:val="000000"/>
                <w:sz w:val="20"/>
              </w:rPr>
              <w:t xml:space="preserve">
с "_____"_________ _______года </w:t>
            </w:r>
          </w:p>
          <w:p>
            <w:pPr>
              <w:spacing w:after="20"/>
              <w:ind w:left="20"/>
              <w:jc w:val="both"/>
            </w:pPr>
            <w:r>
              <w:rPr>
                <w:rFonts w:ascii="Times New Roman"/>
                <w:b w:val="false"/>
                <w:i w:val="false"/>
                <w:color w:val="000000"/>
                <w:sz w:val="20"/>
              </w:rPr>
              <w:t>
по "____"_________ _______года</w:t>
            </w:r>
          </w:p>
          <w:p>
            <w:pPr>
              <w:spacing w:after="20"/>
              <w:ind w:left="20"/>
              <w:jc w:val="both"/>
            </w:pPr>
            <w:r>
              <w:rPr>
                <w:rFonts w:ascii="Times New Roman"/>
                <w:b w:val="false"/>
                <w:i w:val="false"/>
                <w:color w:val="000000"/>
                <w:sz w:val="20"/>
              </w:rPr>
              <w:t xml:space="preserve">
Стаж работы __________________ </w:t>
            </w:r>
          </w:p>
          <w:p>
            <w:pPr>
              <w:spacing w:after="20"/>
              <w:ind w:left="20"/>
              <w:jc w:val="both"/>
            </w:pPr>
            <w:r>
              <w:rPr>
                <w:rFonts w:ascii="Times New Roman"/>
                <w:b w:val="false"/>
                <w:i w:val="false"/>
                <w:color w:val="000000"/>
                <w:sz w:val="20"/>
              </w:rPr>
              <w:t xml:space="preserve">
Среднемесячный доход </w:t>
            </w:r>
          </w:p>
          <w:p>
            <w:pPr>
              <w:spacing w:after="20"/>
              <w:ind w:left="20"/>
              <w:jc w:val="both"/>
            </w:pPr>
            <w:r>
              <w:rPr>
                <w:rFonts w:ascii="Times New Roman"/>
                <w:b w:val="false"/>
                <w:i w:val="false"/>
                <w:color w:val="000000"/>
                <w:sz w:val="20"/>
              </w:rPr>
              <w:t xml:space="preserve">
________________________ тенге </w:t>
            </w:r>
          </w:p>
          <w:p>
            <w:pPr>
              <w:spacing w:after="20"/>
              <w:ind w:left="20"/>
              <w:jc w:val="both"/>
            </w:pPr>
            <w:r>
              <w:rPr>
                <w:rFonts w:ascii="Times New Roman"/>
                <w:b w:val="false"/>
                <w:i w:val="false"/>
                <w:color w:val="000000"/>
                <w:sz w:val="20"/>
              </w:rPr>
              <w:t>
за период</w:t>
            </w:r>
          </w:p>
          <w:p>
            <w:pPr>
              <w:spacing w:after="20"/>
              <w:ind w:left="20"/>
              <w:jc w:val="both"/>
            </w:pPr>
            <w:r>
              <w:rPr>
                <w:rFonts w:ascii="Times New Roman"/>
                <w:b w:val="false"/>
                <w:i w:val="false"/>
                <w:color w:val="000000"/>
                <w:sz w:val="20"/>
              </w:rPr>
              <w:t xml:space="preserve">
с "_____"_________ _______года </w:t>
            </w:r>
          </w:p>
          <w:p>
            <w:pPr>
              <w:spacing w:after="20"/>
              <w:ind w:left="20"/>
              <w:jc w:val="both"/>
            </w:pPr>
            <w:r>
              <w:rPr>
                <w:rFonts w:ascii="Times New Roman"/>
                <w:b w:val="false"/>
                <w:i w:val="false"/>
                <w:color w:val="000000"/>
                <w:sz w:val="20"/>
              </w:rPr>
              <w:t>
по "____"_________ _______года</w:t>
            </w:r>
          </w:p>
          <w:p>
            <w:pPr>
              <w:spacing w:after="20"/>
              <w:ind w:left="20"/>
              <w:jc w:val="both"/>
            </w:pPr>
            <w:r>
              <w:rPr>
                <w:rFonts w:ascii="Times New Roman"/>
                <w:b w:val="false"/>
                <w:i w:val="false"/>
                <w:color w:val="000000"/>
                <w:sz w:val="20"/>
              </w:rPr>
              <w:t xml:space="preserve">
2. Группа и причина инвалидности </w:t>
            </w:r>
          </w:p>
          <w:p>
            <w:pPr>
              <w:spacing w:after="20"/>
              <w:ind w:left="20"/>
              <w:jc w:val="both"/>
            </w:pPr>
            <w:r>
              <w:rPr>
                <w:rFonts w:ascii="Times New Roman"/>
                <w:b w:val="false"/>
                <w:i w:val="false"/>
                <w:color w:val="000000"/>
                <w:sz w:val="20"/>
              </w:rPr>
              <w:t>
3. Количество нетрудоспособных членов</w:t>
            </w:r>
          </w:p>
          <w:p>
            <w:pPr>
              <w:spacing w:after="20"/>
              <w:ind w:left="20"/>
              <w:jc w:val="both"/>
            </w:pPr>
            <w:r>
              <w:rPr>
                <w:rFonts w:ascii="Times New Roman"/>
                <w:b w:val="false"/>
                <w:i w:val="false"/>
                <w:color w:val="000000"/>
                <w:sz w:val="20"/>
              </w:rPr>
              <w:t>
семьи _________________</w:t>
            </w:r>
          </w:p>
          <w:p>
            <w:pPr>
              <w:spacing w:after="20"/>
              <w:ind w:left="20"/>
              <w:jc w:val="both"/>
            </w:pPr>
            <w:r>
              <w:rPr>
                <w:rFonts w:ascii="Times New Roman"/>
                <w:b w:val="false"/>
                <w:i w:val="false"/>
                <w:color w:val="000000"/>
                <w:sz w:val="20"/>
              </w:rPr>
              <w:t>
4. Назначена государственная базовая</w:t>
            </w:r>
          </w:p>
          <w:p>
            <w:pPr>
              <w:spacing w:after="20"/>
              <w:ind w:left="20"/>
              <w:jc w:val="both"/>
            </w:pPr>
            <w:r>
              <w:rPr>
                <w:rFonts w:ascii="Times New Roman"/>
                <w:b w:val="false"/>
                <w:i w:val="false"/>
                <w:color w:val="000000"/>
                <w:sz w:val="20"/>
              </w:rPr>
              <w:t xml:space="preserve">
пенсионная выплата </w:t>
            </w:r>
          </w:p>
          <w:p>
            <w:pPr>
              <w:spacing w:after="20"/>
              <w:ind w:left="20"/>
              <w:jc w:val="both"/>
            </w:pPr>
            <w:r>
              <w:rPr>
                <w:rFonts w:ascii="Times New Roman"/>
                <w:b w:val="false"/>
                <w:i w:val="false"/>
                <w:color w:val="000000"/>
                <w:sz w:val="20"/>
              </w:rPr>
              <w:t>
с "_____"___________ 20 ___ года</w:t>
            </w:r>
          </w:p>
          <w:p>
            <w:pPr>
              <w:spacing w:after="20"/>
              <w:ind w:left="20"/>
              <w:jc w:val="both"/>
            </w:pPr>
            <w:r>
              <w:rPr>
                <w:rFonts w:ascii="Times New Roman"/>
                <w:b w:val="false"/>
                <w:i w:val="false"/>
                <w:color w:val="000000"/>
                <w:sz w:val="20"/>
              </w:rPr>
              <w:t xml:space="preserve">
в размере ________________ тенге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_____ Куәлiкке қосымша бет </w:t>
            </w:r>
          </w:p>
          <w:p>
            <w:pPr>
              <w:spacing w:after="20"/>
              <w:ind w:left="20"/>
              <w:jc w:val="both"/>
            </w:pPr>
            <w:r>
              <w:rPr>
                <w:rFonts w:ascii="Times New Roman"/>
                <w:b w:val="false"/>
                <w:i w:val="false"/>
                <w:color w:val="000000"/>
                <w:sz w:val="20"/>
              </w:rPr>
              <w:t xml:space="preserve">
Есепке қою және шығару </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аудандық (қалалық) орталық бөлiмшесi</w:t>
            </w:r>
          </w:p>
          <w:p>
            <w:pPr>
              <w:spacing w:after="20"/>
              <w:ind w:left="20"/>
              <w:jc w:val="both"/>
            </w:pPr>
            <w:r>
              <w:rPr>
                <w:rFonts w:ascii="Times New Roman"/>
                <w:b w:val="false"/>
                <w:i w:val="false"/>
                <w:color w:val="000000"/>
                <w:sz w:val="20"/>
              </w:rPr>
              <w:t>
___________________ есепке қойылды</w:t>
            </w:r>
          </w:p>
          <w:p>
            <w:pPr>
              <w:spacing w:after="20"/>
              <w:ind w:left="20"/>
              <w:jc w:val="both"/>
            </w:pPr>
            <w:r>
              <w:rPr>
                <w:rFonts w:ascii="Times New Roman"/>
                <w:b w:val="false"/>
                <w:i w:val="false"/>
                <w:color w:val="000000"/>
                <w:sz w:val="20"/>
              </w:rPr>
              <w:t xml:space="preserve">
___________________ жылдан бастап </w:t>
            </w:r>
          </w:p>
          <w:p>
            <w:pPr>
              <w:spacing w:after="20"/>
              <w:ind w:left="20"/>
              <w:jc w:val="both"/>
            </w:pPr>
            <w:r>
              <w:rPr>
                <w:rFonts w:ascii="Times New Roman"/>
                <w:b w:val="false"/>
                <w:i w:val="false"/>
                <w:color w:val="000000"/>
                <w:sz w:val="20"/>
              </w:rPr>
              <w:t>
_______________________________теңге</w:t>
            </w:r>
          </w:p>
          <w:p>
            <w:pPr>
              <w:spacing w:after="20"/>
              <w:ind w:left="20"/>
              <w:jc w:val="both"/>
            </w:pPr>
            <w:r>
              <w:rPr>
                <w:rFonts w:ascii="Times New Roman"/>
                <w:b w:val="false"/>
                <w:i w:val="false"/>
                <w:color w:val="000000"/>
                <w:sz w:val="20"/>
              </w:rPr>
              <w:t>
мөлшерiнде зейнетақы (жәрдемақы) төленсiн</w:t>
            </w:r>
          </w:p>
          <w:p>
            <w:pPr>
              <w:spacing w:after="20"/>
              <w:ind w:left="20"/>
              <w:jc w:val="both"/>
            </w:pPr>
            <w:r>
              <w:rPr>
                <w:rFonts w:ascii="Times New Roman"/>
                <w:b w:val="false"/>
                <w:i w:val="false"/>
                <w:color w:val="000000"/>
                <w:sz w:val="20"/>
              </w:rPr>
              <w:t xml:space="preserve">
Бөлiмше бастығы ___________________ М.О.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Вкладыш к удостоверению № ____</w:t>
            </w:r>
          </w:p>
          <w:p>
            <w:pPr>
              <w:spacing w:after="20"/>
              <w:ind w:left="20"/>
              <w:jc w:val="both"/>
            </w:pPr>
            <w:r>
              <w:rPr>
                <w:rFonts w:ascii="Times New Roman"/>
                <w:b w:val="false"/>
                <w:i w:val="false"/>
                <w:color w:val="000000"/>
                <w:sz w:val="20"/>
              </w:rPr>
              <w:t xml:space="preserve">
Выплата пенсии (пособия) </w:t>
            </w:r>
          </w:p>
          <w:p>
            <w:pPr>
              <w:spacing w:after="20"/>
              <w:ind w:left="20"/>
              <w:jc w:val="both"/>
            </w:pPr>
            <w:r>
              <w:rPr>
                <w:rFonts w:ascii="Times New Roman"/>
                <w:b w:val="false"/>
                <w:i w:val="false"/>
                <w:color w:val="000000"/>
                <w:sz w:val="20"/>
              </w:rPr>
              <w:t xml:space="preserve">
производится с "____" _____ года </w:t>
            </w:r>
          </w:p>
          <w:p>
            <w:pPr>
              <w:spacing w:after="20"/>
              <w:ind w:left="20"/>
              <w:jc w:val="both"/>
            </w:pPr>
            <w:r>
              <w:rPr>
                <w:rFonts w:ascii="Times New Roman"/>
                <w:b w:val="false"/>
                <w:i w:val="false"/>
                <w:color w:val="000000"/>
                <w:sz w:val="20"/>
              </w:rPr>
              <w:t xml:space="preserve">
в размере ________________ тенге </w:t>
            </w:r>
          </w:p>
          <w:p>
            <w:pPr>
              <w:spacing w:after="20"/>
              <w:ind w:left="20"/>
              <w:jc w:val="both"/>
            </w:pPr>
            <w:r>
              <w:rPr>
                <w:rFonts w:ascii="Times New Roman"/>
                <w:b w:val="false"/>
                <w:i w:val="false"/>
                <w:color w:val="000000"/>
                <w:sz w:val="20"/>
              </w:rPr>
              <w:t>
Начальник отделения___________</w:t>
            </w:r>
          </w:p>
          <w:p>
            <w:pPr>
              <w:spacing w:after="20"/>
              <w:ind w:left="20"/>
              <w:jc w:val="both"/>
            </w:pPr>
            <w:r>
              <w:rPr>
                <w:rFonts w:ascii="Times New Roman"/>
                <w:b w:val="false"/>
                <w:i w:val="false"/>
                <w:color w:val="000000"/>
                <w:sz w:val="20"/>
              </w:rPr>
              <w:t xml:space="preserve">
М.П. </w:t>
            </w:r>
          </w:p>
          <w:p>
            <w:pPr>
              <w:spacing w:after="20"/>
              <w:ind w:left="20"/>
              <w:jc w:val="both"/>
            </w:pPr>
            <w:r>
              <w:rPr>
                <w:rFonts w:ascii="Times New Roman"/>
                <w:b w:val="false"/>
                <w:i w:val="false"/>
                <w:color w:val="000000"/>
                <w:sz w:val="20"/>
              </w:rPr>
              <w:t xml:space="preserve">
Снят с учета _________________ </w:t>
            </w:r>
          </w:p>
          <w:p>
            <w:pPr>
              <w:spacing w:after="20"/>
              <w:ind w:left="20"/>
              <w:jc w:val="both"/>
            </w:pPr>
            <w:r>
              <w:rPr>
                <w:rFonts w:ascii="Times New Roman"/>
                <w:b w:val="false"/>
                <w:i w:val="false"/>
                <w:color w:val="000000"/>
                <w:sz w:val="20"/>
              </w:rPr>
              <w:t xml:space="preserve">
рай(гор) отделение Государственной корпорации </w:t>
            </w:r>
          </w:p>
          <w:p>
            <w:pPr>
              <w:spacing w:after="20"/>
              <w:ind w:left="20"/>
              <w:jc w:val="both"/>
            </w:pPr>
            <w:r>
              <w:rPr>
                <w:rFonts w:ascii="Times New Roman"/>
                <w:b w:val="false"/>
                <w:i w:val="false"/>
                <w:color w:val="000000"/>
                <w:sz w:val="20"/>
              </w:rPr>
              <w:t>
Выплата пенсии (пособия) в размере</w:t>
            </w:r>
          </w:p>
          <w:p>
            <w:pPr>
              <w:spacing w:after="20"/>
              <w:ind w:left="20"/>
              <w:jc w:val="both"/>
            </w:pPr>
            <w:r>
              <w:rPr>
                <w:rFonts w:ascii="Times New Roman"/>
                <w:b w:val="false"/>
                <w:i w:val="false"/>
                <w:color w:val="000000"/>
                <w:sz w:val="20"/>
              </w:rPr>
              <w:t xml:space="preserve">
________________ тенге </w:t>
            </w:r>
          </w:p>
          <w:p>
            <w:pPr>
              <w:spacing w:after="20"/>
              <w:ind w:left="20"/>
              <w:jc w:val="both"/>
            </w:pPr>
            <w:r>
              <w:rPr>
                <w:rFonts w:ascii="Times New Roman"/>
                <w:b w:val="false"/>
                <w:i w:val="false"/>
                <w:color w:val="000000"/>
                <w:sz w:val="20"/>
              </w:rPr>
              <w:t xml:space="preserve">
произведена по "___" ________ г. </w:t>
            </w:r>
          </w:p>
          <w:p>
            <w:pPr>
              <w:spacing w:after="20"/>
              <w:ind w:left="20"/>
              <w:jc w:val="both"/>
            </w:pPr>
            <w:r>
              <w:rPr>
                <w:rFonts w:ascii="Times New Roman"/>
                <w:b w:val="false"/>
                <w:i w:val="false"/>
                <w:color w:val="000000"/>
                <w:sz w:val="20"/>
              </w:rPr>
              <w:t xml:space="preserve">
Начальник отделения __________ </w:t>
            </w:r>
          </w:p>
          <w:p>
            <w:pPr>
              <w:spacing w:after="20"/>
              <w:ind w:left="20"/>
              <w:jc w:val="both"/>
            </w:pPr>
            <w:r>
              <w:rPr>
                <w:rFonts w:ascii="Times New Roman"/>
                <w:b w:val="false"/>
                <w:i w:val="false"/>
                <w:color w:val="000000"/>
                <w:sz w:val="20"/>
              </w:rPr>
              <w:t xml:space="preserve">
М.П.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Зейнетақы (жәрдемақы) төлеу </w:t>
            </w:r>
          </w:p>
          <w:p>
            <w:pPr>
              <w:spacing w:after="20"/>
              <w:ind w:left="20"/>
              <w:jc w:val="both"/>
            </w:pPr>
            <w:r>
              <w:rPr>
                <w:rFonts w:ascii="Times New Roman"/>
                <w:b w:val="false"/>
                <w:i w:val="false"/>
                <w:color w:val="000000"/>
                <w:sz w:val="20"/>
              </w:rPr>
              <w:t xml:space="preserve">
мерзiмi ұзартылды немесе оның </w:t>
            </w:r>
          </w:p>
          <w:p>
            <w:pPr>
              <w:spacing w:after="20"/>
              <w:ind w:left="20"/>
              <w:jc w:val="both"/>
            </w:pPr>
            <w:r>
              <w:rPr>
                <w:rFonts w:ascii="Times New Roman"/>
                <w:b w:val="false"/>
                <w:i w:val="false"/>
                <w:color w:val="000000"/>
                <w:sz w:val="20"/>
              </w:rPr>
              <w:t xml:space="preserve">
мөлшерi өзгертiлдi ____ жылдан бастап </w:t>
            </w:r>
          </w:p>
          <w:p>
            <w:pPr>
              <w:spacing w:after="20"/>
              <w:ind w:left="20"/>
              <w:jc w:val="both"/>
            </w:pPr>
            <w:r>
              <w:rPr>
                <w:rFonts w:ascii="Times New Roman"/>
                <w:b w:val="false"/>
                <w:i w:val="false"/>
                <w:color w:val="000000"/>
                <w:sz w:val="20"/>
              </w:rPr>
              <w:t xml:space="preserve">
________ жылға ______ дейiн </w:t>
            </w:r>
          </w:p>
          <w:p>
            <w:pPr>
              <w:spacing w:after="20"/>
              <w:ind w:left="20"/>
              <w:jc w:val="both"/>
            </w:pPr>
            <w:r>
              <w:rPr>
                <w:rFonts w:ascii="Times New Roman"/>
                <w:b w:val="false"/>
                <w:i w:val="false"/>
                <w:color w:val="000000"/>
                <w:sz w:val="20"/>
              </w:rPr>
              <w:t xml:space="preserve">
_____________________________ теңге </w:t>
            </w:r>
          </w:p>
          <w:p>
            <w:pPr>
              <w:spacing w:after="20"/>
              <w:ind w:left="20"/>
              <w:jc w:val="both"/>
            </w:pPr>
            <w:r>
              <w:rPr>
                <w:rFonts w:ascii="Times New Roman"/>
                <w:b w:val="false"/>
                <w:i w:val="false"/>
                <w:color w:val="000000"/>
                <w:sz w:val="20"/>
              </w:rPr>
              <w:t>
мөлшерiнде зейнетақы (жәрдемақы) тағайындалды.</w:t>
            </w:r>
          </w:p>
          <w:p>
            <w:pPr>
              <w:spacing w:after="20"/>
              <w:ind w:left="20"/>
              <w:jc w:val="both"/>
            </w:pPr>
            <w:r>
              <w:rPr>
                <w:rFonts w:ascii="Times New Roman"/>
                <w:b w:val="false"/>
                <w:i w:val="false"/>
                <w:color w:val="000000"/>
                <w:sz w:val="20"/>
              </w:rPr>
              <w:t>
_______________________(зейнетақы түрi, стажы, табысы, мүгедектiк</w:t>
            </w:r>
          </w:p>
          <w:p>
            <w:pPr>
              <w:spacing w:after="20"/>
              <w:ind w:left="20"/>
              <w:jc w:val="both"/>
            </w:pPr>
            <w:r>
              <w:rPr>
                <w:rFonts w:ascii="Times New Roman"/>
                <w:b w:val="false"/>
                <w:i w:val="false"/>
                <w:color w:val="000000"/>
                <w:sz w:val="20"/>
              </w:rPr>
              <w:t>
тобы, _____________________________</w:t>
            </w:r>
          </w:p>
          <w:p>
            <w:pPr>
              <w:spacing w:after="20"/>
              <w:ind w:left="20"/>
              <w:jc w:val="both"/>
            </w:pPr>
            <w:r>
              <w:rPr>
                <w:rFonts w:ascii="Times New Roman"/>
                <w:b w:val="false"/>
                <w:i w:val="false"/>
                <w:color w:val="000000"/>
                <w:sz w:val="20"/>
              </w:rPr>
              <w:t>
асырауындағы адамдар саны, және басқалар)</w:t>
            </w:r>
          </w:p>
          <w:p>
            <w:pPr>
              <w:spacing w:after="20"/>
              <w:ind w:left="20"/>
              <w:jc w:val="both"/>
            </w:pPr>
            <w:r>
              <w:rPr>
                <w:rFonts w:ascii="Times New Roman"/>
                <w:b w:val="false"/>
                <w:i w:val="false"/>
                <w:color w:val="000000"/>
                <w:sz w:val="20"/>
              </w:rPr>
              <w:t xml:space="preserve">
өзгеруiне байланысты </w:t>
            </w:r>
          </w:p>
          <w:p>
            <w:pPr>
              <w:spacing w:after="20"/>
              <w:ind w:left="20"/>
              <w:jc w:val="both"/>
            </w:pPr>
            <w:r>
              <w:rPr>
                <w:rFonts w:ascii="Times New Roman"/>
                <w:b w:val="false"/>
                <w:i w:val="false"/>
                <w:color w:val="000000"/>
                <w:sz w:val="20"/>
              </w:rPr>
              <w:t xml:space="preserve">
Бөлiмше бастығы __________________ </w:t>
            </w:r>
          </w:p>
          <w:p>
            <w:pPr>
              <w:spacing w:after="20"/>
              <w:ind w:left="20"/>
              <w:jc w:val="both"/>
            </w:pPr>
            <w:r>
              <w:rPr>
                <w:rFonts w:ascii="Times New Roman"/>
                <w:b w:val="false"/>
                <w:i w:val="false"/>
                <w:color w:val="000000"/>
                <w:sz w:val="20"/>
              </w:rPr>
              <w:t xml:space="preserve">
М.О.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Выплата пенсии(пособия) </w:t>
            </w:r>
          </w:p>
          <w:p>
            <w:pPr>
              <w:spacing w:after="20"/>
              <w:ind w:left="20"/>
              <w:jc w:val="both"/>
            </w:pPr>
            <w:r>
              <w:rPr>
                <w:rFonts w:ascii="Times New Roman"/>
                <w:b w:val="false"/>
                <w:i w:val="false"/>
                <w:color w:val="000000"/>
                <w:sz w:val="20"/>
              </w:rPr>
              <w:t>
продлена или изменен размер</w:t>
            </w:r>
          </w:p>
          <w:p>
            <w:pPr>
              <w:spacing w:after="20"/>
              <w:ind w:left="20"/>
              <w:jc w:val="both"/>
            </w:pPr>
            <w:r>
              <w:rPr>
                <w:rFonts w:ascii="Times New Roman"/>
                <w:b w:val="false"/>
                <w:i w:val="false"/>
                <w:color w:val="000000"/>
                <w:sz w:val="20"/>
              </w:rPr>
              <w:t xml:space="preserve">
с "_____"_________ _______года </w:t>
            </w:r>
          </w:p>
          <w:p>
            <w:pPr>
              <w:spacing w:after="20"/>
              <w:ind w:left="20"/>
              <w:jc w:val="both"/>
            </w:pPr>
            <w:r>
              <w:rPr>
                <w:rFonts w:ascii="Times New Roman"/>
                <w:b w:val="false"/>
                <w:i w:val="false"/>
                <w:color w:val="000000"/>
                <w:sz w:val="20"/>
              </w:rPr>
              <w:t>
до "____"_________ _______года</w:t>
            </w:r>
          </w:p>
          <w:p>
            <w:pPr>
              <w:spacing w:after="20"/>
              <w:ind w:left="20"/>
              <w:jc w:val="both"/>
            </w:pPr>
            <w:r>
              <w:rPr>
                <w:rFonts w:ascii="Times New Roman"/>
                <w:b w:val="false"/>
                <w:i w:val="false"/>
                <w:color w:val="000000"/>
                <w:sz w:val="20"/>
              </w:rPr>
              <w:t>
Пенсия (пособие) установлена в размере__________________ тенге в связи</w:t>
            </w:r>
          </w:p>
          <w:p>
            <w:pPr>
              <w:spacing w:after="20"/>
              <w:ind w:left="20"/>
              <w:jc w:val="both"/>
            </w:pPr>
            <w:r>
              <w:rPr>
                <w:rFonts w:ascii="Times New Roman"/>
                <w:b w:val="false"/>
                <w:i w:val="false"/>
                <w:color w:val="000000"/>
                <w:sz w:val="20"/>
              </w:rPr>
              <w:t>
с изменением</w:t>
            </w:r>
          </w:p>
          <w:p>
            <w:pPr>
              <w:spacing w:after="20"/>
              <w:ind w:left="20"/>
              <w:jc w:val="both"/>
            </w:pPr>
            <w:r>
              <w:rPr>
                <w:rFonts w:ascii="Times New Roman"/>
                <w:b w:val="false"/>
                <w:i w:val="false"/>
                <w:color w:val="000000"/>
                <w:sz w:val="20"/>
              </w:rPr>
              <w:t xml:space="preserve">
______________________________ </w:t>
            </w:r>
          </w:p>
          <w:p>
            <w:pPr>
              <w:spacing w:after="20"/>
              <w:ind w:left="20"/>
              <w:jc w:val="both"/>
            </w:pPr>
            <w:r>
              <w:rPr>
                <w:rFonts w:ascii="Times New Roman"/>
                <w:b w:val="false"/>
                <w:i w:val="false"/>
                <w:color w:val="000000"/>
                <w:sz w:val="20"/>
              </w:rPr>
              <w:t>
(вида пенсии, стажа,</w:t>
            </w:r>
          </w:p>
          <w:p>
            <w:pPr>
              <w:spacing w:after="20"/>
              <w:ind w:left="20"/>
              <w:jc w:val="both"/>
            </w:pPr>
            <w:r>
              <w:rPr>
                <w:rFonts w:ascii="Times New Roman"/>
                <w:b w:val="false"/>
                <w:i w:val="false"/>
                <w:color w:val="000000"/>
                <w:sz w:val="20"/>
              </w:rPr>
              <w:t xml:space="preserve">
______________________________ </w:t>
            </w:r>
          </w:p>
          <w:p>
            <w:pPr>
              <w:spacing w:after="20"/>
              <w:ind w:left="20"/>
              <w:jc w:val="both"/>
            </w:pPr>
            <w:r>
              <w:rPr>
                <w:rFonts w:ascii="Times New Roman"/>
                <w:b w:val="false"/>
                <w:i w:val="false"/>
                <w:color w:val="000000"/>
                <w:sz w:val="20"/>
              </w:rPr>
              <w:t>
дохода, группы инвалидности,</w:t>
            </w:r>
          </w:p>
          <w:p>
            <w:pPr>
              <w:spacing w:after="20"/>
              <w:ind w:left="20"/>
              <w:jc w:val="both"/>
            </w:pPr>
            <w:r>
              <w:rPr>
                <w:rFonts w:ascii="Times New Roman"/>
                <w:b w:val="false"/>
                <w:i w:val="false"/>
                <w:color w:val="000000"/>
                <w:sz w:val="20"/>
              </w:rPr>
              <w:t xml:space="preserve">
_____________________________ </w:t>
            </w:r>
          </w:p>
          <w:p>
            <w:pPr>
              <w:spacing w:after="20"/>
              <w:ind w:left="20"/>
              <w:jc w:val="both"/>
            </w:pPr>
            <w:r>
              <w:rPr>
                <w:rFonts w:ascii="Times New Roman"/>
                <w:b w:val="false"/>
                <w:i w:val="false"/>
                <w:color w:val="000000"/>
                <w:sz w:val="20"/>
              </w:rPr>
              <w:t>
числа иждивенцев и т.д.)</w:t>
            </w:r>
          </w:p>
          <w:p>
            <w:pPr>
              <w:spacing w:after="20"/>
              <w:ind w:left="20"/>
              <w:jc w:val="both"/>
            </w:pPr>
            <w:r>
              <w:rPr>
                <w:rFonts w:ascii="Times New Roman"/>
                <w:b w:val="false"/>
                <w:i w:val="false"/>
                <w:color w:val="000000"/>
                <w:sz w:val="20"/>
              </w:rPr>
              <w:t xml:space="preserve">
Начальник отделения __________ </w:t>
            </w:r>
          </w:p>
          <w:p>
            <w:pPr>
              <w:spacing w:after="20"/>
              <w:ind w:left="20"/>
              <w:jc w:val="both"/>
            </w:pPr>
            <w:r>
              <w:rPr>
                <w:rFonts w:ascii="Times New Roman"/>
                <w:b w:val="false"/>
                <w:i w:val="false"/>
                <w:color w:val="000000"/>
                <w:sz w:val="20"/>
              </w:rPr>
              <w:t xml:space="preserve">
М.П.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предоставления государственной</w:t>
            </w:r>
            <w:r>
              <w:br/>
            </w:r>
            <w:r>
              <w:rPr>
                <w:rFonts w:ascii="Times New Roman"/>
                <w:b w:val="false"/>
                <w:i w:val="false"/>
                <w:color w:val="000000"/>
                <w:sz w:val="20"/>
              </w:rPr>
              <w:t>базовой пенсионной выплаты за счет бюджетных</w:t>
            </w:r>
            <w:r>
              <w:br/>
            </w:r>
            <w:r>
              <w:rPr>
                <w:rFonts w:ascii="Times New Roman"/>
                <w:b w:val="false"/>
                <w:i w:val="false"/>
                <w:color w:val="000000"/>
                <w:sz w:val="20"/>
              </w:rPr>
              <w:t>средств, а также назначения и осуществления</w:t>
            </w:r>
            <w:r>
              <w:br/>
            </w:r>
            <w:r>
              <w:rPr>
                <w:rFonts w:ascii="Times New Roman"/>
                <w:b w:val="false"/>
                <w:i w:val="false"/>
                <w:color w:val="000000"/>
                <w:sz w:val="20"/>
              </w:rPr>
              <w:t>пенсионных выплат по возрасту, государственных</w:t>
            </w:r>
            <w:r>
              <w:br/>
            </w:r>
            <w:r>
              <w:rPr>
                <w:rFonts w:ascii="Times New Roman"/>
                <w:b w:val="false"/>
                <w:i w:val="false"/>
                <w:color w:val="000000"/>
                <w:sz w:val="20"/>
              </w:rPr>
              <w:t>социальных пособий по инвалидности, по случаю</w:t>
            </w:r>
            <w:r>
              <w:br/>
            </w:r>
            <w:r>
              <w:rPr>
                <w:rFonts w:ascii="Times New Roman"/>
                <w:b w:val="false"/>
                <w:i w:val="false"/>
                <w:color w:val="000000"/>
                <w:sz w:val="20"/>
              </w:rPr>
              <w:t>потери кормильца и по возрасту,</w:t>
            </w:r>
            <w:r>
              <w:br/>
            </w:r>
            <w:r>
              <w:rPr>
                <w:rFonts w:ascii="Times New Roman"/>
                <w:b w:val="false"/>
                <w:i w:val="false"/>
                <w:color w:val="000000"/>
                <w:sz w:val="20"/>
              </w:rPr>
              <w:t>государственных специальных пособий</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Журнал регистрации удостоверений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дела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удостоверения личности, паспорта, кем выдан, дата выдачи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получения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Подпись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Скрепление печатью: количество листов в журнале _____________________</w:t>
      </w:r>
    </w:p>
    <w:p>
      <w:pPr>
        <w:spacing w:after="0"/>
        <w:ind w:left="0"/>
        <w:jc w:val="both"/>
      </w:pP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 xml:space="preserve">
      М.Ш. </w:t>
      </w:r>
    </w:p>
    <w:p>
      <w:pPr>
        <w:spacing w:after="0"/>
        <w:ind w:left="0"/>
        <w:jc w:val="both"/>
      </w:pPr>
      <w:r>
        <w:rPr>
          <w:rFonts w:ascii="Times New Roman"/>
          <w:b w:val="false"/>
          <w:i w:val="false"/>
          <w:color w:val="000000"/>
          <w:sz w:val="28"/>
        </w:rPr>
        <w:t>
      Начальник отделения 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отделения Государственной корпорации _____________________</w:t>
      </w:r>
    </w:p>
    <w:p>
      <w:pPr>
        <w:spacing w:after="0"/>
        <w:ind w:left="0"/>
        <w:jc w:val="both"/>
      </w:pPr>
      <w:r>
        <w:rPr>
          <w:rFonts w:ascii="Times New Roman"/>
          <w:b w:val="false"/>
          <w:i w:val="false"/>
          <w:color w:val="000000"/>
          <w:sz w:val="28"/>
        </w:rPr>
        <w:t>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предоставления государственной</w:t>
            </w:r>
            <w:r>
              <w:br/>
            </w:r>
            <w:r>
              <w:rPr>
                <w:rFonts w:ascii="Times New Roman"/>
                <w:b w:val="false"/>
                <w:i w:val="false"/>
                <w:color w:val="000000"/>
                <w:sz w:val="20"/>
              </w:rPr>
              <w:t>базовой пенсионной выплаты за счет бюджетных</w:t>
            </w:r>
            <w:r>
              <w:br/>
            </w:r>
            <w:r>
              <w:rPr>
                <w:rFonts w:ascii="Times New Roman"/>
                <w:b w:val="false"/>
                <w:i w:val="false"/>
                <w:color w:val="000000"/>
                <w:sz w:val="20"/>
              </w:rPr>
              <w:t>средств, а также назначения и осуществления</w:t>
            </w:r>
            <w:r>
              <w:br/>
            </w:r>
            <w:r>
              <w:rPr>
                <w:rFonts w:ascii="Times New Roman"/>
                <w:b w:val="false"/>
                <w:i w:val="false"/>
                <w:color w:val="000000"/>
                <w:sz w:val="20"/>
              </w:rPr>
              <w:t>пенсионных выплат по возрасту, государственных</w:t>
            </w:r>
            <w:r>
              <w:br/>
            </w:r>
            <w:r>
              <w:rPr>
                <w:rFonts w:ascii="Times New Roman"/>
                <w:b w:val="false"/>
                <w:i w:val="false"/>
                <w:color w:val="000000"/>
                <w:sz w:val="20"/>
              </w:rPr>
              <w:t>социальных пособий по инвалидности, по случаю</w:t>
            </w:r>
            <w:r>
              <w:br/>
            </w:r>
            <w:r>
              <w:rPr>
                <w:rFonts w:ascii="Times New Roman"/>
                <w:b w:val="false"/>
                <w:i w:val="false"/>
                <w:color w:val="000000"/>
                <w:sz w:val="20"/>
              </w:rPr>
              <w:t>потери кормильца и по возрасту,</w:t>
            </w:r>
            <w:r>
              <w:br/>
            </w:r>
            <w:r>
              <w:rPr>
                <w:rFonts w:ascii="Times New Roman"/>
                <w:b w:val="false"/>
                <w:i w:val="false"/>
                <w:color w:val="000000"/>
                <w:sz w:val="20"/>
              </w:rPr>
              <w:t>государственных специальных пособий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района ________________________</w:t>
      </w:r>
    </w:p>
    <w:p>
      <w:pPr>
        <w:spacing w:after="0"/>
        <w:ind w:left="0"/>
        <w:jc w:val="both"/>
      </w:pPr>
      <w:r>
        <w:rPr>
          <w:rFonts w:ascii="Times New Roman"/>
          <w:b w:val="false"/>
          <w:i w:val="false"/>
          <w:color w:val="000000"/>
          <w:sz w:val="28"/>
        </w:rPr>
        <w:t xml:space="preserve">
      Республика Казахстан </w:t>
      </w:r>
    </w:p>
    <w:p>
      <w:pPr>
        <w:spacing w:after="0"/>
        <w:ind w:left="0"/>
        <w:jc w:val="left"/>
      </w:pPr>
      <w:r>
        <w:rPr>
          <w:rFonts w:ascii="Times New Roman"/>
          <w:b/>
          <w:i w:val="false"/>
          <w:color w:val="000000"/>
        </w:rPr>
        <w:t xml:space="preserve"> Департамент Комитета труда, социальной защиты и миграции</w:t>
      </w:r>
      <w:r>
        <w:br/>
      </w:r>
      <w:r>
        <w:rPr>
          <w:rFonts w:ascii="Times New Roman"/>
          <w:b/>
          <w:i w:val="false"/>
          <w:color w:val="000000"/>
        </w:rPr>
        <w:t>по ________________________ области</w:t>
      </w:r>
    </w:p>
    <w:p>
      <w:pPr>
        <w:spacing w:after="0"/>
        <w:ind w:left="0"/>
        <w:jc w:val="both"/>
      </w:pPr>
      <w:r>
        <w:rPr>
          <w:rFonts w:ascii="Times New Roman"/>
          <w:b w:val="false"/>
          <w:i w:val="false"/>
          <w:color w:val="000000"/>
          <w:sz w:val="28"/>
        </w:rPr>
        <w:t>
      Заявление</w:t>
      </w:r>
    </w:p>
    <w:p>
      <w:pPr>
        <w:spacing w:after="0"/>
        <w:ind w:left="0"/>
        <w:jc w:val="both"/>
      </w:pPr>
      <w:r>
        <w:rPr>
          <w:rFonts w:ascii="Times New Roman"/>
          <w:b w:val="false"/>
          <w:i w:val="false"/>
          <w:color w:val="000000"/>
          <w:sz w:val="28"/>
        </w:rPr>
        <w:t>
      От гражданина (ки) 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получателя)</w:t>
      </w:r>
    </w:p>
    <w:p>
      <w:pPr>
        <w:spacing w:after="0"/>
        <w:ind w:left="0"/>
        <w:jc w:val="both"/>
      </w:pPr>
      <w:r>
        <w:rPr>
          <w:rFonts w:ascii="Times New Roman"/>
          <w:b w:val="false"/>
          <w:i w:val="false"/>
          <w:color w:val="000000"/>
          <w:sz w:val="28"/>
        </w:rPr>
        <w:t>
      Дата рождения: "____" ____________ г.</w:t>
      </w:r>
    </w:p>
    <w:p>
      <w:pPr>
        <w:spacing w:after="0"/>
        <w:ind w:left="0"/>
        <w:jc w:val="both"/>
      </w:pPr>
      <w:r>
        <w:rPr>
          <w:rFonts w:ascii="Times New Roman"/>
          <w:b w:val="false"/>
          <w:i w:val="false"/>
          <w:color w:val="000000"/>
          <w:sz w:val="28"/>
        </w:rPr>
        <w:t>
      Индивидуальный идентификационный номер: _____________________________</w:t>
      </w:r>
    </w:p>
    <w:p>
      <w:pPr>
        <w:spacing w:after="0"/>
        <w:ind w:left="0"/>
        <w:jc w:val="both"/>
      </w:pPr>
      <w:r>
        <w:rPr>
          <w:rFonts w:ascii="Times New Roman"/>
          <w:b w:val="false"/>
          <w:i w:val="false"/>
          <w:color w:val="000000"/>
          <w:sz w:val="28"/>
        </w:rPr>
        <w:t>
      Вид документа, удостоверяющего личность: ____________________________</w:t>
      </w:r>
    </w:p>
    <w:p>
      <w:pPr>
        <w:spacing w:after="0"/>
        <w:ind w:left="0"/>
        <w:jc w:val="both"/>
      </w:pPr>
      <w:r>
        <w:rPr>
          <w:rFonts w:ascii="Times New Roman"/>
          <w:b w:val="false"/>
          <w:i w:val="false"/>
          <w:color w:val="000000"/>
          <w:sz w:val="28"/>
        </w:rPr>
        <w:t>
      Серия документа: ______ номер документа: ________ кем выдан: ________</w:t>
      </w:r>
    </w:p>
    <w:p>
      <w:pPr>
        <w:spacing w:after="0"/>
        <w:ind w:left="0"/>
        <w:jc w:val="both"/>
      </w:pPr>
      <w:r>
        <w:rPr>
          <w:rFonts w:ascii="Times New Roman"/>
          <w:b w:val="false"/>
          <w:i w:val="false"/>
          <w:color w:val="000000"/>
          <w:sz w:val="28"/>
        </w:rPr>
        <w:t>
      Дата выдачи: "____" _____________ ______ года</w:t>
      </w:r>
    </w:p>
    <w:p>
      <w:pPr>
        <w:spacing w:after="0"/>
        <w:ind w:left="0"/>
        <w:jc w:val="both"/>
      </w:pPr>
      <w:r>
        <w:rPr>
          <w:rFonts w:ascii="Times New Roman"/>
          <w:b w:val="false"/>
          <w:i w:val="false"/>
          <w:color w:val="000000"/>
          <w:sz w:val="28"/>
        </w:rPr>
        <w:t>
      Адрес постоянного места жительства: _________________________________</w:t>
      </w:r>
    </w:p>
    <w:p>
      <w:pPr>
        <w:spacing w:after="0"/>
        <w:ind w:left="0"/>
        <w:jc w:val="both"/>
      </w:pPr>
      <w:r>
        <w:rPr>
          <w:rFonts w:ascii="Times New Roman"/>
          <w:b w:val="false"/>
          <w:i w:val="false"/>
          <w:color w:val="000000"/>
          <w:sz w:val="28"/>
        </w:rPr>
        <w:t>
      Область _____________________________________________________________</w:t>
      </w:r>
    </w:p>
    <w:p>
      <w:pPr>
        <w:spacing w:after="0"/>
        <w:ind w:left="0"/>
        <w:jc w:val="both"/>
      </w:pPr>
      <w:r>
        <w:rPr>
          <w:rFonts w:ascii="Times New Roman"/>
          <w:b w:val="false"/>
          <w:i w:val="false"/>
          <w:color w:val="000000"/>
          <w:sz w:val="28"/>
        </w:rPr>
        <w:t>
      город (район) _________________ село: _______________________________</w:t>
      </w:r>
    </w:p>
    <w:p>
      <w:pPr>
        <w:spacing w:after="0"/>
        <w:ind w:left="0"/>
        <w:jc w:val="both"/>
      </w:pPr>
      <w:r>
        <w:rPr>
          <w:rFonts w:ascii="Times New Roman"/>
          <w:b w:val="false"/>
          <w:i w:val="false"/>
          <w:color w:val="000000"/>
          <w:sz w:val="28"/>
        </w:rPr>
        <w:t>
      улица (микрорайон)______________ дом ___ квартира ____</w:t>
      </w:r>
    </w:p>
    <w:p>
      <w:pPr>
        <w:spacing w:after="0"/>
        <w:ind w:left="0"/>
        <w:jc w:val="both"/>
      </w:pPr>
      <w:r>
        <w:rPr>
          <w:rFonts w:ascii="Times New Roman"/>
          <w:b w:val="false"/>
          <w:i w:val="false"/>
          <w:color w:val="000000"/>
          <w:sz w:val="28"/>
        </w:rPr>
        <w:t>
      Прошу принять дополнительные документы для изменения размера</w:t>
      </w:r>
    </w:p>
    <w:p>
      <w:pPr>
        <w:spacing w:after="0"/>
        <w:ind w:left="0"/>
        <w:jc w:val="both"/>
      </w:pPr>
      <w:r>
        <w:rPr>
          <w:rFonts w:ascii="Times New Roman"/>
          <w:b w:val="false"/>
          <w:i w:val="false"/>
          <w:color w:val="000000"/>
          <w:sz w:val="28"/>
        </w:rPr>
        <w:t xml:space="preserve">
      пенсионной выплаты по возрасту. </w:t>
      </w:r>
    </w:p>
    <w:p>
      <w:pPr>
        <w:spacing w:after="0"/>
        <w:ind w:left="0"/>
        <w:jc w:val="both"/>
      </w:pPr>
      <w:r>
        <w:rPr>
          <w:rFonts w:ascii="Times New Roman"/>
          <w:b w:val="false"/>
          <w:i w:val="false"/>
          <w:color w:val="000000"/>
          <w:sz w:val="28"/>
        </w:rPr>
        <w:t>
      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Даю согласие на сбор и обработку моих персональных данных,</w:t>
      </w:r>
    </w:p>
    <w:p>
      <w:pPr>
        <w:spacing w:after="0"/>
        <w:ind w:left="0"/>
        <w:jc w:val="both"/>
      </w:pPr>
      <w:r>
        <w:rPr>
          <w:rFonts w:ascii="Times New Roman"/>
          <w:b w:val="false"/>
          <w:i w:val="false"/>
          <w:color w:val="000000"/>
          <w:sz w:val="28"/>
        </w:rPr>
        <w:t>
      необходимых для назначения выплаты.</w:t>
      </w:r>
    </w:p>
    <w:p>
      <w:pPr>
        <w:spacing w:after="0"/>
        <w:ind w:left="0"/>
        <w:jc w:val="both"/>
      </w:pPr>
      <w:r>
        <w:rPr>
          <w:rFonts w:ascii="Times New Roman"/>
          <w:b w:val="false"/>
          <w:i w:val="false"/>
          <w:color w:val="000000"/>
          <w:sz w:val="28"/>
        </w:rPr>
        <w:t xml:space="preserve">
      Контактные данные заявителя: </w:t>
      </w:r>
    </w:p>
    <w:p>
      <w:pPr>
        <w:spacing w:after="0"/>
        <w:ind w:left="0"/>
        <w:jc w:val="both"/>
      </w:pPr>
      <w:r>
        <w:rPr>
          <w:rFonts w:ascii="Times New Roman"/>
          <w:b w:val="false"/>
          <w:i w:val="false"/>
          <w:color w:val="000000"/>
          <w:sz w:val="28"/>
        </w:rPr>
        <w:t>
      телефон __________ мобильный _________________ Е-маil _______________</w:t>
      </w:r>
    </w:p>
    <w:p>
      <w:pPr>
        <w:spacing w:after="0"/>
        <w:ind w:left="0"/>
        <w:jc w:val="both"/>
      </w:pPr>
      <w:r>
        <w:rPr>
          <w:rFonts w:ascii="Times New Roman"/>
          <w:b w:val="false"/>
          <w:i w:val="false"/>
          <w:color w:val="000000"/>
          <w:sz w:val="28"/>
        </w:rPr>
        <w:t>
      Предупрежден (а) об ответственности за предоставление недостоверных</w:t>
      </w:r>
    </w:p>
    <w:p>
      <w:pPr>
        <w:spacing w:after="0"/>
        <w:ind w:left="0"/>
        <w:jc w:val="both"/>
      </w:pPr>
      <w:r>
        <w:rPr>
          <w:rFonts w:ascii="Times New Roman"/>
          <w:b w:val="false"/>
          <w:i w:val="false"/>
          <w:color w:val="000000"/>
          <w:sz w:val="28"/>
        </w:rPr>
        <w:t>
      сведений и поддельных документов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Дата подачи "____"__________ 20 ___ года</w:t>
      </w:r>
    </w:p>
    <w:p>
      <w:pPr>
        <w:spacing w:after="0"/>
        <w:ind w:left="0"/>
        <w:jc w:val="both"/>
      </w:pPr>
      <w:r>
        <w:rPr>
          <w:rFonts w:ascii="Times New Roman"/>
          <w:b w:val="false"/>
          <w:i w:val="false"/>
          <w:color w:val="000000"/>
          <w:sz w:val="28"/>
        </w:rPr>
        <w:t>
      Подпись заявителя ______________</w:t>
      </w:r>
    </w:p>
    <w:p>
      <w:pPr>
        <w:spacing w:after="0"/>
        <w:ind w:left="0"/>
        <w:jc w:val="both"/>
      </w:pPr>
      <w:r>
        <w:rPr>
          <w:rFonts w:ascii="Times New Roman"/>
          <w:b w:val="false"/>
          <w:i w:val="false"/>
          <w:color w:val="000000"/>
          <w:sz w:val="28"/>
        </w:rPr>
        <w:t>
      Заявление гражданин (ки)_____________________________________________</w:t>
      </w:r>
    </w:p>
    <w:p>
      <w:pPr>
        <w:spacing w:after="0"/>
        <w:ind w:left="0"/>
        <w:jc w:val="both"/>
      </w:pPr>
      <w:r>
        <w:rPr>
          <w:rFonts w:ascii="Times New Roman"/>
          <w:b w:val="false"/>
          <w:i w:val="false"/>
          <w:color w:val="000000"/>
          <w:sz w:val="28"/>
        </w:rPr>
        <w:t>
                                 (дата принятия заявления с документами)</w:t>
      </w:r>
    </w:p>
    <w:p>
      <w:pPr>
        <w:spacing w:after="0"/>
        <w:ind w:left="0"/>
        <w:jc w:val="both"/>
      </w:pPr>
      <w:r>
        <w:rPr>
          <w:rFonts w:ascii="Times New Roman"/>
          <w:b w:val="false"/>
          <w:i w:val="false"/>
          <w:color w:val="000000"/>
          <w:sz w:val="28"/>
        </w:rPr>
        <w:t xml:space="preserve">
      принято "______" _________ 20 ___ года № ________ </w:t>
      </w:r>
    </w:p>
    <w:p>
      <w:pPr>
        <w:spacing w:after="0"/>
        <w:ind w:left="0"/>
        <w:jc w:val="both"/>
      </w:pPr>
      <w:r>
        <w:rPr>
          <w:rFonts w:ascii="Times New Roman"/>
          <w:b w:val="false"/>
          <w:i w:val="false"/>
          <w:color w:val="000000"/>
          <w:sz w:val="28"/>
        </w:rPr>
        <w:t>
      Фамилия, имя, отчество (при его наличии) должность и подпись</w:t>
      </w:r>
    </w:p>
    <w:p>
      <w:pPr>
        <w:spacing w:after="0"/>
        <w:ind w:left="0"/>
        <w:jc w:val="both"/>
      </w:pPr>
      <w:r>
        <w:rPr>
          <w:rFonts w:ascii="Times New Roman"/>
          <w:b w:val="false"/>
          <w:i w:val="false"/>
          <w:color w:val="000000"/>
          <w:sz w:val="28"/>
        </w:rPr>
        <w:t>
      принявшего документы:</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предоставления государственной</w:t>
            </w:r>
            <w:r>
              <w:br/>
            </w:r>
            <w:r>
              <w:rPr>
                <w:rFonts w:ascii="Times New Roman"/>
                <w:b w:val="false"/>
                <w:i w:val="false"/>
                <w:color w:val="000000"/>
                <w:sz w:val="20"/>
              </w:rPr>
              <w:t>базовой пенсионной выплаты за счет бюджетных</w:t>
            </w:r>
            <w:r>
              <w:br/>
            </w:r>
            <w:r>
              <w:rPr>
                <w:rFonts w:ascii="Times New Roman"/>
                <w:b w:val="false"/>
                <w:i w:val="false"/>
                <w:color w:val="000000"/>
                <w:sz w:val="20"/>
              </w:rPr>
              <w:t>средств, а также назначения и осуществления</w:t>
            </w:r>
            <w:r>
              <w:br/>
            </w:r>
            <w:r>
              <w:rPr>
                <w:rFonts w:ascii="Times New Roman"/>
                <w:b w:val="false"/>
                <w:i w:val="false"/>
                <w:color w:val="000000"/>
                <w:sz w:val="20"/>
              </w:rPr>
              <w:t>пенсионных выплат по возрасту, государственных</w:t>
            </w:r>
            <w:r>
              <w:br/>
            </w:r>
            <w:r>
              <w:rPr>
                <w:rFonts w:ascii="Times New Roman"/>
                <w:b w:val="false"/>
                <w:i w:val="false"/>
                <w:color w:val="000000"/>
                <w:sz w:val="20"/>
              </w:rPr>
              <w:t>социальных пособий по инвалидности, по случаю</w:t>
            </w:r>
            <w:r>
              <w:br/>
            </w:r>
            <w:r>
              <w:rPr>
                <w:rFonts w:ascii="Times New Roman"/>
                <w:b w:val="false"/>
                <w:i w:val="false"/>
                <w:color w:val="000000"/>
                <w:sz w:val="20"/>
              </w:rPr>
              <w:t>потери кормильца и по возрасту,</w:t>
            </w:r>
            <w:r>
              <w:br/>
            </w:r>
            <w:r>
              <w:rPr>
                <w:rFonts w:ascii="Times New Roman"/>
                <w:b w:val="false"/>
                <w:i w:val="false"/>
                <w:color w:val="000000"/>
                <w:sz w:val="20"/>
              </w:rPr>
              <w:t>государственных специальных пособий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______________________</w:t>
      </w:r>
    </w:p>
    <w:p>
      <w:pPr>
        <w:spacing w:after="0"/>
        <w:ind w:left="0"/>
        <w:jc w:val="both"/>
      </w:pPr>
      <w:r>
        <w:rPr>
          <w:rFonts w:ascii="Times New Roman"/>
          <w:b w:val="false"/>
          <w:i w:val="false"/>
          <w:color w:val="000000"/>
          <w:sz w:val="28"/>
        </w:rPr>
        <w:t>
      Область __________________</w:t>
      </w:r>
    </w:p>
    <w:p>
      <w:pPr>
        <w:spacing w:after="0"/>
        <w:ind w:left="0"/>
        <w:jc w:val="left"/>
      </w:pPr>
      <w:r>
        <w:rPr>
          <w:rFonts w:ascii="Times New Roman"/>
          <w:b/>
          <w:i w:val="false"/>
          <w:color w:val="000000"/>
        </w:rPr>
        <w:t xml:space="preserve"> Решение № ____ от "_____" _______ 20 ____ года</w:t>
      </w:r>
      <w:r>
        <w:br/>
      </w:r>
      <w:r>
        <w:rPr>
          <w:rFonts w:ascii="Times New Roman"/>
          <w:b/>
          <w:i w:val="false"/>
          <w:color w:val="000000"/>
        </w:rPr>
        <w:t>Департамент Комитета труда, социальной защиты и миграции</w:t>
      </w:r>
      <w:r>
        <w:br/>
      </w:r>
      <w:r>
        <w:rPr>
          <w:rFonts w:ascii="Times New Roman"/>
          <w:b/>
          <w:i w:val="false"/>
          <w:color w:val="000000"/>
        </w:rPr>
        <w:t>по ________________________ области</w:t>
      </w:r>
    </w:p>
    <w:p>
      <w:pPr>
        <w:spacing w:after="0"/>
        <w:ind w:left="0"/>
        <w:jc w:val="both"/>
      </w:pPr>
      <w:r>
        <w:rPr>
          <w:rFonts w:ascii="Times New Roman"/>
          <w:b w:val="false"/>
          <w:i w:val="false"/>
          <w:color w:val="000000"/>
          <w:sz w:val="28"/>
        </w:rPr>
        <w:t>
      № дела __________</w:t>
      </w:r>
    </w:p>
    <w:p>
      <w:pPr>
        <w:spacing w:after="0"/>
        <w:ind w:left="0"/>
        <w:jc w:val="both"/>
      </w:pPr>
      <w:r>
        <w:rPr>
          <w:rFonts w:ascii="Times New Roman"/>
          <w:b w:val="false"/>
          <w:i w:val="false"/>
          <w:color w:val="000000"/>
          <w:sz w:val="28"/>
        </w:rPr>
        <w:t>
      1. О повышении размера пенсионной выплаты по возрасту</w:t>
      </w:r>
    </w:p>
    <w:p>
      <w:pPr>
        <w:spacing w:after="0"/>
        <w:ind w:left="0"/>
        <w:jc w:val="both"/>
      </w:pPr>
      <w:r>
        <w:rPr>
          <w:rFonts w:ascii="Times New Roman"/>
          <w:b w:val="false"/>
          <w:i w:val="false"/>
          <w:color w:val="000000"/>
          <w:sz w:val="28"/>
        </w:rPr>
        <w:t>
      Гражданин(ка)________________________________________________________</w:t>
      </w:r>
    </w:p>
    <w:p>
      <w:pPr>
        <w:spacing w:after="0"/>
        <w:ind w:left="0"/>
        <w:jc w:val="both"/>
      </w:pPr>
      <w:r>
        <w:rPr>
          <w:rFonts w:ascii="Times New Roman"/>
          <w:b w:val="false"/>
          <w:i w:val="false"/>
          <w:color w:val="000000"/>
          <w:sz w:val="28"/>
        </w:rPr>
        <w:t>
      Пол _____ Дата рождения "__"________19____года</w:t>
      </w:r>
    </w:p>
    <w:p>
      <w:pPr>
        <w:spacing w:after="0"/>
        <w:ind w:left="0"/>
        <w:jc w:val="both"/>
      </w:pPr>
      <w:r>
        <w:rPr>
          <w:rFonts w:ascii="Times New Roman"/>
          <w:b w:val="false"/>
          <w:i w:val="false"/>
          <w:color w:val="000000"/>
          <w:sz w:val="28"/>
        </w:rPr>
        <w:t>
      Трудовой стаж: ____ лет ___ месяцев (до 1 января 1998 года)</w:t>
      </w:r>
    </w:p>
    <w:p>
      <w:pPr>
        <w:spacing w:after="0"/>
        <w:ind w:left="0"/>
        <w:jc w:val="both"/>
      </w:pPr>
      <w:r>
        <w:rPr>
          <w:rFonts w:ascii="Times New Roman"/>
          <w:b w:val="false"/>
          <w:i w:val="false"/>
          <w:color w:val="000000"/>
          <w:sz w:val="28"/>
        </w:rPr>
        <w:t>
      Учтен среднемесячный доход ____________________________________ тенге</w:t>
      </w:r>
    </w:p>
    <w:p>
      <w:pPr>
        <w:spacing w:after="0"/>
        <w:ind w:left="0"/>
        <w:jc w:val="both"/>
      </w:pPr>
      <w:r>
        <w:rPr>
          <w:rFonts w:ascii="Times New Roman"/>
          <w:b w:val="false"/>
          <w:i w:val="false"/>
          <w:color w:val="000000"/>
          <w:sz w:val="28"/>
        </w:rPr>
        <w:t>
      Размер пенсионной выплаты по возрасту до "__" _________ 20 _____ года</w:t>
      </w:r>
    </w:p>
    <w:p>
      <w:pPr>
        <w:spacing w:after="0"/>
        <w:ind w:left="0"/>
        <w:jc w:val="both"/>
      </w:pPr>
      <w:r>
        <w:rPr>
          <w:rFonts w:ascii="Times New Roman"/>
          <w:b w:val="false"/>
          <w:i w:val="false"/>
          <w:color w:val="000000"/>
          <w:sz w:val="28"/>
        </w:rPr>
        <w:t>
      _______________________________________________________________ тенге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Размер доплаты до размера пособия до "_____" ____________ 20 ___ года</w:t>
      </w:r>
    </w:p>
    <w:p>
      <w:pPr>
        <w:spacing w:after="0"/>
        <w:ind w:left="0"/>
        <w:jc w:val="both"/>
      </w:pPr>
      <w:r>
        <w:rPr>
          <w:rFonts w:ascii="Times New Roman"/>
          <w:b w:val="false"/>
          <w:i w:val="false"/>
          <w:color w:val="000000"/>
          <w:sz w:val="28"/>
        </w:rPr>
        <w:t>
      _______________________________________________________________ тенге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Размер экологической надбавки до "__" ____ 20__ года __________ тенге</w:t>
      </w:r>
    </w:p>
    <w:p>
      <w:pPr>
        <w:spacing w:after="0"/>
        <w:ind w:left="0"/>
        <w:jc w:val="both"/>
      </w:pPr>
      <w:r>
        <w:rPr>
          <w:rFonts w:ascii="Times New Roman"/>
          <w:b w:val="false"/>
          <w:i w:val="false"/>
          <w:color w:val="000000"/>
          <w:sz w:val="28"/>
        </w:rPr>
        <w:t>
      Размер пенсионной выплаты по возрасту (с учетом доплаты ) до "__" ____ 20__ года __________ тенге</w:t>
      </w:r>
    </w:p>
    <w:p>
      <w:pPr>
        <w:spacing w:after="0"/>
        <w:ind w:left="0"/>
        <w:jc w:val="both"/>
      </w:pPr>
      <w:r>
        <w:rPr>
          <w:rFonts w:ascii="Times New Roman"/>
          <w:b w:val="false"/>
          <w:i w:val="false"/>
          <w:color w:val="000000"/>
          <w:sz w:val="28"/>
        </w:rPr>
        <w:t>
      Повысить размер пенсионной выплаты по возрасту в соответствии с _____________________________________________________________________</w:t>
      </w:r>
    </w:p>
    <w:p>
      <w:pPr>
        <w:spacing w:after="0"/>
        <w:ind w:left="0"/>
        <w:jc w:val="both"/>
      </w:pPr>
      <w:r>
        <w:rPr>
          <w:rFonts w:ascii="Times New Roman"/>
          <w:b w:val="false"/>
          <w:i w:val="false"/>
          <w:color w:val="000000"/>
          <w:sz w:val="28"/>
        </w:rPr>
        <w:t>
      (наименование, номер и дата нормативного правового акта)</w:t>
      </w:r>
    </w:p>
    <w:p>
      <w:pPr>
        <w:spacing w:after="0"/>
        <w:ind w:left="0"/>
        <w:jc w:val="both"/>
      </w:pPr>
      <w:r>
        <w:rPr>
          <w:rFonts w:ascii="Times New Roman"/>
          <w:b w:val="false"/>
          <w:i w:val="false"/>
          <w:color w:val="000000"/>
          <w:sz w:val="28"/>
        </w:rPr>
        <w:t>
      Размер пенсионной выплаты по возрасту с "__" _______ 20 ___ года</w:t>
      </w:r>
    </w:p>
    <w:p>
      <w:pPr>
        <w:spacing w:after="0"/>
        <w:ind w:left="0"/>
        <w:jc w:val="both"/>
      </w:pPr>
      <w:r>
        <w:rPr>
          <w:rFonts w:ascii="Times New Roman"/>
          <w:b w:val="false"/>
          <w:i w:val="false"/>
          <w:color w:val="000000"/>
          <w:sz w:val="28"/>
        </w:rPr>
        <w:t>
      _______________________________________________________________ тенге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Размер доплаты до размера пособия с "___" _______ 20 ___ года</w:t>
      </w:r>
    </w:p>
    <w:p>
      <w:pPr>
        <w:spacing w:after="0"/>
        <w:ind w:left="0"/>
        <w:jc w:val="both"/>
      </w:pPr>
      <w:r>
        <w:rPr>
          <w:rFonts w:ascii="Times New Roman"/>
          <w:b w:val="false"/>
          <w:i w:val="false"/>
          <w:color w:val="000000"/>
          <w:sz w:val="28"/>
        </w:rPr>
        <w:t>
      _____________________________________________________________ тенге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Экологическая надбавка с "___" _______ 20___года ______________ тенге</w:t>
      </w:r>
    </w:p>
    <w:p>
      <w:pPr>
        <w:spacing w:after="0"/>
        <w:ind w:left="0"/>
        <w:jc w:val="both"/>
      </w:pPr>
      <w:r>
        <w:rPr>
          <w:rFonts w:ascii="Times New Roman"/>
          <w:b w:val="false"/>
          <w:i w:val="false"/>
          <w:color w:val="000000"/>
          <w:sz w:val="28"/>
        </w:rPr>
        <w:t>
      Размер пенсионной выплаты по возрасту (с учетом доплаты ) с "__" ____ 20__ года __________ тенге</w:t>
      </w:r>
    </w:p>
    <w:p>
      <w:pPr>
        <w:spacing w:after="0"/>
        <w:ind w:left="0"/>
        <w:jc w:val="both"/>
      </w:pPr>
      <w:r>
        <w:rPr>
          <w:rFonts w:ascii="Times New Roman"/>
          <w:b w:val="false"/>
          <w:i w:val="false"/>
          <w:color w:val="000000"/>
          <w:sz w:val="28"/>
        </w:rPr>
        <w:t>
      Руководитель департамента 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Руководитель управления (отдела) 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Проект решения подготовлен:</w:t>
      </w:r>
    </w:p>
    <w:p>
      <w:pPr>
        <w:spacing w:after="0"/>
        <w:ind w:left="0"/>
        <w:jc w:val="both"/>
      </w:pPr>
      <w:r>
        <w:rPr>
          <w:rFonts w:ascii="Times New Roman"/>
          <w:b w:val="false"/>
          <w:i w:val="false"/>
          <w:color w:val="000000"/>
          <w:sz w:val="28"/>
        </w:rPr>
        <w:t>
      Директор филиала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 филиала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Начальник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Правилам предоставления государственной</w:t>
            </w:r>
            <w:r>
              <w:br/>
            </w:r>
            <w:r>
              <w:rPr>
                <w:rFonts w:ascii="Times New Roman"/>
                <w:b w:val="false"/>
                <w:i w:val="false"/>
                <w:color w:val="000000"/>
                <w:sz w:val="20"/>
              </w:rPr>
              <w:t>базовой пенсионной выплаты за счет бюджетных</w:t>
            </w:r>
            <w:r>
              <w:br/>
            </w:r>
            <w:r>
              <w:rPr>
                <w:rFonts w:ascii="Times New Roman"/>
                <w:b w:val="false"/>
                <w:i w:val="false"/>
                <w:color w:val="000000"/>
                <w:sz w:val="20"/>
              </w:rPr>
              <w:t>средств, а также назначения и осуществления</w:t>
            </w:r>
            <w:r>
              <w:br/>
            </w:r>
            <w:r>
              <w:rPr>
                <w:rFonts w:ascii="Times New Roman"/>
                <w:b w:val="false"/>
                <w:i w:val="false"/>
                <w:color w:val="000000"/>
                <w:sz w:val="20"/>
              </w:rPr>
              <w:t>пенсионных выплат по возрасту, государственных</w:t>
            </w:r>
            <w:r>
              <w:br/>
            </w:r>
            <w:r>
              <w:rPr>
                <w:rFonts w:ascii="Times New Roman"/>
                <w:b w:val="false"/>
                <w:i w:val="false"/>
                <w:color w:val="000000"/>
                <w:sz w:val="20"/>
              </w:rPr>
              <w:t>социальных пособий по инвалидности, по случаю</w:t>
            </w:r>
            <w:r>
              <w:br/>
            </w:r>
            <w:r>
              <w:rPr>
                <w:rFonts w:ascii="Times New Roman"/>
                <w:b w:val="false"/>
                <w:i w:val="false"/>
                <w:color w:val="000000"/>
                <w:sz w:val="20"/>
              </w:rPr>
              <w:t>потери кормильца и по возрасту,</w:t>
            </w:r>
            <w:r>
              <w:br/>
            </w:r>
            <w:r>
              <w:rPr>
                <w:rFonts w:ascii="Times New Roman"/>
                <w:b w:val="false"/>
                <w:i w:val="false"/>
                <w:color w:val="000000"/>
                <w:sz w:val="20"/>
              </w:rPr>
              <w:t>государственных специальных пособий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______________________</w:t>
      </w:r>
    </w:p>
    <w:p>
      <w:pPr>
        <w:spacing w:after="0"/>
        <w:ind w:left="0"/>
        <w:jc w:val="both"/>
      </w:pPr>
      <w:r>
        <w:rPr>
          <w:rFonts w:ascii="Times New Roman"/>
          <w:b w:val="false"/>
          <w:i w:val="false"/>
          <w:color w:val="000000"/>
          <w:sz w:val="28"/>
        </w:rPr>
        <w:t>
      Область __________________</w:t>
      </w:r>
    </w:p>
    <w:p>
      <w:pPr>
        <w:spacing w:after="0"/>
        <w:ind w:left="0"/>
        <w:jc w:val="left"/>
      </w:pPr>
      <w:r>
        <w:rPr>
          <w:rFonts w:ascii="Times New Roman"/>
          <w:b/>
          <w:i w:val="false"/>
          <w:color w:val="000000"/>
        </w:rPr>
        <w:t xml:space="preserve"> Решение № ____ от "_____" _______ 20 ____ года</w:t>
      </w:r>
      <w:r>
        <w:br/>
      </w:r>
      <w:r>
        <w:rPr>
          <w:rFonts w:ascii="Times New Roman"/>
          <w:b/>
          <w:i w:val="false"/>
          <w:color w:val="000000"/>
        </w:rPr>
        <w:t>Департамент Комитета труда, социальной защиты и миграции</w:t>
      </w:r>
      <w:r>
        <w:br/>
      </w:r>
      <w:r>
        <w:rPr>
          <w:rFonts w:ascii="Times New Roman"/>
          <w:b/>
          <w:i w:val="false"/>
          <w:color w:val="000000"/>
        </w:rPr>
        <w:t>по ________________________ области</w:t>
      </w:r>
    </w:p>
    <w:p>
      <w:pPr>
        <w:spacing w:after="0"/>
        <w:ind w:left="0"/>
        <w:jc w:val="both"/>
      </w:pPr>
      <w:r>
        <w:rPr>
          <w:rFonts w:ascii="Times New Roman"/>
          <w:b w:val="false"/>
          <w:i w:val="false"/>
          <w:color w:val="000000"/>
          <w:sz w:val="28"/>
        </w:rPr>
        <w:t>
      № дела __________</w:t>
      </w:r>
    </w:p>
    <w:p>
      <w:pPr>
        <w:spacing w:after="0"/>
        <w:ind w:left="0"/>
        <w:jc w:val="both"/>
      </w:pPr>
      <w:r>
        <w:rPr>
          <w:rFonts w:ascii="Times New Roman"/>
          <w:b w:val="false"/>
          <w:i w:val="false"/>
          <w:color w:val="000000"/>
          <w:sz w:val="28"/>
        </w:rPr>
        <w:t>
      1. О повышении размера государственной базовой пенсионной выплаты</w:t>
      </w:r>
    </w:p>
    <w:p>
      <w:pPr>
        <w:spacing w:after="0"/>
        <w:ind w:left="0"/>
        <w:jc w:val="both"/>
      </w:pPr>
      <w:r>
        <w:rPr>
          <w:rFonts w:ascii="Times New Roman"/>
          <w:b w:val="false"/>
          <w:i w:val="false"/>
          <w:color w:val="000000"/>
          <w:sz w:val="28"/>
        </w:rPr>
        <w:t>
      Гражданин(ка)______________________________________________________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Пол _____ Дата рождения "__"________19____года</w:t>
      </w:r>
    </w:p>
    <w:p>
      <w:pPr>
        <w:spacing w:after="0"/>
        <w:ind w:left="0"/>
        <w:jc w:val="both"/>
      </w:pPr>
      <w:r>
        <w:rPr>
          <w:rFonts w:ascii="Times New Roman"/>
          <w:b w:val="false"/>
          <w:i w:val="false"/>
          <w:color w:val="000000"/>
          <w:sz w:val="28"/>
        </w:rPr>
        <w:t>
      Размер государственной базовой пенсионной выплаты до "__" __ 20_ года</w:t>
      </w:r>
    </w:p>
    <w:p>
      <w:pPr>
        <w:spacing w:after="0"/>
        <w:ind w:left="0"/>
        <w:jc w:val="both"/>
      </w:pPr>
      <w:r>
        <w:rPr>
          <w:rFonts w:ascii="Times New Roman"/>
          <w:b w:val="false"/>
          <w:i w:val="false"/>
          <w:color w:val="000000"/>
          <w:sz w:val="28"/>
        </w:rPr>
        <w:t>
      ____________________________________________________________ тенге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Повысить размер государственной базовой пенсионной выплаты в</w:t>
      </w:r>
    </w:p>
    <w:p>
      <w:pPr>
        <w:spacing w:after="0"/>
        <w:ind w:left="0"/>
        <w:jc w:val="both"/>
      </w:pPr>
      <w:r>
        <w:rPr>
          <w:rFonts w:ascii="Times New Roman"/>
          <w:b w:val="false"/>
          <w:i w:val="false"/>
          <w:color w:val="000000"/>
          <w:sz w:val="28"/>
        </w:rPr>
        <w:t xml:space="preserve">
      соответствии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номер и дата нормативного правового акта)</w:t>
      </w:r>
    </w:p>
    <w:p>
      <w:pPr>
        <w:spacing w:after="0"/>
        <w:ind w:left="0"/>
        <w:jc w:val="both"/>
      </w:pPr>
      <w:r>
        <w:rPr>
          <w:rFonts w:ascii="Times New Roman"/>
          <w:b w:val="false"/>
          <w:i w:val="false"/>
          <w:color w:val="000000"/>
          <w:sz w:val="28"/>
        </w:rPr>
        <w:t>
      Размер государственной базовой пенсионной выплаты с "__" __ 20 _ года</w:t>
      </w:r>
    </w:p>
    <w:p>
      <w:pPr>
        <w:spacing w:after="0"/>
        <w:ind w:left="0"/>
        <w:jc w:val="both"/>
      </w:pPr>
      <w:r>
        <w:rPr>
          <w:rFonts w:ascii="Times New Roman"/>
          <w:b w:val="false"/>
          <w:i w:val="false"/>
          <w:color w:val="000000"/>
          <w:sz w:val="28"/>
        </w:rPr>
        <w:t>
      _______________________________________________________________ тенге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Руководитель департамента 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Руководитель управления (отдела) 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Проект решения подготовлен:</w:t>
      </w:r>
    </w:p>
    <w:p>
      <w:pPr>
        <w:spacing w:after="0"/>
        <w:ind w:left="0"/>
        <w:jc w:val="both"/>
      </w:pPr>
      <w:r>
        <w:rPr>
          <w:rFonts w:ascii="Times New Roman"/>
          <w:b w:val="false"/>
          <w:i w:val="false"/>
          <w:color w:val="000000"/>
          <w:sz w:val="28"/>
        </w:rPr>
        <w:t>
      Директор филиала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 филиала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Начальник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Правилам предоставления государственной</w:t>
            </w:r>
            <w:r>
              <w:br/>
            </w:r>
            <w:r>
              <w:rPr>
                <w:rFonts w:ascii="Times New Roman"/>
                <w:b w:val="false"/>
                <w:i w:val="false"/>
                <w:color w:val="000000"/>
                <w:sz w:val="20"/>
              </w:rPr>
              <w:t>базовой пенсионной выплаты за счет бюджетных</w:t>
            </w:r>
            <w:r>
              <w:br/>
            </w:r>
            <w:r>
              <w:rPr>
                <w:rFonts w:ascii="Times New Roman"/>
                <w:b w:val="false"/>
                <w:i w:val="false"/>
                <w:color w:val="000000"/>
                <w:sz w:val="20"/>
              </w:rPr>
              <w:t>средств, а также назначения и осуществления</w:t>
            </w:r>
            <w:r>
              <w:br/>
            </w:r>
            <w:r>
              <w:rPr>
                <w:rFonts w:ascii="Times New Roman"/>
                <w:b w:val="false"/>
                <w:i w:val="false"/>
                <w:color w:val="000000"/>
                <w:sz w:val="20"/>
              </w:rPr>
              <w:t>пенсионных выплат по возрасту, государственных</w:t>
            </w:r>
            <w:r>
              <w:br/>
            </w:r>
            <w:r>
              <w:rPr>
                <w:rFonts w:ascii="Times New Roman"/>
                <w:b w:val="false"/>
                <w:i w:val="false"/>
                <w:color w:val="000000"/>
                <w:sz w:val="20"/>
              </w:rPr>
              <w:t>социальных пособий по инвалидности, по случаю</w:t>
            </w:r>
            <w:r>
              <w:br/>
            </w:r>
            <w:r>
              <w:rPr>
                <w:rFonts w:ascii="Times New Roman"/>
                <w:b w:val="false"/>
                <w:i w:val="false"/>
                <w:color w:val="000000"/>
                <w:sz w:val="20"/>
              </w:rPr>
              <w:t>потери кормильца и по возрасту,</w:t>
            </w:r>
            <w:r>
              <w:br/>
            </w:r>
            <w:r>
              <w:rPr>
                <w:rFonts w:ascii="Times New Roman"/>
                <w:b w:val="false"/>
                <w:i w:val="false"/>
                <w:color w:val="000000"/>
                <w:sz w:val="20"/>
              </w:rPr>
              <w:t>государственных специальных пособий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______________________</w:t>
      </w:r>
    </w:p>
    <w:p>
      <w:pPr>
        <w:spacing w:after="0"/>
        <w:ind w:left="0"/>
        <w:jc w:val="both"/>
      </w:pPr>
      <w:r>
        <w:rPr>
          <w:rFonts w:ascii="Times New Roman"/>
          <w:b w:val="false"/>
          <w:i w:val="false"/>
          <w:color w:val="000000"/>
          <w:sz w:val="28"/>
        </w:rPr>
        <w:t>
      Область __________________</w:t>
      </w:r>
    </w:p>
    <w:p>
      <w:pPr>
        <w:spacing w:after="0"/>
        <w:ind w:left="0"/>
        <w:jc w:val="left"/>
      </w:pPr>
      <w:r>
        <w:rPr>
          <w:rFonts w:ascii="Times New Roman"/>
          <w:b/>
          <w:i w:val="false"/>
          <w:color w:val="000000"/>
        </w:rPr>
        <w:t xml:space="preserve"> Решение № ____ от "_____" _______ 20 ____ года</w:t>
      </w:r>
      <w:r>
        <w:br/>
      </w:r>
      <w:r>
        <w:rPr>
          <w:rFonts w:ascii="Times New Roman"/>
          <w:b/>
          <w:i w:val="false"/>
          <w:color w:val="000000"/>
        </w:rPr>
        <w:t>Департамент Комитета труда, социальной защиты и миграции</w:t>
      </w:r>
      <w:r>
        <w:br/>
      </w:r>
      <w:r>
        <w:rPr>
          <w:rFonts w:ascii="Times New Roman"/>
          <w:b/>
          <w:i w:val="false"/>
          <w:color w:val="000000"/>
        </w:rPr>
        <w:t>по ________________________ области</w:t>
      </w:r>
    </w:p>
    <w:p>
      <w:pPr>
        <w:spacing w:after="0"/>
        <w:ind w:left="0"/>
        <w:jc w:val="both"/>
      </w:pPr>
      <w:r>
        <w:rPr>
          <w:rFonts w:ascii="Times New Roman"/>
          <w:b w:val="false"/>
          <w:i w:val="false"/>
          <w:color w:val="000000"/>
          <w:sz w:val="28"/>
        </w:rPr>
        <w:t>
      № дела __________</w:t>
      </w:r>
    </w:p>
    <w:p>
      <w:pPr>
        <w:spacing w:after="0"/>
        <w:ind w:left="0"/>
        <w:jc w:val="both"/>
      </w:pPr>
      <w:r>
        <w:rPr>
          <w:rFonts w:ascii="Times New Roman"/>
          <w:b w:val="false"/>
          <w:i w:val="false"/>
          <w:color w:val="000000"/>
          <w:sz w:val="28"/>
        </w:rPr>
        <w:t>
      1. О повышении размера государственного базового социального пособия</w:t>
      </w:r>
    </w:p>
    <w:p>
      <w:pPr>
        <w:spacing w:after="0"/>
        <w:ind w:left="0"/>
        <w:jc w:val="both"/>
      </w:pPr>
      <w:r>
        <w:rPr>
          <w:rFonts w:ascii="Times New Roman"/>
          <w:b w:val="false"/>
          <w:i w:val="false"/>
          <w:color w:val="000000"/>
          <w:sz w:val="28"/>
        </w:rPr>
        <w:t>
      по инвалидности</w:t>
      </w:r>
    </w:p>
    <w:p>
      <w:pPr>
        <w:spacing w:after="0"/>
        <w:ind w:left="0"/>
        <w:jc w:val="both"/>
      </w:pPr>
      <w:r>
        <w:rPr>
          <w:rFonts w:ascii="Times New Roman"/>
          <w:b w:val="false"/>
          <w:i w:val="false"/>
          <w:color w:val="000000"/>
          <w:sz w:val="28"/>
        </w:rPr>
        <w:t>
      Гражданин(ка)______________________________________________________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ребенка-инвалида до 16 лет, инвалида)</w:t>
      </w:r>
    </w:p>
    <w:p>
      <w:pPr>
        <w:spacing w:after="0"/>
        <w:ind w:left="0"/>
        <w:jc w:val="both"/>
      </w:pPr>
      <w:r>
        <w:rPr>
          <w:rFonts w:ascii="Times New Roman"/>
          <w:b w:val="false"/>
          <w:i w:val="false"/>
          <w:color w:val="000000"/>
          <w:sz w:val="28"/>
        </w:rPr>
        <w:t>
      Пол _____ Дата рождения "__"________19____года</w:t>
      </w:r>
    </w:p>
    <w:p>
      <w:pPr>
        <w:spacing w:after="0"/>
        <w:ind w:left="0"/>
        <w:jc w:val="both"/>
      </w:pPr>
      <w:r>
        <w:rPr>
          <w:rFonts w:ascii="Times New Roman"/>
          <w:b w:val="false"/>
          <w:i w:val="false"/>
          <w:color w:val="000000"/>
          <w:sz w:val="28"/>
        </w:rPr>
        <w:t>
      Группа инвалидности _______________</w:t>
      </w:r>
    </w:p>
    <w:p>
      <w:pPr>
        <w:spacing w:after="0"/>
        <w:ind w:left="0"/>
        <w:jc w:val="both"/>
      </w:pPr>
      <w:r>
        <w:rPr>
          <w:rFonts w:ascii="Times New Roman"/>
          <w:b w:val="false"/>
          <w:i w:val="false"/>
          <w:color w:val="000000"/>
          <w:sz w:val="28"/>
        </w:rPr>
        <w:t>
      Размер пособия по инвалидности до "___" ___ 20 ___ года _____________</w:t>
      </w:r>
    </w:p>
    <w:p>
      <w:pPr>
        <w:spacing w:after="0"/>
        <w:ind w:left="0"/>
        <w:jc w:val="both"/>
      </w:pPr>
      <w:r>
        <w:rPr>
          <w:rFonts w:ascii="Times New Roman"/>
          <w:b w:val="false"/>
          <w:i w:val="false"/>
          <w:color w:val="000000"/>
          <w:sz w:val="28"/>
        </w:rPr>
        <w:t>
      _____________________________________________________________ тенге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Повысить размер пособия в соответствии 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номер и дата нормативного правового акта)</w:t>
      </w:r>
    </w:p>
    <w:p>
      <w:pPr>
        <w:spacing w:after="0"/>
        <w:ind w:left="0"/>
        <w:jc w:val="both"/>
      </w:pPr>
      <w:r>
        <w:rPr>
          <w:rFonts w:ascii="Times New Roman"/>
          <w:b w:val="false"/>
          <w:i w:val="false"/>
          <w:color w:val="000000"/>
          <w:sz w:val="28"/>
        </w:rPr>
        <w:t>
      Размер пособия по инвалидности с "____" _______ 20 __ года ____ тенге</w:t>
      </w:r>
    </w:p>
    <w:p>
      <w:pPr>
        <w:spacing w:after="0"/>
        <w:ind w:left="0"/>
        <w:jc w:val="both"/>
      </w:pPr>
      <w:r>
        <w:rPr>
          <w:rFonts w:ascii="Times New Roman"/>
          <w:b w:val="false"/>
          <w:i w:val="false"/>
          <w:color w:val="000000"/>
          <w:sz w:val="28"/>
        </w:rPr>
        <w:t>
      _______________________________________________________________ тенге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Руководитель департамента 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Руководитель управления (отдела) 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Проект решения подготовлен:</w:t>
      </w:r>
    </w:p>
    <w:p>
      <w:pPr>
        <w:spacing w:after="0"/>
        <w:ind w:left="0"/>
        <w:jc w:val="both"/>
      </w:pPr>
      <w:r>
        <w:rPr>
          <w:rFonts w:ascii="Times New Roman"/>
          <w:b w:val="false"/>
          <w:i w:val="false"/>
          <w:color w:val="000000"/>
          <w:sz w:val="28"/>
        </w:rPr>
        <w:t>
      Директор филиала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 филиала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Начальник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Правилам предоставления государственной</w:t>
            </w:r>
            <w:r>
              <w:br/>
            </w:r>
            <w:r>
              <w:rPr>
                <w:rFonts w:ascii="Times New Roman"/>
                <w:b w:val="false"/>
                <w:i w:val="false"/>
                <w:color w:val="000000"/>
                <w:sz w:val="20"/>
              </w:rPr>
              <w:t>базовой пенсионной выплаты за счет бюджетных</w:t>
            </w:r>
            <w:r>
              <w:br/>
            </w:r>
            <w:r>
              <w:rPr>
                <w:rFonts w:ascii="Times New Roman"/>
                <w:b w:val="false"/>
                <w:i w:val="false"/>
                <w:color w:val="000000"/>
                <w:sz w:val="20"/>
              </w:rPr>
              <w:t>средств, а также назначения и осуществления</w:t>
            </w:r>
            <w:r>
              <w:br/>
            </w:r>
            <w:r>
              <w:rPr>
                <w:rFonts w:ascii="Times New Roman"/>
                <w:b w:val="false"/>
                <w:i w:val="false"/>
                <w:color w:val="000000"/>
                <w:sz w:val="20"/>
              </w:rPr>
              <w:t>пенсионных выплат по возрасту, государственных</w:t>
            </w:r>
            <w:r>
              <w:br/>
            </w:r>
            <w:r>
              <w:rPr>
                <w:rFonts w:ascii="Times New Roman"/>
                <w:b w:val="false"/>
                <w:i w:val="false"/>
                <w:color w:val="000000"/>
                <w:sz w:val="20"/>
              </w:rPr>
              <w:t>социальных пособий по инвалидности, по случаю</w:t>
            </w:r>
            <w:r>
              <w:br/>
            </w:r>
            <w:r>
              <w:rPr>
                <w:rFonts w:ascii="Times New Roman"/>
                <w:b w:val="false"/>
                <w:i w:val="false"/>
                <w:color w:val="000000"/>
                <w:sz w:val="20"/>
              </w:rPr>
              <w:t>потери кормильца и по возрасту,</w:t>
            </w:r>
            <w:r>
              <w:br/>
            </w:r>
            <w:r>
              <w:rPr>
                <w:rFonts w:ascii="Times New Roman"/>
                <w:b w:val="false"/>
                <w:i w:val="false"/>
                <w:color w:val="000000"/>
                <w:sz w:val="20"/>
              </w:rPr>
              <w:t>государственных специальных пособий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______________________</w:t>
      </w:r>
    </w:p>
    <w:p>
      <w:pPr>
        <w:spacing w:after="0"/>
        <w:ind w:left="0"/>
        <w:jc w:val="both"/>
      </w:pPr>
      <w:r>
        <w:rPr>
          <w:rFonts w:ascii="Times New Roman"/>
          <w:b w:val="false"/>
          <w:i w:val="false"/>
          <w:color w:val="000000"/>
          <w:sz w:val="28"/>
        </w:rPr>
        <w:t>
      Область __________________</w:t>
      </w:r>
    </w:p>
    <w:p>
      <w:pPr>
        <w:spacing w:after="0"/>
        <w:ind w:left="0"/>
        <w:jc w:val="left"/>
      </w:pPr>
      <w:r>
        <w:rPr>
          <w:rFonts w:ascii="Times New Roman"/>
          <w:b/>
          <w:i w:val="false"/>
          <w:color w:val="000000"/>
        </w:rPr>
        <w:t xml:space="preserve"> Решение № ____ от "_____" _______ 20 ____ года</w:t>
      </w:r>
      <w:r>
        <w:br/>
      </w:r>
      <w:r>
        <w:rPr>
          <w:rFonts w:ascii="Times New Roman"/>
          <w:b/>
          <w:i w:val="false"/>
          <w:color w:val="000000"/>
        </w:rPr>
        <w:t>Департамент Комитета труда, социальной защиты и миграции</w:t>
      </w:r>
      <w:r>
        <w:br/>
      </w:r>
      <w:r>
        <w:rPr>
          <w:rFonts w:ascii="Times New Roman"/>
          <w:b/>
          <w:i w:val="false"/>
          <w:color w:val="000000"/>
        </w:rPr>
        <w:t>по ________________________ области</w:t>
      </w:r>
    </w:p>
    <w:p>
      <w:pPr>
        <w:spacing w:after="0"/>
        <w:ind w:left="0"/>
        <w:jc w:val="both"/>
      </w:pPr>
      <w:r>
        <w:rPr>
          <w:rFonts w:ascii="Times New Roman"/>
          <w:b w:val="false"/>
          <w:i w:val="false"/>
          <w:color w:val="000000"/>
          <w:sz w:val="28"/>
        </w:rPr>
        <w:t>
      № дела __________</w:t>
      </w:r>
    </w:p>
    <w:p>
      <w:pPr>
        <w:spacing w:after="0"/>
        <w:ind w:left="0"/>
        <w:jc w:val="both"/>
      </w:pPr>
      <w:r>
        <w:rPr>
          <w:rFonts w:ascii="Times New Roman"/>
          <w:b w:val="false"/>
          <w:i w:val="false"/>
          <w:color w:val="000000"/>
          <w:sz w:val="28"/>
        </w:rPr>
        <w:t>
      1. О повышении размера государственного базового социального пособия</w:t>
      </w:r>
    </w:p>
    <w:p>
      <w:pPr>
        <w:spacing w:after="0"/>
        <w:ind w:left="0"/>
        <w:jc w:val="both"/>
      </w:pPr>
      <w:r>
        <w:rPr>
          <w:rFonts w:ascii="Times New Roman"/>
          <w:b w:val="false"/>
          <w:i w:val="false"/>
          <w:color w:val="000000"/>
          <w:sz w:val="28"/>
        </w:rPr>
        <w:t>
      по случаю потери кормильца</w:t>
      </w:r>
    </w:p>
    <w:p>
      <w:pPr>
        <w:spacing w:after="0"/>
        <w:ind w:left="0"/>
        <w:jc w:val="both"/>
      </w:pPr>
      <w:r>
        <w:rPr>
          <w:rFonts w:ascii="Times New Roman"/>
          <w:b w:val="false"/>
          <w:i w:val="false"/>
          <w:color w:val="000000"/>
          <w:sz w:val="28"/>
        </w:rPr>
        <w:t>
      Гражданин(ка)______________________________________________________</w:t>
      </w:r>
    </w:p>
    <w:p>
      <w:pPr>
        <w:spacing w:after="0"/>
        <w:ind w:left="0"/>
        <w:jc w:val="both"/>
      </w:pPr>
      <w:r>
        <w:rPr>
          <w:rFonts w:ascii="Times New Roman"/>
          <w:b w:val="false"/>
          <w:i w:val="false"/>
          <w:color w:val="000000"/>
          <w:sz w:val="28"/>
        </w:rPr>
        <w:t>
      Пол _____ Дата рождения "__"________19____года</w:t>
      </w:r>
    </w:p>
    <w:p>
      <w:pPr>
        <w:spacing w:after="0"/>
        <w:ind w:left="0"/>
        <w:jc w:val="both"/>
      </w:pPr>
      <w:r>
        <w:rPr>
          <w:rFonts w:ascii="Times New Roman"/>
          <w:b w:val="false"/>
          <w:i w:val="false"/>
          <w:color w:val="000000"/>
          <w:sz w:val="28"/>
        </w:rPr>
        <w:t>
      Количество нетрудоспособных членов семьи _____, в т.ч. круглых</w:t>
      </w:r>
    </w:p>
    <w:p>
      <w:pPr>
        <w:spacing w:after="0"/>
        <w:ind w:left="0"/>
        <w:jc w:val="both"/>
      </w:pPr>
      <w:r>
        <w:rPr>
          <w:rFonts w:ascii="Times New Roman"/>
          <w:b w:val="false"/>
          <w:i w:val="false"/>
          <w:color w:val="000000"/>
          <w:sz w:val="28"/>
        </w:rPr>
        <w:t>
      сирот______</w:t>
      </w:r>
    </w:p>
    <w:p>
      <w:pPr>
        <w:spacing w:after="0"/>
        <w:ind w:left="0"/>
        <w:jc w:val="both"/>
      </w:pPr>
      <w:r>
        <w:rPr>
          <w:rFonts w:ascii="Times New Roman"/>
          <w:b w:val="false"/>
          <w:i w:val="false"/>
          <w:color w:val="000000"/>
          <w:sz w:val="28"/>
        </w:rPr>
        <w:t>
      Размер пособия по случаю потери кормильца до "__" ______ 20_____ года</w:t>
      </w:r>
    </w:p>
    <w:p>
      <w:pPr>
        <w:spacing w:after="0"/>
        <w:ind w:left="0"/>
        <w:jc w:val="both"/>
      </w:pPr>
      <w:r>
        <w:rPr>
          <w:rFonts w:ascii="Times New Roman"/>
          <w:b w:val="false"/>
          <w:i w:val="false"/>
          <w:color w:val="000000"/>
          <w:sz w:val="28"/>
        </w:rPr>
        <w:t>
      _____________________________________________________________ тенге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Размер пособия по случаю потери кормильца до "___" _____ 20 ____ года</w:t>
      </w:r>
    </w:p>
    <w:p>
      <w:pPr>
        <w:spacing w:after="0"/>
        <w:ind w:left="0"/>
        <w:jc w:val="both"/>
      </w:pPr>
      <w:r>
        <w:rPr>
          <w:rFonts w:ascii="Times New Roman"/>
          <w:b w:val="false"/>
          <w:i w:val="false"/>
          <w:color w:val="000000"/>
          <w:sz w:val="28"/>
        </w:rPr>
        <w:t>
      Основной получатель в размере _________________________________ тенге</w:t>
      </w:r>
    </w:p>
    <w:p>
      <w:pPr>
        <w:spacing w:after="0"/>
        <w:ind w:left="0"/>
        <w:jc w:val="both"/>
      </w:pPr>
      <w:r>
        <w:rPr>
          <w:rFonts w:ascii="Times New Roman"/>
          <w:b w:val="false"/>
          <w:i w:val="false"/>
          <w:color w:val="000000"/>
          <w:sz w:val="28"/>
        </w:rPr>
        <w:t>
      Гражданин(ка)________________________________________________________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адрес)</w:t>
      </w:r>
    </w:p>
    <w:p>
      <w:pPr>
        <w:spacing w:after="0"/>
        <w:ind w:left="0"/>
        <w:jc w:val="both"/>
      </w:pPr>
      <w:r>
        <w:rPr>
          <w:rFonts w:ascii="Times New Roman"/>
          <w:b w:val="false"/>
          <w:i w:val="false"/>
          <w:color w:val="000000"/>
          <w:sz w:val="28"/>
        </w:rPr>
        <w:t>
      а) на иждивенца 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дата рождения)</w:t>
      </w:r>
    </w:p>
    <w:p>
      <w:pPr>
        <w:spacing w:after="0"/>
        <w:ind w:left="0"/>
        <w:jc w:val="both"/>
      </w:pPr>
      <w:r>
        <w:rPr>
          <w:rFonts w:ascii="Times New Roman"/>
          <w:b w:val="false"/>
          <w:i w:val="false"/>
          <w:color w:val="000000"/>
          <w:sz w:val="28"/>
        </w:rPr>
        <w:t>
      1) Долевой получатель в размере _______________________________ тенге</w:t>
      </w:r>
    </w:p>
    <w:p>
      <w:pPr>
        <w:spacing w:after="0"/>
        <w:ind w:left="0"/>
        <w:jc w:val="both"/>
      </w:pPr>
      <w:r>
        <w:rPr>
          <w:rFonts w:ascii="Times New Roman"/>
          <w:b w:val="false"/>
          <w:i w:val="false"/>
          <w:color w:val="000000"/>
          <w:sz w:val="28"/>
        </w:rPr>
        <w:t>
      Гражданин(ка) 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адрес)</w:t>
      </w:r>
    </w:p>
    <w:p>
      <w:pPr>
        <w:spacing w:after="0"/>
        <w:ind w:left="0"/>
        <w:jc w:val="both"/>
      </w:pPr>
      <w:r>
        <w:rPr>
          <w:rFonts w:ascii="Times New Roman"/>
          <w:b w:val="false"/>
          <w:i w:val="false"/>
          <w:color w:val="000000"/>
          <w:sz w:val="28"/>
        </w:rPr>
        <w:t>
      а) на иждивенца 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дата рождения)</w:t>
      </w:r>
    </w:p>
    <w:p>
      <w:pPr>
        <w:spacing w:after="0"/>
        <w:ind w:left="0"/>
        <w:jc w:val="both"/>
      </w:pPr>
      <w:r>
        <w:rPr>
          <w:rFonts w:ascii="Times New Roman"/>
          <w:b w:val="false"/>
          <w:i w:val="false"/>
          <w:color w:val="000000"/>
          <w:sz w:val="28"/>
        </w:rPr>
        <w:t>
      Повысить размер пособия в соответствии 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номер и дата нормативного правового акта)</w:t>
      </w:r>
    </w:p>
    <w:p>
      <w:pPr>
        <w:spacing w:after="0"/>
        <w:ind w:left="0"/>
        <w:jc w:val="both"/>
      </w:pPr>
      <w:r>
        <w:rPr>
          <w:rFonts w:ascii="Times New Roman"/>
          <w:b w:val="false"/>
          <w:i w:val="false"/>
          <w:color w:val="000000"/>
          <w:sz w:val="28"/>
        </w:rPr>
        <w:t>
      Размер пособия по случаю потери кормильца с "__" _______ 20 ____ года</w:t>
      </w:r>
    </w:p>
    <w:p>
      <w:pPr>
        <w:spacing w:after="0"/>
        <w:ind w:left="0"/>
        <w:jc w:val="both"/>
      </w:pPr>
      <w:r>
        <w:rPr>
          <w:rFonts w:ascii="Times New Roman"/>
          <w:b w:val="false"/>
          <w:i w:val="false"/>
          <w:color w:val="000000"/>
          <w:sz w:val="28"/>
        </w:rPr>
        <w:t>
      _______________________________________________________________ тенге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Выделить долю пособия на _________ человек:</w:t>
      </w:r>
    </w:p>
    <w:p>
      <w:pPr>
        <w:spacing w:after="0"/>
        <w:ind w:left="0"/>
        <w:jc w:val="both"/>
      </w:pPr>
      <w:r>
        <w:rPr>
          <w:rFonts w:ascii="Times New Roman"/>
          <w:b w:val="false"/>
          <w:i w:val="false"/>
          <w:color w:val="000000"/>
          <w:sz w:val="28"/>
        </w:rPr>
        <w:t>
      Основному получателю в размере __________ тенге с "__" ____ 20__ года</w:t>
      </w:r>
    </w:p>
    <w:p>
      <w:pPr>
        <w:spacing w:after="0"/>
        <w:ind w:left="0"/>
        <w:jc w:val="both"/>
      </w:pPr>
      <w:r>
        <w:rPr>
          <w:rFonts w:ascii="Times New Roman"/>
          <w:b w:val="false"/>
          <w:i w:val="false"/>
          <w:color w:val="000000"/>
          <w:sz w:val="28"/>
        </w:rPr>
        <w:t>
      Гражданин(ка)________________________________________________________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адрес)</w:t>
      </w:r>
    </w:p>
    <w:p>
      <w:pPr>
        <w:spacing w:after="0"/>
        <w:ind w:left="0"/>
        <w:jc w:val="both"/>
      </w:pPr>
      <w:r>
        <w:rPr>
          <w:rFonts w:ascii="Times New Roman"/>
          <w:b w:val="false"/>
          <w:i w:val="false"/>
          <w:color w:val="000000"/>
          <w:sz w:val="28"/>
        </w:rPr>
        <w:t>
      а) на иждивенца 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дата рождения)</w:t>
      </w:r>
    </w:p>
    <w:p>
      <w:pPr>
        <w:spacing w:after="0"/>
        <w:ind w:left="0"/>
        <w:jc w:val="both"/>
      </w:pPr>
      <w:r>
        <w:rPr>
          <w:rFonts w:ascii="Times New Roman"/>
          <w:b w:val="false"/>
          <w:i w:val="false"/>
          <w:color w:val="000000"/>
          <w:sz w:val="28"/>
        </w:rPr>
        <w:t>
      1) Долевому получателю в размере ______________________________ тенге</w:t>
      </w:r>
    </w:p>
    <w:p>
      <w:pPr>
        <w:spacing w:after="0"/>
        <w:ind w:left="0"/>
        <w:jc w:val="both"/>
      </w:pPr>
      <w:r>
        <w:rPr>
          <w:rFonts w:ascii="Times New Roman"/>
          <w:b w:val="false"/>
          <w:i w:val="false"/>
          <w:color w:val="000000"/>
          <w:sz w:val="28"/>
        </w:rPr>
        <w:t>
      Гражданин(ка)________________________________________________________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адрес)</w:t>
      </w:r>
    </w:p>
    <w:p>
      <w:pPr>
        <w:spacing w:after="0"/>
        <w:ind w:left="0"/>
        <w:jc w:val="both"/>
      </w:pPr>
      <w:r>
        <w:rPr>
          <w:rFonts w:ascii="Times New Roman"/>
          <w:b w:val="false"/>
          <w:i w:val="false"/>
          <w:color w:val="000000"/>
          <w:sz w:val="28"/>
        </w:rPr>
        <w:t>
      с "_____" _______________20___ года</w:t>
      </w:r>
    </w:p>
    <w:p>
      <w:pPr>
        <w:spacing w:after="0"/>
        <w:ind w:left="0"/>
        <w:jc w:val="both"/>
      </w:pPr>
      <w:r>
        <w:rPr>
          <w:rFonts w:ascii="Times New Roman"/>
          <w:b w:val="false"/>
          <w:i w:val="false"/>
          <w:color w:val="000000"/>
          <w:sz w:val="28"/>
        </w:rPr>
        <w:t>
      а) на иждивенца 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дата рождения)</w:t>
      </w:r>
    </w:p>
    <w:p>
      <w:pPr>
        <w:spacing w:after="0"/>
        <w:ind w:left="0"/>
        <w:jc w:val="both"/>
      </w:pPr>
      <w:r>
        <w:rPr>
          <w:rFonts w:ascii="Times New Roman"/>
          <w:b w:val="false"/>
          <w:i w:val="false"/>
          <w:color w:val="000000"/>
          <w:sz w:val="28"/>
        </w:rPr>
        <w:t>
      Руководитель департамента 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Руководитель управления (отдела) 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Проект решения подготовлен:</w:t>
      </w:r>
    </w:p>
    <w:p>
      <w:pPr>
        <w:spacing w:after="0"/>
        <w:ind w:left="0"/>
        <w:jc w:val="both"/>
      </w:pPr>
      <w:r>
        <w:rPr>
          <w:rFonts w:ascii="Times New Roman"/>
          <w:b w:val="false"/>
          <w:i w:val="false"/>
          <w:color w:val="000000"/>
          <w:sz w:val="28"/>
        </w:rPr>
        <w:t>
      Директор филиала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 филиала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Начальник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предоставления государственной</w:t>
            </w:r>
            <w:r>
              <w:br/>
            </w:r>
            <w:r>
              <w:rPr>
                <w:rFonts w:ascii="Times New Roman"/>
                <w:b w:val="false"/>
                <w:i w:val="false"/>
                <w:color w:val="000000"/>
                <w:sz w:val="20"/>
              </w:rPr>
              <w:t>базовой пенсионной выплаты за счет бюджетных</w:t>
            </w:r>
            <w:r>
              <w:br/>
            </w:r>
            <w:r>
              <w:rPr>
                <w:rFonts w:ascii="Times New Roman"/>
                <w:b w:val="false"/>
                <w:i w:val="false"/>
                <w:color w:val="000000"/>
                <w:sz w:val="20"/>
              </w:rPr>
              <w:t>средств, а также назначения и осуществления</w:t>
            </w:r>
            <w:r>
              <w:br/>
            </w:r>
            <w:r>
              <w:rPr>
                <w:rFonts w:ascii="Times New Roman"/>
                <w:b w:val="false"/>
                <w:i w:val="false"/>
                <w:color w:val="000000"/>
                <w:sz w:val="20"/>
              </w:rPr>
              <w:t>пенсионных выплат по возрасту, государственных</w:t>
            </w:r>
            <w:r>
              <w:br/>
            </w:r>
            <w:r>
              <w:rPr>
                <w:rFonts w:ascii="Times New Roman"/>
                <w:b w:val="false"/>
                <w:i w:val="false"/>
                <w:color w:val="000000"/>
                <w:sz w:val="20"/>
              </w:rPr>
              <w:t>социальных пособий по инвалидности, по случаю</w:t>
            </w:r>
            <w:r>
              <w:br/>
            </w:r>
            <w:r>
              <w:rPr>
                <w:rFonts w:ascii="Times New Roman"/>
                <w:b w:val="false"/>
                <w:i w:val="false"/>
                <w:color w:val="000000"/>
                <w:sz w:val="20"/>
              </w:rPr>
              <w:t>потери кормильца и по возрасту,</w:t>
            </w:r>
            <w:r>
              <w:br/>
            </w:r>
            <w:r>
              <w:rPr>
                <w:rFonts w:ascii="Times New Roman"/>
                <w:b w:val="false"/>
                <w:i w:val="false"/>
                <w:color w:val="000000"/>
                <w:sz w:val="20"/>
              </w:rPr>
              <w:t>государственных специальных пособий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______________________</w:t>
      </w:r>
    </w:p>
    <w:p>
      <w:pPr>
        <w:spacing w:after="0"/>
        <w:ind w:left="0"/>
        <w:jc w:val="both"/>
      </w:pPr>
      <w:r>
        <w:rPr>
          <w:rFonts w:ascii="Times New Roman"/>
          <w:b w:val="false"/>
          <w:i w:val="false"/>
          <w:color w:val="000000"/>
          <w:sz w:val="28"/>
        </w:rPr>
        <w:t>
      Область __________________</w:t>
      </w:r>
    </w:p>
    <w:p>
      <w:pPr>
        <w:spacing w:after="0"/>
        <w:ind w:left="0"/>
        <w:jc w:val="left"/>
      </w:pPr>
      <w:r>
        <w:rPr>
          <w:rFonts w:ascii="Times New Roman"/>
          <w:b/>
          <w:i w:val="false"/>
          <w:color w:val="000000"/>
        </w:rPr>
        <w:t xml:space="preserve"> Решение № ____ от "_____" _______ 20 ____ года</w:t>
      </w:r>
      <w:r>
        <w:br/>
      </w:r>
      <w:r>
        <w:rPr>
          <w:rFonts w:ascii="Times New Roman"/>
          <w:b/>
          <w:i w:val="false"/>
          <w:color w:val="000000"/>
        </w:rPr>
        <w:t>Департамент Комитета труда, социальной защиты и миграции</w:t>
      </w:r>
      <w:r>
        <w:br/>
      </w:r>
      <w:r>
        <w:rPr>
          <w:rFonts w:ascii="Times New Roman"/>
          <w:b/>
          <w:i w:val="false"/>
          <w:color w:val="000000"/>
        </w:rPr>
        <w:t>по ________________________ области</w:t>
      </w:r>
    </w:p>
    <w:p>
      <w:pPr>
        <w:spacing w:after="0"/>
        <w:ind w:left="0"/>
        <w:jc w:val="both"/>
      </w:pPr>
      <w:r>
        <w:rPr>
          <w:rFonts w:ascii="Times New Roman"/>
          <w:b w:val="false"/>
          <w:i w:val="false"/>
          <w:color w:val="000000"/>
          <w:sz w:val="28"/>
        </w:rPr>
        <w:t>
      № дела __________</w:t>
      </w:r>
    </w:p>
    <w:p>
      <w:pPr>
        <w:spacing w:after="0"/>
        <w:ind w:left="0"/>
        <w:jc w:val="both"/>
      </w:pPr>
      <w:r>
        <w:rPr>
          <w:rFonts w:ascii="Times New Roman"/>
          <w:b w:val="false"/>
          <w:i w:val="false"/>
          <w:color w:val="000000"/>
          <w:sz w:val="28"/>
        </w:rPr>
        <w:t>
      О повышении размера государственного базового социального пособия по</w:t>
      </w:r>
    </w:p>
    <w:p>
      <w:pPr>
        <w:spacing w:after="0"/>
        <w:ind w:left="0"/>
        <w:jc w:val="both"/>
      </w:pPr>
      <w:r>
        <w:rPr>
          <w:rFonts w:ascii="Times New Roman"/>
          <w:b w:val="false"/>
          <w:i w:val="false"/>
          <w:color w:val="000000"/>
          <w:sz w:val="28"/>
        </w:rPr>
        <w:t>
      возрасту</w:t>
      </w:r>
    </w:p>
    <w:p>
      <w:pPr>
        <w:spacing w:after="0"/>
        <w:ind w:left="0"/>
        <w:jc w:val="both"/>
      </w:pPr>
      <w:r>
        <w:rPr>
          <w:rFonts w:ascii="Times New Roman"/>
          <w:b w:val="false"/>
          <w:i w:val="false"/>
          <w:color w:val="000000"/>
          <w:sz w:val="28"/>
        </w:rPr>
        <w:t>
      Гражданин(ка)________________________________________________________</w:t>
      </w:r>
    </w:p>
    <w:p>
      <w:pPr>
        <w:spacing w:after="0"/>
        <w:ind w:left="0"/>
        <w:jc w:val="both"/>
      </w:pPr>
      <w:r>
        <w:rPr>
          <w:rFonts w:ascii="Times New Roman"/>
          <w:b w:val="false"/>
          <w:i w:val="false"/>
          <w:color w:val="000000"/>
          <w:sz w:val="28"/>
        </w:rPr>
        <w:t>
      Пол __________________ Дата рождения "_______"_______ 19 ______ года</w:t>
      </w:r>
    </w:p>
    <w:p>
      <w:pPr>
        <w:spacing w:after="0"/>
        <w:ind w:left="0"/>
        <w:jc w:val="both"/>
      </w:pPr>
      <w:r>
        <w:rPr>
          <w:rFonts w:ascii="Times New Roman"/>
          <w:b w:val="false"/>
          <w:i w:val="false"/>
          <w:color w:val="000000"/>
          <w:sz w:val="28"/>
        </w:rPr>
        <w:t>
      Размер пособия по возрасту до "____" __________________ 20 ____ года</w:t>
      </w:r>
    </w:p>
    <w:p>
      <w:pPr>
        <w:spacing w:after="0"/>
        <w:ind w:left="0"/>
        <w:jc w:val="both"/>
      </w:pPr>
      <w:r>
        <w:rPr>
          <w:rFonts w:ascii="Times New Roman"/>
          <w:b w:val="false"/>
          <w:i w:val="false"/>
          <w:color w:val="000000"/>
          <w:sz w:val="28"/>
        </w:rPr>
        <w:t>
      ______________________________________________________________ тенге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Повысить размер пособия в соответствии с _____________________________________________________________________</w:t>
      </w:r>
    </w:p>
    <w:p>
      <w:pPr>
        <w:spacing w:after="0"/>
        <w:ind w:left="0"/>
        <w:jc w:val="both"/>
      </w:pPr>
      <w:r>
        <w:rPr>
          <w:rFonts w:ascii="Times New Roman"/>
          <w:b w:val="false"/>
          <w:i w:val="false"/>
          <w:color w:val="000000"/>
          <w:sz w:val="28"/>
        </w:rPr>
        <w:t>
      (наименование, номер и дата нормативного правового акта)</w:t>
      </w:r>
    </w:p>
    <w:p>
      <w:pPr>
        <w:spacing w:after="0"/>
        <w:ind w:left="0"/>
        <w:jc w:val="both"/>
      </w:pPr>
      <w:r>
        <w:rPr>
          <w:rFonts w:ascii="Times New Roman"/>
          <w:b w:val="false"/>
          <w:i w:val="false"/>
          <w:color w:val="000000"/>
          <w:sz w:val="28"/>
        </w:rPr>
        <w:t>
      Размер пособия с "___" _____________ 20___ года _________ тенге</w:t>
      </w:r>
    </w:p>
    <w:p>
      <w:pPr>
        <w:spacing w:after="0"/>
        <w:ind w:left="0"/>
        <w:jc w:val="both"/>
      </w:pPr>
      <w:r>
        <w:rPr>
          <w:rFonts w:ascii="Times New Roman"/>
          <w:b w:val="false"/>
          <w:i w:val="false"/>
          <w:color w:val="000000"/>
          <w:sz w:val="28"/>
        </w:rPr>
        <w:t>
      ____________________________________________________________ тенге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Руководитель департамента 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Руководитель управления (отдела) 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Проект решения подготовлен:</w:t>
      </w:r>
    </w:p>
    <w:p>
      <w:pPr>
        <w:spacing w:after="0"/>
        <w:ind w:left="0"/>
        <w:jc w:val="both"/>
      </w:pPr>
      <w:r>
        <w:rPr>
          <w:rFonts w:ascii="Times New Roman"/>
          <w:b w:val="false"/>
          <w:i w:val="false"/>
          <w:color w:val="000000"/>
          <w:sz w:val="28"/>
        </w:rPr>
        <w:t>
      Директор филиала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 филиала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Начальник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Правилам предоставления государственной</w:t>
            </w:r>
            <w:r>
              <w:br/>
            </w:r>
            <w:r>
              <w:rPr>
                <w:rFonts w:ascii="Times New Roman"/>
                <w:b w:val="false"/>
                <w:i w:val="false"/>
                <w:color w:val="000000"/>
                <w:sz w:val="20"/>
              </w:rPr>
              <w:t>базовой пенсионной выплаты за счет бюджетных</w:t>
            </w:r>
            <w:r>
              <w:br/>
            </w:r>
            <w:r>
              <w:rPr>
                <w:rFonts w:ascii="Times New Roman"/>
                <w:b w:val="false"/>
                <w:i w:val="false"/>
                <w:color w:val="000000"/>
                <w:sz w:val="20"/>
              </w:rPr>
              <w:t>средств, а также назначения и осуществления</w:t>
            </w:r>
            <w:r>
              <w:br/>
            </w:r>
            <w:r>
              <w:rPr>
                <w:rFonts w:ascii="Times New Roman"/>
                <w:b w:val="false"/>
                <w:i w:val="false"/>
                <w:color w:val="000000"/>
                <w:sz w:val="20"/>
              </w:rPr>
              <w:t>пенсионных выплат по возрасту, государственных</w:t>
            </w:r>
            <w:r>
              <w:br/>
            </w:r>
            <w:r>
              <w:rPr>
                <w:rFonts w:ascii="Times New Roman"/>
                <w:b w:val="false"/>
                <w:i w:val="false"/>
                <w:color w:val="000000"/>
                <w:sz w:val="20"/>
              </w:rPr>
              <w:t>социальных пособий по инвалидности, по случаю</w:t>
            </w:r>
            <w:r>
              <w:br/>
            </w:r>
            <w:r>
              <w:rPr>
                <w:rFonts w:ascii="Times New Roman"/>
                <w:b w:val="false"/>
                <w:i w:val="false"/>
                <w:color w:val="000000"/>
                <w:sz w:val="20"/>
              </w:rPr>
              <w:t>потери кормильца и по возрасту,</w:t>
            </w:r>
            <w:r>
              <w:br/>
            </w:r>
            <w:r>
              <w:rPr>
                <w:rFonts w:ascii="Times New Roman"/>
                <w:b w:val="false"/>
                <w:i w:val="false"/>
                <w:color w:val="000000"/>
                <w:sz w:val="20"/>
              </w:rPr>
              <w:t>государственных специальных пособий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______________________</w:t>
      </w:r>
    </w:p>
    <w:p>
      <w:pPr>
        <w:spacing w:after="0"/>
        <w:ind w:left="0"/>
        <w:jc w:val="both"/>
      </w:pPr>
      <w:r>
        <w:rPr>
          <w:rFonts w:ascii="Times New Roman"/>
          <w:b w:val="false"/>
          <w:i w:val="false"/>
          <w:color w:val="000000"/>
          <w:sz w:val="28"/>
        </w:rPr>
        <w:t>
      Область __________________</w:t>
      </w:r>
    </w:p>
    <w:p>
      <w:pPr>
        <w:spacing w:after="0"/>
        <w:ind w:left="0"/>
        <w:jc w:val="left"/>
      </w:pPr>
      <w:r>
        <w:rPr>
          <w:rFonts w:ascii="Times New Roman"/>
          <w:b/>
          <w:i w:val="false"/>
          <w:color w:val="000000"/>
        </w:rPr>
        <w:t xml:space="preserve"> Решение № ____ от "_____" _______ 20 ____ года</w:t>
      </w:r>
      <w:r>
        <w:br/>
      </w:r>
      <w:r>
        <w:rPr>
          <w:rFonts w:ascii="Times New Roman"/>
          <w:b/>
          <w:i w:val="false"/>
          <w:color w:val="000000"/>
        </w:rPr>
        <w:t>Департамент Комитета труда, социальной защиты и миграции</w:t>
      </w:r>
      <w:r>
        <w:br/>
      </w:r>
      <w:r>
        <w:rPr>
          <w:rFonts w:ascii="Times New Roman"/>
          <w:b/>
          <w:i w:val="false"/>
          <w:color w:val="000000"/>
        </w:rPr>
        <w:t>по ________________________ области</w:t>
      </w:r>
    </w:p>
    <w:p>
      <w:pPr>
        <w:spacing w:after="0"/>
        <w:ind w:left="0"/>
        <w:jc w:val="both"/>
      </w:pPr>
      <w:r>
        <w:rPr>
          <w:rFonts w:ascii="Times New Roman"/>
          <w:b w:val="false"/>
          <w:i w:val="false"/>
          <w:color w:val="000000"/>
          <w:sz w:val="28"/>
        </w:rPr>
        <w:t>
      № дела __________</w:t>
      </w:r>
    </w:p>
    <w:p>
      <w:pPr>
        <w:spacing w:after="0"/>
        <w:ind w:left="0"/>
        <w:jc w:val="both"/>
      </w:pPr>
      <w:r>
        <w:rPr>
          <w:rFonts w:ascii="Times New Roman"/>
          <w:b w:val="false"/>
          <w:i w:val="false"/>
          <w:color w:val="000000"/>
          <w:sz w:val="28"/>
        </w:rPr>
        <w:t>
      1. О повышении размера государственного специального пособия</w:t>
      </w:r>
    </w:p>
    <w:p>
      <w:pPr>
        <w:spacing w:after="0"/>
        <w:ind w:left="0"/>
        <w:jc w:val="both"/>
      </w:pPr>
      <w:r>
        <w:rPr>
          <w:rFonts w:ascii="Times New Roman"/>
          <w:b w:val="false"/>
          <w:i w:val="false"/>
          <w:color w:val="000000"/>
          <w:sz w:val="28"/>
        </w:rPr>
        <w:t>
      Гражданин(ки)_____________________________________________________</w:t>
      </w:r>
    </w:p>
    <w:p>
      <w:pPr>
        <w:spacing w:after="0"/>
        <w:ind w:left="0"/>
        <w:jc w:val="both"/>
      </w:pPr>
      <w:r>
        <w:rPr>
          <w:rFonts w:ascii="Times New Roman"/>
          <w:b w:val="false"/>
          <w:i w:val="false"/>
          <w:color w:val="000000"/>
          <w:sz w:val="28"/>
        </w:rPr>
        <w:t>
      Пол _________________ Дата рождения "______"_______________19___года</w:t>
      </w:r>
    </w:p>
    <w:p>
      <w:pPr>
        <w:spacing w:after="0"/>
        <w:ind w:left="0"/>
        <w:jc w:val="both"/>
      </w:pPr>
      <w:r>
        <w:rPr>
          <w:rFonts w:ascii="Times New Roman"/>
          <w:b w:val="false"/>
          <w:i w:val="false"/>
          <w:color w:val="000000"/>
          <w:sz w:val="28"/>
        </w:rPr>
        <w:t>
      Трудовой стаж: ____ лет ___ месяцев (до 1 января 1998 года)</w:t>
      </w:r>
    </w:p>
    <w:p>
      <w:pPr>
        <w:spacing w:after="0"/>
        <w:ind w:left="0"/>
        <w:jc w:val="both"/>
      </w:pPr>
      <w:r>
        <w:rPr>
          <w:rFonts w:ascii="Times New Roman"/>
          <w:b w:val="false"/>
          <w:i w:val="false"/>
          <w:color w:val="000000"/>
          <w:sz w:val="28"/>
        </w:rPr>
        <w:t>
      Размер пособия до "___" ___________ 20___ года ________________ тенге</w:t>
      </w:r>
    </w:p>
    <w:p>
      <w:pPr>
        <w:spacing w:after="0"/>
        <w:ind w:left="0"/>
        <w:jc w:val="both"/>
      </w:pPr>
      <w:r>
        <w:rPr>
          <w:rFonts w:ascii="Times New Roman"/>
          <w:b w:val="false"/>
          <w:i w:val="false"/>
          <w:color w:val="000000"/>
          <w:sz w:val="28"/>
        </w:rPr>
        <w:t>
      ______________________________________________________________тенге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Повысить размер пособия в соответствии с _____________________________________________________________________</w:t>
      </w:r>
    </w:p>
    <w:p>
      <w:pPr>
        <w:spacing w:after="0"/>
        <w:ind w:left="0"/>
        <w:jc w:val="both"/>
      </w:pPr>
      <w:r>
        <w:rPr>
          <w:rFonts w:ascii="Times New Roman"/>
          <w:b w:val="false"/>
          <w:i w:val="false"/>
          <w:color w:val="000000"/>
          <w:sz w:val="28"/>
        </w:rPr>
        <w:t>
      (наименование, номер и дата нормативного правового акта)</w:t>
      </w:r>
    </w:p>
    <w:p>
      <w:pPr>
        <w:spacing w:after="0"/>
        <w:ind w:left="0"/>
        <w:jc w:val="both"/>
      </w:pPr>
      <w:r>
        <w:rPr>
          <w:rFonts w:ascii="Times New Roman"/>
          <w:b w:val="false"/>
          <w:i w:val="false"/>
          <w:color w:val="000000"/>
          <w:sz w:val="28"/>
        </w:rPr>
        <w:t>
      Размер пособия с "_____" ___________________ 20 ______ года</w:t>
      </w:r>
    </w:p>
    <w:p>
      <w:pPr>
        <w:spacing w:after="0"/>
        <w:ind w:left="0"/>
        <w:jc w:val="both"/>
      </w:pPr>
      <w:r>
        <w:rPr>
          <w:rFonts w:ascii="Times New Roman"/>
          <w:b w:val="false"/>
          <w:i w:val="false"/>
          <w:color w:val="000000"/>
          <w:sz w:val="28"/>
        </w:rPr>
        <w:t>
      _______________________________________________________________ тенге</w:t>
      </w:r>
    </w:p>
    <w:p>
      <w:pPr>
        <w:spacing w:after="0"/>
        <w:ind w:left="0"/>
        <w:jc w:val="both"/>
      </w:pPr>
      <w:r>
        <w:rPr>
          <w:rFonts w:ascii="Times New Roman"/>
          <w:b w:val="false"/>
          <w:i w:val="false"/>
          <w:color w:val="000000"/>
          <w:sz w:val="28"/>
        </w:rPr>
        <w:t xml:space="preserve">
      (сумма прописью) </w:t>
      </w:r>
    </w:p>
    <w:p>
      <w:pPr>
        <w:spacing w:after="0"/>
        <w:ind w:left="0"/>
        <w:jc w:val="both"/>
      </w:pPr>
      <w:r>
        <w:rPr>
          <w:rFonts w:ascii="Times New Roman"/>
          <w:b w:val="false"/>
          <w:i w:val="false"/>
          <w:color w:val="000000"/>
          <w:sz w:val="28"/>
        </w:rPr>
        <w:t>
      Руководитель департамента 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Руководитель управления (отдела) 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Проект решения подготовлен:</w:t>
      </w:r>
    </w:p>
    <w:p>
      <w:pPr>
        <w:spacing w:after="0"/>
        <w:ind w:left="0"/>
        <w:jc w:val="both"/>
      </w:pPr>
      <w:r>
        <w:rPr>
          <w:rFonts w:ascii="Times New Roman"/>
          <w:b w:val="false"/>
          <w:i w:val="false"/>
          <w:color w:val="000000"/>
          <w:sz w:val="28"/>
        </w:rPr>
        <w:t>
      Директор филиала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 филиала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Начальник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Правилам предоставления государственной</w:t>
            </w:r>
            <w:r>
              <w:br/>
            </w:r>
            <w:r>
              <w:rPr>
                <w:rFonts w:ascii="Times New Roman"/>
                <w:b w:val="false"/>
                <w:i w:val="false"/>
                <w:color w:val="000000"/>
                <w:sz w:val="20"/>
              </w:rPr>
              <w:t>базовой пенсионной выплаты за счет бюджетных</w:t>
            </w:r>
            <w:r>
              <w:br/>
            </w:r>
            <w:r>
              <w:rPr>
                <w:rFonts w:ascii="Times New Roman"/>
                <w:b w:val="false"/>
                <w:i w:val="false"/>
                <w:color w:val="000000"/>
                <w:sz w:val="20"/>
              </w:rPr>
              <w:t>средств, а также назначения и осуществления</w:t>
            </w:r>
            <w:r>
              <w:br/>
            </w:r>
            <w:r>
              <w:rPr>
                <w:rFonts w:ascii="Times New Roman"/>
                <w:b w:val="false"/>
                <w:i w:val="false"/>
                <w:color w:val="000000"/>
                <w:sz w:val="20"/>
              </w:rPr>
              <w:t>пенсионных выплат по возрасту, государственных</w:t>
            </w:r>
            <w:r>
              <w:br/>
            </w:r>
            <w:r>
              <w:rPr>
                <w:rFonts w:ascii="Times New Roman"/>
                <w:b w:val="false"/>
                <w:i w:val="false"/>
                <w:color w:val="000000"/>
                <w:sz w:val="20"/>
              </w:rPr>
              <w:t>социальных пособий по инвалидности, по случаю</w:t>
            </w:r>
            <w:r>
              <w:br/>
            </w:r>
            <w:r>
              <w:rPr>
                <w:rFonts w:ascii="Times New Roman"/>
                <w:b w:val="false"/>
                <w:i w:val="false"/>
                <w:color w:val="000000"/>
                <w:sz w:val="20"/>
              </w:rPr>
              <w:t>потери кормильца и по возрасту,</w:t>
            </w:r>
            <w:r>
              <w:br/>
            </w:r>
            <w:r>
              <w:rPr>
                <w:rFonts w:ascii="Times New Roman"/>
                <w:b w:val="false"/>
                <w:i w:val="false"/>
                <w:color w:val="000000"/>
                <w:sz w:val="20"/>
              </w:rPr>
              <w:t>государственных специальных пособий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xml:space="preserve">
      Код района _________ </w:t>
      </w:r>
    </w:p>
    <w:p>
      <w:pPr>
        <w:spacing w:after="0"/>
        <w:ind w:left="0"/>
        <w:jc w:val="both"/>
      </w:pPr>
      <w:r>
        <w:rPr>
          <w:rFonts w:ascii="Times New Roman"/>
          <w:b w:val="false"/>
          <w:i w:val="false"/>
          <w:color w:val="000000"/>
          <w:sz w:val="28"/>
        </w:rPr>
        <w:t xml:space="preserve">
      Республика Казахстан </w:t>
      </w:r>
    </w:p>
    <w:p>
      <w:pPr>
        <w:spacing w:after="0"/>
        <w:ind w:left="0"/>
        <w:jc w:val="both"/>
      </w:pPr>
      <w:r>
        <w:rPr>
          <w:rFonts w:ascii="Times New Roman"/>
          <w:b w:val="false"/>
          <w:i w:val="false"/>
          <w:color w:val="000000"/>
          <w:sz w:val="28"/>
        </w:rPr>
        <w:t xml:space="preserve">
      ___________________отделение Государственной корпорации </w:t>
      </w:r>
    </w:p>
    <w:p>
      <w:pPr>
        <w:spacing w:after="0"/>
        <w:ind w:left="0"/>
        <w:jc w:val="both"/>
      </w:pPr>
      <w:r>
        <w:rPr>
          <w:rFonts w:ascii="Times New Roman"/>
          <w:b w:val="false"/>
          <w:i w:val="false"/>
          <w:color w:val="000000"/>
          <w:sz w:val="28"/>
        </w:rPr>
        <w:t>
      по ________________________ области</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от гражданина (ки)___________________________________________________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получателя)</w:t>
      </w:r>
    </w:p>
    <w:p>
      <w:pPr>
        <w:spacing w:after="0"/>
        <w:ind w:left="0"/>
        <w:jc w:val="both"/>
      </w:pPr>
      <w:r>
        <w:rPr>
          <w:rFonts w:ascii="Times New Roman"/>
          <w:b w:val="false"/>
          <w:i w:val="false"/>
          <w:color w:val="000000"/>
          <w:sz w:val="28"/>
        </w:rPr>
        <w:t>
      Дата рождения: "______" ____________________________ ________ года</w:t>
      </w:r>
    </w:p>
    <w:p>
      <w:pPr>
        <w:spacing w:after="0"/>
        <w:ind w:left="0"/>
        <w:jc w:val="both"/>
      </w:pPr>
      <w:r>
        <w:rPr>
          <w:rFonts w:ascii="Times New Roman"/>
          <w:b w:val="false"/>
          <w:i w:val="false"/>
          <w:color w:val="000000"/>
          <w:sz w:val="28"/>
        </w:rPr>
        <w:t>
      Индивидуальный идентификационный номер ______________________________</w:t>
      </w:r>
    </w:p>
    <w:p>
      <w:pPr>
        <w:spacing w:after="0"/>
        <w:ind w:left="0"/>
        <w:jc w:val="both"/>
      </w:pPr>
      <w:r>
        <w:rPr>
          <w:rFonts w:ascii="Times New Roman"/>
          <w:b w:val="false"/>
          <w:i w:val="false"/>
          <w:color w:val="000000"/>
          <w:sz w:val="28"/>
        </w:rPr>
        <w:t>
      Вид документа, удостоверяющего личность: ____________________________</w:t>
      </w:r>
    </w:p>
    <w:p>
      <w:pPr>
        <w:spacing w:after="0"/>
        <w:ind w:left="0"/>
        <w:jc w:val="both"/>
      </w:pPr>
      <w:r>
        <w:rPr>
          <w:rFonts w:ascii="Times New Roman"/>
          <w:b w:val="false"/>
          <w:i w:val="false"/>
          <w:color w:val="000000"/>
          <w:sz w:val="28"/>
        </w:rPr>
        <w:t>
      Серия документа: ________ номер документа: _____ кем выдан: _________</w:t>
      </w:r>
    </w:p>
    <w:p>
      <w:pPr>
        <w:spacing w:after="0"/>
        <w:ind w:left="0"/>
        <w:jc w:val="both"/>
      </w:pPr>
      <w:r>
        <w:rPr>
          <w:rFonts w:ascii="Times New Roman"/>
          <w:b w:val="false"/>
          <w:i w:val="false"/>
          <w:color w:val="000000"/>
          <w:sz w:val="28"/>
        </w:rPr>
        <w:t>
      Дата выдачи: "____" _____________ ______ года</w:t>
      </w:r>
    </w:p>
    <w:p>
      <w:pPr>
        <w:spacing w:after="0"/>
        <w:ind w:left="0"/>
        <w:jc w:val="both"/>
      </w:pPr>
      <w:r>
        <w:rPr>
          <w:rFonts w:ascii="Times New Roman"/>
          <w:b w:val="false"/>
          <w:i w:val="false"/>
          <w:color w:val="000000"/>
          <w:sz w:val="28"/>
        </w:rPr>
        <w:t>
      Адрес постоянного местожительства: _________________________________</w:t>
      </w:r>
    </w:p>
    <w:p>
      <w:pPr>
        <w:spacing w:after="0"/>
        <w:ind w:left="0"/>
        <w:jc w:val="both"/>
      </w:pPr>
      <w:r>
        <w:rPr>
          <w:rFonts w:ascii="Times New Roman"/>
          <w:b w:val="false"/>
          <w:i w:val="false"/>
          <w:color w:val="000000"/>
          <w:sz w:val="28"/>
        </w:rPr>
        <w:t>
      Область ____________________________________________________________</w:t>
      </w:r>
    </w:p>
    <w:p>
      <w:pPr>
        <w:spacing w:after="0"/>
        <w:ind w:left="0"/>
        <w:jc w:val="both"/>
      </w:pPr>
      <w:r>
        <w:rPr>
          <w:rFonts w:ascii="Times New Roman"/>
          <w:b w:val="false"/>
          <w:i w:val="false"/>
          <w:color w:val="000000"/>
          <w:sz w:val="28"/>
        </w:rPr>
        <w:t>
      город (район) _________________ село: _______________________________</w:t>
      </w:r>
    </w:p>
    <w:p>
      <w:pPr>
        <w:spacing w:after="0"/>
        <w:ind w:left="0"/>
        <w:jc w:val="both"/>
      </w:pPr>
      <w:r>
        <w:rPr>
          <w:rFonts w:ascii="Times New Roman"/>
          <w:b w:val="false"/>
          <w:i w:val="false"/>
          <w:color w:val="000000"/>
          <w:sz w:val="28"/>
        </w:rPr>
        <w:t>
      улица (микрорайон)______________ дом ____________ квартира __________</w:t>
      </w:r>
    </w:p>
    <w:p>
      <w:pPr>
        <w:spacing w:after="0"/>
        <w:ind w:left="0"/>
        <w:jc w:val="both"/>
      </w:pPr>
      <w:r>
        <w:rPr>
          <w:rFonts w:ascii="Times New Roman"/>
          <w:b w:val="false"/>
          <w:i w:val="false"/>
          <w:color w:val="000000"/>
          <w:sz w:val="28"/>
        </w:rPr>
        <w:t>
      Прошу запросить дело получателя (базовой пенсии; пенсионной выплаты</w:t>
      </w:r>
    </w:p>
    <w:p>
      <w:pPr>
        <w:spacing w:after="0"/>
        <w:ind w:left="0"/>
        <w:jc w:val="both"/>
      </w:pPr>
      <w:r>
        <w:rPr>
          <w:rFonts w:ascii="Times New Roman"/>
          <w:b w:val="false"/>
          <w:i w:val="false"/>
          <w:color w:val="000000"/>
          <w:sz w:val="28"/>
        </w:rPr>
        <w:t>
      по возрасту, государственного базового социального пособия по</w:t>
      </w:r>
    </w:p>
    <w:p>
      <w:pPr>
        <w:spacing w:after="0"/>
        <w:ind w:left="0"/>
        <w:jc w:val="both"/>
      </w:pPr>
      <w:r>
        <w:rPr>
          <w:rFonts w:ascii="Times New Roman"/>
          <w:b w:val="false"/>
          <w:i w:val="false"/>
          <w:color w:val="000000"/>
          <w:sz w:val="28"/>
        </w:rPr>
        <w:t>
      инвалидности, по случаю потери кормильца и по возрасту,</w:t>
      </w:r>
    </w:p>
    <w:p>
      <w:pPr>
        <w:spacing w:after="0"/>
        <w:ind w:left="0"/>
        <w:jc w:val="both"/>
      </w:pPr>
      <w:r>
        <w:rPr>
          <w:rFonts w:ascii="Times New Roman"/>
          <w:b w:val="false"/>
          <w:i w:val="false"/>
          <w:color w:val="000000"/>
          <w:sz w:val="28"/>
        </w:rPr>
        <w:t>
      государственного специального пособия по списку № 1 и № 2).</w:t>
      </w:r>
    </w:p>
    <w:p>
      <w:pPr>
        <w:spacing w:after="0"/>
        <w:ind w:left="0"/>
        <w:jc w:val="both"/>
      </w:pPr>
      <w:r>
        <w:rPr>
          <w:rFonts w:ascii="Times New Roman"/>
          <w:b w:val="false"/>
          <w:i w:val="false"/>
          <w:color w:val="000000"/>
          <w:sz w:val="28"/>
        </w:rPr>
        <w:t>
      (нужное подчеркнуть)</w:t>
      </w:r>
    </w:p>
    <w:p>
      <w:pPr>
        <w:spacing w:after="0"/>
        <w:ind w:left="0"/>
        <w:jc w:val="both"/>
      </w:pPr>
      <w:r>
        <w:rPr>
          <w:rFonts w:ascii="Times New Roman"/>
          <w:b w:val="false"/>
          <w:i w:val="false"/>
          <w:color w:val="000000"/>
          <w:sz w:val="28"/>
        </w:rPr>
        <w:t>
      Адрес прежнего местожительства: _____________________________________</w:t>
      </w:r>
    </w:p>
    <w:p>
      <w:pPr>
        <w:spacing w:after="0"/>
        <w:ind w:left="0"/>
        <w:jc w:val="both"/>
      </w:pPr>
      <w:r>
        <w:rPr>
          <w:rFonts w:ascii="Times New Roman"/>
          <w:b w:val="false"/>
          <w:i w:val="false"/>
          <w:color w:val="000000"/>
          <w:sz w:val="28"/>
        </w:rPr>
        <w:t>
      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Контактные данные заявителя:</w:t>
      </w:r>
    </w:p>
    <w:p>
      <w:pPr>
        <w:spacing w:after="0"/>
        <w:ind w:left="0"/>
        <w:jc w:val="both"/>
      </w:pPr>
      <w:r>
        <w:rPr>
          <w:rFonts w:ascii="Times New Roman"/>
          <w:b w:val="false"/>
          <w:i w:val="false"/>
          <w:color w:val="000000"/>
          <w:sz w:val="28"/>
        </w:rPr>
        <w:t>
      телефон домашний _________ мобильный _____________ Е-маil ___________</w:t>
      </w:r>
    </w:p>
    <w:p>
      <w:pPr>
        <w:spacing w:after="0"/>
        <w:ind w:left="0"/>
        <w:jc w:val="both"/>
      </w:pPr>
      <w:r>
        <w:rPr>
          <w:rFonts w:ascii="Times New Roman"/>
          <w:b w:val="false"/>
          <w:i w:val="false"/>
          <w:color w:val="000000"/>
          <w:sz w:val="28"/>
        </w:rPr>
        <w:t>
      Предупрежден (а) об ответственности за представление недостоверных</w:t>
      </w:r>
    </w:p>
    <w:p>
      <w:pPr>
        <w:spacing w:after="0"/>
        <w:ind w:left="0"/>
        <w:jc w:val="both"/>
      </w:pPr>
      <w:r>
        <w:rPr>
          <w:rFonts w:ascii="Times New Roman"/>
          <w:b w:val="false"/>
          <w:i w:val="false"/>
          <w:color w:val="000000"/>
          <w:sz w:val="28"/>
        </w:rPr>
        <w:t>
      сведений и поддельных документов ____________________________________</w:t>
      </w:r>
    </w:p>
    <w:p>
      <w:pPr>
        <w:spacing w:after="0"/>
        <w:ind w:left="0"/>
        <w:jc w:val="both"/>
      </w:pPr>
      <w:r>
        <w:rPr>
          <w:rFonts w:ascii="Times New Roman"/>
          <w:b w:val="false"/>
          <w:i w:val="false"/>
          <w:color w:val="000000"/>
          <w:sz w:val="28"/>
        </w:rPr>
        <w:t>
      Дата подачи "__________"__________________________________ 20 ___года</w:t>
      </w:r>
    </w:p>
    <w:p>
      <w:pPr>
        <w:spacing w:after="0"/>
        <w:ind w:left="0"/>
        <w:jc w:val="both"/>
      </w:pPr>
      <w:r>
        <w:rPr>
          <w:rFonts w:ascii="Times New Roman"/>
          <w:b w:val="false"/>
          <w:i w:val="false"/>
          <w:color w:val="000000"/>
          <w:sz w:val="28"/>
        </w:rPr>
        <w:t>
      Подпись заявителя ___________________________________________________</w:t>
      </w:r>
    </w:p>
    <w:p>
      <w:pPr>
        <w:spacing w:after="0"/>
        <w:ind w:left="0"/>
        <w:jc w:val="both"/>
      </w:pPr>
      <w:r>
        <w:rPr>
          <w:rFonts w:ascii="Times New Roman"/>
          <w:b w:val="false"/>
          <w:i w:val="false"/>
          <w:color w:val="000000"/>
          <w:sz w:val="28"/>
        </w:rPr>
        <w:t>
      Заявление гражданина_________________________________________________</w:t>
      </w:r>
    </w:p>
    <w:p>
      <w:pPr>
        <w:spacing w:after="0"/>
        <w:ind w:left="0"/>
        <w:jc w:val="both"/>
      </w:pPr>
      <w:r>
        <w:rPr>
          <w:rFonts w:ascii="Times New Roman"/>
          <w:b w:val="false"/>
          <w:i w:val="false"/>
          <w:color w:val="000000"/>
          <w:sz w:val="28"/>
        </w:rPr>
        <w:t>
      (дата принятия заявления с документами)</w:t>
      </w:r>
    </w:p>
    <w:p>
      <w:pPr>
        <w:spacing w:after="0"/>
        <w:ind w:left="0"/>
        <w:jc w:val="both"/>
      </w:pPr>
      <w:r>
        <w:rPr>
          <w:rFonts w:ascii="Times New Roman"/>
          <w:b w:val="false"/>
          <w:i w:val="false"/>
          <w:color w:val="000000"/>
          <w:sz w:val="28"/>
        </w:rPr>
        <w:t>
      принято "_______" __________________ 20 _________ года № ____________</w:t>
      </w:r>
    </w:p>
    <w:p>
      <w:pPr>
        <w:spacing w:after="0"/>
        <w:ind w:left="0"/>
        <w:jc w:val="both"/>
      </w:pPr>
      <w:r>
        <w:rPr>
          <w:rFonts w:ascii="Times New Roman"/>
          <w:b w:val="false"/>
          <w:i w:val="false"/>
          <w:color w:val="000000"/>
          <w:sz w:val="28"/>
        </w:rPr>
        <w:t>
      Фамилия, имя, отчество (при его наличии) и подпись принявшего</w:t>
      </w:r>
    </w:p>
    <w:p>
      <w:pPr>
        <w:spacing w:after="0"/>
        <w:ind w:left="0"/>
        <w:jc w:val="both"/>
      </w:pPr>
      <w:r>
        <w:rPr>
          <w:rFonts w:ascii="Times New Roman"/>
          <w:b w:val="false"/>
          <w:i w:val="false"/>
          <w:color w:val="000000"/>
          <w:sz w:val="28"/>
        </w:rPr>
        <w:t>
      документы:</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Правилам предоставления государственной</w:t>
            </w:r>
            <w:r>
              <w:br/>
            </w:r>
            <w:r>
              <w:rPr>
                <w:rFonts w:ascii="Times New Roman"/>
                <w:b w:val="false"/>
                <w:i w:val="false"/>
                <w:color w:val="000000"/>
                <w:sz w:val="20"/>
              </w:rPr>
              <w:t>базовой пенсионной выплаты за счет бюджетных</w:t>
            </w:r>
            <w:r>
              <w:br/>
            </w:r>
            <w:r>
              <w:rPr>
                <w:rFonts w:ascii="Times New Roman"/>
                <w:b w:val="false"/>
                <w:i w:val="false"/>
                <w:color w:val="000000"/>
                <w:sz w:val="20"/>
              </w:rPr>
              <w:t>средств, а также назначения и осуществления</w:t>
            </w:r>
            <w:r>
              <w:br/>
            </w:r>
            <w:r>
              <w:rPr>
                <w:rFonts w:ascii="Times New Roman"/>
                <w:b w:val="false"/>
                <w:i w:val="false"/>
                <w:color w:val="000000"/>
                <w:sz w:val="20"/>
              </w:rPr>
              <w:t>пенсионных выплат по возрасту, государственных</w:t>
            </w:r>
            <w:r>
              <w:br/>
            </w:r>
            <w:r>
              <w:rPr>
                <w:rFonts w:ascii="Times New Roman"/>
                <w:b w:val="false"/>
                <w:i w:val="false"/>
                <w:color w:val="000000"/>
                <w:sz w:val="20"/>
              </w:rPr>
              <w:t>социальных пособий по инвалидности, по случаю</w:t>
            </w:r>
            <w:r>
              <w:br/>
            </w:r>
            <w:r>
              <w:rPr>
                <w:rFonts w:ascii="Times New Roman"/>
                <w:b w:val="false"/>
                <w:i w:val="false"/>
                <w:color w:val="000000"/>
                <w:sz w:val="20"/>
              </w:rPr>
              <w:t>потери кормильца и по возрасту,</w:t>
            </w:r>
            <w:r>
              <w:br/>
            </w:r>
            <w:r>
              <w:rPr>
                <w:rFonts w:ascii="Times New Roman"/>
                <w:b w:val="false"/>
                <w:i w:val="false"/>
                <w:color w:val="000000"/>
                <w:sz w:val="20"/>
              </w:rPr>
              <w:t>государственных специальных пособий</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СПРАВКА-АТТЕСТАТ № ______</w:t>
      </w:r>
      <w:r>
        <w:br/>
      </w:r>
      <w:r>
        <w:rPr>
          <w:rFonts w:ascii="Times New Roman"/>
          <w:b/>
          <w:i w:val="false"/>
          <w:color w:val="000000"/>
        </w:rPr>
        <w:t>от _____ _________ 20 ____ года</w:t>
      </w:r>
    </w:p>
    <w:p>
      <w:pPr>
        <w:spacing w:after="0"/>
        <w:ind w:left="0"/>
        <w:jc w:val="both"/>
      </w:pPr>
      <w:r>
        <w:rPr>
          <w:rFonts w:ascii="Times New Roman"/>
          <w:b w:val="false"/>
          <w:i w:val="false"/>
          <w:color w:val="000000"/>
          <w:sz w:val="28"/>
        </w:rPr>
        <w:t>
      Гражданин ___________________________________________________________</w:t>
      </w:r>
    </w:p>
    <w:p>
      <w:pPr>
        <w:spacing w:after="0"/>
        <w:ind w:left="0"/>
        <w:jc w:val="both"/>
      </w:pPr>
      <w:r>
        <w:rPr>
          <w:rFonts w:ascii="Times New Roman"/>
          <w:b w:val="false"/>
          <w:i w:val="false"/>
          <w:color w:val="000000"/>
          <w:sz w:val="28"/>
        </w:rPr>
        <w:t>
      (указать виды выплат)</w:t>
      </w:r>
    </w:p>
    <w:p>
      <w:pPr>
        <w:spacing w:after="0"/>
        <w:ind w:left="0"/>
        <w:jc w:val="both"/>
      </w:pPr>
      <w:r>
        <w:rPr>
          <w:rFonts w:ascii="Times New Roman"/>
          <w:b w:val="false"/>
          <w:i w:val="false"/>
          <w:color w:val="000000"/>
          <w:sz w:val="28"/>
        </w:rPr>
        <w:t>
      получал (а) в __________________ отделении Государственной корпорации</w:t>
      </w:r>
    </w:p>
    <w:p>
      <w:pPr>
        <w:spacing w:after="0"/>
        <w:ind w:left="0"/>
        <w:jc w:val="both"/>
      </w:pPr>
      <w:r>
        <w:rPr>
          <w:rFonts w:ascii="Times New Roman"/>
          <w:b w:val="false"/>
          <w:i w:val="false"/>
          <w:color w:val="000000"/>
          <w:sz w:val="28"/>
        </w:rPr>
        <w:t>
      1. Базовая пенсионная выплата выплачена по "___" ________ 20 ____года</w:t>
      </w:r>
    </w:p>
    <w:p>
      <w:pPr>
        <w:spacing w:after="0"/>
        <w:ind w:left="0"/>
        <w:jc w:val="both"/>
      </w:pPr>
      <w:r>
        <w:rPr>
          <w:rFonts w:ascii="Times New Roman"/>
          <w:b w:val="false"/>
          <w:i w:val="false"/>
          <w:color w:val="000000"/>
          <w:sz w:val="28"/>
        </w:rPr>
        <w:t xml:space="preserve">
      в размере ____________________________________________________ тенге </w:t>
      </w:r>
    </w:p>
    <w:p>
      <w:pPr>
        <w:spacing w:after="0"/>
        <w:ind w:left="0"/>
        <w:jc w:val="both"/>
      </w:pPr>
      <w:r>
        <w:rPr>
          <w:rFonts w:ascii="Times New Roman"/>
          <w:b w:val="false"/>
          <w:i w:val="false"/>
          <w:color w:val="000000"/>
          <w:sz w:val="28"/>
        </w:rPr>
        <w:t xml:space="preserve">
      2. Пенсионная выплата по возрасту выплачена по "___" ______ 20 ___года в размере ______________________________ тенге </w:t>
      </w:r>
    </w:p>
    <w:p>
      <w:pPr>
        <w:spacing w:after="0"/>
        <w:ind w:left="0"/>
        <w:jc w:val="both"/>
      </w:pPr>
      <w:r>
        <w:rPr>
          <w:rFonts w:ascii="Times New Roman"/>
          <w:b w:val="false"/>
          <w:i w:val="false"/>
          <w:color w:val="000000"/>
          <w:sz w:val="28"/>
        </w:rPr>
        <w:t>
      3. Государственное социальное пособие выплачено по "__" ___ 20 __года</w:t>
      </w:r>
    </w:p>
    <w:p>
      <w:pPr>
        <w:spacing w:after="0"/>
        <w:ind w:left="0"/>
        <w:jc w:val="both"/>
      </w:pPr>
      <w:r>
        <w:rPr>
          <w:rFonts w:ascii="Times New Roman"/>
          <w:b w:val="false"/>
          <w:i w:val="false"/>
          <w:color w:val="000000"/>
          <w:sz w:val="28"/>
        </w:rPr>
        <w:t>
      в размере _____________________________________________________ тенге</w:t>
      </w:r>
    </w:p>
    <w:p>
      <w:pPr>
        <w:spacing w:after="0"/>
        <w:ind w:left="0"/>
        <w:jc w:val="both"/>
      </w:pPr>
      <w:r>
        <w:rPr>
          <w:rFonts w:ascii="Times New Roman"/>
          <w:b w:val="false"/>
          <w:i w:val="false"/>
          <w:color w:val="000000"/>
          <w:sz w:val="28"/>
        </w:rPr>
        <w:t>
      4. Государственное специальное пособие выплачено по "__" ___ 20__года</w:t>
      </w:r>
    </w:p>
    <w:p>
      <w:pPr>
        <w:spacing w:after="0"/>
        <w:ind w:left="0"/>
        <w:jc w:val="both"/>
      </w:pPr>
      <w:r>
        <w:rPr>
          <w:rFonts w:ascii="Times New Roman"/>
          <w:b w:val="false"/>
          <w:i w:val="false"/>
          <w:color w:val="000000"/>
          <w:sz w:val="28"/>
        </w:rPr>
        <w:t xml:space="preserve">
      в размере ____________________________________________________ тенге </w:t>
      </w:r>
    </w:p>
    <w:p>
      <w:pPr>
        <w:spacing w:after="0"/>
        <w:ind w:left="0"/>
        <w:jc w:val="both"/>
      </w:pPr>
      <w:r>
        <w:rPr>
          <w:rFonts w:ascii="Times New Roman"/>
          <w:b w:val="false"/>
          <w:i w:val="false"/>
          <w:color w:val="000000"/>
          <w:sz w:val="28"/>
        </w:rPr>
        <w:t>
      5. Специальное государственное пособие выплачено по "___" ___ 20</w:t>
      </w:r>
    </w:p>
    <w:p>
      <w:pPr>
        <w:spacing w:after="0"/>
        <w:ind w:left="0"/>
        <w:jc w:val="both"/>
      </w:pPr>
      <w:r>
        <w:rPr>
          <w:rFonts w:ascii="Times New Roman"/>
          <w:b w:val="false"/>
          <w:i w:val="false"/>
          <w:color w:val="000000"/>
          <w:sz w:val="28"/>
        </w:rPr>
        <w:t>
      __года в размере _______________________________________________тенге</w:t>
      </w:r>
    </w:p>
    <w:p>
      <w:pPr>
        <w:spacing w:after="0"/>
        <w:ind w:left="0"/>
        <w:jc w:val="both"/>
      </w:pPr>
      <w:r>
        <w:rPr>
          <w:rFonts w:ascii="Times New Roman"/>
          <w:b w:val="false"/>
          <w:i w:val="false"/>
          <w:color w:val="000000"/>
          <w:sz w:val="28"/>
        </w:rPr>
        <w:t>
      6. Экологическая надбавка выплачена по "_______" ________ 20 ___года</w:t>
      </w:r>
    </w:p>
    <w:p>
      <w:pPr>
        <w:spacing w:after="0"/>
        <w:ind w:left="0"/>
        <w:jc w:val="both"/>
      </w:pPr>
      <w:r>
        <w:rPr>
          <w:rFonts w:ascii="Times New Roman"/>
          <w:b w:val="false"/>
          <w:i w:val="false"/>
          <w:color w:val="000000"/>
          <w:sz w:val="28"/>
        </w:rPr>
        <w:t>
      в сумме ______________________________________________________ тенге</w:t>
      </w:r>
    </w:p>
    <w:p>
      <w:pPr>
        <w:spacing w:after="0"/>
        <w:ind w:left="0"/>
        <w:jc w:val="both"/>
      </w:pPr>
      <w:r>
        <w:rPr>
          <w:rFonts w:ascii="Times New Roman"/>
          <w:b w:val="false"/>
          <w:i w:val="false"/>
          <w:color w:val="000000"/>
          <w:sz w:val="28"/>
        </w:rPr>
        <w:t>
      7. Задолженность по экологической надбавке за 1995-1997 годы</w:t>
      </w:r>
    </w:p>
    <w:p>
      <w:pPr>
        <w:spacing w:after="0"/>
        <w:ind w:left="0"/>
        <w:jc w:val="both"/>
      </w:pPr>
      <w:r>
        <w:rPr>
          <w:rFonts w:ascii="Times New Roman"/>
          <w:b w:val="false"/>
          <w:i w:val="false"/>
          <w:color w:val="000000"/>
          <w:sz w:val="28"/>
        </w:rPr>
        <w:t xml:space="preserve">
      выплачена: с "__" _____ ___года по "___" ____ 20 __года в сумме ____ тенге </w:t>
      </w:r>
    </w:p>
    <w:p>
      <w:pPr>
        <w:spacing w:after="0"/>
        <w:ind w:left="0"/>
        <w:jc w:val="both"/>
      </w:pPr>
      <w:r>
        <w:rPr>
          <w:rFonts w:ascii="Times New Roman"/>
          <w:b w:val="false"/>
          <w:i w:val="false"/>
          <w:color w:val="000000"/>
          <w:sz w:val="28"/>
        </w:rPr>
        <w:t>
      8. Единовременная компенсация по реабилитации выплачена с "___" _____</w:t>
      </w:r>
    </w:p>
    <w:p>
      <w:pPr>
        <w:spacing w:after="0"/>
        <w:ind w:left="0"/>
        <w:jc w:val="both"/>
      </w:pPr>
      <w:r>
        <w:rPr>
          <w:rFonts w:ascii="Times New Roman"/>
          <w:b w:val="false"/>
          <w:i w:val="false"/>
          <w:color w:val="000000"/>
          <w:sz w:val="28"/>
        </w:rPr>
        <w:t xml:space="preserve">
      ____года по "___" _______ 20 __ года в сумме _________________ тенге </w:t>
      </w:r>
    </w:p>
    <w:p>
      <w:pPr>
        <w:spacing w:after="0"/>
        <w:ind w:left="0"/>
        <w:jc w:val="both"/>
      </w:pPr>
      <w:r>
        <w:rPr>
          <w:rFonts w:ascii="Times New Roman"/>
          <w:b w:val="false"/>
          <w:i w:val="false"/>
          <w:color w:val="000000"/>
          <w:sz w:val="28"/>
        </w:rPr>
        <w:t>
      9. Единовременная компенсация за проживание в зоне Семипалатинского</w:t>
      </w:r>
    </w:p>
    <w:p>
      <w:pPr>
        <w:spacing w:after="0"/>
        <w:ind w:left="0"/>
        <w:jc w:val="both"/>
      </w:pPr>
      <w:r>
        <w:rPr>
          <w:rFonts w:ascii="Times New Roman"/>
          <w:b w:val="false"/>
          <w:i w:val="false"/>
          <w:color w:val="000000"/>
          <w:sz w:val="28"/>
        </w:rPr>
        <w:t>
      полигона выплачена "____" _________ 20 __ году в сумме _______ тенге</w:t>
      </w:r>
    </w:p>
    <w:p>
      <w:pPr>
        <w:spacing w:after="0"/>
        <w:ind w:left="0"/>
        <w:jc w:val="both"/>
      </w:pPr>
      <w:r>
        <w:rPr>
          <w:rFonts w:ascii="Times New Roman"/>
          <w:b w:val="false"/>
          <w:i w:val="false"/>
          <w:color w:val="000000"/>
          <w:sz w:val="28"/>
        </w:rPr>
        <w:t xml:space="preserve">
      10. Приложение: ___________________________________________________ </w:t>
      </w:r>
    </w:p>
    <w:p>
      <w:pPr>
        <w:spacing w:after="0"/>
        <w:ind w:left="0"/>
        <w:jc w:val="both"/>
      </w:pPr>
      <w:r>
        <w:rPr>
          <w:rFonts w:ascii="Times New Roman"/>
          <w:b w:val="false"/>
          <w:i w:val="false"/>
          <w:color w:val="000000"/>
          <w:sz w:val="28"/>
        </w:rPr>
        <w:t>
      Все выплаты прекращены и сняты с учета отделения Государственной корпорации</w:t>
      </w:r>
    </w:p>
    <w:p>
      <w:pPr>
        <w:spacing w:after="0"/>
        <w:ind w:left="0"/>
        <w:jc w:val="both"/>
      </w:pP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Начальник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 служебного телефона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Правилам предоставления государственной</w:t>
            </w:r>
            <w:r>
              <w:br/>
            </w:r>
            <w:r>
              <w:rPr>
                <w:rFonts w:ascii="Times New Roman"/>
                <w:b w:val="false"/>
                <w:i w:val="false"/>
                <w:color w:val="000000"/>
                <w:sz w:val="20"/>
              </w:rPr>
              <w:t>базовой пенсионной выплаты за счет бюджетных</w:t>
            </w:r>
            <w:r>
              <w:br/>
            </w:r>
            <w:r>
              <w:rPr>
                <w:rFonts w:ascii="Times New Roman"/>
                <w:b w:val="false"/>
                <w:i w:val="false"/>
                <w:color w:val="000000"/>
                <w:sz w:val="20"/>
              </w:rPr>
              <w:t>средств, а также назначения и осуществления</w:t>
            </w:r>
            <w:r>
              <w:br/>
            </w:r>
            <w:r>
              <w:rPr>
                <w:rFonts w:ascii="Times New Roman"/>
                <w:b w:val="false"/>
                <w:i w:val="false"/>
                <w:color w:val="000000"/>
                <w:sz w:val="20"/>
              </w:rPr>
              <w:t>пенсионных выплат по возрасту, государственных</w:t>
            </w:r>
            <w:r>
              <w:br/>
            </w:r>
            <w:r>
              <w:rPr>
                <w:rFonts w:ascii="Times New Roman"/>
                <w:b w:val="false"/>
                <w:i w:val="false"/>
                <w:color w:val="000000"/>
                <w:sz w:val="20"/>
              </w:rPr>
              <w:t>социальных пособий по инвалидности, по случаю</w:t>
            </w:r>
            <w:r>
              <w:br/>
            </w:r>
            <w:r>
              <w:rPr>
                <w:rFonts w:ascii="Times New Roman"/>
                <w:b w:val="false"/>
                <w:i w:val="false"/>
                <w:color w:val="000000"/>
                <w:sz w:val="20"/>
              </w:rPr>
              <w:t>потери кормильца и по возрасту,</w:t>
            </w:r>
            <w:r>
              <w:br/>
            </w:r>
            <w:r>
              <w:rPr>
                <w:rFonts w:ascii="Times New Roman"/>
                <w:b w:val="false"/>
                <w:i w:val="false"/>
                <w:color w:val="000000"/>
                <w:sz w:val="20"/>
              </w:rPr>
              <w:t>государственных специальных пособий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xml:space="preserve">
      Код района _________ </w:t>
      </w:r>
    </w:p>
    <w:p>
      <w:pPr>
        <w:spacing w:after="0"/>
        <w:ind w:left="0"/>
        <w:jc w:val="both"/>
      </w:pPr>
      <w:r>
        <w:rPr>
          <w:rFonts w:ascii="Times New Roman"/>
          <w:b w:val="false"/>
          <w:i w:val="false"/>
          <w:color w:val="000000"/>
          <w:sz w:val="28"/>
        </w:rPr>
        <w:t xml:space="preserve">
      Республика Казахстан </w:t>
      </w:r>
    </w:p>
    <w:p>
      <w:pPr>
        <w:spacing w:after="0"/>
        <w:ind w:left="0"/>
        <w:jc w:val="both"/>
      </w:pPr>
      <w:r>
        <w:rPr>
          <w:rFonts w:ascii="Times New Roman"/>
          <w:b w:val="false"/>
          <w:i w:val="false"/>
          <w:color w:val="000000"/>
          <w:sz w:val="28"/>
        </w:rPr>
        <w:t>
      ______________ отделение Государственной корпорации</w:t>
      </w:r>
    </w:p>
    <w:p>
      <w:pPr>
        <w:spacing w:after="0"/>
        <w:ind w:left="0"/>
        <w:jc w:val="both"/>
      </w:pPr>
      <w:r>
        <w:rPr>
          <w:rFonts w:ascii="Times New Roman"/>
          <w:b w:val="false"/>
          <w:i w:val="false"/>
          <w:color w:val="000000"/>
          <w:sz w:val="28"/>
        </w:rPr>
        <w:t>
      по ________________________ области</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от гражданина (ки) 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заявителя)</w:t>
      </w:r>
    </w:p>
    <w:p>
      <w:pPr>
        <w:spacing w:after="0"/>
        <w:ind w:left="0"/>
        <w:jc w:val="both"/>
      </w:pPr>
      <w:r>
        <w:rPr>
          <w:rFonts w:ascii="Times New Roman"/>
          <w:b w:val="false"/>
          <w:i w:val="false"/>
          <w:color w:val="000000"/>
          <w:sz w:val="28"/>
        </w:rPr>
        <w:t>
      Дата рождения: "____" ________ года</w:t>
      </w:r>
    </w:p>
    <w:p>
      <w:pPr>
        <w:spacing w:after="0"/>
        <w:ind w:left="0"/>
        <w:jc w:val="both"/>
      </w:pPr>
      <w:r>
        <w:rPr>
          <w:rFonts w:ascii="Times New Roman"/>
          <w:b w:val="false"/>
          <w:i w:val="false"/>
          <w:color w:val="000000"/>
          <w:sz w:val="28"/>
        </w:rPr>
        <w:t>
      Индивидуальный идентификационный номер: _____________________________</w:t>
      </w:r>
    </w:p>
    <w:p>
      <w:pPr>
        <w:spacing w:after="0"/>
        <w:ind w:left="0"/>
        <w:jc w:val="both"/>
      </w:pPr>
      <w:r>
        <w:rPr>
          <w:rFonts w:ascii="Times New Roman"/>
          <w:b w:val="false"/>
          <w:i w:val="false"/>
          <w:color w:val="000000"/>
          <w:sz w:val="28"/>
        </w:rPr>
        <w:t>
      Вид документа, удостоверяющего личность: ____________________________</w:t>
      </w:r>
    </w:p>
    <w:p>
      <w:pPr>
        <w:spacing w:after="0"/>
        <w:ind w:left="0"/>
        <w:jc w:val="both"/>
      </w:pPr>
      <w:r>
        <w:rPr>
          <w:rFonts w:ascii="Times New Roman"/>
          <w:b w:val="false"/>
          <w:i w:val="false"/>
          <w:color w:val="000000"/>
          <w:sz w:val="28"/>
        </w:rPr>
        <w:t>
      Серия документа: ________ номер документа: _________ кем выдан: _____</w:t>
      </w:r>
    </w:p>
    <w:p>
      <w:pPr>
        <w:spacing w:after="0"/>
        <w:ind w:left="0"/>
        <w:jc w:val="both"/>
      </w:pPr>
      <w:r>
        <w:rPr>
          <w:rFonts w:ascii="Times New Roman"/>
          <w:b w:val="false"/>
          <w:i w:val="false"/>
          <w:color w:val="000000"/>
          <w:sz w:val="28"/>
        </w:rPr>
        <w:t>
      Дата выдачи: "____" _____________ ______ года</w:t>
      </w:r>
    </w:p>
    <w:p>
      <w:pPr>
        <w:spacing w:after="0"/>
        <w:ind w:left="0"/>
        <w:jc w:val="both"/>
      </w:pPr>
      <w:r>
        <w:rPr>
          <w:rFonts w:ascii="Times New Roman"/>
          <w:b w:val="false"/>
          <w:i w:val="false"/>
          <w:color w:val="000000"/>
          <w:sz w:val="28"/>
        </w:rPr>
        <w:t>
      Адрес постоянного местожительства: __________________________________</w:t>
      </w:r>
    </w:p>
    <w:p>
      <w:pPr>
        <w:spacing w:after="0"/>
        <w:ind w:left="0"/>
        <w:jc w:val="both"/>
      </w:pPr>
      <w:r>
        <w:rPr>
          <w:rFonts w:ascii="Times New Roman"/>
          <w:b w:val="false"/>
          <w:i w:val="false"/>
          <w:color w:val="000000"/>
          <w:sz w:val="28"/>
        </w:rPr>
        <w:t>
      Область _____________________________________________________________</w:t>
      </w:r>
    </w:p>
    <w:p>
      <w:pPr>
        <w:spacing w:after="0"/>
        <w:ind w:left="0"/>
        <w:jc w:val="both"/>
      </w:pPr>
      <w:r>
        <w:rPr>
          <w:rFonts w:ascii="Times New Roman"/>
          <w:b w:val="false"/>
          <w:i w:val="false"/>
          <w:color w:val="000000"/>
          <w:sz w:val="28"/>
        </w:rPr>
        <w:t>
      город (район) _________________ село: _______________________________</w:t>
      </w:r>
    </w:p>
    <w:p>
      <w:pPr>
        <w:spacing w:after="0"/>
        <w:ind w:left="0"/>
        <w:jc w:val="both"/>
      </w:pPr>
      <w:r>
        <w:rPr>
          <w:rFonts w:ascii="Times New Roman"/>
          <w:b w:val="false"/>
          <w:i w:val="false"/>
          <w:color w:val="000000"/>
          <w:sz w:val="28"/>
        </w:rPr>
        <w:t>
      улица (микрорайон)______________ дом ________ квартира ______________</w:t>
      </w:r>
    </w:p>
    <w:p>
      <w:pPr>
        <w:spacing w:after="0"/>
        <w:ind w:left="0"/>
        <w:jc w:val="both"/>
      </w:pPr>
      <w:r>
        <w:rPr>
          <w:rFonts w:ascii="Times New Roman"/>
          <w:b w:val="false"/>
          <w:i w:val="false"/>
          <w:color w:val="000000"/>
          <w:sz w:val="28"/>
        </w:rPr>
        <w:t>
      Прошу выдать на руки дело получателя (государственной базовой</w:t>
      </w:r>
    </w:p>
    <w:p>
      <w:pPr>
        <w:spacing w:after="0"/>
        <w:ind w:left="0"/>
        <w:jc w:val="both"/>
      </w:pPr>
      <w:r>
        <w:rPr>
          <w:rFonts w:ascii="Times New Roman"/>
          <w:b w:val="false"/>
          <w:i w:val="false"/>
          <w:color w:val="000000"/>
          <w:sz w:val="28"/>
        </w:rPr>
        <w:t>
      пенсионной выплаты; пенсионной выплаты по возрасту, государственного</w:t>
      </w:r>
    </w:p>
    <w:p>
      <w:pPr>
        <w:spacing w:after="0"/>
        <w:ind w:left="0"/>
        <w:jc w:val="both"/>
      </w:pPr>
      <w:r>
        <w:rPr>
          <w:rFonts w:ascii="Times New Roman"/>
          <w:b w:val="false"/>
          <w:i w:val="false"/>
          <w:color w:val="000000"/>
          <w:sz w:val="28"/>
        </w:rPr>
        <w:t>
      социального пособия по инвалидности, по случаю потери кормильца и по</w:t>
      </w:r>
    </w:p>
    <w:p>
      <w:pPr>
        <w:spacing w:after="0"/>
        <w:ind w:left="0"/>
        <w:jc w:val="both"/>
      </w:pPr>
      <w:r>
        <w:rPr>
          <w:rFonts w:ascii="Times New Roman"/>
          <w:b w:val="false"/>
          <w:i w:val="false"/>
          <w:color w:val="000000"/>
          <w:sz w:val="28"/>
        </w:rPr>
        <w:t>
      возрасту, государственного специального пособия) в связи с выездом за</w:t>
      </w:r>
    </w:p>
    <w:p>
      <w:pPr>
        <w:spacing w:after="0"/>
        <w:ind w:left="0"/>
        <w:jc w:val="both"/>
      </w:pPr>
      <w:r>
        <w:rPr>
          <w:rFonts w:ascii="Times New Roman"/>
          <w:b w:val="false"/>
          <w:i w:val="false"/>
          <w:color w:val="000000"/>
          <w:sz w:val="28"/>
        </w:rPr>
        <w:t>
      пределы Республики Казахстан.</w:t>
      </w:r>
    </w:p>
    <w:p>
      <w:pPr>
        <w:spacing w:after="0"/>
        <w:ind w:left="0"/>
        <w:jc w:val="both"/>
      </w:pPr>
      <w:r>
        <w:rPr>
          <w:rFonts w:ascii="Times New Roman"/>
          <w:b w:val="false"/>
          <w:i w:val="false"/>
          <w:color w:val="000000"/>
          <w:sz w:val="28"/>
        </w:rPr>
        <w:t>
      (нужное подчеркнуть)</w:t>
      </w:r>
    </w:p>
    <w:p>
      <w:pPr>
        <w:spacing w:after="0"/>
        <w:ind w:left="0"/>
        <w:jc w:val="both"/>
      </w:pPr>
      <w:r>
        <w:rPr>
          <w:rFonts w:ascii="Times New Roman"/>
          <w:b w:val="false"/>
          <w:i w:val="false"/>
          <w:color w:val="000000"/>
          <w:sz w:val="28"/>
        </w:rPr>
        <w:t>
      Адрес выбытия: ______________________________________________________</w:t>
      </w:r>
    </w:p>
    <w:p>
      <w:pPr>
        <w:spacing w:after="0"/>
        <w:ind w:left="0"/>
        <w:jc w:val="both"/>
      </w:pPr>
      <w:r>
        <w:rPr>
          <w:rFonts w:ascii="Times New Roman"/>
          <w:b w:val="false"/>
          <w:i w:val="false"/>
          <w:color w:val="000000"/>
          <w:sz w:val="28"/>
        </w:rPr>
        <w:t>
      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Контактные данные заявителя:</w:t>
      </w:r>
    </w:p>
    <w:p>
      <w:pPr>
        <w:spacing w:after="0"/>
        <w:ind w:left="0"/>
        <w:jc w:val="both"/>
      </w:pPr>
      <w:r>
        <w:rPr>
          <w:rFonts w:ascii="Times New Roman"/>
          <w:b w:val="false"/>
          <w:i w:val="false"/>
          <w:color w:val="000000"/>
          <w:sz w:val="28"/>
        </w:rPr>
        <w:t>
      телефон домашний___________ мобильный _____________ Е-маil _________</w:t>
      </w:r>
    </w:p>
    <w:p>
      <w:pPr>
        <w:spacing w:after="0"/>
        <w:ind w:left="0"/>
        <w:jc w:val="both"/>
      </w:pPr>
      <w:r>
        <w:rPr>
          <w:rFonts w:ascii="Times New Roman"/>
          <w:b w:val="false"/>
          <w:i w:val="false"/>
          <w:color w:val="000000"/>
          <w:sz w:val="28"/>
        </w:rPr>
        <w:t>
      Даю согласие на сбор и обработку моих персональных данных,</w:t>
      </w:r>
    </w:p>
    <w:p>
      <w:pPr>
        <w:spacing w:after="0"/>
        <w:ind w:left="0"/>
        <w:jc w:val="both"/>
      </w:pPr>
      <w:r>
        <w:rPr>
          <w:rFonts w:ascii="Times New Roman"/>
          <w:b w:val="false"/>
          <w:i w:val="false"/>
          <w:color w:val="000000"/>
          <w:sz w:val="28"/>
        </w:rPr>
        <w:t>
      необходимых для оформления и выдачи дела.</w:t>
      </w:r>
    </w:p>
    <w:p>
      <w:pPr>
        <w:spacing w:after="0"/>
        <w:ind w:left="0"/>
        <w:jc w:val="both"/>
      </w:pPr>
      <w:r>
        <w:rPr>
          <w:rFonts w:ascii="Times New Roman"/>
          <w:b w:val="false"/>
          <w:i w:val="false"/>
          <w:color w:val="000000"/>
          <w:sz w:val="28"/>
        </w:rPr>
        <w:t>
      Дата подачи "____"_____ 20 ___года.</w:t>
      </w:r>
    </w:p>
    <w:p>
      <w:pPr>
        <w:spacing w:after="0"/>
        <w:ind w:left="0"/>
        <w:jc w:val="both"/>
      </w:pPr>
      <w:r>
        <w:rPr>
          <w:rFonts w:ascii="Times New Roman"/>
          <w:b w:val="false"/>
          <w:i w:val="false"/>
          <w:color w:val="000000"/>
          <w:sz w:val="28"/>
        </w:rPr>
        <w:t>
      Подпись заявителя 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Правилам предоставления государственной</w:t>
            </w:r>
            <w:r>
              <w:br/>
            </w:r>
            <w:r>
              <w:rPr>
                <w:rFonts w:ascii="Times New Roman"/>
                <w:b w:val="false"/>
                <w:i w:val="false"/>
                <w:color w:val="000000"/>
                <w:sz w:val="20"/>
              </w:rPr>
              <w:t>базовой пенсионной выплаты за счет бюджетных</w:t>
            </w:r>
            <w:r>
              <w:br/>
            </w:r>
            <w:r>
              <w:rPr>
                <w:rFonts w:ascii="Times New Roman"/>
                <w:b w:val="false"/>
                <w:i w:val="false"/>
                <w:color w:val="000000"/>
                <w:sz w:val="20"/>
              </w:rPr>
              <w:t>средств, а также назначения и осуществления</w:t>
            </w:r>
            <w:r>
              <w:br/>
            </w:r>
            <w:r>
              <w:rPr>
                <w:rFonts w:ascii="Times New Roman"/>
                <w:b w:val="false"/>
                <w:i w:val="false"/>
                <w:color w:val="000000"/>
                <w:sz w:val="20"/>
              </w:rPr>
              <w:t>пенсионных выплат по возрасту, государственных</w:t>
            </w:r>
            <w:r>
              <w:br/>
            </w:r>
            <w:r>
              <w:rPr>
                <w:rFonts w:ascii="Times New Roman"/>
                <w:b w:val="false"/>
                <w:i w:val="false"/>
                <w:color w:val="000000"/>
                <w:sz w:val="20"/>
              </w:rPr>
              <w:t>социальных пособий по инвалидности, по случаю</w:t>
            </w:r>
            <w:r>
              <w:br/>
            </w:r>
            <w:r>
              <w:rPr>
                <w:rFonts w:ascii="Times New Roman"/>
                <w:b w:val="false"/>
                <w:i w:val="false"/>
                <w:color w:val="000000"/>
                <w:sz w:val="20"/>
              </w:rPr>
              <w:t>потери кормильца и по возрасту,</w:t>
            </w:r>
            <w:r>
              <w:br/>
            </w:r>
            <w:r>
              <w:rPr>
                <w:rFonts w:ascii="Times New Roman"/>
                <w:b w:val="false"/>
                <w:i w:val="false"/>
                <w:color w:val="000000"/>
                <w:sz w:val="20"/>
              </w:rPr>
              <w:t>государственных специальных пособий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_____________</w:t>
      </w:r>
    </w:p>
    <w:p>
      <w:pPr>
        <w:spacing w:after="0"/>
        <w:ind w:left="0"/>
        <w:jc w:val="both"/>
      </w:pPr>
      <w:r>
        <w:rPr>
          <w:rFonts w:ascii="Times New Roman"/>
          <w:b w:val="false"/>
          <w:i w:val="false"/>
          <w:color w:val="000000"/>
          <w:sz w:val="28"/>
        </w:rPr>
        <w:t>
      Область _________</w:t>
      </w:r>
    </w:p>
    <w:p>
      <w:pPr>
        <w:spacing w:after="0"/>
        <w:ind w:left="0"/>
        <w:jc w:val="left"/>
      </w:pPr>
      <w:r>
        <w:rPr>
          <w:rFonts w:ascii="Times New Roman"/>
          <w:b/>
          <w:i w:val="false"/>
          <w:color w:val="000000"/>
        </w:rPr>
        <w:t xml:space="preserve"> Решение № ____ от "_____" _______ 20 ____ года</w:t>
      </w:r>
      <w:r>
        <w:br/>
      </w:r>
      <w:r>
        <w:rPr>
          <w:rFonts w:ascii="Times New Roman"/>
          <w:b/>
          <w:i w:val="false"/>
          <w:color w:val="000000"/>
        </w:rPr>
        <w:t>Департамента Комитета труда, социальной защиты и миграции</w:t>
      </w:r>
      <w:r>
        <w:br/>
      </w:r>
      <w:r>
        <w:rPr>
          <w:rFonts w:ascii="Times New Roman"/>
          <w:b/>
          <w:i w:val="false"/>
          <w:color w:val="000000"/>
        </w:rPr>
        <w:t>по ________________________ области</w:t>
      </w:r>
    </w:p>
    <w:p>
      <w:pPr>
        <w:spacing w:after="0"/>
        <w:ind w:left="0"/>
        <w:jc w:val="both"/>
      </w:pPr>
      <w:r>
        <w:rPr>
          <w:rFonts w:ascii="Times New Roman"/>
          <w:b w:val="false"/>
          <w:i w:val="false"/>
          <w:color w:val="000000"/>
          <w:sz w:val="28"/>
        </w:rPr>
        <w:t>
      № дела ______________</w:t>
      </w:r>
    </w:p>
    <w:p>
      <w:pPr>
        <w:spacing w:after="0"/>
        <w:ind w:left="0"/>
        <w:jc w:val="both"/>
      </w:pPr>
      <w:r>
        <w:rPr>
          <w:rFonts w:ascii="Times New Roman"/>
          <w:b w:val="false"/>
          <w:i w:val="false"/>
          <w:color w:val="000000"/>
          <w:sz w:val="28"/>
        </w:rPr>
        <w:t>
      О приостановлении выплаты ___________________________________________</w:t>
      </w:r>
    </w:p>
    <w:p>
      <w:pPr>
        <w:spacing w:after="0"/>
        <w:ind w:left="0"/>
        <w:jc w:val="both"/>
      </w:pPr>
      <w:r>
        <w:rPr>
          <w:rFonts w:ascii="Times New Roman"/>
          <w:b w:val="false"/>
          <w:i w:val="false"/>
          <w:color w:val="000000"/>
          <w:sz w:val="28"/>
        </w:rPr>
        <w:t>
      (указать вид)</w:t>
      </w:r>
    </w:p>
    <w:p>
      <w:pPr>
        <w:spacing w:after="0"/>
        <w:ind w:left="0"/>
        <w:jc w:val="both"/>
      </w:pPr>
      <w:r>
        <w:rPr>
          <w:rFonts w:ascii="Times New Roman"/>
          <w:b w:val="false"/>
          <w:i w:val="false"/>
          <w:color w:val="000000"/>
          <w:sz w:val="28"/>
        </w:rPr>
        <w:t>
      (государственной базовой пенсионной выплаты, пенсионной выплаты по</w:t>
      </w:r>
    </w:p>
    <w:p>
      <w:pPr>
        <w:spacing w:after="0"/>
        <w:ind w:left="0"/>
        <w:jc w:val="both"/>
      </w:pPr>
      <w:r>
        <w:rPr>
          <w:rFonts w:ascii="Times New Roman"/>
          <w:b w:val="false"/>
          <w:i w:val="false"/>
          <w:color w:val="000000"/>
          <w:sz w:val="28"/>
        </w:rPr>
        <w:t>
      возрасту, государственного базового социального пособия по</w:t>
      </w:r>
    </w:p>
    <w:p>
      <w:pPr>
        <w:spacing w:after="0"/>
        <w:ind w:left="0"/>
        <w:jc w:val="both"/>
      </w:pPr>
      <w:r>
        <w:rPr>
          <w:rFonts w:ascii="Times New Roman"/>
          <w:b w:val="false"/>
          <w:i w:val="false"/>
          <w:color w:val="000000"/>
          <w:sz w:val="28"/>
        </w:rPr>
        <w:t>
      инвалидности, по случаю потери кормильца и по возрасту,</w:t>
      </w:r>
    </w:p>
    <w:p>
      <w:pPr>
        <w:spacing w:after="0"/>
        <w:ind w:left="0"/>
        <w:jc w:val="both"/>
      </w:pPr>
      <w:r>
        <w:rPr>
          <w:rFonts w:ascii="Times New Roman"/>
          <w:b w:val="false"/>
          <w:i w:val="false"/>
          <w:color w:val="000000"/>
          <w:sz w:val="28"/>
        </w:rPr>
        <w:t>
      государственного специального пособия)</w:t>
      </w:r>
    </w:p>
    <w:p>
      <w:pPr>
        <w:spacing w:after="0"/>
        <w:ind w:left="0"/>
        <w:jc w:val="both"/>
      </w:pPr>
      <w:r>
        <w:rPr>
          <w:rFonts w:ascii="Times New Roman"/>
          <w:b w:val="false"/>
          <w:i w:val="false"/>
          <w:color w:val="000000"/>
          <w:sz w:val="28"/>
        </w:rPr>
        <w:t>
      Гражданин(ка)________________________________________________________</w:t>
      </w:r>
    </w:p>
    <w:p>
      <w:pPr>
        <w:spacing w:after="0"/>
        <w:ind w:left="0"/>
        <w:jc w:val="both"/>
      </w:pPr>
      <w:r>
        <w:rPr>
          <w:rFonts w:ascii="Times New Roman"/>
          <w:b w:val="false"/>
          <w:i w:val="false"/>
          <w:color w:val="000000"/>
          <w:sz w:val="28"/>
        </w:rPr>
        <w:t>
      Пол ___ Дата рождения "______" ________ 19 ____ года</w:t>
      </w:r>
    </w:p>
    <w:p>
      <w:pPr>
        <w:spacing w:after="0"/>
        <w:ind w:left="0"/>
        <w:jc w:val="both"/>
      </w:pPr>
      <w:r>
        <w:rPr>
          <w:rFonts w:ascii="Times New Roman"/>
          <w:b w:val="false"/>
          <w:i w:val="false"/>
          <w:color w:val="000000"/>
          <w:sz w:val="28"/>
        </w:rPr>
        <w:t xml:space="preserve">
      Приостановить выплату с "_____"__________20___года </w:t>
      </w:r>
    </w:p>
    <w:p>
      <w:pPr>
        <w:spacing w:after="0"/>
        <w:ind w:left="0"/>
        <w:jc w:val="both"/>
      </w:pPr>
      <w:r>
        <w:rPr>
          <w:rFonts w:ascii="Times New Roman"/>
          <w:b w:val="false"/>
          <w:i w:val="false"/>
          <w:color w:val="000000"/>
          <w:sz w:val="28"/>
        </w:rPr>
        <w:t>
      Основание ___________________________________________________________</w:t>
      </w:r>
    </w:p>
    <w:p>
      <w:pPr>
        <w:spacing w:after="0"/>
        <w:ind w:left="0"/>
        <w:jc w:val="both"/>
      </w:pP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Руководитель департамента 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Руководитель управления (отдела) 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Проект решения подготовлен:</w:t>
      </w:r>
    </w:p>
    <w:p>
      <w:pPr>
        <w:spacing w:after="0"/>
        <w:ind w:left="0"/>
        <w:jc w:val="both"/>
      </w:pPr>
      <w:r>
        <w:rPr>
          <w:rFonts w:ascii="Times New Roman"/>
          <w:b w:val="false"/>
          <w:i w:val="false"/>
          <w:color w:val="000000"/>
          <w:sz w:val="28"/>
        </w:rPr>
        <w:t>
      Директор филиала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 филиала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Начальник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Правилам предоставления государственной</w:t>
            </w:r>
            <w:r>
              <w:br/>
            </w:r>
            <w:r>
              <w:rPr>
                <w:rFonts w:ascii="Times New Roman"/>
                <w:b w:val="false"/>
                <w:i w:val="false"/>
                <w:color w:val="000000"/>
                <w:sz w:val="20"/>
              </w:rPr>
              <w:t>базовой пенсионной выплаты за счет бюджетных</w:t>
            </w:r>
            <w:r>
              <w:br/>
            </w:r>
            <w:r>
              <w:rPr>
                <w:rFonts w:ascii="Times New Roman"/>
                <w:b w:val="false"/>
                <w:i w:val="false"/>
                <w:color w:val="000000"/>
                <w:sz w:val="20"/>
              </w:rPr>
              <w:t>средств, а также назначения и осуществления</w:t>
            </w:r>
            <w:r>
              <w:br/>
            </w:r>
            <w:r>
              <w:rPr>
                <w:rFonts w:ascii="Times New Roman"/>
                <w:b w:val="false"/>
                <w:i w:val="false"/>
                <w:color w:val="000000"/>
                <w:sz w:val="20"/>
              </w:rPr>
              <w:t>пенсионных выплат по возрасту, государственных</w:t>
            </w:r>
            <w:r>
              <w:br/>
            </w:r>
            <w:r>
              <w:rPr>
                <w:rFonts w:ascii="Times New Roman"/>
                <w:b w:val="false"/>
                <w:i w:val="false"/>
                <w:color w:val="000000"/>
                <w:sz w:val="20"/>
              </w:rPr>
              <w:t>социальных пособий по инвалидности, по случаю</w:t>
            </w:r>
            <w:r>
              <w:br/>
            </w:r>
            <w:r>
              <w:rPr>
                <w:rFonts w:ascii="Times New Roman"/>
                <w:b w:val="false"/>
                <w:i w:val="false"/>
                <w:color w:val="000000"/>
                <w:sz w:val="20"/>
              </w:rPr>
              <w:t>потери кормильца и по возрасту,</w:t>
            </w:r>
            <w:r>
              <w:br/>
            </w:r>
            <w:r>
              <w:rPr>
                <w:rFonts w:ascii="Times New Roman"/>
                <w:b w:val="false"/>
                <w:i w:val="false"/>
                <w:color w:val="000000"/>
                <w:sz w:val="20"/>
              </w:rPr>
              <w:t>государственных специальных пособий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_____________</w:t>
      </w:r>
    </w:p>
    <w:p>
      <w:pPr>
        <w:spacing w:after="0"/>
        <w:ind w:left="0"/>
        <w:jc w:val="both"/>
      </w:pPr>
      <w:r>
        <w:rPr>
          <w:rFonts w:ascii="Times New Roman"/>
          <w:b w:val="false"/>
          <w:i w:val="false"/>
          <w:color w:val="000000"/>
          <w:sz w:val="28"/>
        </w:rPr>
        <w:t>
      Область _________</w:t>
      </w:r>
    </w:p>
    <w:p>
      <w:pPr>
        <w:spacing w:after="0"/>
        <w:ind w:left="0"/>
        <w:jc w:val="left"/>
      </w:pPr>
      <w:r>
        <w:rPr>
          <w:rFonts w:ascii="Times New Roman"/>
          <w:b/>
          <w:i w:val="false"/>
          <w:color w:val="000000"/>
        </w:rPr>
        <w:t xml:space="preserve"> Решение № ____ от "_____" _______ 20 ____ года</w:t>
      </w:r>
      <w:r>
        <w:br/>
      </w:r>
      <w:r>
        <w:rPr>
          <w:rFonts w:ascii="Times New Roman"/>
          <w:b/>
          <w:i w:val="false"/>
          <w:color w:val="000000"/>
        </w:rPr>
        <w:t>Департамента Комитета труда, социальной защиты и миграции</w:t>
      </w:r>
      <w:r>
        <w:br/>
      </w:r>
      <w:r>
        <w:rPr>
          <w:rFonts w:ascii="Times New Roman"/>
          <w:b/>
          <w:i w:val="false"/>
          <w:color w:val="000000"/>
        </w:rPr>
        <w:t>по ________________________ области</w:t>
      </w:r>
    </w:p>
    <w:p>
      <w:pPr>
        <w:spacing w:after="0"/>
        <w:ind w:left="0"/>
        <w:jc w:val="both"/>
      </w:pPr>
      <w:r>
        <w:rPr>
          <w:rFonts w:ascii="Times New Roman"/>
          <w:b w:val="false"/>
          <w:i w:val="false"/>
          <w:color w:val="000000"/>
          <w:sz w:val="28"/>
        </w:rPr>
        <w:t>
      № дела ______________</w:t>
      </w:r>
    </w:p>
    <w:p>
      <w:pPr>
        <w:spacing w:after="0"/>
        <w:ind w:left="0"/>
        <w:jc w:val="both"/>
      </w:pPr>
      <w:r>
        <w:rPr>
          <w:rFonts w:ascii="Times New Roman"/>
          <w:b w:val="false"/>
          <w:i w:val="false"/>
          <w:color w:val="000000"/>
          <w:sz w:val="28"/>
        </w:rPr>
        <w:t>
      О прекращении выплаты _______________________________________________</w:t>
      </w:r>
    </w:p>
    <w:p>
      <w:pPr>
        <w:spacing w:after="0"/>
        <w:ind w:left="0"/>
        <w:jc w:val="both"/>
      </w:pPr>
      <w:r>
        <w:rPr>
          <w:rFonts w:ascii="Times New Roman"/>
          <w:b w:val="false"/>
          <w:i w:val="false"/>
          <w:color w:val="000000"/>
          <w:sz w:val="28"/>
        </w:rPr>
        <w:t>
      (указать вид)</w:t>
      </w:r>
    </w:p>
    <w:p>
      <w:pPr>
        <w:spacing w:after="0"/>
        <w:ind w:left="0"/>
        <w:jc w:val="both"/>
      </w:pPr>
      <w:r>
        <w:rPr>
          <w:rFonts w:ascii="Times New Roman"/>
          <w:b w:val="false"/>
          <w:i w:val="false"/>
          <w:color w:val="000000"/>
          <w:sz w:val="28"/>
        </w:rPr>
        <w:t>
      (государственной базовой пенсионной выплаты, пенсионной выплаты по</w:t>
      </w:r>
    </w:p>
    <w:p>
      <w:pPr>
        <w:spacing w:after="0"/>
        <w:ind w:left="0"/>
        <w:jc w:val="both"/>
      </w:pPr>
      <w:r>
        <w:rPr>
          <w:rFonts w:ascii="Times New Roman"/>
          <w:b w:val="false"/>
          <w:i w:val="false"/>
          <w:color w:val="000000"/>
          <w:sz w:val="28"/>
        </w:rPr>
        <w:t>
      возрасту, государственного базового социального пособия по</w:t>
      </w:r>
    </w:p>
    <w:p>
      <w:pPr>
        <w:spacing w:after="0"/>
        <w:ind w:left="0"/>
        <w:jc w:val="both"/>
      </w:pPr>
      <w:r>
        <w:rPr>
          <w:rFonts w:ascii="Times New Roman"/>
          <w:b w:val="false"/>
          <w:i w:val="false"/>
          <w:color w:val="000000"/>
          <w:sz w:val="28"/>
        </w:rPr>
        <w:t>
      инвалидности, по случаю потери кормильца и по возрасту,</w:t>
      </w:r>
    </w:p>
    <w:p>
      <w:pPr>
        <w:spacing w:after="0"/>
        <w:ind w:left="0"/>
        <w:jc w:val="both"/>
      </w:pPr>
      <w:r>
        <w:rPr>
          <w:rFonts w:ascii="Times New Roman"/>
          <w:b w:val="false"/>
          <w:i w:val="false"/>
          <w:color w:val="000000"/>
          <w:sz w:val="28"/>
        </w:rPr>
        <w:t>
      государственного специального пособия)</w:t>
      </w:r>
    </w:p>
    <w:p>
      <w:pPr>
        <w:spacing w:after="0"/>
        <w:ind w:left="0"/>
        <w:jc w:val="both"/>
      </w:pPr>
      <w:r>
        <w:rPr>
          <w:rFonts w:ascii="Times New Roman"/>
          <w:b w:val="false"/>
          <w:i w:val="false"/>
          <w:color w:val="000000"/>
          <w:sz w:val="28"/>
        </w:rPr>
        <w:t>
      Гр. _________________________________________________________________</w:t>
      </w:r>
    </w:p>
    <w:p>
      <w:pPr>
        <w:spacing w:after="0"/>
        <w:ind w:left="0"/>
        <w:jc w:val="both"/>
      </w:pPr>
      <w:r>
        <w:rPr>
          <w:rFonts w:ascii="Times New Roman"/>
          <w:b w:val="false"/>
          <w:i w:val="false"/>
          <w:color w:val="000000"/>
          <w:sz w:val="28"/>
        </w:rPr>
        <w:t>
      Пол ___ Дата рождения "_____" ________ 19 __ года</w:t>
      </w:r>
    </w:p>
    <w:p>
      <w:pPr>
        <w:spacing w:after="0"/>
        <w:ind w:left="0"/>
        <w:jc w:val="both"/>
      </w:pPr>
      <w:r>
        <w:rPr>
          <w:rFonts w:ascii="Times New Roman"/>
          <w:b w:val="false"/>
          <w:i w:val="false"/>
          <w:color w:val="000000"/>
          <w:sz w:val="28"/>
        </w:rPr>
        <w:t xml:space="preserve">
      Прекратить выплату с "__"__________20___года </w:t>
      </w:r>
    </w:p>
    <w:p>
      <w:pPr>
        <w:spacing w:after="0"/>
        <w:ind w:left="0"/>
        <w:jc w:val="both"/>
      </w:pPr>
      <w:r>
        <w:rPr>
          <w:rFonts w:ascii="Times New Roman"/>
          <w:b w:val="false"/>
          <w:i w:val="false"/>
          <w:color w:val="000000"/>
          <w:sz w:val="28"/>
        </w:rPr>
        <w:t>
      Основание ___________________________________________________________</w:t>
      </w:r>
    </w:p>
    <w:p>
      <w:pPr>
        <w:spacing w:after="0"/>
        <w:ind w:left="0"/>
        <w:jc w:val="both"/>
      </w:pP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Руководитель департамента 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Руководитель управления (отдела) 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Проект решения подготовлен:</w:t>
      </w:r>
    </w:p>
    <w:p>
      <w:pPr>
        <w:spacing w:after="0"/>
        <w:ind w:left="0"/>
        <w:jc w:val="both"/>
      </w:pPr>
      <w:r>
        <w:rPr>
          <w:rFonts w:ascii="Times New Roman"/>
          <w:b w:val="false"/>
          <w:i w:val="false"/>
          <w:color w:val="000000"/>
          <w:sz w:val="28"/>
        </w:rPr>
        <w:t>
      Директор филиала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 филиала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Начальник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Правилам предоставления государственной</w:t>
            </w:r>
            <w:r>
              <w:br/>
            </w:r>
            <w:r>
              <w:rPr>
                <w:rFonts w:ascii="Times New Roman"/>
                <w:b w:val="false"/>
                <w:i w:val="false"/>
                <w:color w:val="000000"/>
                <w:sz w:val="20"/>
              </w:rPr>
              <w:t>базовой пенсионной выплаты за счет бюджетных</w:t>
            </w:r>
            <w:r>
              <w:br/>
            </w:r>
            <w:r>
              <w:rPr>
                <w:rFonts w:ascii="Times New Roman"/>
                <w:b w:val="false"/>
                <w:i w:val="false"/>
                <w:color w:val="000000"/>
                <w:sz w:val="20"/>
              </w:rPr>
              <w:t>средств, а также назначения и осуществления</w:t>
            </w:r>
            <w:r>
              <w:br/>
            </w:r>
            <w:r>
              <w:rPr>
                <w:rFonts w:ascii="Times New Roman"/>
                <w:b w:val="false"/>
                <w:i w:val="false"/>
                <w:color w:val="000000"/>
                <w:sz w:val="20"/>
              </w:rPr>
              <w:t>пенсионных выплат по возрасту, государственных</w:t>
            </w:r>
            <w:r>
              <w:br/>
            </w:r>
            <w:r>
              <w:rPr>
                <w:rFonts w:ascii="Times New Roman"/>
                <w:b w:val="false"/>
                <w:i w:val="false"/>
                <w:color w:val="000000"/>
                <w:sz w:val="20"/>
              </w:rPr>
              <w:t>социальных пособий по инвалидности, по случаю</w:t>
            </w:r>
            <w:r>
              <w:br/>
            </w:r>
            <w:r>
              <w:rPr>
                <w:rFonts w:ascii="Times New Roman"/>
                <w:b w:val="false"/>
                <w:i w:val="false"/>
                <w:color w:val="000000"/>
                <w:sz w:val="20"/>
              </w:rPr>
              <w:t>потери кормильца и по возрасту,</w:t>
            </w:r>
            <w:r>
              <w:br/>
            </w:r>
            <w:r>
              <w:rPr>
                <w:rFonts w:ascii="Times New Roman"/>
                <w:b w:val="false"/>
                <w:i w:val="false"/>
                <w:color w:val="000000"/>
                <w:sz w:val="20"/>
              </w:rPr>
              <w:t>государственных специальных пособий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_____________</w:t>
      </w:r>
    </w:p>
    <w:p>
      <w:pPr>
        <w:spacing w:after="0"/>
        <w:ind w:left="0"/>
        <w:jc w:val="both"/>
      </w:pPr>
      <w:r>
        <w:rPr>
          <w:rFonts w:ascii="Times New Roman"/>
          <w:b w:val="false"/>
          <w:i w:val="false"/>
          <w:color w:val="000000"/>
          <w:sz w:val="28"/>
        </w:rPr>
        <w:t>
      Область _________</w:t>
      </w:r>
    </w:p>
    <w:p>
      <w:pPr>
        <w:spacing w:after="0"/>
        <w:ind w:left="0"/>
        <w:jc w:val="left"/>
      </w:pPr>
      <w:r>
        <w:rPr>
          <w:rFonts w:ascii="Times New Roman"/>
          <w:b/>
          <w:i w:val="false"/>
          <w:color w:val="000000"/>
        </w:rPr>
        <w:t xml:space="preserve"> Решение № ____ от "_____" _______ 20 ____ года</w:t>
      </w:r>
      <w:r>
        <w:br/>
      </w:r>
      <w:r>
        <w:rPr>
          <w:rFonts w:ascii="Times New Roman"/>
          <w:b/>
          <w:i w:val="false"/>
          <w:color w:val="000000"/>
        </w:rPr>
        <w:t>Департамента Комитета труда, социальной защиты и миграции</w:t>
      </w:r>
      <w:r>
        <w:br/>
      </w:r>
      <w:r>
        <w:rPr>
          <w:rFonts w:ascii="Times New Roman"/>
          <w:b/>
          <w:i w:val="false"/>
          <w:color w:val="000000"/>
        </w:rPr>
        <w:t>по ________________________ области</w:t>
      </w:r>
    </w:p>
    <w:p>
      <w:pPr>
        <w:spacing w:after="0"/>
        <w:ind w:left="0"/>
        <w:jc w:val="both"/>
      </w:pPr>
      <w:r>
        <w:rPr>
          <w:rFonts w:ascii="Times New Roman"/>
          <w:b w:val="false"/>
          <w:i w:val="false"/>
          <w:color w:val="000000"/>
          <w:sz w:val="28"/>
        </w:rPr>
        <w:t>
      № дела ______________</w:t>
      </w:r>
    </w:p>
    <w:p>
      <w:pPr>
        <w:spacing w:after="0"/>
        <w:ind w:left="0"/>
        <w:jc w:val="both"/>
      </w:pPr>
      <w:r>
        <w:rPr>
          <w:rFonts w:ascii="Times New Roman"/>
          <w:b w:val="false"/>
          <w:i w:val="false"/>
          <w:color w:val="000000"/>
          <w:sz w:val="28"/>
        </w:rPr>
        <w:t>
      Об удержании суммы (государственной базовой пенсионной выплаты,</w:t>
      </w:r>
    </w:p>
    <w:p>
      <w:pPr>
        <w:spacing w:after="0"/>
        <w:ind w:left="0"/>
        <w:jc w:val="both"/>
      </w:pPr>
      <w:r>
        <w:rPr>
          <w:rFonts w:ascii="Times New Roman"/>
          <w:b w:val="false"/>
          <w:i w:val="false"/>
          <w:color w:val="000000"/>
          <w:sz w:val="28"/>
        </w:rPr>
        <w:t>
      пенсионной выплаты по возрасту, государственного базового социального</w:t>
      </w:r>
    </w:p>
    <w:p>
      <w:pPr>
        <w:spacing w:after="0"/>
        <w:ind w:left="0"/>
        <w:jc w:val="both"/>
      </w:pPr>
      <w:r>
        <w:rPr>
          <w:rFonts w:ascii="Times New Roman"/>
          <w:b w:val="false"/>
          <w:i w:val="false"/>
          <w:color w:val="000000"/>
          <w:sz w:val="28"/>
        </w:rPr>
        <w:t>
      пособия по инвалидности, по случаю потери кормильца и по возрасту)</w:t>
      </w:r>
    </w:p>
    <w:p>
      <w:pPr>
        <w:spacing w:after="0"/>
        <w:ind w:left="0"/>
        <w:jc w:val="both"/>
      </w:pPr>
      <w:r>
        <w:rPr>
          <w:rFonts w:ascii="Times New Roman"/>
          <w:b w:val="false"/>
          <w:i w:val="false"/>
          <w:color w:val="000000"/>
          <w:sz w:val="28"/>
        </w:rPr>
        <w:t>
      Гражданина(ки)_______________________________________________________</w:t>
      </w:r>
    </w:p>
    <w:p>
      <w:pPr>
        <w:spacing w:after="0"/>
        <w:ind w:left="0"/>
        <w:jc w:val="both"/>
      </w:pPr>
      <w:r>
        <w:rPr>
          <w:rFonts w:ascii="Times New Roman"/>
          <w:b w:val="false"/>
          <w:i w:val="false"/>
          <w:color w:val="000000"/>
          <w:sz w:val="28"/>
        </w:rPr>
        <w:t>
      Пол ______________ Дата рождения "______" ______________ 19 ____ года</w:t>
      </w:r>
    </w:p>
    <w:p>
      <w:pPr>
        <w:spacing w:after="0"/>
        <w:ind w:left="0"/>
        <w:jc w:val="both"/>
      </w:pPr>
      <w:r>
        <w:rPr>
          <w:rFonts w:ascii="Times New Roman"/>
          <w:b w:val="false"/>
          <w:i w:val="false"/>
          <w:color w:val="000000"/>
          <w:sz w:val="28"/>
        </w:rPr>
        <w:t>
      Размер пенсии (пособии) _______________________________________ тенге</w:t>
      </w:r>
    </w:p>
    <w:p>
      <w:pPr>
        <w:spacing w:after="0"/>
        <w:ind w:left="0"/>
        <w:jc w:val="both"/>
      </w:pPr>
      <w:r>
        <w:rPr>
          <w:rFonts w:ascii="Times New Roman"/>
          <w:b w:val="false"/>
          <w:i w:val="false"/>
          <w:color w:val="000000"/>
          <w:sz w:val="28"/>
        </w:rPr>
        <w:t>
      _______________________________________________________________ тенге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Производить удержание в соответствии с заявлением</w:t>
      </w:r>
    </w:p>
    <w:p>
      <w:pPr>
        <w:spacing w:after="0"/>
        <w:ind w:left="0"/>
        <w:jc w:val="both"/>
      </w:pPr>
      <w:r>
        <w:rPr>
          <w:rFonts w:ascii="Times New Roman"/>
          <w:b w:val="false"/>
          <w:i w:val="false"/>
          <w:color w:val="000000"/>
          <w:sz w:val="28"/>
        </w:rPr>
        <w:t xml:space="preserve">
      от "_____"__________ 20___ года </w:t>
      </w:r>
    </w:p>
    <w:p>
      <w:pPr>
        <w:spacing w:after="0"/>
        <w:ind w:left="0"/>
        <w:jc w:val="both"/>
      </w:pPr>
      <w:r>
        <w:rPr>
          <w:rFonts w:ascii="Times New Roman"/>
          <w:b w:val="false"/>
          <w:i w:val="false"/>
          <w:color w:val="000000"/>
          <w:sz w:val="28"/>
        </w:rPr>
        <w:t>
      Размер удержания_____________________________________________________</w:t>
      </w:r>
    </w:p>
    <w:p>
      <w:pPr>
        <w:spacing w:after="0"/>
        <w:ind w:left="0"/>
        <w:jc w:val="both"/>
      </w:pPr>
      <w:r>
        <w:rPr>
          <w:rFonts w:ascii="Times New Roman"/>
          <w:b w:val="false"/>
          <w:i w:val="false"/>
          <w:color w:val="000000"/>
          <w:sz w:val="28"/>
        </w:rPr>
        <w:t>
      (сумма удержания)</w:t>
      </w:r>
    </w:p>
    <w:p>
      <w:pPr>
        <w:spacing w:after="0"/>
        <w:ind w:left="0"/>
        <w:jc w:val="both"/>
      </w:pPr>
      <w:r>
        <w:rPr>
          <w:rFonts w:ascii="Times New Roman"/>
          <w:b w:val="false"/>
          <w:i w:val="false"/>
          <w:color w:val="000000"/>
          <w:sz w:val="28"/>
        </w:rPr>
        <w:t>
      с "_____" ________ 20 __ года до полного погашения.</w:t>
      </w:r>
    </w:p>
    <w:p>
      <w:pPr>
        <w:spacing w:after="0"/>
        <w:ind w:left="0"/>
        <w:jc w:val="both"/>
      </w:pPr>
      <w:r>
        <w:rPr>
          <w:rFonts w:ascii="Times New Roman"/>
          <w:b w:val="false"/>
          <w:i w:val="false"/>
          <w:color w:val="000000"/>
          <w:sz w:val="28"/>
        </w:rPr>
        <w:t>
      Руководитель департамента 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Руководитель управления (отдела) 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Проект решения подготовлен:</w:t>
      </w:r>
    </w:p>
    <w:p>
      <w:pPr>
        <w:spacing w:after="0"/>
        <w:ind w:left="0"/>
        <w:jc w:val="both"/>
      </w:pPr>
      <w:r>
        <w:rPr>
          <w:rFonts w:ascii="Times New Roman"/>
          <w:b w:val="false"/>
          <w:i w:val="false"/>
          <w:color w:val="000000"/>
          <w:sz w:val="28"/>
        </w:rPr>
        <w:t>
      Директор филиала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 филиала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Начальник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br/>
            </w:r>
            <w:r>
              <w:rPr>
                <w:rFonts w:ascii="Times New Roman"/>
                <w:b w:val="false"/>
                <w:i w:val="false"/>
                <w:color w:val="000000"/>
                <w:sz w:val="20"/>
              </w:rPr>
              <w:t>к Правилам предоставления государственной</w:t>
            </w:r>
            <w:r>
              <w:br/>
            </w:r>
            <w:r>
              <w:rPr>
                <w:rFonts w:ascii="Times New Roman"/>
                <w:b w:val="false"/>
                <w:i w:val="false"/>
                <w:color w:val="000000"/>
                <w:sz w:val="20"/>
              </w:rPr>
              <w:t>базовой пенсионной выплаты за счет бюджетных</w:t>
            </w:r>
            <w:r>
              <w:br/>
            </w:r>
            <w:r>
              <w:rPr>
                <w:rFonts w:ascii="Times New Roman"/>
                <w:b w:val="false"/>
                <w:i w:val="false"/>
                <w:color w:val="000000"/>
                <w:sz w:val="20"/>
              </w:rPr>
              <w:t>средств, а также назначения и осуществления</w:t>
            </w:r>
            <w:r>
              <w:br/>
            </w:r>
            <w:r>
              <w:rPr>
                <w:rFonts w:ascii="Times New Roman"/>
                <w:b w:val="false"/>
                <w:i w:val="false"/>
                <w:color w:val="000000"/>
                <w:sz w:val="20"/>
              </w:rPr>
              <w:t>пенсионных выплат по возрасту, государственных</w:t>
            </w:r>
            <w:r>
              <w:br/>
            </w:r>
            <w:r>
              <w:rPr>
                <w:rFonts w:ascii="Times New Roman"/>
                <w:b w:val="false"/>
                <w:i w:val="false"/>
                <w:color w:val="000000"/>
                <w:sz w:val="20"/>
              </w:rPr>
              <w:t>социальных пособий по инвалидности, по случаю</w:t>
            </w:r>
            <w:r>
              <w:br/>
            </w:r>
            <w:r>
              <w:rPr>
                <w:rFonts w:ascii="Times New Roman"/>
                <w:b w:val="false"/>
                <w:i w:val="false"/>
                <w:color w:val="000000"/>
                <w:sz w:val="20"/>
              </w:rPr>
              <w:t>потери кормильца и по возрасту,</w:t>
            </w:r>
            <w:r>
              <w:br/>
            </w:r>
            <w:r>
              <w:rPr>
                <w:rFonts w:ascii="Times New Roman"/>
                <w:b w:val="false"/>
                <w:i w:val="false"/>
                <w:color w:val="000000"/>
                <w:sz w:val="20"/>
              </w:rPr>
              <w:t>государственных специальных пособий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района _____________</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i w:val="false"/>
          <w:color w:val="000000"/>
        </w:rPr>
        <w:t xml:space="preserve"> Департамента Комитета труда, социальной защиты и миграции</w:t>
      </w:r>
      <w:r>
        <w:br/>
      </w:r>
      <w:r>
        <w:rPr>
          <w:rFonts w:ascii="Times New Roman"/>
          <w:b/>
          <w:i w:val="false"/>
          <w:color w:val="000000"/>
        </w:rPr>
        <w:t>по _______________ _________ области</w:t>
      </w:r>
    </w:p>
    <w:p>
      <w:pPr>
        <w:spacing w:after="0"/>
        <w:ind w:left="0"/>
        <w:jc w:val="both"/>
      </w:pPr>
      <w:r>
        <w:rPr>
          <w:rFonts w:ascii="Times New Roman"/>
          <w:b w:val="false"/>
          <w:i w:val="false"/>
          <w:color w:val="000000"/>
          <w:sz w:val="28"/>
        </w:rPr>
        <w:t>
      Индивидуальный идентификационный номер 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заявителя)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(проживающего по адресу, телефон)</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Прошу назначить единовременную выплату на погребение: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дата рождения умершего)</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(проживавшего по адресу) </w:t>
      </w:r>
    </w:p>
    <w:p>
      <w:pPr>
        <w:spacing w:after="0"/>
        <w:ind w:left="0"/>
        <w:jc w:val="both"/>
      </w:pPr>
      <w:r>
        <w:rPr>
          <w:rFonts w:ascii="Times New Roman"/>
          <w:b w:val="false"/>
          <w:i w:val="false"/>
          <w:color w:val="000000"/>
          <w:sz w:val="28"/>
        </w:rPr>
        <w:t>
      Единовременную выплату на погребение прошу перечислить на</w:t>
      </w:r>
    </w:p>
    <w:p>
      <w:pPr>
        <w:spacing w:after="0"/>
        <w:ind w:left="0"/>
        <w:jc w:val="both"/>
      </w:pPr>
      <w:r>
        <w:rPr>
          <w:rFonts w:ascii="Times New Roman"/>
          <w:b w:val="false"/>
          <w:i w:val="false"/>
          <w:color w:val="000000"/>
          <w:sz w:val="28"/>
        </w:rPr>
        <w:t xml:space="preserve">
      банковский счет № ___________ ______________________ филиала банка, </w:t>
      </w:r>
    </w:p>
    <w:p>
      <w:pPr>
        <w:spacing w:after="0"/>
        <w:ind w:left="0"/>
        <w:jc w:val="both"/>
      </w:pPr>
      <w:r>
        <w:rPr>
          <w:rFonts w:ascii="Times New Roman"/>
          <w:b w:val="false"/>
          <w:i w:val="false"/>
          <w:color w:val="000000"/>
          <w:sz w:val="28"/>
        </w:rPr>
        <w:t>
      АО "Казпочты" № _________________________</w:t>
      </w:r>
    </w:p>
    <w:p>
      <w:pPr>
        <w:spacing w:after="0"/>
        <w:ind w:left="0"/>
        <w:jc w:val="both"/>
      </w:pPr>
      <w:r>
        <w:rPr>
          <w:rFonts w:ascii="Times New Roman"/>
          <w:b w:val="false"/>
          <w:i w:val="false"/>
          <w:color w:val="000000"/>
          <w:sz w:val="28"/>
        </w:rPr>
        <w:t>
      Даю согласие на сбор и обработку моих персональных данных,</w:t>
      </w:r>
    </w:p>
    <w:p>
      <w:pPr>
        <w:spacing w:after="0"/>
        <w:ind w:left="0"/>
        <w:jc w:val="both"/>
      </w:pPr>
      <w:r>
        <w:rPr>
          <w:rFonts w:ascii="Times New Roman"/>
          <w:b w:val="false"/>
          <w:i w:val="false"/>
          <w:color w:val="000000"/>
          <w:sz w:val="28"/>
        </w:rPr>
        <w:t>
      необходимых для единовременной выплаты на погребение.</w:t>
      </w:r>
    </w:p>
    <w:p>
      <w:pPr>
        <w:spacing w:after="0"/>
        <w:ind w:left="0"/>
        <w:jc w:val="both"/>
      </w:pPr>
      <w:r>
        <w:rPr>
          <w:rFonts w:ascii="Times New Roman"/>
          <w:b w:val="false"/>
          <w:i w:val="false"/>
          <w:color w:val="000000"/>
          <w:sz w:val="28"/>
        </w:rPr>
        <w:t>
      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Контактные данные заявителя:</w:t>
      </w:r>
    </w:p>
    <w:p>
      <w:pPr>
        <w:spacing w:after="0"/>
        <w:ind w:left="0"/>
        <w:jc w:val="both"/>
      </w:pPr>
      <w:r>
        <w:rPr>
          <w:rFonts w:ascii="Times New Roman"/>
          <w:b w:val="false"/>
          <w:i w:val="false"/>
          <w:color w:val="000000"/>
          <w:sz w:val="28"/>
        </w:rPr>
        <w:t>
      Телефон домашний ________ мобильный __________ Е-маil _________</w:t>
      </w:r>
    </w:p>
    <w:p>
      <w:pPr>
        <w:spacing w:after="0"/>
        <w:ind w:left="0"/>
        <w:jc w:val="both"/>
      </w:pPr>
      <w:r>
        <w:rPr>
          <w:rFonts w:ascii="Times New Roman"/>
          <w:b w:val="false"/>
          <w:i w:val="false"/>
          <w:color w:val="000000"/>
          <w:sz w:val="28"/>
        </w:rPr>
        <w:t xml:space="preserve">
      дата подачи заявления: "___" ____ 20 __ года </w:t>
      </w:r>
    </w:p>
    <w:p>
      <w:pPr>
        <w:spacing w:after="0"/>
        <w:ind w:left="0"/>
        <w:jc w:val="both"/>
      </w:pPr>
      <w:r>
        <w:rPr>
          <w:rFonts w:ascii="Times New Roman"/>
          <w:b w:val="false"/>
          <w:i w:val="false"/>
          <w:color w:val="000000"/>
          <w:sz w:val="28"/>
        </w:rPr>
        <w:t>
      Подпись заявителя ___________________.</w:t>
      </w:r>
    </w:p>
    <w:p>
      <w:pPr>
        <w:spacing w:after="0"/>
        <w:ind w:left="0"/>
        <w:jc w:val="both"/>
      </w:pPr>
      <w:r>
        <w:rPr>
          <w:rFonts w:ascii="Times New Roman"/>
          <w:b w:val="false"/>
          <w:i w:val="false"/>
          <w:color w:val="000000"/>
          <w:sz w:val="28"/>
        </w:rPr>
        <w:t>
      Заявление гражданина_________________________________________________</w:t>
      </w:r>
    </w:p>
    <w:p>
      <w:pPr>
        <w:spacing w:after="0"/>
        <w:ind w:left="0"/>
        <w:jc w:val="both"/>
      </w:pPr>
      <w:r>
        <w:rPr>
          <w:rFonts w:ascii="Times New Roman"/>
          <w:b w:val="false"/>
          <w:i w:val="false"/>
          <w:color w:val="000000"/>
          <w:sz w:val="28"/>
        </w:rPr>
        <w:t>
      зарегистрировано за № ___ Дата принятия документов "__" __ 20 __ года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и роспись принявшего</w:t>
      </w:r>
    </w:p>
    <w:p>
      <w:pPr>
        <w:spacing w:after="0"/>
        <w:ind w:left="0"/>
        <w:jc w:val="both"/>
      </w:pPr>
      <w:r>
        <w:rPr>
          <w:rFonts w:ascii="Times New Roman"/>
          <w:b w:val="false"/>
          <w:i w:val="false"/>
          <w:color w:val="000000"/>
          <w:sz w:val="28"/>
        </w:rPr>
        <w:t>
      документы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w:t>
            </w:r>
            <w:r>
              <w:br/>
            </w:r>
            <w:r>
              <w:rPr>
                <w:rFonts w:ascii="Times New Roman"/>
                <w:b w:val="false"/>
                <w:i w:val="false"/>
                <w:color w:val="000000"/>
                <w:sz w:val="20"/>
              </w:rPr>
              <w:t>к Правилам предоставления государственной</w:t>
            </w:r>
            <w:r>
              <w:br/>
            </w:r>
            <w:r>
              <w:rPr>
                <w:rFonts w:ascii="Times New Roman"/>
                <w:b w:val="false"/>
                <w:i w:val="false"/>
                <w:color w:val="000000"/>
                <w:sz w:val="20"/>
              </w:rPr>
              <w:t>базовой пенсионной выплаты за счет бюджетных</w:t>
            </w:r>
            <w:r>
              <w:br/>
            </w:r>
            <w:r>
              <w:rPr>
                <w:rFonts w:ascii="Times New Roman"/>
                <w:b w:val="false"/>
                <w:i w:val="false"/>
                <w:color w:val="000000"/>
                <w:sz w:val="20"/>
              </w:rPr>
              <w:t>средств, а также назначения и осуществления</w:t>
            </w:r>
            <w:r>
              <w:br/>
            </w:r>
            <w:r>
              <w:rPr>
                <w:rFonts w:ascii="Times New Roman"/>
                <w:b w:val="false"/>
                <w:i w:val="false"/>
                <w:color w:val="000000"/>
                <w:sz w:val="20"/>
              </w:rPr>
              <w:t>пенсионных выплат по возрасту, государственных</w:t>
            </w:r>
            <w:r>
              <w:br/>
            </w:r>
            <w:r>
              <w:rPr>
                <w:rFonts w:ascii="Times New Roman"/>
                <w:b w:val="false"/>
                <w:i w:val="false"/>
                <w:color w:val="000000"/>
                <w:sz w:val="20"/>
              </w:rPr>
              <w:t>социальных пособий по инвалидности, по случаю</w:t>
            </w:r>
            <w:r>
              <w:br/>
            </w:r>
            <w:r>
              <w:rPr>
                <w:rFonts w:ascii="Times New Roman"/>
                <w:b w:val="false"/>
                <w:i w:val="false"/>
                <w:color w:val="000000"/>
                <w:sz w:val="20"/>
              </w:rPr>
              <w:t>потери кормильца и по возрасту,</w:t>
            </w:r>
            <w:r>
              <w:br/>
            </w:r>
            <w:r>
              <w:rPr>
                <w:rFonts w:ascii="Times New Roman"/>
                <w:b w:val="false"/>
                <w:i w:val="false"/>
                <w:color w:val="000000"/>
                <w:sz w:val="20"/>
              </w:rPr>
              <w:t>государственных специальных пособий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_________________</w:t>
      </w:r>
    </w:p>
    <w:p>
      <w:pPr>
        <w:spacing w:after="0"/>
        <w:ind w:left="0"/>
        <w:jc w:val="left"/>
      </w:pPr>
      <w:r>
        <w:rPr>
          <w:rFonts w:ascii="Times New Roman"/>
          <w:b/>
          <w:i w:val="false"/>
          <w:color w:val="000000"/>
        </w:rPr>
        <w:t xml:space="preserve"> Решение № ____ от "_____" _______ 20 ____ года</w:t>
      </w:r>
      <w:r>
        <w:br/>
      </w:r>
      <w:r>
        <w:rPr>
          <w:rFonts w:ascii="Times New Roman"/>
          <w:b/>
          <w:i w:val="false"/>
          <w:color w:val="000000"/>
        </w:rPr>
        <w:t>Департамента Комитета труда, социальной защиты и миграции</w:t>
      </w:r>
      <w:r>
        <w:br/>
      </w:r>
      <w:r>
        <w:rPr>
          <w:rFonts w:ascii="Times New Roman"/>
          <w:b/>
          <w:i w:val="false"/>
          <w:color w:val="000000"/>
        </w:rPr>
        <w:t>по ________________________ области</w:t>
      </w:r>
    </w:p>
    <w:p>
      <w:pPr>
        <w:spacing w:after="0"/>
        <w:ind w:left="0"/>
        <w:jc w:val="both"/>
      </w:pPr>
      <w:r>
        <w:rPr>
          <w:rFonts w:ascii="Times New Roman"/>
          <w:b w:val="false"/>
          <w:i w:val="false"/>
          <w:color w:val="000000"/>
          <w:sz w:val="28"/>
        </w:rPr>
        <w:t xml:space="preserve">
      № дела умершего получателя ____________ </w:t>
      </w:r>
    </w:p>
    <w:p>
      <w:pPr>
        <w:spacing w:after="0"/>
        <w:ind w:left="0"/>
        <w:jc w:val="both"/>
      </w:pPr>
      <w:r>
        <w:rPr>
          <w:rFonts w:ascii="Times New Roman"/>
          <w:b w:val="false"/>
          <w:i w:val="false"/>
          <w:color w:val="000000"/>
          <w:sz w:val="28"/>
        </w:rPr>
        <w:t xml:space="preserve">
      1. О назначении единовременной выплаты на погребение </w:t>
      </w:r>
    </w:p>
    <w:p>
      <w:pPr>
        <w:spacing w:after="0"/>
        <w:ind w:left="0"/>
        <w:jc w:val="both"/>
      </w:pPr>
      <w:r>
        <w:rPr>
          <w:rFonts w:ascii="Times New Roman"/>
          <w:b w:val="false"/>
          <w:i w:val="false"/>
          <w:color w:val="000000"/>
          <w:sz w:val="28"/>
        </w:rPr>
        <w:t xml:space="preserve">
      Гражданину(ке) (юридическому лицу)_________________________________ </w:t>
      </w:r>
    </w:p>
    <w:p>
      <w:pPr>
        <w:spacing w:after="0"/>
        <w:ind w:left="0"/>
        <w:jc w:val="both"/>
      </w:pPr>
      <w:r>
        <w:rPr>
          <w:rFonts w:ascii="Times New Roman"/>
          <w:b w:val="false"/>
          <w:i w:val="false"/>
          <w:color w:val="000000"/>
          <w:sz w:val="28"/>
        </w:rPr>
        <w:t>
      (Фамилия, имя, отчество (при его наличии) получателя/наименование</w:t>
      </w:r>
    </w:p>
    <w:p>
      <w:pPr>
        <w:spacing w:after="0"/>
        <w:ind w:left="0"/>
        <w:jc w:val="both"/>
      </w:pPr>
      <w:r>
        <w:rPr>
          <w:rFonts w:ascii="Times New Roman"/>
          <w:b w:val="false"/>
          <w:i w:val="false"/>
          <w:color w:val="000000"/>
          <w:sz w:val="28"/>
        </w:rPr>
        <w:t xml:space="preserve">
      юридического лица) </w:t>
      </w:r>
    </w:p>
    <w:p>
      <w:pPr>
        <w:spacing w:after="0"/>
        <w:ind w:left="0"/>
        <w:jc w:val="both"/>
      </w:pPr>
      <w:r>
        <w:rPr>
          <w:rFonts w:ascii="Times New Roman"/>
          <w:b w:val="false"/>
          <w:i w:val="false"/>
          <w:color w:val="000000"/>
          <w:sz w:val="28"/>
        </w:rPr>
        <w:t xml:space="preserve">
      Дата обращения "__"________ 20 __ года № _________ </w:t>
      </w:r>
    </w:p>
    <w:p>
      <w:pPr>
        <w:spacing w:after="0"/>
        <w:ind w:left="0"/>
        <w:jc w:val="both"/>
      </w:pPr>
      <w:r>
        <w:rPr>
          <w:rFonts w:ascii="Times New Roman"/>
          <w:b w:val="false"/>
          <w:i w:val="false"/>
          <w:color w:val="000000"/>
          <w:sz w:val="28"/>
        </w:rPr>
        <w:t xml:space="preserve">
      Назначить единовременную выплату на погребение гражданина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умершего получателя)</w:t>
      </w:r>
    </w:p>
    <w:p>
      <w:pPr>
        <w:spacing w:after="0"/>
        <w:ind w:left="0"/>
        <w:jc w:val="both"/>
      </w:pPr>
      <w:r>
        <w:rPr>
          <w:rFonts w:ascii="Times New Roman"/>
          <w:b w:val="false"/>
          <w:i w:val="false"/>
          <w:color w:val="000000"/>
          <w:sz w:val="28"/>
        </w:rPr>
        <w:t xml:space="preserve">
      дата смерти "___" ____________ 20__ года </w:t>
      </w:r>
    </w:p>
    <w:p>
      <w:pPr>
        <w:spacing w:after="0"/>
        <w:ind w:left="0"/>
        <w:jc w:val="both"/>
      </w:pPr>
      <w:r>
        <w:rPr>
          <w:rFonts w:ascii="Times New Roman"/>
          <w:b w:val="false"/>
          <w:i w:val="false"/>
          <w:color w:val="000000"/>
          <w:sz w:val="28"/>
        </w:rPr>
        <w:t xml:space="preserve">
      Являлся/не являлся участником Великой Отечественной войны </w:t>
      </w:r>
    </w:p>
    <w:p>
      <w:pPr>
        <w:spacing w:after="0"/>
        <w:ind w:left="0"/>
        <w:jc w:val="both"/>
      </w:pPr>
      <w:r>
        <w:rPr>
          <w:rFonts w:ascii="Times New Roman"/>
          <w:b w:val="false"/>
          <w:i w:val="false"/>
          <w:color w:val="000000"/>
          <w:sz w:val="28"/>
        </w:rPr>
        <w:t>
      (нужное подчеркнуть)</w:t>
      </w:r>
    </w:p>
    <w:p>
      <w:pPr>
        <w:spacing w:after="0"/>
        <w:ind w:left="0"/>
        <w:jc w:val="both"/>
      </w:pPr>
      <w:r>
        <w:rPr>
          <w:rFonts w:ascii="Times New Roman"/>
          <w:b w:val="false"/>
          <w:i w:val="false"/>
          <w:color w:val="000000"/>
          <w:sz w:val="28"/>
        </w:rPr>
        <w:t>
      в соответствии с пунктом______ статьи______ Закона Республики</w:t>
      </w:r>
    </w:p>
    <w:p>
      <w:pPr>
        <w:spacing w:after="0"/>
        <w:ind w:left="0"/>
        <w:jc w:val="both"/>
      </w:pPr>
      <w:r>
        <w:rPr>
          <w:rFonts w:ascii="Times New Roman"/>
          <w:b w:val="false"/>
          <w:i w:val="false"/>
          <w:color w:val="000000"/>
          <w:sz w:val="28"/>
        </w:rPr>
        <w:t>
      Казахстан от __ ______ ____года</w:t>
      </w:r>
    </w:p>
    <w:p>
      <w:pPr>
        <w:spacing w:after="0"/>
        <w:ind w:left="0"/>
        <w:jc w:val="both"/>
      </w:pPr>
      <w:r>
        <w:rPr>
          <w:rFonts w:ascii="Times New Roman"/>
          <w:b w:val="false"/>
          <w:i w:val="false"/>
          <w:color w:val="000000"/>
          <w:sz w:val="28"/>
        </w:rPr>
        <w:t xml:space="preserve">
      Размер единовременной выплаты на погребение в сумме ___________тенге </w:t>
      </w:r>
    </w:p>
    <w:p>
      <w:pPr>
        <w:spacing w:after="0"/>
        <w:ind w:left="0"/>
        <w:jc w:val="both"/>
      </w:pPr>
      <w:r>
        <w:rPr>
          <w:rFonts w:ascii="Times New Roman"/>
          <w:b w:val="false"/>
          <w:i w:val="false"/>
          <w:color w:val="000000"/>
          <w:sz w:val="28"/>
        </w:rPr>
        <w:t xml:space="preserve">
      ______________________________________________________________ тенге </w:t>
      </w:r>
    </w:p>
    <w:p>
      <w:pPr>
        <w:spacing w:after="0"/>
        <w:ind w:left="0"/>
        <w:jc w:val="both"/>
      </w:pPr>
      <w:r>
        <w:rPr>
          <w:rFonts w:ascii="Times New Roman"/>
          <w:b w:val="false"/>
          <w:i w:val="false"/>
          <w:color w:val="000000"/>
          <w:sz w:val="28"/>
        </w:rPr>
        <w:t xml:space="preserve">
      (сумма прописью) </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Руководитель департамента 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Руководитель управления (отдела) 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Проект решения подготовлен:</w:t>
      </w:r>
    </w:p>
    <w:p>
      <w:pPr>
        <w:spacing w:after="0"/>
        <w:ind w:left="0"/>
        <w:jc w:val="both"/>
      </w:pPr>
      <w:r>
        <w:rPr>
          <w:rFonts w:ascii="Times New Roman"/>
          <w:b w:val="false"/>
          <w:i w:val="false"/>
          <w:color w:val="000000"/>
          <w:sz w:val="28"/>
        </w:rPr>
        <w:t>
      Директор филиала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 филиала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Начальник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Специалист отделения Государственной корпорации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Правилам предоставления государственной</w:t>
            </w:r>
            <w:r>
              <w:br/>
            </w:r>
            <w:r>
              <w:rPr>
                <w:rFonts w:ascii="Times New Roman"/>
                <w:b w:val="false"/>
                <w:i w:val="false"/>
                <w:color w:val="000000"/>
                <w:sz w:val="20"/>
              </w:rPr>
              <w:t>базовой пенсионной выплаты за счет бюджетных</w:t>
            </w:r>
            <w:r>
              <w:br/>
            </w:r>
            <w:r>
              <w:rPr>
                <w:rFonts w:ascii="Times New Roman"/>
                <w:b w:val="false"/>
                <w:i w:val="false"/>
                <w:color w:val="000000"/>
                <w:sz w:val="20"/>
              </w:rPr>
              <w:t>средств, а также назначения и осуществления</w:t>
            </w:r>
            <w:r>
              <w:br/>
            </w:r>
            <w:r>
              <w:rPr>
                <w:rFonts w:ascii="Times New Roman"/>
                <w:b w:val="false"/>
                <w:i w:val="false"/>
                <w:color w:val="000000"/>
                <w:sz w:val="20"/>
              </w:rPr>
              <w:t>пенсионных выплат по возрасту, государственных</w:t>
            </w:r>
            <w:r>
              <w:br/>
            </w:r>
            <w:r>
              <w:rPr>
                <w:rFonts w:ascii="Times New Roman"/>
                <w:b w:val="false"/>
                <w:i w:val="false"/>
                <w:color w:val="000000"/>
                <w:sz w:val="20"/>
              </w:rPr>
              <w:t>социальных пособий по инвалидности, по случаю</w:t>
            </w:r>
            <w:r>
              <w:br/>
            </w:r>
            <w:r>
              <w:rPr>
                <w:rFonts w:ascii="Times New Roman"/>
                <w:b w:val="false"/>
                <w:i w:val="false"/>
                <w:color w:val="000000"/>
                <w:sz w:val="20"/>
              </w:rPr>
              <w:t>потери кормильца и по возрасту,</w:t>
            </w:r>
            <w:r>
              <w:br/>
            </w:r>
            <w:r>
              <w:rPr>
                <w:rFonts w:ascii="Times New Roman"/>
                <w:b w:val="false"/>
                <w:i w:val="false"/>
                <w:color w:val="000000"/>
                <w:sz w:val="20"/>
              </w:rPr>
              <w:t>государственных специальных пособий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(филиал Государственной корпорации)</w:t>
      </w:r>
    </w:p>
    <w:p>
      <w:pPr>
        <w:spacing w:after="0"/>
        <w:ind w:left="0"/>
        <w:jc w:val="left"/>
      </w:pPr>
      <w:r>
        <w:rPr>
          <w:rFonts w:ascii="Times New Roman"/>
          <w:b/>
          <w:i w:val="false"/>
          <w:color w:val="000000"/>
        </w:rPr>
        <w:t xml:space="preserve"> Заявка</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(вид выплаты)</w:t>
      </w:r>
    </w:p>
    <w:p>
      <w:pPr>
        <w:spacing w:after="0"/>
        <w:ind w:left="0"/>
        <w:jc w:val="both"/>
      </w:pPr>
      <w:r>
        <w:rPr>
          <w:rFonts w:ascii="Times New Roman"/>
          <w:b w:val="false"/>
          <w:i w:val="false"/>
          <w:color w:val="000000"/>
          <w:sz w:val="28"/>
        </w:rPr>
        <w:t>
      "______" __________ 20 ___года №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отчество (при его наличии) умершего пенсионера (получателя пособия)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отчество (при его наличии) получателя единовременной выплаты на погребение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банковского счета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 выплаты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районного отделения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выплате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Правилам предоставления государственной</w:t>
            </w:r>
            <w:r>
              <w:br/>
            </w:r>
            <w:r>
              <w:rPr>
                <w:rFonts w:ascii="Times New Roman"/>
                <w:b w:val="false"/>
                <w:i w:val="false"/>
                <w:color w:val="000000"/>
                <w:sz w:val="20"/>
              </w:rPr>
              <w:t>базовой пенсионной выплаты за счет бюджетных</w:t>
            </w:r>
            <w:r>
              <w:br/>
            </w:r>
            <w:r>
              <w:rPr>
                <w:rFonts w:ascii="Times New Roman"/>
                <w:b w:val="false"/>
                <w:i w:val="false"/>
                <w:color w:val="000000"/>
                <w:sz w:val="20"/>
              </w:rPr>
              <w:t>средств, а также назначения и осуществления</w:t>
            </w:r>
            <w:r>
              <w:br/>
            </w:r>
            <w:r>
              <w:rPr>
                <w:rFonts w:ascii="Times New Roman"/>
                <w:b w:val="false"/>
                <w:i w:val="false"/>
                <w:color w:val="000000"/>
                <w:sz w:val="20"/>
              </w:rPr>
              <w:t>пенсионных выплат по возрасту, государственных</w:t>
            </w:r>
            <w:r>
              <w:br/>
            </w:r>
            <w:r>
              <w:rPr>
                <w:rFonts w:ascii="Times New Roman"/>
                <w:b w:val="false"/>
                <w:i w:val="false"/>
                <w:color w:val="000000"/>
                <w:sz w:val="20"/>
              </w:rPr>
              <w:t>социальных пособий по инвалидности, по случаю</w:t>
            </w:r>
            <w:r>
              <w:br/>
            </w:r>
            <w:r>
              <w:rPr>
                <w:rFonts w:ascii="Times New Roman"/>
                <w:b w:val="false"/>
                <w:i w:val="false"/>
                <w:color w:val="000000"/>
                <w:sz w:val="20"/>
              </w:rPr>
              <w:t>потери кормильца и по возрасту,</w:t>
            </w:r>
            <w:r>
              <w:br/>
            </w:r>
            <w:r>
              <w:rPr>
                <w:rFonts w:ascii="Times New Roman"/>
                <w:b w:val="false"/>
                <w:i w:val="false"/>
                <w:color w:val="000000"/>
                <w:sz w:val="20"/>
              </w:rPr>
              <w:t>государственных специальных пособий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(филиал Государственной корпорации)</w:t>
      </w:r>
    </w:p>
    <w:p>
      <w:pPr>
        <w:spacing w:after="0"/>
        <w:ind w:left="0"/>
        <w:jc w:val="left"/>
      </w:pPr>
      <w:r>
        <w:rPr>
          <w:rFonts w:ascii="Times New Roman"/>
          <w:b/>
          <w:i w:val="false"/>
          <w:color w:val="000000"/>
        </w:rPr>
        <w:t xml:space="preserve"> Заявка</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(вид выплаты)</w:t>
      </w:r>
    </w:p>
    <w:p>
      <w:pPr>
        <w:spacing w:after="0"/>
        <w:ind w:left="0"/>
        <w:jc w:val="both"/>
      </w:pPr>
      <w:r>
        <w:rPr>
          <w:rFonts w:ascii="Times New Roman"/>
          <w:b w:val="false"/>
          <w:i w:val="false"/>
          <w:color w:val="000000"/>
          <w:sz w:val="28"/>
        </w:rPr>
        <w:t>
      "______" __________ 20 ___года</w:t>
      </w:r>
    </w:p>
    <w:p>
      <w:pPr>
        <w:spacing w:after="0"/>
        <w:ind w:left="0"/>
        <w:jc w:val="both"/>
      </w:pPr>
      <w:r>
        <w:rPr>
          <w:rFonts w:ascii="Times New Roman"/>
          <w:b w:val="false"/>
          <w:i w:val="false"/>
          <w:color w:val="000000"/>
          <w:sz w:val="28"/>
        </w:rPr>
        <w:t>
      № ___________________</w:t>
      </w:r>
    </w:p>
    <w:p>
      <w:pPr>
        <w:spacing w:after="0"/>
        <w:ind w:left="0"/>
        <w:jc w:val="both"/>
      </w:pPr>
      <w:r>
        <w:rPr>
          <w:rFonts w:ascii="Times New Roman"/>
          <w:b w:val="false"/>
          <w:i w:val="false"/>
          <w:color w:val="000000"/>
          <w:sz w:val="28"/>
        </w:rPr>
        <w:t>
      (Для юридических лиц, индивидуальных предпринимателей)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отделения Государственной корпорации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город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юридического лица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умерших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 за текущий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потребность в денежных средствах на погребение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Директор филиала Государственной корпорации _______________ </w:t>
      </w:r>
    </w:p>
    <w:p>
      <w:pPr>
        <w:spacing w:after="0"/>
        <w:ind w:left="0"/>
        <w:jc w:val="both"/>
      </w:pPr>
      <w:r>
        <w:rPr>
          <w:rFonts w:ascii="Times New Roman"/>
          <w:b w:val="false"/>
          <w:i w:val="false"/>
          <w:color w:val="000000"/>
          <w:sz w:val="28"/>
        </w:rPr>
        <w:t>
      Главный бухгалтер _______________</w:t>
      </w:r>
    </w:p>
    <w:p>
      <w:pPr>
        <w:spacing w:after="0"/>
        <w:ind w:left="0"/>
        <w:jc w:val="both"/>
      </w:pPr>
      <w:r>
        <w:rPr>
          <w:rFonts w:ascii="Times New Roman"/>
          <w:b w:val="false"/>
          <w:i w:val="false"/>
          <w:color w:val="000000"/>
          <w:sz w:val="28"/>
        </w:rPr>
        <w:t xml:space="preserve">
      Начальник отдела _______________ </w:t>
      </w:r>
    </w:p>
    <w:p>
      <w:pPr>
        <w:spacing w:after="0"/>
        <w:ind w:left="0"/>
        <w:jc w:val="both"/>
      </w:pPr>
      <w:r>
        <w:rPr>
          <w:rFonts w:ascii="Times New Roman"/>
          <w:b w:val="false"/>
          <w:i w:val="false"/>
          <w:color w:val="000000"/>
          <w:sz w:val="28"/>
        </w:rPr>
        <w:t xml:space="preserve">
      Исполнитель 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w:t>
            </w:r>
            <w:r>
              <w:br/>
            </w:r>
            <w:r>
              <w:rPr>
                <w:rFonts w:ascii="Times New Roman"/>
                <w:b w:val="false"/>
                <w:i w:val="false"/>
                <w:color w:val="000000"/>
                <w:sz w:val="20"/>
              </w:rPr>
              <w:t>к Правилам предоставления государственной</w:t>
            </w:r>
            <w:r>
              <w:br/>
            </w:r>
            <w:r>
              <w:rPr>
                <w:rFonts w:ascii="Times New Roman"/>
                <w:b w:val="false"/>
                <w:i w:val="false"/>
                <w:color w:val="000000"/>
                <w:sz w:val="20"/>
              </w:rPr>
              <w:t>базовой пенсионной выплаты за счет бюджетных</w:t>
            </w:r>
            <w:r>
              <w:br/>
            </w:r>
            <w:r>
              <w:rPr>
                <w:rFonts w:ascii="Times New Roman"/>
                <w:b w:val="false"/>
                <w:i w:val="false"/>
                <w:color w:val="000000"/>
                <w:sz w:val="20"/>
              </w:rPr>
              <w:t>средств, а также назначения и осуществления</w:t>
            </w:r>
            <w:r>
              <w:br/>
            </w:r>
            <w:r>
              <w:rPr>
                <w:rFonts w:ascii="Times New Roman"/>
                <w:b w:val="false"/>
                <w:i w:val="false"/>
                <w:color w:val="000000"/>
                <w:sz w:val="20"/>
              </w:rPr>
              <w:t>пенсионных выплат по возрасту, государственных</w:t>
            </w:r>
            <w:r>
              <w:br/>
            </w:r>
            <w:r>
              <w:rPr>
                <w:rFonts w:ascii="Times New Roman"/>
                <w:b w:val="false"/>
                <w:i w:val="false"/>
                <w:color w:val="000000"/>
                <w:sz w:val="20"/>
              </w:rPr>
              <w:t>социальных пособий по инвалидности, по случаю</w:t>
            </w:r>
            <w:r>
              <w:br/>
            </w:r>
            <w:r>
              <w:rPr>
                <w:rFonts w:ascii="Times New Roman"/>
                <w:b w:val="false"/>
                <w:i w:val="false"/>
                <w:color w:val="000000"/>
                <w:sz w:val="20"/>
              </w:rPr>
              <w:t>потери кормильца и по возрасту,</w:t>
            </w:r>
            <w:r>
              <w:br/>
            </w:r>
            <w:r>
              <w:rPr>
                <w:rFonts w:ascii="Times New Roman"/>
                <w:b w:val="false"/>
                <w:i w:val="false"/>
                <w:color w:val="000000"/>
                <w:sz w:val="20"/>
              </w:rPr>
              <w:t>государственных специальных пособий</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Список-ведомость № ______ </w:t>
      </w:r>
    </w:p>
    <w:p>
      <w:pPr>
        <w:spacing w:after="0"/>
        <w:ind w:left="0"/>
        <w:jc w:val="both"/>
      </w:pPr>
      <w:r>
        <w:rPr>
          <w:rFonts w:ascii="Times New Roman"/>
          <w:b w:val="false"/>
          <w:i w:val="false"/>
          <w:color w:val="000000"/>
          <w:sz w:val="28"/>
        </w:rPr>
        <w:t>
      получателей единовременной выплаты на погребение ______</w:t>
      </w:r>
    </w:p>
    <w:p>
      <w:pPr>
        <w:spacing w:after="0"/>
        <w:ind w:left="0"/>
        <w:jc w:val="both"/>
      </w:pPr>
      <w:r>
        <w:rPr>
          <w:rFonts w:ascii="Times New Roman"/>
          <w:b w:val="false"/>
          <w:i w:val="false"/>
          <w:color w:val="000000"/>
          <w:sz w:val="28"/>
        </w:rPr>
        <w:t xml:space="preserve">
      _____ района ___________________________ области </w:t>
      </w:r>
    </w:p>
    <w:p>
      <w:pPr>
        <w:spacing w:after="0"/>
        <w:ind w:left="0"/>
        <w:jc w:val="both"/>
      </w:pPr>
      <w:r>
        <w:rPr>
          <w:rFonts w:ascii="Times New Roman"/>
          <w:b w:val="false"/>
          <w:i w:val="false"/>
          <w:color w:val="000000"/>
          <w:sz w:val="28"/>
        </w:rPr>
        <w:t xml:space="preserve">
      на выплату единовременной выплаты на погребение </w:t>
      </w:r>
    </w:p>
    <w:p>
      <w:pPr>
        <w:spacing w:after="0"/>
        <w:ind w:left="0"/>
        <w:jc w:val="both"/>
      </w:pPr>
      <w:r>
        <w:rPr>
          <w:rFonts w:ascii="Times New Roman"/>
          <w:b w:val="false"/>
          <w:i w:val="false"/>
          <w:color w:val="000000"/>
          <w:sz w:val="28"/>
        </w:rPr>
        <w:t>
                           за "_____" ________________ 20 __года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пенсионного дела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Данные умершего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осуществившего погребение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единовременной выплаты на погребение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договора оказания ритуальных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отделения Государственной корпорации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перечню решений Министерства</w:t>
            </w:r>
            <w:r>
              <w:br/>
            </w:r>
            <w:r>
              <w:rPr>
                <w:rFonts w:ascii="Times New Roman"/>
                <w:b w:val="false"/>
                <w:i w:val="false"/>
                <w:color w:val="000000"/>
                <w:sz w:val="20"/>
              </w:rPr>
              <w:t>здравоохранения и социального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Утверждены</w:t>
            </w:r>
            <w:r>
              <w:br/>
            </w:r>
            <w:r>
              <w:rPr>
                <w:rFonts w:ascii="Times New Roman"/>
                <w:b w:val="false"/>
                <w:i w:val="false"/>
                <w:color w:val="000000"/>
                <w:sz w:val="20"/>
              </w:rPr>
              <w:t>приказом 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апреля 2015 года № 236</w:t>
            </w:r>
          </w:p>
        </w:tc>
      </w:tr>
    </w:tbl>
    <w:p>
      <w:pPr>
        <w:spacing w:after="0"/>
        <w:ind w:left="0"/>
        <w:jc w:val="left"/>
      </w:pPr>
      <w:r>
        <w:rPr>
          <w:rFonts w:ascii="Times New Roman"/>
          <w:b/>
          <w:i w:val="false"/>
          <w:color w:val="000000"/>
        </w:rPr>
        <w:t xml:space="preserve"> Правила</w:t>
      </w:r>
      <w:r>
        <w:br/>
      </w:r>
      <w:r>
        <w:rPr>
          <w:rFonts w:ascii="Times New Roman"/>
          <w:b/>
          <w:i w:val="false"/>
          <w:color w:val="000000"/>
        </w:rPr>
        <w:t>назначения, исчисления (определения), перерасчета размеров</w:t>
      </w:r>
      <w:r>
        <w:br/>
      </w:r>
      <w:r>
        <w:rPr>
          <w:rFonts w:ascii="Times New Roman"/>
          <w:b/>
          <w:i w:val="false"/>
          <w:color w:val="000000"/>
        </w:rPr>
        <w:t>социальных выплат из Государственного фонда социального</w:t>
      </w:r>
      <w:r>
        <w:br/>
      </w:r>
      <w:r>
        <w:rPr>
          <w:rFonts w:ascii="Times New Roman"/>
          <w:b/>
          <w:i w:val="false"/>
          <w:color w:val="000000"/>
        </w:rPr>
        <w:t>страхования, а также их осуществления</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xml:space="preserve">
      1. Настоящие Правила назначения, исчисления (определения), перерасчета размеров социальных выплат из Государственного фонда социального страхования, а также их осуществления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11 Закона Республики Казахстан от 25 апреля 2003 года "Об обязательном социальном страховании" (далее – Закон) и определяют порядок назначения, исчисления (определения), перерасчета размеров социальных выплат из Государственного фонда социального страхования, а также их осуществления.</w:t>
      </w:r>
    </w:p>
    <w:p>
      <w:pPr>
        <w:spacing w:after="0"/>
        <w:ind w:left="0"/>
        <w:jc w:val="both"/>
      </w:pPr>
      <w:r>
        <w:rPr>
          <w:rFonts w:ascii="Times New Roman"/>
          <w:b w:val="false"/>
          <w:i w:val="false"/>
          <w:color w:val="000000"/>
          <w:sz w:val="28"/>
        </w:rPr>
        <w:t>
      2. Основные понятия, используемые в настоящих Правилах:</w:t>
      </w:r>
    </w:p>
    <w:p>
      <w:pPr>
        <w:spacing w:after="0"/>
        <w:ind w:left="0"/>
        <w:jc w:val="both"/>
      </w:pPr>
      <w:r>
        <w:rPr>
          <w:rFonts w:ascii="Times New Roman"/>
          <w:b w:val="false"/>
          <w:i w:val="false"/>
          <w:color w:val="000000"/>
          <w:sz w:val="28"/>
        </w:rPr>
        <w:t xml:space="preserve">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для обеспечения оказания государственных услуг в электронной форме; </w:t>
      </w:r>
    </w:p>
    <w:p>
      <w:pPr>
        <w:spacing w:after="0"/>
        <w:ind w:left="0"/>
        <w:jc w:val="both"/>
      </w:pPr>
      <w:r>
        <w:rPr>
          <w:rFonts w:ascii="Times New Roman"/>
          <w:b w:val="false"/>
          <w:i w:val="false"/>
          <w:color w:val="000000"/>
          <w:sz w:val="28"/>
        </w:rPr>
        <w:t xml:space="preserve">
      2) кормилец – лицо, содержащее нетрудоспособных членов семьи, состоящих на его иждивении, за счет своего дохода; </w:t>
      </w:r>
    </w:p>
    <w:p>
      <w:pPr>
        <w:spacing w:after="0"/>
        <w:ind w:left="0"/>
        <w:jc w:val="both"/>
      </w:pPr>
      <w:r>
        <w:rPr>
          <w:rFonts w:ascii="Times New Roman"/>
          <w:b w:val="false"/>
          <w:i w:val="false"/>
          <w:color w:val="000000"/>
          <w:sz w:val="28"/>
        </w:rPr>
        <w:t xml:space="preserve">
      3) объект исчисления социальных отчислений – расходы работодателя, выплачиваемые работнику в виде доходов за выполненные работы, оказанные услуги. Объектом для исчисления социальных отчислений самостоятельно занятого лица являются получаемые им доходы; </w:t>
      </w:r>
    </w:p>
    <w:p>
      <w:pPr>
        <w:spacing w:after="0"/>
        <w:ind w:left="0"/>
        <w:jc w:val="both"/>
      </w:pPr>
      <w:r>
        <w:rPr>
          <w:rFonts w:ascii="Times New Roman"/>
          <w:b w:val="false"/>
          <w:i w:val="false"/>
          <w:color w:val="000000"/>
          <w:sz w:val="28"/>
        </w:rPr>
        <w:t xml:space="preserve">
      4) плательщик социальных отчислений – работодатель или самостоятельно занятое лицо, осуществляющие исчисление и уплату социальных отчислений в Государственный фонд социального страхования в порядке, установленном Законом; </w:t>
      </w:r>
    </w:p>
    <w:p>
      <w:pPr>
        <w:spacing w:after="0"/>
        <w:ind w:left="0"/>
        <w:jc w:val="both"/>
      </w:pPr>
      <w:r>
        <w:rPr>
          <w:rFonts w:ascii="Times New Roman"/>
          <w:b w:val="false"/>
          <w:i w:val="false"/>
          <w:color w:val="000000"/>
          <w:sz w:val="28"/>
        </w:rPr>
        <w:t xml:space="preserve">
      5) социальные выплаты – выплаты, осуществляемые Государственным фондом социального страхования в пользу получателя социальной выплаты; </w:t>
      </w:r>
    </w:p>
    <w:p>
      <w:pPr>
        <w:spacing w:after="0"/>
        <w:ind w:left="0"/>
        <w:jc w:val="both"/>
      </w:pPr>
      <w:r>
        <w:rPr>
          <w:rFonts w:ascii="Times New Roman"/>
          <w:b w:val="false"/>
          <w:i w:val="false"/>
          <w:color w:val="000000"/>
          <w:sz w:val="28"/>
        </w:rPr>
        <w:t xml:space="preserve">
      6) уполномоченная организация по выдаче социальных выплат – банки второго уровня, организации, имеющие лицензии уполномоченного органа по регулированию и надзору финансового рынка и финансовых организаций на соответствующие виды банковских операций, территориальные подразделения акционерного общества "Казпочта"; </w:t>
      </w:r>
    </w:p>
    <w:p>
      <w:pPr>
        <w:spacing w:after="0"/>
        <w:ind w:left="0"/>
        <w:jc w:val="both"/>
      </w:pPr>
      <w:r>
        <w:rPr>
          <w:rFonts w:ascii="Times New Roman"/>
          <w:b w:val="false"/>
          <w:i w:val="false"/>
          <w:color w:val="000000"/>
          <w:sz w:val="28"/>
        </w:rPr>
        <w:t xml:space="preserve">
      7) получатель социальной выплаты (далее – получатель) – физическое лицо, за которого производились либо которое уплачивало в качестве самостоятельно занятого лица социальные отчисления в Государственный фонд социального страхования до наступления социального риска и в отношении которого Государственным фондом социального страхования вынесено решение о назначении социальных выплат, а в случае смерти лица, являющегося участником системы обязательного социального страхования, за которого производились социальные отчисления, - члены семьи умершего (признанного судом безвестно отсутствующим или объявленного умершим) кормильца, состоявшие на его иждивении; </w:t>
      </w:r>
    </w:p>
    <w:p>
      <w:pPr>
        <w:spacing w:after="0"/>
        <w:ind w:left="0"/>
        <w:jc w:val="both"/>
      </w:pPr>
      <w:r>
        <w:rPr>
          <w:rFonts w:ascii="Times New Roman"/>
          <w:b w:val="false"/>
          <w:i w:val="false"/>
          <w:color w:val="000000"/>
          <w:sz w:val="28"/>
        </w:rPr>
        <w:t xml:space="preserve">
      8) уполномоченный орган по вопросам занятости (далее – центр занятости) – структурное подразделение местного исполнительного органа, обеспечивающее содействие занятости населения и социальную защиту от безработицы на региональном уровне; </w:t>
      </w:r>
    </w:p>
    <w:p>
      <w:pPr>
        <w:spacing w:after="0"/>
        <w:ind w:left="0"/>
        <w:jc w:val="both"/>
      </w:pPr>
      <w:r>
        <w:rPr>
          <w:rFonts w:ascii="Times New Roman"/>
          <w:b w:val="false"/>
          <w:i w:val="false"/>
          <w:color w:val="000000"/>
          <w:sz w:val="28"/>
        </w:rPr>
        <w:t xml:space="preserve">
      9) подразделение медико-социальной экспертизы (далее – подразделение МСЭ) – структурное подразделение уполномоченного государственного органа, проводящее медико-социальную экспертизу; </w:t>
      </w:r>
    </w:p>
    <w:p>
      <w:pPr>
        <w:spacing w:after="0"/>
        <w:ind w:left="0"/>
        <w:jc w:val="both"/>
      </w:pPr>
      <w:r>
        <w:rPr>
          <w:rFonts w:ascii="Times New Roman"/>
          <w:b w:val="false"/>
          <w:i w:val="false"/>
          <w:color w:val="000000"/>
          <w:sz w:val="28"/>
        </w:rPr>
        <w:t xml:space="preserve">
      10) филиалы Государственного фонда социального страхования – областные, городов Астана и Алматы филиалы Государственного фонда социального страхования; </w:t>
      </w:r>
    </w:p>
    <w:p>
      <w:pPr>
        <w:spacing w:after="0"/>
        <w:ind w:left="0"/>
        <w:jc w:val="both"/>
      </w:pPr>
      <w:r>
        <w:rPr>
          <w:rFonts w:ascii="Times New Roman"/>
          <w:b w:val="false"/>
          <w:i w:val="false"/>
          <w:color w:val="000000"/>
          <w:sz w:val="28"/>
        </w:rPr>
        <w:t xml:space="preserve">
      11) Государственный фонд социального страхования (далее - Фонд) – юридическое лицо, производящее аккумулирование социальных отчислений, назначение и осуществление социальных выплат участникам системы обязательного социального страхования, в отношении которых наступил случай социального риска, включая членов семьи - иждивенцев в случае потери кормильца - участника системы обязательного социального страхования; </w:t>
      </w:r>
    </w:p>
    <w:p>
      <w:pPr>
        <w:spacing w:after="0"/>
        <w:ind w:left="0"/>
        <w:jc w:val="both"/>
      </w:pPr>
      <w:r>
        <w:rPr>
          <w:rFonts w:ascii="Times New Roman"/>
          <w:b w:val="false"/>
          <w:i w:val="false"/>
          <w:color w:val="000000"/>
          <w:sz w:val="28"/>
        </w:rPr>
        <w:t xml:space="preserve">
      12) отделения Государственной корпорации – городские, районные отделения Государственной корпорации; </w:t>
      </w:r>
    </w:p>
    <w:p>
      <w:pPr>
        <w:spacing w:after="0"/>
        <w:ind w:left="0"/>
        <w:jc w:val="both"/>
      </w:pPr>
      <w:r>
        <w:rPr>
          <w:rFonts w:ascii="Times New Roman"/>
          <w:b w:val="false"/>
          <w:i w:val="false"/>
          <w:color w:val="000000"/>
          <w:sz w:val="28"/>
        </w:rPr>
        <w:t xml:space="preserve">
      13) филиалы Государственной корпорации – областные, городов Астана и Алматы филиалы Государственной корпорации; </w:t>
      </w:r>
    </w:p>
    <w:p>
      <w:pPr>
        <w:spacing w:after="0"/>
        <w:ind w:left="0"/>
        <w:jc w:val="both"/>
      </w:pPr>
      <w:r>
        <w:rPr>
          <w:rFonts w:ascii="Times New Roman"/>
          <w:b w:val="false"/>
          <w:i w:val="false"/>
          <w:color w:val="000000"/>
          <w:sz w:val="28"/>
        </w:rPr>
        <w:t xml:space="preserve">
      14) участник системы обязательного социального страхования, за которого производились социальные отчисления (далее – участник системы обязательного социального страхования) – физическое лицо, за которого уплачиваются социальные отчисления и которое имеет право на получение социальных выплат при наступлении случаев социального риска, предусмотренных Законом; </w:t>
      </w:r>
    </w:p>
    <w:p>
      <w:pPr>
        <w:spacing w:after="0"/>
        <w:ind w:left="0"/>
        <w:jc w:val="both"/>
      </w:pPr>
      <w:r>
        <w:rPr>
          <w:rFonts w:ascii="Times New Roman"/>
          <w:b w:val="false"/>
          <w:i w:val="false"/>
          <w:color w:val="000000"/>
          <w:sz w:val="28"/>
        </w:rPr>
        <w:t xml:space="preserve">
      15) уполномоченный орган по контролю в сфере обязательного социального страхования – территориальное подразделение государственного органа, осуществляющего реализацию государственной политики в сфере социальной защиты населения; </w:t>
      </w:r>
    </w:p>
    <w:p>
      <w:pPr>
        <w:spacing w:after="0"/>
        <w:ind w:left="0"/>
        <w:jc w:val="both"/>
      </w:pPr>
      <w:r>
        <w:rPr>
          <w:rFonts w:ascii="Times New Roman"/>
          <w:b w:val="false"/>
          <w:i w:val="false"/>
          <w:color w:val="000000"/>
          <w:sz w:val="28"/>
        </w:rPr>
        <w:t xml:space="preserve">
      16) общий стаж участия в системе обязательного социального страхования – общее количество месяцев, за которые поступили социальные отчисления; </w:t>
      </w:r>
    </w:p>
    <w:p>
      <w:pPr>
        <w:spacing w:after="0"/>
        <w:ind w:left="0"/>
        <w:jc w:val="both"/>
      </w:pPr>
      <w:r>
        <w:rPr>
          <w:rFonts w:ascii="Times New Roman"/>
          <w:b w:val="false"/>
          <w:i w:val="false"/>
          <w:color w:val="000000"/>
          <w:sz w:val="28"/>
        </w:rPr>
        <w:t xml:space="preserve">
      17) уполномоченный орган – государственный орган, осуществляющий регулирование, контрольные и надзорные функции за деятельностью Фонда; </w:t>
      </w:r>
    </w:p>
    <w:p>
      <w:pPr>
        <w:spacing w:after="0"/>
        <w:ind w:left="0"/>
        <w:jc w:val="both"/>
      </w:pPr>
      <w:r>
        <w:rPr>
          <w:rFonts w:ascii="Times New Roman"/>
          <w:b w:val="false"/>
          <w:i w:val="false"/>
          <w:color w:val="000000"/>
          <w:sz w:val="28"/>
        </w:rPr>
        <w:t xml:space="preserve">
      18) электронный макет дела (далее – ЭМД) – электронный макет дела получателя социальной выплаты, формируемый Государственной корпорацией; </w:t>
      </w:r>
    </w:p>
    <w:p>
      <w:pPr>
        <w:spacing w:after="0"/>
        <w:ind w:left="0"/>
        <w:jc w:val="both"/>
      </w:pPr>
      <w:r>
        <w:rPr>
          <w:rFonts w:ascii="Times New Roman"/>
          <w:b w:val="false"/>
          <w:i w:val="false"/>
          <w:color w:val="000000"/>
          <w:sz w:val="28"/>
        </w:rPr>
        <w:t xml:space="preserve">
      19) веб-портал "электронного правительства" (www.egov.kz)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электронным государственным услугам; </w:t>
      </w:r>
    </w:p>
    <w:p>
      <w:pPr>
        <w:spacing w:after="0"/>
        <w:ind w:left="0"/>
        <w:jc w:val="both"/>
      </w:pPr>
      <w:r>
        <w:rPr>
          <w:rFonts w:ascii="Times New Roman"/>
          <w:b w:val="false"/>
          <w:i w:val="false"/>
          <w:color w:val="000000"/>
          <w:sz w:val="28"/>
        </w:rPr>
        <w:t xml:space="preserve">
      20)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 </w:t>
      </w:r>
    </w:p>
    <w:p>
      <w:pPr>
        <w:spacing w:after="0"/>
        <w:ind w:left="0"/>
        <w:jc w:val="left"/>
      </w:pPr>
      <w:r>
        <w:rPr>
          <w:rFonts w:ascii="Times New Roman"/>
          <w:b/>
          <w:i w:val="false"/>
          <w:color w:val="000000"/>
        </w:rPr>
        <w:t xml:space="preserve"> 2. Порядок обращения за назначением социальных выплат</w:t>
      </w:r>
    </w:p>
    <w:p>
      <w:pPr>
        <w:spacing w:after="0"/>
        <w:ind w:left="0"/>
        <w:jc w:val="both"/>
      </w:pPr>
      <w:r>
        <w:rPr>
          <w:rFonts w:ascii="Times New Roman"/>
          <w:b w:val="false"/>
          <w:i w:val="false"/>
          <w:color w:val="000000"/>
          <w:sz w:val="28"/>
        </w:rPr>
        <w:t>
      3. Лица, имеющие право на получение социальных выплат, обращаются по месту жительства с документом, удостоверяющим личность, и заявлением по формам, согласно приложениям 1-5 к настоящим Правилам:</w:t>
      </w:r>
    </w:p>
    <w:p>
      <w:pPr>
        <w:spacing w:after="0"/>
        <w:ind w:left="0"/>
        <w:jc w:val="both"/>
      </w:pPr>
      <w:r>
        <w:rPr>
          <w:rFonts w:ascii="Times New Roman"/>
          <w:b w:val="false"/>
          <w:i w:val="false"/>
          <w:color w:val="000000"/>
          <w:sz w:val="28"/>
        </w:rPr>
        <w:t>
      1) в Государственную корпорацию – для назначения социальной выплаты:</w:t>
      </w:r>
    </w:p>
    <w:p>
      <w:pPr>
        <w:spacing w:after="0"/>
        <w:ind w:left="0"/>
        <w:jc w:val="both"/>
      </w:pPr>
      <w:r>
        <w:rPr>
          <w:rFonts w:ascii="Times New Roman"/>
          <w:b w:val="false"/>
          <w:i w:val="false"/>
          <w:color w:val="000000"/>
          <w:sz w:val="28"/>
        </w:rPr>
        <w:t>
      на случай утраты трудоспособности (при наличии сведений об установлении степени утраты общей трудоспособности на момент обращения);</w:t>
      </w:r>
    </w:p>
    <w:p>
      <w:pPr>
        <w:spacing w:after="0"/>
        <w:ind w:left="0"/>
        <w:jc w:val="both"/>
      </w:pPr>
      <w:r>
        <w:rPr>
          <w:rFonts w:ascii="Times New Roman"/>
          <w:b w:val="false"/>
          <w:i w:val="false"/>
          <w:color w:val="000000"/>
          <w:sz w:val="28"/>
        </w:rPr>
        <w:t>
      на случай потери кормильца;</w:t>
      </w:r>
    </w:p>
    <w:p>
      <w:pPr>
        <w:spacing w:after="0"/>
        <w:ind w:left="0"/>
        <w:jc w:val="both"/>
      </w:pPr>
      <w:r>
        <w:rPr>
          <w:rFonts w:ascii="Times New Roman"/>
          <w:b w:val="false"/>
          <w:i w:val="false"/>
          <w:color w:val="000000"/>
          <w:sz w:val="28"/>
        </w:rPr>
        <w:t>
      на случай потери работы (при наличии сведений о регистрации в качестве безработного);</w:t>
      </w:r>
    </w:p>
    <w:p>
      <w:pPr>
        <w:spacing w:after="0"/>
        <w:ind w:left="0"/>
        <w:jc w:val="both"/>
      </w:pPr>
      <w:r>
        <w:rPr>
          <w:rFonts w:ascii="Times New Roman"/>
          <w:b w:val="false"/>
          <w:i w:val="false"/>
          <w:color w:val="000000"/>
          <w:sz w:val="28"/>
        </w:rPr>
        <w:t>
      на случаи потери дохода в связи с беременностью и родами, усыновлением (удочерением) новорожденного ребенка (детей);</w:t>
      </w:r>
    </w:p>
    <w:p>
      <w:pPr>
        <w:spacing w:after="0"/>
        <w:ind w:left="0"/>
        <w:jc w:val="both"/>
      </w:pPr>
      <w:r>
        <w:rPr>
          <w:rFonts w:ascii="Times New Roman"/>
          <w:b w:val="false"/>
          <w:i w:val="false"/>
          <w:color w:val="000000"/>
          <w:sz w:val="28"/>
        </w:rPr>
        <w:t>
      на случаи потери дохода в связи с уходом за ребенком по достижении им возраста одного года;</w:t>
      </w:r>
    </w:p>
    <w:p>
      <w:pPr>
        <w:spacing w:after="0"/>
        <w:ind w:left="0"/>
        <w:jc w:val="both"/>
      </w:pPr>
      <w:r>
        <w:rPr>
          <w:rFonts w:ascii="Times New Roman"/>
          <w:b w:val="false"/>
          <w:i w:val="false"/>
          <w:color w:val="000000"/>
          <w:sz w:val="28"/>
        </w:rPr>
        <w:t>
      2) в подразделение МСЭ – для назначения социальной выплаты на случай утраты трудоспособности при первичном установлении степени утраты общей трудоспособности;</w:t>
      </w:r>
    </w:p>
    <w:p>
      <w:pPr>
        <w:spacing w:after="0"/>
        <w:ind w:left="0"/>
        <w:jc w:val="both"/>
      </w:pPr>
      <w:r>
        <w:rPr>
          <w:rFonts w:ascii="Times New Roman"/>
          <w:b w:val="false"/>
          <w:i w:val="false"/>
          <w:color w:val="000000"/>
          <w:sz w:val="28"/>
        </w:rPr>
        <w:t>
      3) в центр занятости – для назначения социальной выплаты на случай потери работы при регистрации в качестве безработного;</w:t>
      </w:r>
    </w:p>
    <w:p>
      <w:pPr>
        <w:spacing w:after="0"/>
        <w:ind w:left="0"/>
        <w:jc w:val="both"/>
      </w:pPr>
      <w:r>
        <w:rPr>
          <w:rFonts w:ascii="Times New Roman"/>
          <w:b w:val="false"/>
          <w:i w:val="false"/>
          <w:color w:val="000000"/>
          <w:sz w:val="28"/>
        </w:rPr>
        <w:t>
      4) через портал – для назначения социальной выплаты:</w:t>
      </w:r>
    </w:p>
    <w:p>
      <w:pPr>
        <w:spacing w:after="0"/>
        <w:ind w:left="0"/>
        <w:jc w:val="both"/>
      </w:pPr>
      <w:r>
        <w:rPr>
          <w:rFonts w:ascii="Times New Roman"/>
          <w:b w:val="false"/>
          <w:i w:val="false"/>
          <w:color w:val="000000"/>
          <w:sz w:val="28"/>
        </w:rPr>
        <w:t>
      на случай потери работы (при наличии сведений о регистрации в качестве безработного);</w:t>
      </w:r>
    </w:p>
    <w:p>
      <w:pPr>
        <w:spacing w:after="0"/>
        <w:ind w:left="0"/>
        <w:jc w:val="both"/>
      </w:pPr>
      <w:r>
        <w:rPr>
          <w:rFonts w:ascii="Times New Roman"/>
          <w:b w:val="false"/>
          <w:i w:val="false"/>
          <w:color w:val="000000"/>
          <w:sz w:val="28"/>
        </w:rPr>
        <w:t>
      на случай потери дохода в связи с уходом за ребенком по достижении им возраста одного года.</w:t>
      </w:r>
    </w:p>
    <w:p>
      <w:pPr>
        <w:spacing w:after="0"/>
        <w:ind w:left="0"/>
        <w:jc w:val="both"/>
      </w:pPr>
      <w:r>
        <w:rPr>
          <w:rFonts w:ascii="Times New Roman"/>
          <w:b w:val="false"/>
          <w:i w:val="false"/>
          <w:color w:val="000000"/>
          <w:sz w:val="28"/>
        </w:rPr>
        <w:t>
      4. Назначение социальной выплаты осуществляется на основании заявления (в том числе электронного), и документов:</w:t>
      </w:r>
    </w:p>
    <w:p>
      <w:pPr>
        <w:spacing w:after="0"/>
        <w:ind w:left="0"/>
        <w:jc w:val="both"/>
      </w:pPr>
      <w:r>
        <w:rPr>
          <w:rFonts w:ascii="Times New Roman"/>
          <w:b w:val="false"/>
          <w:i w:val="false"/>
          <w:color w:val="000000"/>
          <w:sz w:val="28"/>
        </w:rPr>
        <w:t>
      удостоверяющие личность (для идентификации);</w:t>
      </w:r>
    </w:p>
    <w:p>
      <w:pPr>
        <w:spacing w:after="0"/>
        <w:ind w:left="0"/>
        <w:jc w:val="both"/>
      </w:pPr>
      <w:r>
        <w:rPr>
          <w:rFonts w:ascii="Times New Roman"/>
          <w:b w:val="false"/>
          <w:i w:val="false"/>
          <w:color w:val="000000"/>
          <w:sz w:val="28"/>
        </w:rPr>
        <w:t>
      а также:</w:t>
      </w:r>
    </w:p>
    <w:p>
      <w:pPr>
        <w:spacing w:after="0"/>
        <w:ind w:left="0"/>
        <w:jc w:val="both"/>
      </w:pPr>
      <w:r>
        <w:rPr>
          <w:rFonts w:ascii="Times New Roman"/>
          <w:b w:val="false"/>
          <w:i w:val="false"/>
          <w:color w:val="000000"/>
          <w:sz w:val="28"/>
        </w:rPr>
        <w:t>
      1) на случай потери кормильца;</w:t>
      </w:r>
    </w:p>
    <w:p>
      <w:pPr>
        <w:spacing w:after="0"/>
        <w:ind w:left="0"/>
        <w:jc w:val="both"/>
      </w:pPr>
      <w:r>
        <w:rPr>
          <w:rFonts w:ascii="Times New Roman"/>
          <w:b w:val="false"/>
          <w:i w:val="false"/>
          <w:color w:val="000000"/>
          <w:sz w:val="28"/>
        </w:rPr>
        <w:t>
      свидетельства о смерти кормильца или решения суда о признании лица безвестно отсутствующим или об объявлении умершим;</w:t>
      </w:r>
    </w:p>
    <w:p>
      <w:pPr>
        <w:spacing w:after="0"/>
        <w:ind w:left="0"/>
        <w:jc w:val="both"/>
      </w:pPr>
      <w:r>
        <w:rPr>
          <w:rFonts w:ascii="Times New Roman"/>
          <w:b w:val="false"/>
          <w:i w:val="false"/>
          <w:color w:val="000000"/>
          <w:sz w:val="28"/>
        </w:rPr>
        <w:t>
      документов, подтверждающих родственные отношения с умершим (признанным судом безвестно отсутствующим или объявленным умершим), свидетельства о заключении брака (супружества), о рождении детей умершего кормильца, об усыновлении (удочерении);</w:t>
      </w:r>
    </w:p>
    <w:p>
      <w:pPr>
        <w:spacing w:after="0"/>
        <w:ind w:left="0"/>
        <w:jc w:val="both"/>
      </w:pPr>
      <w:r>
        <w:rPr>
          <w:rFonts w:ascii="Times New Roman"/>
          <w:b w:val="false"/>
          <w:i w:val="false"/>
          <w:color w:val="000000"/>
          <w:sz w:val="28"/>
        </w:rPr>
        <w:t>
      справки из организации общего среднего, технического и профессионального, послесреднего и высшего образования о том, что члены семьи являются учащимися или студентами, обучающимися по очной форме обучения, по форме согласно приложению 6 к настоящим Правилам (обновляется ежегодно);</w:t>
      </w:r>
    </w:p>
    <w:p>
      <w:pPr>
        <w:spacing w:after="0"/>
        <w:ind w:left="0"/>
        <w:jc w:val="both"/>
      </w:pPr>
      <w:r>
        <w:rPr>
          <w:rFonts w:ascii="Times New Roman"/>
          <w:b w:val="false"/>
          <w:i w:val="false"/>
          <w:color w:val="000000"/>
          <w:sz w:val="28"/>
        </w:rPr>
        <w:t>
      документа, подтверждающего усыновление (удочерение) (при необходимости);</w:t>
      </w:r>
    </w:p>
    <w:p>
      <w:pPr>
        <w:spacing w:after="0"/>
        <w:ind w:left="0"/>
        <w:jc w:val="both"/>
      </w:pPr>
      <w:r>
        <w:rPr>
          <w:rFonts w:ascii="Times New Roman"/>
          <w:b w:val="false"/>
          <w:i w:val="false"/>
          <w:color w:val="000000"/>
          <w:sz w:val="28"/>
        </w:rPr>
        <w:t>
      2) на случаи потери дохода в связи с беременностью и родами, усыновлением (удочерением) новорожденного ребенка (детей):</w:t>
      </w:r>
    </w:p>
    <w:p>
      <w:pPr>
        <w:spacing w:after="0"/>
        <w:ind w:left="0"/>
        <w:jc w:val="both"/>
      </w:pPr>
      <w:r>
        <w:rPr>
          <w:rFonts w:ascii="Times New Roman"/>
          <w:b w:val="false"/>
          <w:i w:val="false"/>
          <w:color w:val="000000"/>
          <w:sz w:val="28"/>
        </w:rPr>
        <w:t>
      листа (листов) временной нетрудоспособности, выданных в связи с беременностью и родами, усыновлением (удочерением) новорожденного ребенка (детей);</w:t>
      </w:r>
    </w:p>
    <w:p>
      <w:pPr>
        <w:spacing w:after="0"/>
        <w:ind w:left="0"/>
        <w:jc w:val="both"/>
      </w:pPr>
      <w:r>
        <w:rPr>
          <w:rFonts w:ascii="Times New Roman"/>
          <w:b w:val="false"/>
          <w:i w:val="false"/>
          <w:color w:val="000000"/>
          <w:sz w:val="28"/>
        </w:rPr>
        <w:t>
      справки (справок) с места работы о доходах за последние двенадцать календарных месяцев, предшествующих месяцу, в котором наступило право на социальную выплату на случай потери дохода в связи с беременностью и родами, усыновлением (удочерением) новорожденного ребенка (детей), по форме, согласно приложению 7 к настоящим Правилам;</w:t>
      </w:r>
    </w:p>
    <w:p>
      <w:pPr>
        <w:spacing w:after="0"/>
        <w:ind w:left="0"/>
        <w:jc w:val="both"/>
      </w:pPr>
      <w:r>
        <w:rPr>
          <w:rFonts w:ascii="Times New Roman"/>
          <w:b w:val="false"/>
          <w:i w:val="false"/>
          <w:color w:val="000000"/>
          <w:sz w:val="28"/>
        </w:rPr>
        <w:t xml:space="preserve">
      для самостоятельно занятых лиц дополнительно – акт сверки по налогам и другим обязательным платежам в бюджет, выданный органами государственных доходов, по форме согласно приложению 17 Правил ведения лицевых счетов,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29 декабря 2008 года № 622, зарегистрированный в Реестре государственной регистрации нормативных правовых актов под № 5446;</w:t>
      </w:r>
    </w:p>
    <w:p>
      <w:pPr>
        <w:spacing w:after="0"/>
        <w:ind w:left="0"/>
        <w:jc w:val="both"/>
      </w:pPr>
      <w:r>
        <w:rPr>
          <w:rFonts w:ascii="Times New Roman"/>
          <w:b w:val="false"/>
          <w:i w:val="false"/>
          <w:color w:val="000000"/>
          <w:sz w:val="28"/>
        </w:rPr>
        <w:t>
      3) на случай потери дохода в связи с уходом за ребенком по достижении им возраста одного года:</w:t>
      </w:r>
    </w:p>
    <w:p>
      <w:pPr>
        <w:spacing w:after="0"/>
        <w:ind w:left="0"/>
        <w:jc w:val="both"/>
      </w:pPr>
      <w:r>
        <w:rPr>
          <w:rFonts w:ascii="Times New Roman"/>
          <w:b w:val="false"/>
          <w:i w:val="false"/>
          <w:color w:val="000000"/>
          <w:sz w:val="28"/>
        </w:rPr>
        <w:t>
      свидетельства (свидетельств) о рождении ребенка (детей) либо выписки из актовой записи о рождении;</w:t>
      </w:r>
    </w:p>
    <w:p>
      <w:pPr>
        <w:spacing w:after="0"/>
        <w:ind w:left="0"/>
        <w:jc w:val="both"/>
      </w:pPr>
      <w:r>
        <w:rPr>
          <w:rFonts w:ascii="Times New Roman"/>
          <w:b w:val="false"/>
          <w:i w:val="false"/>
          <w:color w:val="000000"/>
          <w:sz w:val="28"/>
        </w:rPr>
        <w:t>
      выписки из решения суда об усыновлении (удочерении) ребенка (детей), выданной органом, осуществляющим функции по опеке или попечительству (в случаях усыновления (удочерения) ребенка (детей) в возрасте до одного года).</w:t>
      </w:r>
    </w:p>
    <w:p>
      <w:pPr>
        <w:spacing w:after="0"/>
        <w:ind w:left="0"/>
        <w:jc w:val="both"/>
      </w:pPr>
      <w:r>
        <w:rPr>
          <w:rFonts w:ascii="Times New Roman"/>
          <w:b w:val="false"/>
          <w:i w:val="false"/>
          <w:color w:val="000000"/>
          <w:sz w:val="28"/>
        </w:rPr>
        <w:t>
      При этом, для назначения социальных выплат представление документов, свидетельства о рождении ребенка (детей) либо выписки из актовой записи о рождении по регистрациям, произведенным на территории Республики Казахстан после 13 августа 2007 года не требуется.</w:t>
      </w:r>
    </w:p>
    <w:p>
      <w:pPr>
        <w:spacing w:after="0"/>
        <w:ind w:left="0"/>
        <w:jc w:val="both"/>
      </w:pPr>
      <w:r>
        <w:rPr>
          <w:rFonts w:ascii="Times New Roman"/>
          <w:b w:val="false"/>
          <w:i w:val="false"/>
          <w:color w:val="000000"/>
          <w:sz w:val="28"/>
        </w:rPr>
        <w:t>
      5. Помимо документов, перечисленных в пункте 4 настоящих Правил, к заявлению прилагаются сведения:</w:t>
      </w:r>
    </w:p>
    <w:p>
      <w:pPr>
        <w:spacing w:after="0"/>
        <w:ind w:left="0"/>
        <w:jc w:val="both"/>
      </w:pPr>
      <w:r>
        <w:rPr>
          <w:rFonts w:ascii="Times New Roman"/>
          <w:b w:val="false"/>
          <w:i w:val="false"/>
          <w:color w:val="000000"/>
          <w:sz w:val="28"/>
        </w:rPr>
        <w:t xml:space="preserve">
      1) получаемые из государственных информационных систем: </w:t>
      </w:r>
    </w:p>
    <w:p>
      <w:pPr>
        <w:spacing w:after="0"/>
        <w:ind w:left="0"/>
        <w:jc w:val="both"/>
      </w:pPr>
      <w:r>
        <w:rPr>
          <w:rFonts w:ascii="Times New Roman"/>
          <w:b w:val="false"/>
          <w:i w:val="false"/>
          <w:color w:val="000000"/>
          <w:sz w:val="28"/>
        </w:rPr>
        <w:t>
      удостоверяющие личность заявителя;</w:t>
      </w:r>
    </w:p>
    <w:p>
      <w:pPr>
        <w:spacing w:after="0"/>
        <w:ind w:left="0"/>
        <w:jc w:val="both"/>
      </w:pPr>
      <w:r>
        <w:rPr>
          <w:rFonts w:ascii="Times New Roman"/>
          <w:b w:val="false"/>
          <w:i w:val="false"/>
          <w:color w:val="000000"/>
          <w:sz w:val="28"/>
        </w:rPr>
        <w:t>
      о регистрации по постоянному месту жительства;</w:t>
      </w:r>
    </w:p>
    <w:p>
      <w:pPr>
        <w:spacing w:after="0"/>
        <w:ind w:left="0"/>
        <w:jc w:val="both"/>
      </w:pPr>
      <w:r>
        <w:rPr>
          <w:rFonts w:ascii="Times New Roman"/>
          <w:b w:val="false"/>
          <w:i w:val="false"/>
          <w:color w:val="000000"/>
          <w:sz w:val="28"/>
        </w:rPr>
        <w:t>
      о номере банковского счета, открытого в банках и (или) организациях, осуществляющих отдельные виды банковских операций, либо контрольного счета наличности исправительного учреждения;</w:t>
      </w:r>
    </w:p>
    <w:p>
      <w:pPr>
        <w:spacing w:after="0"/>
        <w:ind w:left="0"/>
        <w:jc w:val="both"/>
      </w:pPr>
      <w:r>
        <w:rPr>
          <w:rFonts w:ascii="Times New Roman"/>
          <w:b w:val="false"/>
          <w:i w:val="false"/>
          <w:color w:val="000000"/>
          <w:sz w:val="28"/>
        </w:rPr>
        <w:t>
      о государственной регистрации в качестве индивидуального предпринимателя (при обращении за назначением социальной выплаты на случай потери дохода в связи с беременностью и родами, усыновлением (удочерением) новорожденного ребенка (детей) индивидуальным предпринимателем);</w:t>
      </w:r>
    </w:p>
    <w:p>
      <w:pPr>
        <w:spacing w:after="0"/>
        <w:ind w:left="0"/>
        <w:jc w:val="both"/>
      </w:pPr>
      <w:r>
        <w:rPr>
          <w:rFonts w:ascii="Times New Roman"/>
          <w:b w:val="false"/>
          <w:i w:val="false"/>
          <w:color w:val="000000"/>
          <w:sz w:val="28"/>
        </w:rPr>
        <w:t>
      об установлении опеки (попечительства) над ребенком;</w:t>
      </w:r>
    </w:p>
    <w:p>
      <w:pPr>
        <w:spacing w:after="0"/>
        <w:ind w:left="0"/>
        <w:jc w:val="both"/>
      </w:pPr>
      <w:r>
        <w:rPr>
          <w:rFonts w:ascii="Times New Roman"/>
          <w:b w:val="false"/>
          <w:i w:val="false"/>
          <w:color w:val="000000"/>
          <w:sz w:val="28"/>
        </w:rPr>
        <w:t>
      2) получаемые из информационной системы уполномоченного органа:</w:t>
      </w:r>
    </w:p>
    <w:p>
      <w:pPr>
        <w:spacing w:after="0"/>
        <w:ind w:left="0"/>
        <w:jc w:val="both"/>
      </w:pPr>
      <w:r>
        <w:rPr>
          <w:rFonts w:ascii="Times New Roman"/>
          <w:b w:val="false"/>
          <w:i w:val="false"/>
          <w:color w:val="000000"/>
          <w:sz w:val="28"/>
        </w:rPr>
        <w:t>
      на случай утраты трудоспособности – об установлении степени утраты общей трудоспособности;</w:t>
      </w:r>
    </w:p>
    <w:p>
      <w:pPr>
        <w:spacing w:after="0"/>
        <w:ind w:left="0"/>
        <w:jc w:val="both"/>
      </w:pPr>
      <w:r>
        <w:rPr>
          <w:rFonts w:ascii="Times New Roman"/>
          <w:b w:val="false"/>
          <w:i w:val="false"/>
          <w:color w:val="000000"/>
          <w:sz w:val="28"/>
        </w:rPr>
        <w:t>
      на случай потери кормильца – о проведении освидетельствования и установлении группы инвалидности (в случае, когда дети, в том числе усыновленные (удочеренные) братья, сестры и внуки, не достигшие восемнадцати лет и старше этого возраста, признаны инвалидами с детства I или II группы);</w:t>
      </w:r>
    </w:p>
    <w:p>
      <w:pPr>
        <w:spacing w:after="0"/>
        <w:ind w:left="0"/>
        <w:jc w:val="both"/>
      </w:pPr>
      <w:r>
        <w:rPr>
          <w:rFonts w:ascii="Times New Roman"/>
          <w:b w:val="false"/>
          <w:i w:val="false"/>
          <w:color w:val="000000"/>
          <w:sz w:val="28"/>
        </w:rPr>
        <w:t>
      на случай потери работы – о регистрации в качестве безработного центром занятости.</w:t>
      </w:r>
    </w:p>
    <w:p>
      <w:pPr>
        <w:spacing w:after="0"/>
        <w:ind w:left="0"/>
        <w:jc w:val="both"/>
      </w:pPr>
      <w:r>
        <w:rPr>
          <w:rFonts w:ascii="Times New Roman"/>
          <w:b w:val="false"/>
          <w:i w:val="false"/>
          <w:color w:val="000000"/>
          <w:sz w:val="28"/>
        </w:rPr>
        <w:t>
      При несоответствии (отсутствии) сведений в информационных системах к заявлению прилагаются следующие документы:</w:t>
      </w:r>
    </w:p>
    <w:p>
      <w:pPr>
        <w:spacing w:after="0"/>
        <w:ind w:left="0"/>
        <w:jc w:val="both"/>
      </w:pPr>
      <w:r>
        <w:rPr>
          <w:rFonts w:ascii="Times New Roman"/>
          <w:b w:val="false"/>
          <w:i w:val="false"/>
          <w:color w:val="000000"/>
          <w:sz w:val="28"/>
        </w:rPr>
        <w:t>
      копия документа, удостоверяющего личность (удостоверение личности, удостоверение лица без гражданства, вид на жительство иностранца);</w:t>
      </w:r>
    </w:p>
    <w:p>
      <w:pPr>
        <w:spacing w:after="0"/>
        <w:ind w:left="0"/>
        <w:jc w:val="both"/>
      </w:pPr>
      <w:r>
        <w:rPr>
          <w:rFonts w:ascii="Times New Roman"/>
          <w:b w:val="false"/>
          <w:i w:val="false"/>
          <w:color w:val="000000"/>
          <w:sz w:val="28"/>
        </w:rPr>
        <w:t>
      документ, подтверждающий регистрацию по постоянному месту жительства (адресная справка или справка сельских акимов, для жителей города Байконыр – справка отдела по учету и регистрации граждан жилищного хозяйства города Байконыр Российской Федерации);</w:t>
      </w:r>
    </w:p>
    <w:p>
      <w:pPr>
        <w:spacing w:after="0"/>
        <w:ind w:left="0"/>
        <w:jc w:val="both"/>
      </w:pPr>
      <w:r>
        <w:rPr>
          <w:rFonts w:ascii="Times New Roman"/>
          <w:b w:val="false"/>
          <w:i w:val="false"/>
          <w:color w:val="000000"/>
          <w:sz w:val="28"/>
        </w:rPr>
        <w:t>
      сведения о номере банковского счета, открытого в банках и (или) организациях, осуществляющих отдельные виды банковских операций, либо контрольного счета наличности исправительного учреждения;</w:t>
      </w:r>
    </w:p>
    <w:p>
      <w:pPr>
        <w:spacing w:after="0"/>
        <w:ind w:left="0"/>
        <w:jc w:val="both"/>
      </w:pPr>
      <w:r>
        <w:rPr>
          <w:rFonts w:ascii="Times New Roman"/>
          <w:b w:val="false"/>
          <w:i w:val="false"/>
          <w:color w:val="000000"/>
          <w:sz w:val="28"/>
        </w:rPr>
        <w:t>
      сведения об установлении опеки (попечительства) над ребенком.</w:t>
      </w:r>
    </w:p>
    <w:p>
      <w:pPr>
        <w:spacing w:after="0"/>
        <w:ind w:left="0"/>
        <w:jc w:val="both"/>
      </w:pPr>
      <w:r>
        <w:rPr>
          <w:rFonts w:ascii="Times New Roman"/>
          <w:b w:val="false"/>
          <w:i w:val="false"/>
          <w:color w:val="000000"/>
          <w:sz w:val="28"/>
        </w:rPr>
        <w:t xml:space="preserve">
      6. Документы представляются в подлинниках и копиях для сверки, копии документов сверяются специалистом, принимающим документы, после сличения с представленными подлинниками, кроме случаев, когда копии документов засвидетельствованы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14 июля 1997 года "О нотариате" (далее – Закон о нотариате). Документы, представленные в подлинниках сканируются и возвращаются заявителю.</w:t>
      </w:r>
    </w:p>
    <w:p>
      <w:pPr>
        <w:spacing w:after="0"/>
        <w:ind w:left="0"/>
        <w:jc w:val="both"/>
      </w:pPr>
      <w:r>
        <w:rPr>
          <w:rFonts w:ascii="Times New Roman"/>
          <w:b w:val="false"/>
          <w:i w:val="false"/>
          <w:color w:val="000000"/>
          <w:sz w:val="28"/>
        </w:rPr>
        <w:t>
      7. Лицо, имеющее право на долю социальной выплаты на случай потери кормильца, обращается в отделение Государственной корпорации по месту жительства с заявлением и приложением необходимых документов, указанных в подпункте 1) пункта 4 настоящих Правил.</w:t>
      </w:r>
    </w:p>
    <w:p>
      <w:pPr>
        <w:spacing w:after="0"/>
        <w:ind w:left="0"/>
        <w:jc w:val="both"/>
      </w:pPr>
      <w:r>
        <w:rPr>
          <w:rFonts w:ascii="Times New Roman"/>
          <w:b w:val="false"/>
          <w:i w:val="false"/>
          <w:color w:val="000000"/>
          <w:sz w:val="28"/>
        </w:rPr>
        <w:t>
      8. При обращении за назначением социальной выплаты на случай потери дохода в связи с беременностью и родами, усыновлением (удочерением) новорожденного ребенка (детей):</w:t>
      </w:r>
    </w:p>
    <w:p>
      <w:pPr>
        <w:spacing w:after="0"/>
        <w:ind w:left="0"/>
        <w:jc w:val="both"/>
      </w:pPr>
      <w:r>
        <w:rPr>
          <w:rFonts w:ascii="Times New Roman"/>
          <w:b w:val="false"/>
          <w:i w:val="false"/>
          <w:color w:val="000000"/>
          <w:sz w:val="28"/>
        </w:rPr>
        <w:t>
      в случае не соответствия или не полного соответствия сумм перечисленных социальных отчислений, указанных в справке (справках) с места работы о доходах за последние двенадцать календарных месяцев перед наступлением социального риска, фактически поступившим суммам социальных отчислений, указанным в справке о стаже участия в системе обязательного социального страхования и среднемесячном доходе участника системы обязательного социального страхования, отделение Государственной корпорации возвращает заявителю, обратившемуся за назначением социальной выплаты, представленные документы для уточнения у работодателя выявленных расхождений по ежемесячным доходам;</w:t>
      </w:r>
    </w:p>
    <w:p>
      <w:pPr>
        <w:spacing w:after="0"/>
        <w:ind w:left="0"/>
        <w:jc w:val="both"/>
      </w:pPr>
      <w:r>
        <w:rPr>
          <w:rFonts w:ascii="Times New Roman"/>
          <w:b w:val="false"/>
          <w:i w:val="false"/>
          <w:color w:val="000000"/>
          <w:sz w:val="28"/>
        </w:rPr>
        <w:t>
      в случае ликвидации организации представляется архивная справка с указанием места работы, сумм заработка (дохода) и перечисленных социальных отчислений за последние двенадцать календарных месяцев, предшествующих месяцу, в котором наступило право на социальную выплату, номера архивного дела, его страницы, заверенная печатью и подписью директора архива и архивариуса. При отсутствии архивных данных, суммы социальных отчислений за последние двенадцать календарных месяцев, предшествующих месяцу, в котором наступило право участника системы обязательного социального страхования на социальную выплату, устанавливаются в судебном порядке.</w:t>
      </w:r>
    </w:p>
    <w:p>
      <w:pPr>
        <w:spacing w:after="0"/>
        <w:ind w:left="0"/>
        <w:jc w:val="both"/>
      </w:pPr>
      <w:r>
        <w:rPr>
          <w:rFonts w:ascii="Times New Roman"/>
          <w:b w:val="false"/>
          <w:i w:val="false"/>
          <w:color w:val="000000"/>
          <w:sz w:val="28"/>
        </w:rPr>
        <w:t xml:space="preserve">
      9. Подача заявления и необходимых документов для назначения социальных выплат третьими лицами осуществляется по нотариально удостоверенной доверенности лица, имеющего право на получение социальных выплат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о нотариате.</w:t>
      </w:r>
    </w:p>
    <w:p>
      <w:pPr>
        <w:spacing w:after="0"/>
        <w:ind w:left="0"/>
        <w:jc w:val="both"/>
      </w:pPr>
      <w:r>
        <w:rPr>
          <w:rFonts w:ascii="Times New Roman"/>
          <w:b w:val="false"/>
          <w:i w:val="false"/>
          <w:color w:val="000000"/>
          <w:sz w:val="28"/>
        </w:rPr>
        <w:t>
      10. Для назначения социальных выплат лицам, решением суда признанным недееспособными и нуждающимися в опеке, заявление и необходимые документы подаются их опекунами.</w:t>
      </w:r>
    </w:p>
    <w:p>
      <w:pPr>
        <w:spacing w:after="0"/>
        <w:ind w:left="0"/>
        <w:jc w:val="both"/>
      </w:pPr>
      <w:r>
        <w:rPr>
          <w:rFonts w:ascii="Times New Roman"/>
          <w:b w:val="false"/>
          <w:i w:val="false"/>
          <w:color w:val="000000"/>
          <w:sz w:val="28"/>
        </w:rPr>
        <w:t>
      Лицу, имеющему право на получение социальной выплаты, находящемуся в исправительном учреждении, социальная выплата назначается на основании заявления и документов, представляемых администрацией исправительного учреждения в отделение Государственной корпорации по месту его нахождения.</w:t>
      </w:r>
    </w:p>
    <w:p>
      <w:pPr>
        <w:spacing w:after="0"/>
        <w:ind w:left="0"/>
        <w:jc w:val="left"/>
      </w:pPr>
      <w:r>
        <w:rPr>
          <w:rFonts w:ascii="Times New Roman"/>
          <w:b/>
          <w:i w:val="false"/>
          <w:color w:val="000000"/>
        </w:rPr>
        <w:t xml:space="preserve"> 3. Порядок назначения социальных выплат</w:t>
      </w:r>
    </w:p>
    <w:p>
      <w:pPr>
        <w:spacing w:after="0"/>
        <w:ind w:left="0"/>
        <w:jc w:val="both"/>
      </w:pPr>
      <w:r>
        <w:rPr>
          <w:rFonts w:ascii="Times New Roman"/>
          <w:b w:val="false"/>
          <w:i w:val="false"/>
          <w:color w:val="000000"/>
          <w:sz w:val="28"/>
        </w:rPr>
        <w:t>
      11. При обращении заявителя за назначением социальной выплаты осуществляется проверка на наличие у заявителя факта назначения или подачи заявления на назначение соответствующей социальной выплаты.</w:t>
      </w:r>
    </w:p>
    <w:p>
      <w:pPr>
        <w:spacing w:after="0"/>
        <w:ind w:left="0"/>
        <w:jc w:val="both"/>
      </w:pPr>
      <w:r>
        <w:rPr>
          <w:rFonts w:ascii="Times New Roman"/>
          <w:b w:val="false"/>
          <w:i w:val="false"/>
          <w:color w:val="000000"/>
          <w:sz w:val="28"/>
        </w:rPr>
        <w:t>
      При получении сведений из информационной системы уполномоченного органа, подтверждающих факт назначения соответствующей социальной выплаты или подачи заявления на назначение соответствующей социальной выплаты заявителю безотлагательно вручается расписка об отказе в приеме документов по форме согласно приложению 8 к настоящим Правилам.</w:t>
      </w:r>
    </w:p>
    <w:p>
      <w:pPr>
        <w:spacing w:after="0"/>
        <w:ind w:left="0"/>
        <w:jc w:val="both"/>
      </w:pPr>
      <w:r>
        <w:rPr>
          <w:rFonts w:ascii="Times New Roman"/>
          <w:b w:val="false"/>
          <w:i w:val="false"/>
          <w:color w:val="000000"/>
          <w:sz w:val="28"/>
        </w:rPr>
        <w:t>
      12. Специалист, принявший заявление, проверяет полноту пакета документов, принимаемых у заявителя для назначения соответствующей социальной выплаты, а также сведений, полученных из информационных систем государственных органов и (или) организаций, обеспечивают качество сканирования и соответствие электронных копий документов оригиналам, представленных заявителем в соответствии с пунктами 3-9 настоящих Правил.</w:t>
      </w:r>
    </w:p>
    <w:p>
      <w:pPr>
        <w:spacing w:after="0"/>
        <w:ind w:left="0"/>
        <w:jc w:val="both"/>
      </w:pPr>
      <w:r>
        <w:rPr>
          <w:rFonts w:ascii="Times New Roman"/>
          <w:b w:val="false"/>
          <w:i w:val="false"/>
          <w:color w:val="000000"/>
          <w:sz w:val="28"/>
        </w:rPr>
        <w:t>
      13. В случае представления заявителем неполного пакета документов или отсутствия права на назначение социальной выплаты заявителю безотлагательно выдается расписка об отказе в приеме документов по форме согласно приложению 8 к настоящим Правилам.</w:t>
      </w:r>
    </w:p>
    <w:p>
      <w:pPr>
        <w:spacing w:after="0"/>
        <w:ind w:left="0"/>
        <w:jc w:val="both"/>
      </w:pPr>
      <w:r>
        <w:rPr>
          <w:rFonts w:ascii="Times New Roman"/>
          <w:b w:val="false"/>
          <w:i w:val="false"/>
          <w:color w:val="000000"/>
          <w:sz w:val="28"/>
        </w:rPr>
        <w:t>
      14. Центр занятости, подразделение МСЭ в течение одного рабочего дня со дня принятия заявления на назначение социальной выплаты направляет электронную заявку, состоящую из заявления и электронных копий документов, представленных заявителем в оригинале, а также сведений, полученных из информационных систем государственных органов и (или) организаций, в отделение Государственной корпорации.</w:t>
      </w:r>
    </w:p>
    <w:p>
      <w:pPr>
        <w:spacing w:after="0"/>
        <w:ind w:left="0"/>
        <w:jc w:val="both"/>
      </w:pPr>
      <w:r>
        <w:rPr>
          <w:rFonts w:ascii="Times New Roman"/>
          <w:b w:val="false"/>
          <w:i w:val="false"/>
          <w:color w:val="000000"/>
          <w:sz w:val="28"/>
        </w:rPr>
        <w:t>
      Электронные копии документов удостоверяются ЭЦП специалиста, принявшего заявление.</w:t>
      </w:r>
    </w:p>
    <w:p>
      <w:pPr>
        <w:spacing w:after="0"/>
        <w:ind w:left="0"/>
        <w:jc w:val="both"/>
      </w:pPr>
      <w:r>
        <w:rPr>
          <w:rFonts w:ascii="Times New Roman"/>
          <w:b w:val="false"/>
          <w:i w:val="false"/>
          <w:color w:val="000000"/>
          <w:sz w:val="28"/>
        </w:rPr>
        <w:t>
      15. Отделение Государственной корпорации в течение двух рабочих дней проверяет полноту поступившего пакета документов, формирует ЭМД, справку о стаже участия в системе обязательного социального страхования и среднемесячном доходе участника системы обязательного социального страхования по формам согласно приложениям 9 или 10 к настоящим Правилам, проект решения о назначении (перерасчете) или отказе в назначении социальной выплаты по формам, согласно приложениям 11, 12, 13, 14, 15 к настоящим Правилам, проект справки (проекты справок) о размере социальной выплаты на случаи потери дохода в связи с беременностью и родами, усыновлением (удочерением) новорожденного ребенка (детей) и (или) о сумме назначенной социальной выплаты на случай утраты трудоспособности либо об отказе в ее назначении по формам согласно приложениям 16 и (или) 17 к настоящим Правилам. Сформированный ЭМД направляется в филиал Государственной корпорации. ЭМД распечатывается для формирования бумажного варианта дела получателя социальной выплаты по форме согласно приложению 18 к настоящим Правилам.</w:t>
      </w:r>
    </w:p>
    <w:p>
      <w:pPr>
        <w:spacing w:after="0"/>
        <w:ind w:left="0"/>
        <w:jc w:val="both"/>
      </w:pPr>
      <w:r>
        <w:rPr>
          <w:rFonts w:ascii="Times New Roman"/>
          <w:b w:val="false"/>
          <w:i w:val="false"/>
          <w:color w:val="000000"/>
          <w:sz w:val="28"/>
        </w:rPr>
        <w:t>
      Филиал Государственной корпорации в течение двух рабочих дней рассматривает поступившие документы, проверяет правильность оформления ЭМД и расчета размера социальной выплаты, и направляет в филиал Фонда для принятия решения о назначении (перерасчете) или отказе в назначении социальных выплат.</w:t>
      </w:r>
    </w:p>
    <w:p>
      <w:pPr>
        <w:spacing w:after="0"/>
        <w:ind w:left="0"/>
        <w:jc w:val="both"/>
      </w:pPr>
      <w:r>
        <w:rPr>
          <w:rFonts w:ascii="Times New Roman"/>
          <w:b w:val="false"/>
          <w:i w:val="false"/>
          <w:color w:val="000000"/>
          <w:sz w:val="28"/>
        </w:rPr>
        <w:t>
      16. Заявления о назначении социальных выплат и электронные заявки регистрируются в электронных журналах регистрации заявлений граждан о назначении социальных выплат в отделении Государственной корпорации по формам согласно приложениям 19 и 20 к настоящим Правилам.</w:t>
      </w:r>
    </w:p>
    <w:p>
      <w:pPr>
        <w:spacing w:after="0"/>
        <w:ind w:left="0"/>
        <w:jc w:val="both"/>
      </w:pPr>
      <w:r>
        <w:rPr>
          <w:rFonts w:ascii="Times New Roman"/>
          <w:b w:val="false"/>
          <w:i w:val="false"/>
          <w:color w:val="000000"/>
          <w:sz w:val="28"/>
        </w:rPr>
        <w:t>
      Заявителю, обратившемуся в центр занятости и подразделение МСЭ, вручается отрывной талон заявления с отметкой о принятии документов.</w:t>
      </w:r>
    </w:p>
    <w:p>
      <w:pPr>
        <w:spacing w:after="0"/>
        <w:ind w:left="0"/>
        <w:jc w:val="both"/>
      </w:pPr>
      <w:r>
        <w:rPr>
          <w:rFonts w:ascii="Times New Roman"/>
          <w:b w:val="false"/>
          <w:i w:val="false"/>
          <w:color w:val="000000"/>
          <w:sz w:val="28"/>
        </w:rPr>
        <w:t>
      Заявителю, обратившемуся в Государственную корпорацию, вручается расписка о приеме соответствующих документов.</w:t>
      </w:r>
    </w:p>
    <w:p>
      <w:pPr>
        <w:spacing w:after="0"/>
        <w:ind w:left="0"/>
        <w:jc w:val="both"/>
      </w:pPr>
      <w:r>
        <w:rPr>
          <w:rFonts w:ascii="Times New Roman"/>
          <w:b w:val="false"/>
          <w:i w:val="false"/>
          <w:color w:val="000000"/>
          <w:sz w:val="28"/>
        </w:rPr>
        <w:t>
      17. Филиал Фонда в течение четырех рабочих дней рассматривает ЭМД с проектом решения и принимает решение о назначении (перерасчете) или отказе в назначении социальных выплат (далее – решение).</w:t>
      </w:r>
    </w:p>
    <w:p>
      <w:pPr>
        <w:spacing w:after="0"/>
        <w:ind w:left="0"/>
        <w:jc w:val="both"/>
      </w:pPr>
      <w:r>
        <w:rPr>
          <w:rFonts w:ascii="Times New Roman"/>
          <w:b w:val="false"/>
          <w:i w:val="false"/>
          <w:color w:val="000000"/>
          <w:sz w:val="28"/>
        </w:rPr>
        <w:t>
      18. При наличии оснований филиал Фонда в течение пяти рабочих дней проверяет достоверность документов, представленных для назначения социальной выплаты, путем запроса соответствующей информации через уполномоченные государственные органы и плательщиков социальных отчислений.</w:t>
      </w:r>
    </w:p>
    <w:p>
      <w:pPr>
        <w:spacing w:after="0"/>
        <w:ind w:left="0"/>
        <w:jc w:val="both"/>
      </w:pPr>
      <w:r>
        <w:rPr>
          <w:rFonts w:ascii="Times New Roman"/>
          <w:b w:val="false"/>
          <w:i w:val="false"/>
          <w:color w:val="000000"/>
          <w:sz w:val="28"/>
        </w:rPr>
        <w:t>
      При этом отделение Государственной корпорации выдает заявителю уведомление о проведении проверки документов по форме согласно приложению 21 к настоящим Правилам.</w:t>
      </w:r>
    </w:p>
    <w:p>
      <w:pPr>
        <w:spacing w:after="0"/>
        <w:ind w:left="0"/>
        <w:jc w:val="both"/>
      </w:pPr>
      <w:r>
        <w:rPr>
          <w:rFonts w:ascii="Times New Roman"/>
          <w:b w:val="false"/>
          <w:i w:val="false"/>
          <w:color w:val="000000"/>
          <w:sz w:val="28"/>
        </w:rPr>
        <w:t>
      19. При наличии оснований филиал Фонда запрашивает из отделения Государственной корпорации макет дела на бумажном носителе для сверки с ЭМД.</w:t>
      </w:r>
    </w:p>
    <w:p>
      <w:pPr>
        <w:spacing w:after="0"/>
        <w:ind w:left="0"/>
        <w:jc w:val="both"/>
      </w:pPr>
      <w:r>
        <w:rPr>
          <w:rFonts w:ascii="Times New Roman"/>
          <w:b w:val="false"/>
          <w:i w:val="false"/>
          <w:color w:val="000000"/>
          <w:sz w:val="28"/>
        </w:rPr>
        <w:t>
      20. Если для принятия решения о назначении (отказе в назначении) социальной выплаты выявляется необходимость приобщения к ЭМД дополнительных документов в целях проверки достоверности представленных документов по электронным заявкам, в том числе поступившим от центра занятости и подразделения МСЭ, филиал Фонда возвращает ЭМД в отделение Государственной корпорации с уведомлением о необходимости дооформления документов на назначение социальной выплаты по форме согласно приложению 22 к настоящим Правилам. Отделение Государственной корпорации в течение пяти рабочих дней со дня поступления уведомления ставит в известность заявителя о необходимости представления дополнительных документов в течение двадцати пяти рабочих дней.</w:t>
      </w:r>
    </w:p>
    <w:p>
      <w:pPr>
        <w:spacing w:after="0"/>
        <w:ind w:left="0"/>
        <w:jc w:val="both"/>
      </w:pPr>
      <w:r>
        <w:rPr>
          <w:rFonts w:ascii="Times New Roman"/>
          <w:b w:val="false"/>
          <w:i w:val="false"/>
          <w:color w:val="000000"/>
          <w:sz w:val="28"/>
        </w:rPr>
        <w:t>
      21. Срок дооформления не должен превышать тридцати рабочих дней.</w:t>
      </w:r>
    </w:p>
    <w:p>
      <w:pPr>
        <w:spacing w:after="0"/>
        <w:ind w:left="0"/>
        <w:jc w:val="both"/>
      </w:pPr>
      <w:r>
        <w:rPr>
          <w:rFonts w:ascii="Times New Roman"/>
          <w:b w:val="false"/>
          <w:i w:val="false"/>
          <w:color w:val="000000"/>
          <w:sz w:val="28"/>
        </w:rPr>
        <w:t>
      22. Если в течение тридцати рабочих дней требуемые документы не представлены, филиал Фонда выносит решение об отказе в назначении социальной выплаты.</w:t>
      </w:r>
    </w:p>
    <w:p>
      <w:pPr>
        <w:spacing w:after="0"/>
        <w:ind w:left="0"/>
        <w:jc w:val="both"/>
      </w:pPr>
      <w:r>
        <w:rPr>
          <w:rFonts w:ascii="Times New Roman"/>
          <w:b w:val="false"/>
          <w:i w:val="false"/>
          <w:color w:val="000000"/>
          <w:sz w:val="28"/>
        </w:rPr>
        <w:t>
      23. Отделение Государственной корпорации информирует заявителя о принятом филиалом Фонда решении о назначении или отказе в назначении социальной выплаты:</w:t>
      </w:r>
    </w:p>
    <w:p>
      <w:pPr>
        <w:spacing w:after="0"/>
        <w:ind w:left="0"/>
        <w:jc w:val="both"/>
      </w:pPr>
      <w:r>
        <w:rPr>
          <w:rFonts w:ascii="Times New Roman"/>
          <w:b w:val="false"/>
          <w:i w:val="false"/>
          <w:color w:val="000000"/>
          <w:sz w:val="28"/>
        </w:rPr>
        <w:t>
      при личном обращении заявителя путем вручения уведомления о назначении (отказе в назначении) по форме согласно приложению 23 к настоящим Правилам;</w:t>
      </w:r>
    </w:p>
    <w:p>
      <w:pPr>
        <w:spacing w:after="0"/>
        <w:ind w:left="0"/>
        <w:jc w:val="both"/>
      </w:pPr>
      <w:r>
        <w:rPr>
          <w:rFonts w:ascii="Times New Roman"/>
          <w:b w:val="false"/>
          <w:i w:val="false"/>
          <w:color w:val="000000"/>
          <w:sz w:val="28"/>
        </w:rPr>
        <w:t>
      посредством передачи sms (Short Message Service) сообщений (далее – sms-оповещения) на мобильный телефон заявителя.</w:t>
      </w:r>
    </w:p>
    <w:p>
      <w:pPr>
        <w:spacing w:after="0"/>
        <w:ind w:left="0"/>
        <w:jc w:val="both"/>
      </w:pPr>
      <w:r>
        <w:rPr>
          <w:rFonts w:ascii="Times New Roman"/>
          <w:b w:val="false"/>
          <w:i w:val="false"/>
          <w:color w:val="000000"/>
          <w:sz w:val="28"/>
        </w:rPr>
        <w:t>
      Sms-оповещения о назначении или отказе в назначении социальной выплаты регистрируется в журнале sms-оповещений по форме согласно приложению 24 настоящим Правилам.</w:t>
      </w:r>
    </w:p>
    <w:p>
      <w:pPr>
        <w:spacing w:after="0"/>
        <w:ind w:left="0"/>
        <w:jc w:val="both"/>
      </w:pPr>
      <w:r>
        <w:rPr>
          <w:rFonts w:ascii="Times New Roman"/>
          <w:b w:val="false"/>
          <w:i w:val="false"/>
          <w:color w:val="000000"/>
          <w:sz w:val="28"/>
        </w:rPr>
        <w:t>
      24. В случае принятия решения об отказе в назначении социальных выплат, филиал Фонда указывает в решении причину отказа.</w:t>
      </w:r>
    </w:p>
    <w:p>
      <w:pPr>
        <w:spacing w:after="0"/>
        <w:ind w:left="0"/>
        <w:jc w:val="both"/>
      </w:pPr>
      <w:r>
        <w:rPr>
          <w:rFonts w:ascii="Times New Roman"/>
          <w:b w:val="false"/>
          <w:i w:val="false"/>
          <w:color w:val="000000"/>
          <w:sz w:val="28"/>
        </w:rPr>
        <w:t>
      25. Справка (справки) о сумме назначенной социальной выплаты на случаи потери дохода в связи с беременностью и родами, усыновлением (удочерением) новорожденного ребенка (детей) по форме согласно приложению 16 к настоящим Правилам выдается получателю при личном обращении либо обращении третьего лица по нотариально удостоверенной доверенности от получателя в отделение Государственной корпорации.</w:t>
      </w:r>
    </w:p>
    <w:p>
      <w:pPr>
        <w:spacing w:after="0"/>
        <w:ind w:left="0"/>
        <w:jc w:val="both"/>
      </w:pPr>
      <w:r>
        <w:rPr>
          <w:rFonts w:ascii="Times New Roman"/>
          <w:b w:val="false"/>
          <w:i w:val="false"/>
          <w:color w:val="000000"/>
          <w:sz w:val="28"/>
        </w:rPr>
        <w:t>
      26. В случаях смены опекуна (попечителя), получающего выплаты за опекаемого (подопечного), признанного решением суда недееспособным или ограниченно дееспособным, изменения группы инвалидности или числа иждивенцев отделение Государственной корпорации готовит ЭМД, дополненный вновь представленными сведениями и проект решения для утверждения и направляет в филиал Фонда.</w:t>
      </w:r>
    </w:p>
    <w:p>
      <w:pPr>
        <w:spacing w:after="0"/>
        <w:ind w:left="0"/>
        <w:jc w:val="both"/>
      </w:pPr>
      <w:r>
        <w:rPr>
          <w:rFonts w:ascii="Times New Roman"/>
          <w:b w:val="false"/>
          <w:i w:val="false"/>
          <w:color w:val="000000"/>
          <w:sz w:val="28"/>
        </w:rPr>
        <w:t>
      При изменении в информационных системах фамилии, имени, отчества, даты рождения получателя социальной выплаты в автоматическом режиме производятся изменения в ЭМД.</w:t>
      </w:r>
    </w:p>
    <w:p>
      <w:pPr>
        <w:spacing w:after="0"/>
        <w:ind w:left="0"/>
        <w:jc w:val="both"/>
      </w:pPr>
      <w:r>
        <w:rPr>
          <w:rFonts w:ascii="Times New Roman"/>
          <w:b w:val="false"/>
          <w:i w:val="false"/>
          <w:color w:val="000000"/>
          <w:sz w:val="28"/>
        </w:rPr>
        <w:t xml:space="preserve">
      В случае смерти (признания судом безвестно отсутствующим или объявления умершим) лишения или ограничения родительских прав, отбытия наказания в местах лишения свободы получателя социальной выплаты на случай потери дохода в связи с уходом за ребенком по достижении им возраста одного года, производится лицу, осуществляющему уход за ребенком по достижении им возраста одного года, за исключением случаев определения ребенка на полное государственное обеспечение в соответствии со </w:t>
      </w:r>
      <w:r>
        <w:rPr>
          <w:rFonts w:ascii="Times New Roman"/>
          <w:b w:val="false"/>
          <w:i w:val="false"/>
          <w:color w:val="000000"/>
          <w:sz w:val="28"/>
        </w:rPr>
        <w:t>статьей 23-2</w:t>
      </w:r>
      <w:r>
        <w:rPr>
          <w:rFonts w:ascii="Times New Roman"/>
          <w:b w:val="false"/>
          <w:i w:val="false"/>
          <w:color w:val="000000"/>
          <w:sz w:val="28"/>
        </w:rPr>
        <w:t xml:space="preserve"> Закона и утверждается филиалом Фонда.</w:t>
      </w:r>
    </w:p>
    <w:p>
      <w:pPr>
        <w:spacing w:after="0"/>
        <w:ind w:left="0"/>
        <w:jc w:val="left"/>
      </w:pPr>
      <w:r>
        <w:rPr>
          <w:rFonts w:ascii="Times New Roman"/>
          <w:b/>
          <w:i w:val="false"/>
          <w:color w:val="000000"/>
        </w:rPr>
        <w:t xml:space="preserve"> 4. Порядок назначения социальных выплат через портал</w:t>
      </w:r>
    </w:p>
    <w:p>
      <w:pPr>
        <w:spacing w:after="0"/>
        <w:ind w:left="0"/>
        <w:jc w:val="both"/>
      </w:pPr>
      <w:r>
        <w:rPr>
          <w:rFonts w:ascii="Times New Roman"/>
          <w:b w:val="false"/>
          <w:i w:val="false"/>
          <w:color w:val="000000"/>
          <w:sz w:val="28"/>
        </w:rPr>
        <w:t>
      27. При обращении заявителя за назначением социальной выплаты посредством портала запрос в информационные системы государственных органов и (или) организаций для подтверждения представленных сведений и получения необходимых сведений, предусмотренных в форме заявления согласно приложению 5 к настоящим Правилам, осуществляется самим заявителем.</w:t>
      </w:r>
    </w:p>
    <w:p>
      <w:pPr>
        <w:spacing w:after="0"/>
        <w:ind w:left="0"/>
        <w:jc w:val="both"/>
      </w:pPr>
      <w:r>
        <w:rPr>
          <w:rFonts w:ascii="Times New Roman"/>
          <w:b w:val="false"/>
          <w:i w:val="false"/>
          <w:color w:val="000000"/>
          <w:sz w:val="28"/>
        </w:rPr>
        <w:t>
      28. Заявитель, осуществивший запрос посредством портала, удостоверяет электронное заявление и сведения поступившие из информационных систем государственных органов и (или) организаций, своим ЭЦП и направляет его в автоматизированную информационную систему уполномоченного органа.</w:t>
      </w:r>
    </w:p>
    <w:p>
      <w:pPr>
        <w:spacing w:after="0"/>
        <w:ind w:left="0"/>
        <w:jc w:val="both"/>
      </w:pPr>
      <w:r>
        <w:rPr>
          <w:rFonts w:ascii="Times New Roman"/>
          <w:b w:val="false"/>
          <w:i w:val="false"/>
          <w:color w:val="000000"/>
          <w:sz w:val="28"/>
        </w:rPr>
        <w:t>
      29. Поступившее посредством портала электронное заявление с приложенными сведениями, представленные для назначения социальной выплаты, проходят проверку по следующим параметрам:</w:t>
      </w:r>
    </w:p>
    <w:p>
      <w:pPr>
        <w:spacing w:after="0"/>
        <w:ind w:left="0"/>
        <w:jc w:val="both"/>
      </w:pPr>
      <w:r>
        <w:rPr>
          <w:rFonts w:ascii="Times New Roman"/>
          <w:b w:val="false"/>
          <w:i w:val="false"/>
          <w:color w:val="000000"/>
          <w:sz w:val="28"/>
        </w:rPr>
        <w:t>
      1) полнота представленных сведений;</w:t>
      </w:r>
    </w:p>
    <w:p>
      <w:pPr>
        <w:spacing w:after="0"/>
        <w:ind w:left="0"/>
        <w:jc w:val="both"/>
      </w:pPr>
      <w:r>
        <w:rPr>
          <w:rFonts w:ascii="Times New Roman"/>
          <w:b w:val="false"/>
          <w:i w:val="false"/>
          <w:color w:val="000000"/>
          <w:sz w:val="28"/>
        </w:rPr>
        <w:t>
      2) отсутствие фактов назначения, выплаты, а также подачи заявления на назначение социальной выплаты;</w:t>
      </w:r>
    </w:p>
    <w:p>
      <w:pPr>
        <w:spacing w:after="0"/>
        <w:ind w:left="0"/>
        <w:jc w:val="both"/>
      </w:pPr>
      <w:r>
        <w:rPr>
          <w:rFonts w:ascii="Times New Roman"/>
          <w:b w:val="false"/>
          <w:i w:val="false"/>
          <w:color w:val="000000"/>
          <w:sz w:val="28"/>
        </w:rPr>
        <w:t xml:space="preserve">
      3) достижения заявителем возраста, предусмотренного пунктом 1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 пенсионном обеспечении в Республике Казахстан".</w:t>
      </w:r>
    </w:p>
    <w:p>
      <w:pPr>
        <w:spacing w:after="0"/>
        <w:ind w:left="0"/>
        <w:jc w:val="both"/>
      </w:pPr>
      <w:r>
        <w:rPr>
          <w:rFonts w:ascii="Times New Roman"/>
          <w:b w:val="false"/>
          <w:i w:val="false"/>
          <w:color w:val="000000"/>
          <w:sz w:val="28"/>
        </w:rPr>
        <w:t>
      В случае положительного результата проверки по указанным параметрам происходит помещение заявления в журнал входящих сообщений, предназначенных для обработки.</w:t>
      </w:r>
    </w:p>
    <w:p>
      <w:pPr>
        <w:spacing w:after="0"/>
        <w:ind w:left="0"/>
        <w:jc w:val="both"/>
      </w:pPr>
      <w:r>
        <w:rPr>
          <w:rFonts w:ascii="Times New Roman"/>
          <w:b w:val="false"/>
          <w:i w:val="false"/>
          <w:color w:val="000000"/>
          <w:sz w:val="28"/>
        </w:rPr>
        <w:t>
      При приеме отделением Государственной корпорации электронного заявления, направленного посредством портала, заявителю направляется уведомление о принятии электронного заявления, удостоверенное ЭЦП специалиста отделения Государственной корпорации.</w:t>
      </w:r>
    </w:p>
    <w:p>
      <w:pPr>
        <w:spacing w:after="0"/>
        <w:ind w:left="0"/>
        <w:jc w:val="both"/>
      </w:pPr>
      <w:r>
        <w:rPr>
          <w:rFonts w:ascii="Times New Roman"/>
          <w:b w:val="false"/>
          <w:i w:val="false"/>
          <w:color w:val="000000"/>
          <w:sz w:val="28"/>
        </w:rPr>
        <w:t>
      В случае отсутствия в ЭМД недостающего для принятия решения о назначении (отказе в назначении) документа по заявлениям, принятым через портал, филиал Фонда выносит решение об отказе в назначении социальной выплаты.</w:t>
      </w:r>
    </w:p>
    <w:p>
      <w:pPr>
        <w:spacing w:after="0"/>
        <w:ind w:left="0"/>
        <w:jc w:val="both"/>
      </w:pPr>
      <w:r>
        <w:rPr>
          <w:rFonts w:ascii="Times New Roman"/>
          <w:b w:val="false"/>
          <w:i w:val="false"/>
          <w:color w:val="000000"/>
          <w:sz w:val="28"/>
        </w:rPr>
        <w:t>
      30. На портал – в "личный кабинет" услугополучателя направляется электронное уведомление о назначении (отказе в назначении с указанием причины) социальной выплаты согласно приложению 23 к настоящим Правилам.</w:t>
      </w:r>
    </w:p>
    <w:p>
      <w:pPr>
        <w:spacing w:after="0"/>
        <w:ind w:left="0"/>
        <w:jc w:val="both"/>
      </w:pPr>
      <w:r>
        <w:rPr>
          <w:rFonts w:ascii="Times New Roman"/>
          <w:b w:val="false"/>
          <w:i w:val="false"/>
          <w:color w:val="000000"/>
          <w:sz w:val="28"/>
        </w:rPr>
        <w:t>
      Уведомление удостоверяется ЭЦП руководителя филиала Фонда.</w:t>
      </w:r>
    </w:p>
    <w:p>
      <w:pPr>
        <w:spacing w:after="0"/>
        <w:ind w:left="0"/>
        <w:jc w:val="left"/>
      </w:pPr>
      <w:r>
        <w:rPr>
          <w:rFonts w:ascii="Times New Roman"/>
          <w:b/>
          <w:i w:val="false"/>
          <w:color w:val="000000"/>
        </w:rPr>
        <w:t xml:space="preserve"> 5. Порядок исчисления (определения) размеров социальных выплат</w:t>
      </w:r>
    </w:p>
    <w:p>
      <w:pPr>
        <w:spacing w:after="0"/>
        <w:ind w:left="0"/>
        <w:jc w:val="both"/>
      </w:pPr>
      <w:r>
        <w:rPr>
          <w:rFonts w:ascii="Times New Roman"/>
          <w:b w:val="false"/>
          <w:i w:val="false"/>
          <w:color w:val="000000"/>
          <w:sz w:val="28"/>
        </w:rPr>
        <w:t>
      31. Исчисление размера социальной выплаты производится исходя из среднемесячного дохода участника системы обязательного социального страхования до даты возникновения права на социальную выплату и соответствующих коэффициентов.</w:t>
      </w:r>
    </w:p>
    <w:p>
      <w:pPr>
        <w:spacing w:after="0"/>
        <w:ind w:left="0"/>
        <w:jc w:val="both"/>
      </w:pPr>
      <w:r>
        <w:rPr>
          <w:rFonts w:ascii="Times New Roman"/>
          <w:b w:val="false"/>
          <w:i w:val="false"/>
          <w:color w:val="000000"/>
          <w:sz w:val="28"/>
        </w:rPr>
        <w:t>
      При исчислении и изменении размеров социальных выплат суммы, исчисленные в тиынах, округляются до одного тенге.</w:t>
      </w:r>
    </w:p>
    <w:p>
      <w:pPr>
        <w:spacing w:after="0"/>
        <w:ind w:left="0"/>
        <w:jc w:val="both"/>
      </w:pPr>
      <w:r>
        <w:rPr>
          <w:rFonts w:ascii="Times New Roman"/>
          <w:b w:val="false"/>
          <w:i w:val="false"/>
          <w:color w:val="000000"/>
          <w:sz w:val="28"/>
        </w:rPr>
        <w:t>
      32. При исчислении размеров социальных выплат на случаи утраты трудоспособности, потери кормильца, потери работы и потери дохода в связи с уходом за ребенком по достижении им возраста одного года среднемесячный размер дохода определяется путем деления суммы доходов, с которых производились социальные отчисления за последние двадцать четыре календарных месяца (независимо от того, были ли в этот период перерывы в социальных отчислениях), предшествующих месяцу, в котором наступило право на социальную выплату, на двадцать четыре по следующей формуле:</w:t>
      </w:r>
    </w:p>
    <w:p>
      <w:pPr>
        <w:spacing w:after="0"/>
        <w:ind w:left="0"/>
        <w:jc w:val="both"/>
      </w:pPr>
      <w:r>
        <w:rPr>
          <w:rFonts w:ascii="Times New Roman"/>
          <w:b w:val="false"/>
          <w:i w:val="false"/>
          <w:color w:val="000000"/>
          <w:sz w:val="28"/>
        </w:rPr>
        <w:t xml:space="preserve">
      СМД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(ЕД </w:t>
      </w:r>
      <w:r>
        <w:rPr>
          <w:rFonts w:ascii="Times New Roman"/>
          <w:b w:val="false"/>
          <w:i w:val="false"/>
          <w:color w:val="000000"/>
          <w:vertAlign w:val="subscript"/>
        </w:rPr>
        <w:t>1</w:t>
      </w:r>
      <w:r>
        <w:rPr>
          <w:rFonts w:ascii="Times New Roman"/>
          <w:b w:val="false"/>
          <w:i w:val="false"/>
          <w:color w:val="000000"/>
          <w:sz w:val="28"/>
        </w:rPr>
        <w:t xml:space="preserve"> + ЕД </w:t>
      </w:r>
      <w:r>
        <w:rPr>
          <w:rFonts w:ascii="Times New Roman"/>
          <w:b w:val="false"/>
          <w:i w:val="false"/>
          <w:color w:val="000000"/>
          <w:vertAlign w:val="subscript"/>
        </w:rPr>
        <w:t>2</w:t>
      </w:r>
      <w:r>
        <w:rPr>
          <w:rFonts w:ascii="Times New Roman"/>
          <w:b w:val="false"/>
          <w:i w:val="false"/>
          <w:color w:val="000000"/>
          <w:sz w:val="28"/>
        </w:rPr>
        <w:t xml:space="preserve"> + ЕД </w:t>
      </w:r>
      <w:r>
        <w:rPr>
          <w:rFonts w:ascii="Times New Roman"/>
          <w:b w:val="false"/>
          <w:i w:val="false"/>
          <w:color w:val="000000"/>
          <w:vertAlign w:val="subscript"/>
        </w:rPr>
        <w:t>3</w:t>
      </w:r>
      <w:r>
        <w:rPr>
          <w:rFonts w:ascii="Times New Roman"/>
          <w:b w:val="false"/>
          <w:i w:val="false"/>
          <w:color w:val="000000"/>
          <w:sz w:val="28"/>
        </w:rPr>
        <w:t xml:space="preserve">.......+ ЕД </w:t>
      </w:r>
      <w:r>
        <w:rPr>
          <w:rFonts w:ascii="Times New Roman"/>
          <w:b w:val="false"/>
          <w:i w:val="false"/>
          <w:color w:val="000000"/>
          <w:vertAlign w:val="subscript"/>
        </w:rPr>
        <w:t>24</w:t>
      </w:r>
      <w:r>
        <w:rPr>
          <w:rFonts w:ascii="Times New Roman"/>
          <w:b w:val="false"/>
          <w:i w:val="false"/>
          <w:color w:val="000000"/>
          <w:sz w:val="28"/>
        </w:rPr>
        <w:t>) / 24, 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СМД – среднемесячный размер дохода участника системы обязательного социального страхования, за которого производились социальные отчисления;</w:t>
      </w:r>
    </w:p>
    <w:p>
      <w:pPr>
        <w:spacing w:after="0"/>
        <w:ind w:left="0"/>
        <w:jc w:val="both"/>
      </w:pPr>
      <w:r>
        <w:rPr>
          <w:rFonts w:ascii="Times New Roman"/>
          <w:b w:val="false"/>
          <w:i w:val="false"/>
          <w:color w:val="000000"/>
          <w:sz w:val="28"/>
        </w:rPr>
        <w:t>
      ЕД – ежемесячный доход, учтенный в качестве объекта исчисления социальных отчислений.</w:t>
      </w:r>
    </w:p>
    <w:p>
      <w:pPr>
        <w:spacing w:after="0"/>
        <w:ind w:left="0"/>
        <w:jc w:val="both"/>
      </w:pPr>
      <w:r>
        <w:rPr>
          <w:rFonts w:ascii="Times New Roman"/>
          <w:b w:val="false"/>
          <w:i w:val="false"/>
          <w:color w:val="000000"/>
          <w:sz w:val="28"/>
        </w:rPr>
        <w:t>
      33. При исчислении размера социальной выплаты на случай потери дохода в связи с беременностью и родами, усыновлением (удочерением) новорожденного ребенка (детей) среднемесячный размер дохода определяется путем деления суммы доходов, с которых производились социальные отчисления за последние двенадцать календарных месяцев (независимо от того, были ли в этот период перерывы в социальных отчислениях), предшествующих месяцу, в котором наступило право на социальную выплату, на двенадцать по следующей формуле:</w:t>
      </w:r>
    </w:p>
    <w:p>
      <w:pPr>
        <w:spacing w:after="0"/>
        <w:ind w:left="0"/>
        <w:jc w:val="both"/>
      </w:pPr>
      <w:r>
        <w:rPr>
          <w:rFonts w:ascii="Times New Roman"/>
          <w:b w:val="false"/>
          <w:i w:val="false"/>
          <w:color w:val="000000"/>
          <w:sz w:val="28"/>
        </w:rPr>
        <w:t xml:space="preserve">
      СМДсвбр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(ЕД </w:t>
      </w:r>
      <w:r>
        <w:rPr>
          <w:rFonts w:ascii="Times New Roman"/>
          <w:b w:val="false"/>
          <w:i w:val="false"/>
          <w:color w:val="000000"/>
          <w:vertAlign w:val="subscript"/>
        </w:rPr>
        <w:t>1</w:t>
      </w:r>
      <w:r>
        <w:rPr>
          <w:rFonts w:ascii="Times New Roman"/>
          <w:b w:val="false"/>
          <w:i w:val="false"/>
          <w:color w:val="000000"/>
          <w:sz w:val="28"/>
        </w:rPr>
        <w:t xml:space="preserve"> + ЕД </w:t>
      </w:r>
      <w:r>
        <w:rPr>
          <w:rFonts w:ascii="Times New Roman"/>
          <w:b w:val="false"/>
          <w:i w:val="false"/>
          <w:color w:val="000000"/>
          <w:vertAlign w:val="subscript"/>
        </w:rPr>
        <w:t>2</w:t>
      </w:r>
      <w:r>
        <w:rPr>
          <w:rFonts w:ascii="Times New Roman"/>
          <w:b w:val="false"/>
          <w:i w:val="false"/>
          <w:color w:val="000000"/>
          <w:sz w:val="28"/>
        </w:rPr>
        <w:t xml:space="preserve"> + ЕД </w:t>
      </w:r>
      <w:r>
        <w:rPr>
          <w:rFonts w:ascii="Times New Roman"/>
          <w:b w:val="false"/>
          <w:i w:val="false"/>
          <w:color w:val="000000"/>
          <w:vertAlign w:val="subscript"/>
        </w:rPr>
        <w:t>3</w:t>
      </w:r>
      <w:r>
        <w:rPr>
          <w:rFonts w:ascii="Times New Roman"/>
          <w:b w:val="false"/>
          <w:i w:val="false"/>
          <w:color w:val="000000"/>
          <w:sz w:val="28"/>
        </w:rPr>
        <w:t xml:space="preserve">.......+ ЕД </w:t>
      </w:r>
      <w:r>
        <w:rPr>
          <w:rFonts w:ascii="Times New Roman"/>
          <w:b w:val="false"/>
          <w:i w:val="false"/>
          <w:color w:val="000000"/>
          <w:vertAlign w:val="subscript"/>
        </w:rPr>
        <w:t>12</w:t>
      </w:r>
      <w:r>
        <w:rPr>
          <w:rFonts w:ascii="Times New Roman"/>
          <w:b w:val="false"/>
          <w:i w:val="false"/>
          <w:color w:val="000000"/>
          <w:sz w:val="28"/>
        </w:rPr>
        <w:t>) / 12, 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СМДсвбр – среднемесячный размер дохода участника системы обязательного социального страхования, за которого производились социальные отчисления;</w:t>
      </w:r>
    </w:p>
    <w:p>
      <w:pPr>
        <w:spacing w:after="0"/>
        <w:ind w:left="0"/>
        <w:jc w:val="both"/>
      </w:pPr>
      <w:r>
        <w:rPr>
          <w:rFonts w:ascii="Times New Roman"/>
          <w:b w:val="false"/>
          <w:i w:val="false"/>
          <w:color w:val="000000"/>
          <w:sz w:val="28"/>
        </w:rPr>
        <w:t>
      ЕД – ежемесячный доход, учтенный в качестве объекта исчисления социальных отчислений.</w:t>
      </w:r>
    </w:p>
    <w:p>
      <w:pPr>
        <w:spacing w:after="0"/>
        <w:ind w:left="0"/>
        <w:jc w:val="both"/>
      </w:pPr>
      <w:r>
        <w:rPr>
          <w:rFonts w:ascii="Times New Roman"/>
          <w:b w:val="false"/>
          <w:i w:val="false"/>
          <w:color w:val="000000"/>
          <w:sz w:val="28"/>
        </w:rPr>
        <w:t>
      34. Ежемесячный доход рассчитывается путем деления суммы поступивших социальных отчислений от плательщика за указанный месяц на ставку социальных отчислений и умножения полученного результата на сто по следующей формуле:</w:t>
      </w:r>
    </w:p>
    <w:p>
      <w:pPr>
        <w:spacing w:after="0"/>
        <w:ind w:left="0"/>
        <w:jc w:val="both"/>
      </w:pPr>
      <w:r>
        <w:rPr>
          <w:rFonts w:ascii="Times New Roman"/>
          <w:b w:val="false"/>
          <w:i w:val="false"/>
          <w:color w:val="000000"/>
          <w:sz w:val="28"/>
        </w:rPr>
        <w:t xml:space="preserve">
      ЕД = СО </w:t>
      </w:r>
      <w:r>
        <w:rPr>
          <w:rFonts w:ascii="Times New Roman"/>
          <w:b w:val="false"/>
          <w:i w:val="false"/>
          <w:color w:val="000000"/>
          <w:vertAlign w:val="subscript"/>
        </w:rPr>
        <w:t>м</w:t>
      </w:r>
      <w:r>
        <w:rPr>
          <w:rFonts w:ascii="Times New Roman"/>
          <w:b w:val="false"/>
          <w:i w:val="false"/>
          <w:color w:val="000000"/>
          <w:sz w:val="28"/>
        </w:rPr>
        <w:t xml:space="preserve"> / S </w:t>
      </w:r>
      <w:r>
        <w:rPr>
          <w:rFonts w:ascii="Times New Roman"/>
          <w:b w:val="false"/>
          <w:i w:val="false"/>
          <w:color w:val="000000"/>
          <w:vertAlign w:val="subscript"/>
        </w:rPr>
        <w:t>co</w:t>
      </w:r>
      <w:r>
        <w:rPr>
          <w:rFonts w:ascii="Times New Roman"/>
          <w:b w:val="false"/>
          <w:i w:val="false"/>
          <w:color w:val="000000"/>
          <w:sz w:val="28"/>
        </w:rPr>
        <w:t xml:space="preserve"> х 100, где:</w:t>
      </w:r>
    </w:p>
    <w:p>
      <w:pPr>
        <w:spacing w:after="0"/>
        <w:ind w:left="0"/>
        <w:jc w:val="both"/>
      </w:pPr>
      <w:r>
        <w:rPr>
          <w:rFonts w:ascii="Times New Roman"/>
          <w:b w:val="false"/>
          <w:i w:val="false"/>
          <w:color w:val="000000"/>
          <w:sz w:val="28"/>
        </w:rPr>
        <w:t xml:space="preserve">
      СО </w:t>
      </w:r>
      <w:r>
        <w:rPr>
          <w:rFonts w:ascii="Times New Roman"/>
          <w:b w:val="false"/>
          <w:i w:val="false"/>
          <w:color w:val="000000"/>
          <w:vertAlign w:val="subscript"/>
        </w:rPr>
        <w:t>м</w:t>
      </w:r>
      <w:r>
        <w:rPr>
          <w:rFonts w:ascii="Times New Roman"/>
          <w:b w:val="false"/>
          <w:i w:val="false"/>
          <w:color w:val="000000"/>
          <w:sz w:val="28"/>
        </w:rPr>
        <w:t xml:space="preserve"> – социальные отчисления за месяц;</w:t>
      </w:r>
    </w:p>
    <w:p>
      <w:pPr>
        <w:spacing w:after="0"/>
        <w:ind w:left="0"/>
        <w:jc w:val="both"/>
      </w:pPr>
      <w:r>
        <w:rPr>
          <w:rFonts w:ascii="Times New Roman"/>
          <w:b w:val="false"/>
          <w:i w:val="false"/>
          <w:color w:val="000000"/>
          <w:sz w:val="28"/>
        </w:rPr>
        <w:t xml:space="preserve">
      S </w:t>
      </w:r>
      <w:r>
        <w:rPr>
          <w:rFonts w:ascii="Times New Roman"/>
          <w:b w:val="false"/>
          <w:i w:val="false"/>
          <w:color w:val="000000"/>
          <w:vertAlign w:val="subscript"/>
        </w:rPr>
        <w:t>co</w:t>
      </w:r>
      <w:r>
        <w:rPr>
          <w:rFonts w:ascii="Times New Roman"/>
          <w:b w:val="false"/>
          <w:i w:val="false"/>
          <w:color w:val="000000"/>
          <w:sz w:val="28"/>
        </w:rPr>
        <w:t xml:space="preserve"> – ставка социальных отчислений.</w:t>
      </w:r>
    </w:p>
    <w:p>
      <w:pPr>
        <w:spacing w:after="0"/>
        <w:ind w:left="0"/>
        <w:jc w:val="both"/>
      </w:pPr>
      <w:r>
        <w:rPr>
          <w:rFonts w:ascii="Times New Roman"/>
          <w:b w:val="false"/>
          <w:i w:val="false"/>
          <w:color w:val="000000"/>
          <w:sz w:val="28"/>
        </w:rPr>
        <w:t xml:space="preserve">
      35. Размер ежемесячной социальной выплаты на случай утраты трудоспособности определяется путем умножения среднемесячного размера дохода, учтенного в качестве объекта исчисления социальных отчислений, за минусом восьмидесяти процентов от минимального размера заработной платы, установленного законом о республиканском бюджете на дату возникновения права на социальную выплату, на соответствующие коэффициенты по следующей формуле: </w:t>
      </w:r>
    </w:p>
    <w:p>
      <w:pPr>
        <w:spacing w:after="0"/>
        <w:ind w:left="0"/>
        <w:jc w:val="both"/>
      </w:pPr>
      <w:r>
        <w:rPr>
          <w:rFonts w:ascii="Times New Roman"/>
          <w:b w:val="false"/>
          <w:i w:val="false"/>
          <w:color w:val="000000"/>
          <w:sz w:val="28"/>
        </w:rPr>
        <w:t>
      СВ</w:t>
      </w:r>
      <w:r>
        <w:rPr>
          <w:rFonts w:ascii="Times New Roman"/>
          <w:b w:val="false"/>
          <w:i w:val="false"/>
          <w:color w:val="000000"/>
          <w:vertAlign w:val="subscript"/>
        </w:rPr>
        <w:t>ут</w:t>
      </w:r>
      <w:r>
        <w:rPr>
          <w:rFonts w:ascii="Times New Roman"/>
          <w:b w:val="false"/>
          <w:i w:val="false"/>
          <w:color w:val="000000"/>
          <w:sz w:val="28"/>
        </w:rPr>
        <w:t xml:space="preserve"> = (СМД - 80% от МЗП) х КЗД х КСУ х КУТ, где:</w:t>
      </w:r>
    </w:p>
    <w:p>
      <w:pPr>
        <w:spacing w:after="0"/>
        <w:ind w:left="0"/>
        <w:jc w:val="both"/>
      </w:pPr>
      <w:r>
        <w:rPr>
          <w:rFonts w:ascii="Times New Roman"/>
          <w:b w:val="false"/>
          <w:i w:val="false"/>
          <w:color w:val="000000"/>
          <w:sz w:val="28"/>
        </w:rPr>
        <w:t>
      СВ</w:t>
      </w:r>
      <w:r>
        <w:rPr>
          <w:rFonts w:ascii="Times New Roman"/>
          <w:b w:val="false"/>
          <w:i w:val="false"/>
          <w:color w:val="000000"/>
          <w:vertAlign w:val="subscript"/>
        </w:rPr>
        <w:t>ут</w:t>
      </w:r>
      <w:r>
        <w:rPr>
          <w:rFonts w:ascii="Times New Roman"/>
          <w:b w:val="false"/>
          <w:i w:val="false"/>
          <w:color w:val="000000"/>
          <w:sz w:val="28"/>
        </w:rPr>
        <w:t xml:space="preserve"> – социальная выплата на случай утраты трудоспособности;</w:t>
      </w:r>
    </w:p>
    <w:p>
      <w:pPr>
        <w:spacing w:after="0"/>
        <w:ind w:left="0"/>
        <w:jc w:val="both"/>
      </w:pPr>
      <w:r>
        <w:rPr>
          <w:rFonts w:ascii="Times New Roman"/>
          <w:b w:val="false"/>
          <w:i w:val="false"/>
          <w:color w:val="000000"/>
          <w:sz w:val="28"/>
        </w:rPr>
        <w:t>
      СМД – среднемесячный размер дохода участника системы обязательного социального страхования, за которого производились социальные отчисления;</w:t>
      </w:r>
    </w:p>
    <w:p>
      <w:pPr>
        <w:spacing w:after="0"/>
        <w:ind w:left="0"/>
        <w:jc w:val="both"/>
      </w:pPr>
      <w:r>
        <w:rPr>
          <w:rFonts w:ascii="Times New Roman"/>
          <w:b w:val="false"/>
          <w:i w:val="false"/>
          <w:color w:val="000000"/>
          <w:sz w:val="28"/>
        </w:rPr>
        <w:t>
      МЗП – минимальная заработная плата, установленная законом о республиканском бюджете на дату возникновения права на социальную выплату;</w:t>
      </w:r>
    </w:p>
    <w:p>
      <w:pPr>
        <w:spacing w:after="0"/>
        <w:ind w:left="0"/>
        <w:jc w:val="both"/>
      </w:pPr>
      <w:r>
        <w:rPr>
          <w:rFonts w:ascii="Times New Roman"/>
          <w:b w:val="false"/>
          <w:i w:val="false"/>
          <w:color w:val="000000"/>
          <w:sz w:val="28"/>
        </w:rPr>
        <w:t>
      КЗД – коэффициент замещения дохода;</w:t>
      </w:r>
    </w:p>
    <w:p>
      <w:pPr>
        <w:spacing w:after="0"/>
        <w:ind w:left="0"/>
        <w:jc w:val="both"/>
      </w:pPr>
      <w:r>
        <w:rPr>
          <w:rFonts w:ascii="Times New Roman"/>
          <w:b w:val="false"/>
          <w:i w:val="false"/>
          <w:color w:val="000000"/>
          <w:sz w:val="28"/>
        </w:rPr>
        <w:t>
      КСУ – коэффициент стажа участия;</w:t>
      </w:r>
    </w:p>
    <w:p>
      <w:pPr>
        <w:spacing w:after="0"/>
        <w:ind w:left="0"/>
        <w:jc w:val="both"/>
      </w:pPr>
      <w:r>
        <w:rPr>
          <w:rFonts w:ascii="Times New Roman"/>
          <w:b w:val="false"/>
          <w:i w:val="false"/>
          <w:color w:val="000000"/>
          <w:sz w:val="28"/>
        </w:rPr>
        <w:t>
      КУТ – коэффициент утраты трудоспособности.</w:t>
      </w:r>
    </w:p>
    <w:p>
      <w:pPr>
        <w:spacing w:after="0"/>
        <w:ind w:left="0"/>
        <w:jc w:val="both"/>
      </w:pPr>
      <w:r>
        <w:rPr>
          <w:rFonts w:ascii="Times New Roman"/>
          <w:b w:val="false"/>
          <w:i w:val="false"/>
          <w:color w:val="000000"/>
          <w:sz w:val="28"/>
        </w:rPr>
        <w:t xml:space="preserve">
      При этом, коэффициенты замещения дохода, утраты трудоспособности и стажа участия устанавливаются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36. Размер ежемесячной социальной выплаты на случай потери кормильца определяется путем умножения среднемесячного размера дохода, учтенного в качестве объекта исчисления социальных отчислений, за минусом восьмидесяти процентов от минимального размера заработной платы, установленного законом о республиканском бюджете на дату возникновения права на социальную выплату на соответствующие коэффициенты по следующей формуле:</w:t>
      </w:r>
    </w:p>
    <w:p>
      <w:pPr>
        <w:spacing w:after="0"/>
        <w:ind w:left="0"/>
        <w:jc w:val="both"/>
      </w:pPr>
      <w:r>
        <w:rPr>
          <w:rFonts w:ascii="Times New Roman"/>
          <w:b w:val="false"/>
          <w:i w:val="false"/>
          <w:color w:val="000000"/>
          <w:sz w:val="28"/>
        </w:rPr>
        <w:t>
      СВ</w:t>
      </w:r>
      <w:r>
        <w:rPr>
          <w:rFonts w:ascii="Times New Roman"/>
          <w:b w:val="false"/>
          <w:i w:val="false"/>
          <w:color w:val="000000"/>
          <w:vertAlign w:val="subscript"/>
        </w:rPr>
        <w:t>пк</w:t>
      </w:r>
      <w:r>
        <w:rPr>
          <w:rFonts w:ascii="Times New Roman"/>
          <w:b w:val="false"/>
          <w:i w:val="false"/>
          <w:color w:val="000000"/>
          <w:sz w:val="28"/>
        </w:rPr>
        <w:t xml:space="preserve"> = (СМД - 80% от МЗП) х КЗД х КСУ х ККИ, где:</w:t>
      </w:r>
    </w:p>
    <w:p>
      <w:pPr>
        <w:spacing w:after="0"/>
        <w:ind w:left="0"/>
        <w:jc w:val="both"/>
      </w:pPr>
      <w:r>
        <w:rPr>
          <w:rFonts w:ascii="Times New Roman"/>
          <w:b w:val="false"/>
          <w:i w:val="false"/>
          <w:color w:val="000000"/>
          <w:sz w:val="28"/>
        </w:rPr>
        <w:t>
      СВ</w:t>
      </w:r>
      <w:r>
        <w:rPr>
          <w:rFonts w:ascii="Times New Roman"/>
          <w:b w:val="false"/>
          <w:i w:val="false"/>
          <w:color w:val="000000"/>
          <w:vertAlign w:val="subscript"/>
        </w:rPr>
        <w:t>пк</w:t>
      </w:r>
      <w:r>
        <w:rPr>
          <w:rFonts w:ascii="Times New Roman"/>
          <w:b w:val="false"/>
          <w:i w:val="false"/>
          <w:color w:val="000000"/>
          <w:sz w:val="28"/>
        </w:rPr>
        <w:t xml:space="preserve"> – социальная выплата на случай потери кормильца;</w:t>
      </w:r>
    </w:p>
    <w:p>
      <w:pPr>
        <w:spacing w:after="0"/>
        <w:ind w:left="0"/>
        <w:jc w:val="both"/>
      </w:pPr>
      <w:r>
        <w:rPr>
          <w:rFonts w:ascii="Times New Roman"/>
          <w:b w:val="false"/>
          <w:i w:val="false"/>
          <w:color w:val="000000"/>
          <w:sz w:val="28"/>
        </w:rPr>
        <w:t>
      СМД – среднемесячный размер дохода участника системы обязательного социального страхования, за которого производились социальные отчисления;</w:t>
      </w:r>
    </w:p>
    <w:p>
      <w:pPr>
        <w:spacing w:after="0"/>
        <w:ind w:left="0"/>
        <w:jc w:val="both"/>
      </w:pPr>
      <w:r>
        <w:rPr>
          <w:rFonts w:ascii="Times New Roman"/>
          <w:b w:val="false"/>
          <w:i w:val="false"/>
          <w:color w:val="000000"/>
          <w:sz w:val="28"/>
        </w:rPr>
        <w:t>
      МЗП – минимальная заработная плата, установленная законом о республиканском бюджете на дату возникновения права на социальную выплату;</w:t>
      </w:r>
    </w:p>
    <w:p>
      <w:pPr>
        <w:spacing w:after="0"/>
        <w:ind w:left="0"/>
        <w:jc w:val="both"/>
      </w:pPr>
      <w:r>
        <w:rPr>
          <w:rFonts w:ascii="Times New Roman"/>
          <w:b w:val="false"/>
          <w:i w:val="false"/>
          <w:color w:val="000000"/>
          <w:sz w:val="28"/>
        </w:rPr>
        <w:t>
      КЗД – коэффициент замещения дохода;</w:t>
      </w:r>
    </w:p>
    <w:p>
      <w:pPr>
        <w:spacing w:after="0"/>
        <w:ind w:left="0"/>
        <w:jc w:val="both"/>
      </w:pPr>
      <w:r>
        <w:rPr>
          <w:rFonts w:ascii="Times New Roman"/>
          <w:b w:val="false"/>
          <w:i w:val="false"/>
          <w:color w:val="000000"/>
          <w:sz w:val="28"/>
        </w:rPr>
        <w:t>
      КСУ – коэффициент стажа участия;</w:t>
      </w:r>
    </w:p>
    <w:p>
      <w:pPr>
        <w:spacing w:after="0"/>
        <w:ind w:left="0"/>
        <w:jc w:val="both"/>
      </w:pPr>
      <w:r>
        <w:rPr>
          <w:rFonts w:ascii="Times New Roman"/>
          <w:b w:val="false"/>
          <w:i w:val="false"/>
          <w:color w:val="000000"/>
          <w:sz w:val="28"/>
        </w:rPr>
        <w:t>
      ККИ – коэффициент количества иждивенцев.</w:t>
      </w:r>
    </w:p>
    <w:p>
      <w:pPr>
        <w:spacing w:after="0"/>
        <w:ind w:left="0"/>
        <w:jc w:val="both"/>
      </w:pPr>
      <w:r>
        <w:rPr>
          <w:rFonts w:ascii="Times New Roman"/>
          <w:b w:val="false"/>
          <w:i w:val="false"/>
          <w:color w:val="000000"/>
          <w:sz w:val="28"/>
        </w:rPr>
        <w:t xml:space="preserve">
      При этом, коэффициенты замещения дохода, количества иждивенцев и стажа участия устанавливаются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xml:space="preserve">
      37. Размер ежемесячной социальной выплаты на случай потери работы определяется путем умножения среднемесячного размера дохода, учтенного в качестве объекта исчисления социальных отчислений, на соответствующие коэффициенты по следующей формуле: </w:t>
      </w:r>
    </w:p>
    <w:p>
      <w:pPr>
        <w:spacing w:after="0"/>
        <w:ind w:left="0"/>
        <w:jc w:val="both"/>
      </w:pPr>
      <w:r>
        <w:rPr>
          <w:rFonts w:ascii="Times New Roman"/>
          <w:b w:val="false"/>
          <w:i w:val="false"/>
          <w:color w:val="000000"/>
          <w:sz w:val="28"/>
        </w:rPr>
        <w:t>
      СВ</w:t>
      </w:r>
      <w:r>
        <w:rPr>
          <w:rFonts w:ascii="Times New Roman"/>
          <w:b w:val="false"/>
          <w:i w:val="false"/>
          <w:color w:val="000000"/>
          <w:vertAlign w:val="subscript"/>
        </w:rPr>
        <w:t>пр</w:t>
      </w:r>
      <w:r>
        <w:rPr>
          <w:rFonts w:ascii="Times New Roman"/>
          <w:b w:val="false"/>
          <w:i w:val="false"/>
          <w:color w:val="000000"/>
          <w:sz w:val="28"/>
        </w:rPr>
        <w:t xml:space="preserve"> = СМД х КЗД х КСУ, где:</w:t>
      </w:r>
    </w:p>
    <w:p>
      <w:pPr>
        <w:spacing w:after="0"/>
        <w:ind w:left="0"/>
        <w:jc w:val="both"/>
      </w:pPr>
      <w:r>
        <w:rPr>
          <w:rFonts w:ascii="Times New Roman"/>
          <w:b w:val="false"/>
          <w:i w:val="false"/>
          <w:color w:val="000000"/>
          <w:sz w:val="28"/>
        </w:rPr>
        <w:t>
      СВ</w:t>
      </w:r>
      <w:r>
        <w:rPr>
          <w:rFonts w:ascii="Times New Roman"/>
          <w:b w:val="false"/>
          <w:i w:val="false"/>
          <w:color w:val="000000"/>
          <w:vertAlign w:val="subscript"/>
        </w:rPr>
        <w:t>пр</w:t>
      </w:r>
      <w:r>
        <w:rPr>
          <w:rFonts w:ascii="Times New Roman"/>
          <w:b w:val="false"/>
          <w:i w:val="false"/>
          <w:color w:val="000000"/>
          <w:sz w:val="28"/>
        </w:rPr>
        <w:t xml:space="preserve"> – социальная выплата на случай потери работы;</w:t>
      </w:r>
    </w:p>
    <w:p>
      <w:pPr>
        <w:spacing w:after="0"/>
        <w:ind w:left="0"/>
        <w:jc w:val="both"/>
      </w:pPr>
      <w:r>
        <w:rPr>
          <w:rFonts w:ascii="Times New Roman"/>
          <w:b w:val="false"/>
          <w:i w:val="false"/>
          <w:color w:val="000000"/>
          <w:sz w:val="28"/>
        </w:rPr>
        <w:t>
      СМД – среднемесячный размер дохода участника системы обязательного социального страхования, за которого производились социальные отчисления;</w:t>
      </w:r>
    </w:p>
    <w:p>
      <w:pPr>
        <w:spacing w:after="0"/>
        <w:ind w:left="0"/>
        <w:jc w:val="both"/>
      </w:pPr>
      <w:r>
        <w:rPr>
          <w:rFonts w:ascii="Times New Roman"/>
          <w:b w:val="false"/>
          <w:i w:val="false"/>
          <w:color w:val="000000"/>
          <w:sz w:val="28"/>
        </w:rPr>
        <w:t>
      КЗД – коэффициент замещения дохода;</w:t>
      </w:r>
    </w:p>
    <w:p>
      <w:pPr>
        <w:spacing w:after="0"/>
        <w:ind w:left="0"/>
        <w:jc w:val="both"/>
      </w:pPr>
      <w:r>
        <w:rPr>
          <w:rFonts w:ascii="Times New Roman"/>
          <w:b w:val="false"/>
          <w:i w:val="false"/>
          <w:color w:val="000000"/>
          <w:sz w:val="28"/>
        </w:rPr>
        <w:t>
      КСУ – коэффициент стажа участия.</w:t>
      </w:r>
    </w:p>
    <w:p>
      <w:pPr>
        <w:spacing w:after="0"/>
        <w:ind w:left="0"/>
        <w:jc w:val="both"/>
      </w:pPr>
      <w:r>
        <w:rPr>
          <w:rFonts w:ascii="Times New Roman"/>
          <w:b w:val="false"/>
          <w:i w:val="false"/>
          <w:color w:val="000000"/>
          <w:sz w:val="28"/>
        </w:rPr>
        <w:t xml:space="preserve">
      При этом, коэффициенты замещения дохода и стажа участия устанавливаются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38. Размер единовременной социальной выплаты на случаи потери дохода в связи с беременностью и родами, усыновлением (удочерением) новорожденного ребенка (детей) определяется путем умножения среднемесячного размера дохода, учтенного в качестве объекта исчисления социальных отчислений, на соответствующий коэффициент количества дней нетрудоспособности по следующей формуле:</w:t>
      </w:r>
    </w:p>
    <w:p>
      <w:pPr>
        <w:spacing w:after="0"/>
        <w:ind w:left="0"/>
        <w:jc w:val="both"/>
      </w:pPr>
      <w:r>
        <w:rPr>
          <w:rFonts w:ascii="Times New Roman"/>
          <w:b w:val="false"/>
          <w:i w:val="false"/>
          <w:color w:val="000000"/>
          <w:sz w:val="28"/>
        </w:rPr>
        <w:t>
      СВ</w:t>
      </w:r>
      <w:r>
        <w:rPr>
          <w:rFonts w:ascii="Times New Roman"/>
          <w:b w:val="false"/>
          <w:i w:val="false"/>
          <w:color w:val="000000"/>
          <w:vertAlign w:val="subscript"/>
        </w:rPr>
        <w:t>бр</w:t>
      </w:r>
      <w:r>
        <w:rPr>
          <w:rFonts w:ascii="Times New Roman"/>
          <w:b w:val="false"/>
          <w:i w:val="false"/>
          <w:color w:val="000000"/>
          <w:sz w:val="28"/>
        </w:rPr>
        <w:t xml:space="preserve"> = СМДсвбр х ККД, где:</w:t>
      </w:r>
    </w:p>
    <w:p>
      <w:pPr>
        <w:spacing w:after="0"/>
        <w:ind w:left="0"/>
        <w:jc w:val="both"/>
      </w:pPr>
      <w:r>
        <w:rPr>
          <w:rFonts w:ascii="Times New Roman"/>
          <w:b w:val="false"/>
          <w:i w:val="false"/>
          <w:color w:val="000000"/>
          <w:sz w:val="28"/>
        </w:rPr>
        <w:t>
      СВ</w:t>
      </w:r>
      <w:r>
        <w:rPr>
          <w:rFonts w:ascii="Times New Roman"/>
          <w:b w:val="false"/>
          <w:i w:val="false"/>
          <w:color w:val="000000"/>
          <w:vertAlign w:val="subscript"/>
        </w:rPr>
        <w:t>бр</w:t>
      </w:r>
      <w:r>
        <w:rPr>
          <w:rFonts w:ascii="Times New Roman"/>
          <w:b w:val="false"/>
          <w:i w:val="false"/>
          <w:color w:val="000000"/>
          <w:sz w:val="28"/>
        </w:rPr>
        <w:t xml:space="preserve"> – социальная выплата на случаи потери дохода в связи с беременностью и родами, усыновлением (удочерением) новорожденного ребенка (детей);</w:t>
      </w:r>
    </w:p>
    <w:p>
      <w:pPr>
        <w:spacing w:after="0"/>
        <w:ind w:left="0"/>
        <w:jc w:val="both"/>
      </w:pPr>
      <w:r>
        <w:rPr>
          <w:rFonts w:ascii="Times New Roman"/>
          <w:b w:val="false"/>
          <w:i w:val="false"/>
          <w:color w:val="000000"/>
          <w:sz w:val="28"/>
        </w:rPr>
        <w:t>
      СМДсвбр – среднемесячный размер дохода участника системы обязательного социального страхования, за которого производились социальные отчисления;</w:t>
      </w:r>
    </w:p>
    <w:p>
      <w:pPr>
        <w:spacing w:after="0"/>
        <w:ind w:left="0"/>
        <w:jc w:val="both"/>
      </w:pPr>
      <w:r>
        <w:rPr>
          <w:rFonts w:ascii="Times New Roman"/>
          <w:b w:val="false"/>
          <w:i w:val="false"/>
          <w:color w:val="000000"/>
          <w:sz w:val="28"/>
        </w:rPr>
        <w:t>
      ККД – коэффициент количества дней нетрудоспособности.</w:t>
      </w:r>
    </w:p>
    <w:p>
      <w:pPr>
        <w:spacing w:after="0"/>
        <w:ind w:left="0"/>
        <w:jc w:val="both"/>
      </w:pPr>
      <w:r>
        <w:rPr>
          <w:rFonts w:ascii="Times New Roman"/>
          <w:b w:val="false"/>
          <w:i w:val="false"/>
          <w:color w:val="000000"/>
          <w:sz w:val="28"/>
        </w:rPr>
        <w:t>
      Коэффициент количества дней нетрудоспособности определяется путем деления количества дней, на которые выдан лист (листы) временной нетрудоспособности по беременности и родам, усыновлению (удочерению) новорожденного ребенка (детей) на тридцать календарных дней.</w:t>
      </w:r>
    </w:p>
    <w:p>
      <w:pPr>
        <w:spacing w:after="0"/>
        <w:ind w:left="0"/>
        <w:jc w:val="both"/>
      </w:pPr>
      <w:r>
        <w:rPr>
          <w:rFonts w:ascii="Times New Roman"/>
          <w:b w:val="false"/>
          <w:i w:val="false"/>
          <w:color w:val="000000"/>
          <w:sz w:val="28"/>
        </w:rPr>
        <w:t>
      При этом, значение коэффициента количества дней нетрудоспособности округляется до одного знака после запятой путем применения арифметического метода округления (если второй знак после запятой до 5 округляется до 0, если от 5 и выше – до 1).</w:t>
      </w:r>
    </w:p>
    <w:p>
      <w:pPr>
        <w:spacing w:after="0"/>
        <w:ind w:left="0"/>
        <w:jc w:val="both"/>
      </w:pPr>
      <w:r>
        <w:rPr>
          <w:rFonts w:ascii="Times New Roman"/>
          <w:b w:val="false"/>
          <w:i w:val="false"/>
          <w:color w:val="000000"/>
          <w:sz w:val="28"/>
        </w:rPr>
        <w:t>
      39. Для жителей города Байконыр-участников системы обязательного социального страхования коэффициент количества дней нетрудоспособности определяется исходя из количества дней отпуска по беременности и родам, в соответствии с Трудовым кодексом Республики Казахстан.</w:t>
      </w:r>
    </w:p>
    <w:p>
      <w:pPr>
        <w:spacing w:after="0"/>
        <w:ind w:left="0"/>
        <w:jc w:val="both"/>
      </w:pPr>
      <w:r>
        <w:rPr>
          <w:rFonts w:ascii="Times New Roman"/>
          <w:b w:val="false"/>
          <w:i w:val="false"/>
          <w:color w:val="000000"/>
          <w:sz w:val="28"/>
        </w:rPr>
        <w:t>
      40. В случае осложненных родов, рождения двух и более детей, коэффициент количества дней нетрудоспособности пересчитывается на основании листа (листов) временной нетрудоспособности по беременности и родам, продленного дополнительно в связи с осложненными родами или рождением двух и более детей. При этом перерасчет социальной выплаты на случай потери дохода в связи с беременностью и родами осуществляется в соответствии с пунктом 50 настоящих Правил.</w:t>
      </w:r>
    </w:p>
    <w:p>
      <w:pPr>
        <w:spacing w:after="0"/>
        <w:ind w:left="0"/>
        <w:jc w:val="both"/>
      </w:pPr>
      <w:r>
        <w:rPr>
          <w:rFonts w:ascii="Times New Roman"/>
          <w:b w:val="false"/>
          <w:i w:val="false"/>
          <w:color w:val="000000"/>
          <w:sz w:val="28"/>
        </w:rPr>
        <w:t>
      41. Размер ежемесячной социальной выплаты на случай потери дохода в связи с уходом за ребенком по достижении им возраста одного года определяется путем умножения среднемесячного размера дохода, учтенного в качестве объекта исчисления социальных отчислений, на коэффициент замещения дохода по следующей формуле:</w:t>
      </w:r>
    </w:p>
    <w:p>
      <w:pPr>
        <w:spacing w:after="0"/>
        <w:ind w:left="0"/>
        <w:jc w:val="both"/>
      </w:pPr>
      <w:r>
        <w:rPr>
          <w:rFonts w:ascii="Times New Roman"/>
          <w:b w:val="false"/>
          <w:i w:val="false"/>
          <w:color w:val="000000"/>
          <w:sz w:val="28"/>
        </w:rPr>
        <w:t>
      СВ</w:t>
      </w:r>
      <w:r>
        <w:rPr>
          <w:rFonts w:ascii="Times New Roman"/>
          <w:b w:val="false"/>
          <w:i w:val="false"/>
          <w:color w:val="000000"/>
          <w:vertAlign w:val="subscript"/>
        </w:rPr>
        <w:t>ур</w:t>
      </w:r>
      <w:r>
        <w:rPr>
          <w:rFonts w:ascii="Times New Roman"/>
          <w:b w:val="false"/>
          <w:i w:val="false"/>
          <w:color w:val="000000"/>
          <w:sz w:val="28"/>
        </w:rPr>
        <w:t xml:space="preserve"> = СМД х КЗД, где:</w:t>
      </w:r>
    </w:p>
    <w:p>
      <w:pPr>
        <w:spacing w:after="0"/>
        <w:ind w:left="0"/>
        <w:jc w:val="both"/>
      </w:pPr>
      <w:r>
        <w:rPr>
          <w:rFonts w:ascii="Times New Roman"/>
          <w:b w:val="false"/>
          <w:i w:val="false"/>
          <w:color w:val="000000"/>
          <w:sz w:val="28"/>
        </w:rPr>
        <w:t>
      СВ</w:t>
      </w:r>
      <w:r>
        <w:rPr>
          <w:rFonts w:ascii="Times New Roman"/>
          <w:b w:val="false"/>
          <w:i w:val="false"/>
          <w:color w:val="000000"/>
          <w:vertAlign w:val="subscript"/>
        </w:rPr>
        <w:t>ур</w:t>
      </w:r>
      <w:r>
        <w:rPr>
          <w:rFonts w:ascii="Times New Roman"/>
          <w:b w:val="false"/>
          <w:i w:val="false"/>
          <w:color w:val="000000"/>
          <w:sz w:val="28"/>
        </w:rPr>
        <w:t xml:space="preserve"> – социальная выплата на случай потери дохода в связи с уходом за ребенком по достижении им возраста одного года;</w:t>
      </w:r>
    </w:p>
    <w:p>
      <w:pPr>
        <w:spacing w:after="0"/>
        <w:ind w:left="0"/>
        <w:jc w:val="both"/>
      </w:pPr>
      <w:r>
        <w:rPr>
          <w:rFonts w:ascii="Times New Roman"/>
          <w:b w:val="false"/>
          <w:i w:val="false"/>
          <w:color w:val="000000"/>
          <w:sz w:val="28"/>
        </w:rPr>
        <w:t>
      СМД – среднемесячный размер дохода участника системы обязательного социального страхования, за которого производились социальные отчисления;</w:t>
      </w:r>
    </w:p>
    <w:p>
      <w:pPr>
        <w:spacing w:after="0"/>
        <w:ind w:left="0"/>
        <w:jc w:val="both"/>
      </w:pPr>
      <w:r>
        <w:rPr>
          <w:rFonts w:ascii="Times New Roman"/>
          <w:b w:val="false"/>
          <w:i w:val="false"/>
          <w:color w:val="000000"/>
          <w:sz w:val="28"/>
        </w:rPr>
        <w:t>
      КЗД – коэффициент замещения дохода.</w:t>
      </w:r>
    </w:p>
    <w:p>
      <w:pPr>
        <w:spacing w:after="0"/>
        <w:ind w:left="0"/>
        <w:jc w:val="both"/>
      </w:pPr>
      <w:r>
        <w:rPr>
          <w:rFonts w:ascii="Times New Roman"/>
          <w:b w:val="false"/>
          <w:i w:val="false"/>
          <w:color w:val="000000"/>
          <w:sz w:val="28"/>
        </w:rPr>
        <w:t xml:space="preserve">
      При этом, коэффициент замещения дохода устанавливается в соответствии со </w:t>
      </w:r>
      <w:r>
        <w:rPr>
          <w:rFonts w:ascii="Times New Roman"/>
          <w:b w:val="false"/>
          <w:i w:val="false"/>
          <w:color w:val="000000"/>
          <w:sz w:val="28"/>
        </w:rPr>
        <w:t>статьей 23-2</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42. Если исчисленный размер социальной выплаты (за исключением социальной выплаты по уходу за ребенком по достижении им возраста одного года) равен нулю или составляет отрицательное значение, то филиалом Фонда выносится решение об отказе в назначении социальной выплаты.</w:t>
      </w:r>
    </w:p>
    <w:p>
      <w:pPr>
        <w:spacing w:after="0"/>
        <w:ind w:left="0"/>
        <w:jc w:val="both"/>
      </w:pPr>
      <w:r>
        <w:rPr>
          <w:rFonts w:ascii="Times New Roman"/>
          <w:b w:val="false"/>
          <w:i w:val="false"/>
          <w:color w:val="000000"/>
          <w:sz w:val="28"/>
        </w:rPr>
        <w:t xml:space="preserve">
      В случае если исчисленный размер социальной выплаты на случай потери дохода в связи с уходом за ребенком по достижении им возраста одного года составляет ноль, то участнику системы обязательного социального страхования, за которого производились социальные отчисления за последние 24 месяца до наступления социального риска, социальная выплата по уходу за ребенком по достижении им возраста одного года назначается в соответствии с пунктом 5 </w:t>
      </w:r>
      <w:r>
        <w:rPr>
          <w:rFonts w:ascii="Times New Roman"/>
          <w:b w:val="false"/>
          <w:i w:val="false"/>
          <w:color w:val="000000"/>
          <w:sz w:val="28"/>
        </w:rPr>
        <w:t>статьи 23-2</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xml:space="preserve">
      В случае если за последние 24 месяца до даты возникновения социального риска на случай потери дохода в связи с уходом за ребенком по достижении им возраста одного года за участника системы обязательного социального страхования не были произведены социальные отчисления, то ему назначается ежемесячное государственное пособие по уходу за ребенком по достижении им возраста одного года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июня 2005 года "О государственных пособиях семьям, имеющим детей".</w:t>
      </w:r>
    </w:p>
    <w:p>
      <w:pPr>
        <w:spacing w:after="0"/>
        <w:ind w:left="0"/>
        <w:jc w:val="both"/>
      </w:pPr>
      <w:r>
        <w:rPr>
          <w:rFonts w:ascii="Times New Roman"/>
          <w:b w:val="false"/>
          <w:i w:val="false"/>
          <w:color w:val="000000"/>
          <w:sz w:val="28"/>
        </w:rPr>
        <w:t>
      43. В случае неоднократного поступления социальных отчислений в пользу участника системы обязательного социального страхования за один и тот же месяц от одного и того же плательщика, суммарный доход, принимаемый для исчисления социальной выплаты за данный месяц, не должен превышать десятикратного размера минимальной заработной платы, установленной законом о республиканском бюджете на соответствующий финансовый год.</w:t>
      </w:r>
    </w:p>
    <w:p>
      <w:pPr>
        <w:spacing w:after="0"/>
        <w:ind w:left="0"/>
        <w:jc w:val="both"/>
      </w:pPr>
      <w:r>
        <w:rPr>
          <w:rFonts w:ascii="Times New Roman"/>
          <w:b w:val="false"/>
          <w:i w:val="false"/>
          <w:color w:val="000000"/>
          <w:sz w:val="28"/>
        </w:rPr>
        <w:t>
      44. В случае поступления социальных отчислений в пользу участника системы обязательного социального страхования за один и тот же месяц от двух и более плательщиков ежемесячный доход от каждого плательщика по поступившим социальным отчислениям принимается в размере, не превышающем десятикратного размера минимальной заработной платы, установленной законом о республиканском бюджете на соответствующий финансовый год, которые впоследствии суммируются.</w:t>
      </w:r>
    </w:p>
    <w:p>
      <w:pPr>
        <w:spacing w:after="0"/>
        <w:ind w:left="0"/>
        <w:jc w:val="left"/>
      </w:pPr>
      <w:r>
        <w:rPr>
          <w:rFonts w:ascii="Times New Roman"/>
          <w:b/>
          <w:i w:val="false"/>
          <w:color w:val="000000"/>
        </w:rPr>
        <w:t xml:space="preserve"> 6. Порядок приостановления, возобновления, прекращения и</w:t>
      </w:r>
      <w:r>
        <w:br/>
      </w:r>
      <w:r>
        <w:rPr>
          <w:rFonts w:ascii="Times New Roman"/>
          <w:b/>
          <w:i w:val="false"/>
          <w:color w:val="000000"/>
        </w:rPr>
        <w:t>перерасчета размеров социальных выплат</w:t>
      </w:r>
    </w:p>
    <w:p>
      <w:pPr>
        <w:spacing w:after="0"/>
        <w:ind w:left="0"/>
        <w:jc w:val="both"/>
      </w:pPr>
      <w:r>
        <w:rPr>
          <w:rFonts w:ascii="Times New Roman"/>
          <w:b w:val="false"/>
          <w:i w:val="false"/>
          <w:color w:val="000000"/>
          <w:sz w:val="28"/>
        </w:rPr>
        <w:t>
      45. Отделение Государственной корпорации на основании решения филиала Фонда о приостановлении (возобновлении) социальных выплат по форме согласно приложению 25 к настоящим Правилам приостанавливает социальные выплаты с первого числа месяца, следующего за месяцем поступления сведений:</w:t>
      </w:r>
    </w:p>
    <w:p>
      <w:pPr>
        <w:spacing w:after="0"/>
        <w:ind w:left="0"/>
        <w:jc w:val="both"/>
      </w:pPr>
      <w:r>
        <w:rPr>
          <w:rFonts w:ascii="Times New Roman"/>
          <w:b w:val="false"/>
          <w:i w:val="false"/>
          <w:color w:val="000000"/>
          <w:sz w:val="28"/>
        </w:rPr>
        <w:t>
      1) об отсутствии расходных операций три и более месяца по банковскому счету получателя, представляемых уполномоченной организацией по выдаче социальных выплат;</w:t>
      </w:r>
    </w:p>
    <w:p>
      <w:pPr>
        <w:spacing w:after="0"/>
        <w:ind w:left="0"/>
        <w:jc w:val="both"/>
      </w:pPr>
      <w:r>
        <w:rPr>
          <w:rFonts w:ascii="Times New Roman"/>
          <w:b w:val="false"/>
          <w:i w:val="false"/>
          <w:color w:val="000000"/>
          <w:sz w:val="28"/>
        </w:rPr>
        <w:t>
      2) об истечении срока действия документа, удостоверяющего личность иностранца или лица без гражданства;</w:t>
      </w:r>
    </w:p>
    <w:p>
      <w:pPr>
        <w:spacing w:after="0"/>
        <w:ind w:left="0"/>
        <w:jc w:val="both"/>
      </w:pPr>
      <w:r>
        <w:rPr>
          <w:rFonts w:ascii="Times New Roman"/>
          <w:b w:val="false"/>
          <w:i w:val="false"/>
          <w:color w:val="000000"/>
          <w:sz w:val="28"/>
        </w:rPr>
        <w:t>
      3) о выявлении факта без вести пропавших лиц, находящихся в розыске, в том числе из информационных систем;</w:t>
      </w:r>
    </w:p>
    <w:p>
      <w:pPr>
        <w:spacing w:after="0"/>
        <w:ind w:left="0"/>
        <w:jc w:val="both"/>
      </w:pPr>
      <w:r>
        <w:rPr>
          <w:rFonts w:ascii="Times New Roman"/>
          <w:b w:val="false"/>
          <w:i w:val="false"/>
          <w:color w:val="000000"/>
          <w:sz w:val="28"/>
        </w:rPr>
        <w:t>
      4) о выявлении фактов лишения родительских прав и прав опекуна (попечителей об освобожденных и отстраненных опекунах (попечителях);</w:t>
      </w:r>
    </w:p>
    <w:p>
      <w:pPr>
        <w:spacing w:after="0"/>
        <w:ind w:left="0"/>
        <w:jc w:val="both"/>
      </w:pPr>
      <w:r>
        <w:rPr>
          <w:rFonts w:ascii="Times New Roman"/>
          <w:b w:val="false"/>
          <w:i w:val="false"/>
          <w:color w:val="000000"/>
          <w:sz w:val="28"/>
        </w:rPr>
        <w:t>
      5) о выявлении факта выезда получателя социальных выплат на постоянное местожительства за пределы Республики Казахстан, в том числе из информационных систем;</w:t>
      </w:r>
    </w:p>
    <w:p>
      <w:pPr>
        <w:spacing w:after="0"/>
        <w:ind w:left="0"/>
        <w:jc w:val="both"/>
      </w:pPr>
      <w:r>
        <w:rPr>
          <w:rFonts w:ascii="Times New Roman"/>
          <w:b w:val="false"/>
          <w:i w:val="false"/>
          <w:color w:val="000000"/>
          <w:sz w:val="28"/>
        </w:rPr>
        <w:t>
      6) о выявлении факта перечисления обязательных пенсионных взносов (обязательных профессиональных пенсионных взносов) на индивидуальные пенсионные счета лиц, признанных безвестно отсутствующими или объявленных умершими, или поступления информации, подтверждающей факт нахождения гражданина в живых;</w:t>
      </w:r>
    </w:p>
    <w:p>
      <w:pPr>
        <w:spacing w:after="0"/>
        <w:ind w:left="0"/>
        <w:jc w:val="both"/>
      </w:pPr>
      <w:r>
        <w:rPr>
          <w:rFonts w:ascii="Times New Roman"/>
          <w:b w:val="false"/>
          <w:i w:val="false"/>
          <w:color w:val="000000"/>
          <w:sz w:val="28"/>
        </w:rPr>
        <w:t>
      7) об отчислении получателя социальной выплаты на случай потери кормильца старше восемнадцати лет из учебного заведения или о переводе его на заочную форму обучения.</w:t>
      </w:r>
    </w:p>
    <w:p>
      <w:pPr>
        <w:spacing w:after="0"/>
        <w:ind w:left="0"/>
        <w:jc w:val="both"/>
      </w:pPr>
      <w:r>
        <w:rPr>
          <w:rFonts w:ascii="Times New Roman"/>
          <w:b w:val="false"/>
          <w:i w:val="false"/>
          <w:color w:val="000000"/>
          <w:sz w:val="28"/>
        </w:rPr>
        <w:t>
      8) поступления сведений об умерших или объявленных умершими, в том числе из информационных систем.</w:t>
      </w:r>
    </w:p>
    <w:p>
      <w:pPr>
        <w:spacing w:after="0"/>
        <w:ind w:left="0"/>
        <w:jc w:val="both"/>
      </w:pPr>
      <w:r>
        <w:rPr>
          <w:rFonts w:ascii="Times New Roman"/>
          <w:b w:val="false"/>
          <w:i w:val="false"/>
          <w:color w:val="000000"/>
          <w:sz w:val="28"/>
        </w:rPr>
        <w:t>
      В случае наступления обстоятельств, являющихся основанием для возобновления выплаты, подготовка отделением Государственной корпорации электронного макета дела, дополненного вновь представленными документами с электронным проектом решения, и его утверждение филиалом Фонда производятся в соответствии с главой 3 настоящих Правил со дня приостановления либо с момента наступления права на возобновление.</w:t>
      </w:r>
    </w:p>
    <w:p>
      <w:pPr>
        <w:spacing w:after="0"/>
        <w:ind w:left="0"/>
        <w:jc w:val="both"/>
      </w:pPr>
      <w:r>
        <w:rPr>
          <w:rFonts w:ascii="Times New Roman"/>
          <w:b w:val="false"/>
          <w:i w:val="false"/>
          <w:color w:val="000000"/>
          <w:sz w:val="28"/>
        </w:rPr>
        <w:t xml:space="preserve">
      46. Социальная выплата на случай утраты трудоспособности приостанавливается в соответствии с пунктом 7 </w:t>
      </w:r>
      <w:r>
        <w:rPr>
          <w:rFonts w:ascii="Times New Roman"/>
          <w:b w:val="false"/>
          <w:i w:val="false"/>
          <w:color w:val="000000"/>
          <w:sz w:val="28"/>
        </w:rPr>
        <w:t>статьей 21</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В случае изменения степени утраты общей трудоспособности социальная выплата возобновляется в размере, соответствующем вновь установленной степени утраты общей трудоспособности, со дня изменения степени утраты общей трудоспособности.</w:t>
      </w:r>
    </w:p>
    <w:p>
      <w:pPr>
        <w:spacing w:after="0"/>
        <w:ind w:left="0"/>
        <w:jc w:val="both"/>
      </w:pPr>
      <w:r>
        <w:rPr>
          <w:rFonts w:ascii="Times New Roman"/>
          <w:b w:val="false"/>
          <w:i w:val="false"/>
          <w:color w:val="000000"/>
          <w:sz w:val="28"/>
        </w:rPr>
        <w:t>
      Перерасчет размера социальной выплаты на случай утраты трудоспособности производится со дня изменения степени утраты общей трудоспособности согласно выписки из справки о степени утраты общей трудоспособности.</w:t>
      </w:r>
    </w:p>
    <w:p>
      <w:pPr>
        <w:spacing w:after="0"/>
        <w:ind w:left="0"/>
        <w:jc w:val="both"/>
      </w:pPr>
      <w:r>
        <w:rPr>
          <w:rFonts w:ascii="Times New Roman"/>
          <w:b w:val="false"/>
          <w:i w:val="false"/>
          <w:color w:val="000000"/>
          <w:sz w:val="28"/>
        </w:rPr>
        <w:t>
      Новый размер социальной выплаты рассчитывается путем деления текущего размера социальной выплаты на случай утраты трудоспособности на текущий коэффициент утраты общей трудоспособности и умножения результата на вновь установленный коэффициент утраты общей трудоспособности.</w:t>
      </w:r>
    </w:p>
    <w:p>
      <w:pPr>
        <w:spacing w:after="0"/>
        <w:ind w:left="0"/>
        <w:jc w:val="both"/>
      </w:pPr>
      <w:r>
        <w:rPr>
          <w:rFonts w:ascii="Times New Roman"/>
          <w:b w:val="false"/>
          <w:i w:val="false"/>
          <w:color w:val="000000"/>
          <w:sz w:val="28"/>
        </w:rPr>
        <w:t xml:space="preserve">
      47. Социальная выплата на случай потери кормильца приостанавливается в соответствии со </w:t>
      </w:r>
      <w:r>
        <w:rPr>
          <w:rFonts w:ascii="Times New Roman"/>
          <w:b w:val="false"/>
          <w:i w:val="false"/>
          <w:color w:val="000000"/>
          <w:sz w:val="28"/>
        </w:rPr>
        <w:t>статьей 22</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В случае переосвидетельствования лицам, признанным инвалидами с детства первой или второй группы, состоявшим на иждивении умершего (признанного судом безвестно отсутствующим или объявленного умершим) кормильца, социальная выплата на случай потери кормильца возобновляется со дня переосвидетельствования.</w:t>
      </w:r>
    </w:p>
    <w:p>
      <w:pPr>
        <w:spacing w:after="0"/>
        <w:ind w:left="0"/>
        <w:jc w:val="both"/>
      </w:pPr>
      <w:r>
        <w:rPr>
          <w:rFonts w:ascii="Times New Roman"/>
          <w:b w:val="false"/>
          <w:i w:val="false"/>
          <w:color w:val="000000"/>
          <w:sz w:val="28"/>
        </w:rPr>
        <w:t>
      При очередном представлении справки из организации общего среднего, технического и профессионального, послесреднего и высшего образования о том, что члены семьи являются учащимися или студентами по очной форме обучения социальная выплата на случай потери кормильца возобновляется на основании письменного заявления с момента приостановления, если не был произведен перерасчет размера социальной выплаты.</w:t>
      </w:r>
    </w:p>
    <w:p>
      <w:pPr>
        <w:spacing w:after="0"/>
        <w:ind w:left="0"/>
        <w:jc w:val="both"/>
      </w:pPr>
      <w:r>
        <w:rPr>
          <w:rFonts w:ascii="Times New Roman"/>
          <w:b w:val="false"/>
          <w:i w:val="false"/>
          <w:color w:val="000000"/>
          <w:sz w:val="28"/>
        </w:rPr>
        <w:t>
      В случае увеличения количества иждивенцев перерасчет размера социальной выплаты на случай потери кормильца производится со дня подачи письменного заявления получателя социальной выплаты, члена семьи, состоявшего на иждивении умершего (признанного судом безвестно отсутствующим или объявленного умершим) кормильца или лица, имеющего право на долю социальной выплаты на случай потери кормильца.</w:t>
      </w:r>
    </w:p>
    <w:p>
      <w:pPr>
        <w:spacing w:after="0"/>
        <w:ind w:left="0"/>
        <w:jc w:val="both"/>
      </w:pPr>
      <w:r>
        <w:rPr>
          <w:rFonts w:ascii="Times New Roman"/>
          <w:b w:val="false"/>
          <w:i w:val="false"/>
          <w:color w:val="000000"/>
          <w:sz w:val="28"/>
        </w:rPr>
        <w:t>
      В случае уменьшения количества иждивенцев перерасчет размера социальной выплаты на случай потери кормильца производится Государственной корпорацией со дня прекращения социальной выплаты на случай потери кормильца одному из иждивенцев умершего (признанного судом безвестно отсутствующим или объявленного умершим) кормильца.</w:t>
      </w:r>
    </w:p>
    <w:p>
      <w:pPr>
        <w:spacing w:after="0"/>
        <w:ind w:left="0"/>
        <w:jc w:val="both"/>
      </w:pPr>
      <w:r>
        <w:rPr>
          <w:rFonts w:ascii="Times New Roman"/>
          <w:b w:val="false"/>
          <w:i w:val="false"/>
          <w:color w:val="000000"/>
          <w:sz w:val="28"/>
        </w:rPr>
        <w:t>
      Новый размер социальной выплаты рассчитывается путем деления текущего размера социальной выплаты на случай потери кормильца на текущий коэффициент количества иждивенцев и умножения результата на вновь установленный коэффициент количества иждивенцев.</w:t>
      </w:r>
    </w:p>
    <w:p>
      <w:pPr>
        <w:spacing w:after="0"/>
        <w:ind w:left="0"/>
        <w:jc w:val="both"/>
      </w:pPr>
      <w:r>
        <w:rPr>
          <w:rFonts w:ascii="Times New Roman"/>
          <w:b w:val="false"/>
          <w:i w:val="false"/>
          <w:color w:val="000000"/>
          <w:sz w:val="28"/>
        </w:rPr>
        <w:t>
      На основании заявления получателя социальной выплаты на случай потери кормильца о перерасчете размера социальной выплаты отделением Государственной корпорации формируется проект решения для утверждения филиалом Фонда.</w:t>
      </w:r>
    </w:p>
    <w:p>
      <w:pPr>
        <w:spacing w:after="0"/>
        <w:ind w:left="0"/>
        <w:jc w:val="both"/>
      </w:pPr>
      <w:r>
        <w:rPr>
          <w:rFonts w:ascii="Times New Roman"/>
          <w:b w:val="false"/>
          <w:i w:val="false"/>
          <w:color w:val="000000"/>
          <w:sz w:val="28"/>
        </w:rPr>
        <w:t>
      48. На основании решения филиала Фонда по форме согласно приложению 26 к настоящим Правилам отделение Государственной корпорации прекращает осуществление социальных выплат с первого числа месяца, следующего за месяцем поступления:</w:t>
      </w:r>
    </w:p>
    <w:p>
      <w:pPr>
        <w:spacing w:after="0"/>
        <w:ind w:left="0"/>
        <w:jc w:val="both"/>
      </w:pPr>
      <w:r>
        <w:rPr>
          <w:rFonts w:ascii="Times New Roman"/>
          <w:b w:val="false"/>
          <w:i w:val="false"/>
          <w:color w:val="000000"/>
          <w:sz w:val="28"/>
        </w:rPr>
        <w:t>
      сведений о смерти получателя, в том числе из информационных систем;</w:t>
      </w:r>
    </w:p>
    <w:p>
      <w:pPr>
        <w:spacing w:after="0"/>
        <w:ind w:left="0"/>
        <w:jc w:val="both"/>
      </w:pPr>
      <w:r>
        <w:rPr>
          <w:rFonts w:ascii="Times New Roman"/>
          <w:b w:val="false"/>
          <w:i w:val="false"/>
          <w:color w:val="000000"/>
          <w:sz w:val="28"/>
        </w:rPr>
        <w:t>
      заявления получателя социальной выплаты о прекращении социальной выплаты с предоставлением документа, подтверждающего снятие его с регистрации в органах внутренних дел Республики Казахстан.</w:t>
      </w:r>
    </w:p>
    <w:p>
      <w:pPr>
        <w:spacing w:after="0"/>
        <w:ind w:left="0"/>
        <w:jc w:val="both"/>
      </w:pPr>
      <w:r>
        <w:rPr>
          <w:rFonts w:ascii="Times New Roman"/>
          <w:b w:val="false"/>
          <w:i w:val="false"/>
          <w:color w:val="000000"/>
          <w:sz w:val="28"/>
        </w:rPr>
        <w:t>
      Прекращение осуществления социальных выплат производится по основаниям, предусмотренным Законом.</w:t>
      </w:r>
    </w:p>
    <w:p>
      <w:pPr>
        <w:spacing w:after="0"/>
        <w:ind w:left="0"/>
        <w:jc w:val="both"/>
      </w:pPr>
      <w:r>
        <w:rPr>
          <w:rFonts w:ascii="Times New Roman"/>
          <w:b w:val="false"/>
          <w:i w:val="false"/>
          <w:color w:val="000000"/>
          <w:sz w:val="28"/>
        </w:rPr>
        <w:t>
      49. Перерасчет социальной выплаты на случай потери дохода в связи с беременностью и родами в случае осложненных родов, рождения двух и более детей осуществляется путем вычета назначенной суммы социальной выплаты из вновь рассчитанной суммы социальной выплаты на случай потери дохода в связи с беременностью и родами с учетом общего количества дней нетрудоспособности согласно листа (листов) временной нетрудоспособности по беременности и родам.</w:t>
      </w:r>
    </w:p>
    <w:p>
      <w:pPr>
        <w:spacing w:after="0"/>
        <w:ind w:left="0"/>
        <w:jc w:val="both"/>
      </w:pPr>
      <w:r>
        <w:rPr>
          <w:rFonts w:ascii="Times New Roman"/>
          <w:b w:val="false"/>
          <w:i w:val="false"/>
          <w:color w:val="000000"/>
          <w:sz w:val="28"/>
        </w:rPr>
        <w:t>
      На основании заявления получателя социальной выплаты на случай потери дохода в связи с беременностью и родами о перерасчете размера социальной выплаты отделением Государственной корпорации формируется проект решения для утверждения филиалом Фонда.</w:t>
      </w:r>
    </w:p>
    <w:p>
      <w:pPr>
        <w:spacing w:after="0"/>
        <w:ind w:left="0"/>
        <w:jc w:val="both"/>
      </w:pPr>
      <w:r>
        <w:rPr>
          <w:rFonts w:ascii="Times New Roman"/>
          <w:b w:val="false"/>
          <w:i w:val="false"/>
          <w:color w:val="000000"/>
          <w:sz w:val="28"/>
        </w:rPr>
        <w:t xml:space="preserve">
      50. При пересмотре размеров ежемесячного государственного пособия по уходу за ребенком по достижении им возраста одного года, предусмотренного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июня 2005 года "О государственных пособиях семьям, имеющим детей", минимальный размер социальной выплаты на случай потери дохода в связи с уходом за ребенком по достижении им возраста одного года пересчитывается до уровня государственного пособия по уходу за ребенком по достижении им возраста одного года.</w:t>
      </w:r>
    </w:p>
    <w:p>
      <w:pPr>
        <w:spacing w:after="0"/>
        <w:ind w:left="0"/>
        <w:jc w:val="both"/>
      </w:pPr>
      <w:r>
        <w:rPr>
          <w:rFonts w:ascii="Times New Roman"/>
          <w:b w:val="false"/>
          <w:i w:val="false"/>
          <w:color w:val="000000"/>
          <w:sz w:val="28"/>
        </w:rPr>
        <w:t>
      При этом отделение Государственной корпорации формирует проект решения о перерасчете размера социальной выплаты на случай потери дохода в связи с уходом за ребенком по достижении им возраста одного года по форме согласно приложению 27 к настоящим Правилам, для утверждения филиалом Фонда.</w:t>
      </w:r>
    </w:p>
    <w:p>
      <w:pPr>
        <w:spacing w:after="0"/>
        <w:ind w:left="0"/>
        <w:jc w:val="both"/>
      </w:pPr>
      <w:r>
        <w:rPr>
          <w:rFonts w:ascii="Times New Roman"/>
          <w:b w:val="false"/>
          <w:i w:val="false"/>
          <w:color w:val="000000"/>
          <w:sz w:val="28"/>
        </w:rPr>
        <w:t>
      51. В случае поступления социальных отчислений за период, который был принят для исчисления социальной выплаты, после даты обращения за назначением социальной выплаты перерасчет размера назначенной социальной выплаты получателю не производится.</w:t>
      </w:r>
    </w:p>
    <w:p>
      <w:pPr>
        <w:spacing w:after="0"/>
        <w:ind w:left="0"/>
        <w:jc w:val="left"/>
      </w:pPr>
      <w:r>
        <w:rPr>
          <w:rFonts w:ascii="Times New Roman"/>
          <w:b/>
          <w:i w:val="false"/>
          <w:color w:val="000000"/>
        </w:rPr>
        <w:t xml:space="preserve"> 7. Порядок повышения размеров социальных выплат</w:t>
      </w:r>
    </w:p>
    <w:p>
      <w:pPr>
        <w:spacing w:after="0"/>
        <w:ind w:left="0"/>
        <w:jc w:val="both"/>
      </w:pPr>
      <w:r>
        <w:rPr>
          <w:rFonts w:ascii="Times New Roman"/>
          <w:b w:val="false"/>
          <w:i w:val="false"/>
          <w:color w:val="000000"/>
          <w:sz w:val="28"/>
        </w:rPr>
        <w:t xml:space="preserve">
      52. Повышение размеров социальных выплат из Фонда на случаи утраты трудоспособности и потери кормильца производится на основании решения Правительства Республики Казахстан лицам, которым назначены соответствующие социальные выплаты на дату повышения, согласно </w:t>
      </w:r>
      <w:r>
        <w:rPr>
          <w:rFonts w:ascii="Times New Roman"/>
          <w:b w:val="false"/>
          <w:i w:val="false"/>
          <w:color w:val="000000"/>
          <w:sz w:val="28"/>
        </w:rPr>
        <w:t>подпункту 4)</w:t>
      </w:r>
      <w:r>
        <w:rPr>
          <w:rFonts w:ascii="Times New Roman"/>
          <w:b w:val="false"/>
          <w:i w:val="false"/>
          <w:color w:val="000000"/>
          <w:sz w:val="28"/>
        </w:rPr>
        <w:t xml:space="preserve"> статьи 8-1 Закона.</w:t>
      </w:r>
    </w:p>
    <w:p>
      <w:pPr>
        <w:spacing w:after="0"/>
        <w:ind w:left="0"/>
        <w:jc w:val="both"/>
      </w:pPr>
      <w:r>
        <w:rPr>
          <w:rFonts w:ascii="Times New Roman"/>
          <w:b w:val="false"/>
          <w:i w:val="false"/>
          <w:color w:val="000000"/>
          <w:sz w:val="28"/>
        </w:rPr>
        <w:t>
      Повышение производится путем умножения назначенного размера социальной выплаты лицам, которым назначены указанные социальные выплаты на дату повышения, на соответствующий процент повышения.</w:t>
      </w:r>
    </w:p>
    <w:p>
      <w:pPr>
        <w:spacing w:after="0"/>
        <w:ind w:left="0"/>
        <w:jc w:val="both"/>
      </w:pPr>
      <w:r>
        <w:rPr>
          <w:rFonts w:ascii="Times New Roman"/>
          <w:b w:val="false"/>
          <w:i w:val="false"/>
          <w:color w:val="000000"/>
          <w:sz w:val="28"/>
        </w:rPr>
        <w:t>
      53. Отделение Государственной корпорации формирует проекты решений о повышении размеров социальных выплат на случаи утраты трудоспособности и потери кормильца по каждому лицу, которому назначена соответствующая социальная выплата, по формам согласно приложениям 28 и 29 к настоящим Правилам для утверждения филиалом Фонда.</w:t>
      </w:r>
    </w:p>
    <w:p>
      <w:pPr>
        <w:spacing w:after="0"/>
        <w:ind w:left="0"/>
        <w:jc w:val="left"/>
      </w:pPr>
      <w:r>
        <w:rPr>
          <w:rFonts w:ascii="Times New Roman"/>
          <w:b/>
          <w:i w:val="false"/>
          <w:color w:val="000000"/>
        </w:rPr>
        <w:t xml:space="preserve"> 8. Порядок осуществления социальных выплат</w:t>
      </w:r>
    </w:p>
    <w:p>
      <w:pPr>
        <w:spacing w:after="0"/>
        <w:ind w:left="0"/>
        <w:jc w:val="both"/>
      </w:pPr>
      <w:r>
        <w:rPr>
          <w:rFonts w:ascii="Times New Roman"/>
          <w:b w:val="false"/>
          <w:i w:val="false"/>
          <w:color w:val="000000"/>
          <w:sz w:val="28"/>
        </w:rPr>
        <w:t xml:space="preserve">
      54. На основании утвержденных решений о назначении социальных выплат, Государственная корпорация в течение пяти рабочих дней обеспечивает включение сумм назначенных социальных выплат в потребность в средствах на социальные выплаты, за исключением социальной выплаты на случаи потери дохода в связи с беременностью и родами, усыновлением (удочерением) новорожденного ребенка (детей), которая представляется в Фонд ежемесячно к 25 числу месяца, предшествующему месяцу выплаты. </w:t>
      </w:r>
    </w:p>
    <w:p>
      <w:pPr>
        <w:spacing w:after="0"/>
        <w:ind w:left="0"/>
        <w:jc w:val="both"/>
      </w:pPr>
      <w:r>
        <w:rPr>
          <w:rFonts w:ascii="Times New Roman"/>
          <w:b w:val="false"/>
          <w:i w:val="false"/>
          <w:color w:val="000000"/>
          <w:sz w:val="28"/>
        </w:rPr>
        <w:t>
      55. Потребность в средствах на социальные выплаты на случай потери дохода в связи с беременностью и родами, усыновлением, удочерением новорожденного ребенка (детей) формируется Государственной корпорацией ежедневно.</w:t>
      </w:r>
    </w:p>
    <w:p>
      <w:pPr>
        <w:spacing w:after="0"/>
        <w:ind w:left="0"/>
        <w:jc w:val="both"/>
      </w:pPr>
      <w:r>
        <w:rPr>
          <w:rFonts w:ascii="Times New Roman"/>
          <w:b w:val="false"/>
          <w:i w:val="false"/>
          <w:color w:val="000000"/>
          <w:sz w:val="28"/>
        </w:rPr>
        <w:t>
      56. Фонд на основании потребности в средствах на социальные выплаты, подготовленной Государственной корпорацией, в течение трех рабочих дней производит перечисление необходимых средств на счет Государственной корпорации. Государственная корпорация, получив средства, в течение трех рабочих дней осуществляет социальные выплаты получателям.</w:t>
      </w:r>
    </w:p>
    <w:p>
      <w:pPr>
        <w:spacing w:after="0"/>
        <w:ind w:left="0"/>
        <w:jc w:val="both"/>
      </w:pPr>
      <w:r>
        <w:rPr>
          <w:rFonts w:ascii="Times New Roman"/>
          <w:b w:val="false"/>
          <w:i w:val="false"/>
          <w:color w:val="000000"/>
          <w:sz w:val="28"/>
        </w:rPr>
        <w:t>
      57. Социальные выплаты производятся Государственной корпорацией  путем:</w:t>
      </w:r>
    </w:p>
    <w:p>
      <w:pPr>
        <w:spacing w:after="0"/>
        <w:ind w:left="0"/>
        <w:jc w:val="both"/>
      </w:pPr>
      <w:r>
        <w:rPr>
          <w:rFonts w:ascii="Times New Roman"/>
          <w:b w:val="false"/>
          <w:i w:val="false"/>
          <w:color w:val="000000"/>
          <w:sz w:val="28"/>
        </w:rPr>
        <w:t>
      зачисления средств на банковские счета получателей;</w:t>
      </w:r>
    </w:p>
    <w:p>
      <w:pPr>
        <w:spacing w:after="0"/>
        <w:ind w:left="0"/>
        <w:jc w:val="both"/>
      </w:pPr>
      <w:r>
        <w:rPr>
          <w:rFonts w:ascii="Times New Roman"/>
          <w:b w:val="false"/>
          <w:i w:val="false"/>
          <w:color w:val="000000"/>
          <w:sz w:val="28"/>
        </w:rPr>
        <w:t>
      перечисления средств на контрольный счет наличности исправительного учреждения получателям, находящимся в исправительном учреждении;</w:t>
      </w:r>
    </w:p>
    <w:p>
      <w:pPr>
        <w:spacing w:after="0"/>
        <w:ind w:left="0"/>
        <w:jc w:val="both"/>
      </w:pPr>
      <w:r>
        <w:rPr>
          <w:rFonts w:ascii="Times New Roman"/>
          <w:b w:val="false"/>
          <w:i w:val="false"/>
          <w:color w:val="000000"/>
          <w:sz w:val="28"/>
        </w:rPr>
        <w:t>
      доставки на дом получателям через отделения акционерного общества "Казпочта".</w:t>
      </w:r>
    </w:p>
    <w:p>
      <w:pPr>
        <w:spacing w:after="0"/>
        <w:ind w:left="0"/>
        <w:jc w:val="both"/>
      </w:pPr>
      <w:r>
        <w:rPr>
          <w:rFonts w:ascii="Times New Roman"/>
          <w:b w:val="false"/>
          <w:i w:val="false"/>
          <w:color w:val="000000"/>
          <w:sz w:val="28"/>
        </w:rPr>
        <w:t>
      Доставка социальных выплат на дом получателям производится следующим категориям:</w:t>
      </w:r>
    </w:p>
    <w:p>
      <w:pPr>
        <w:spacing w:after="0"/>
        <w:ind w:left="0"/>
        <w:jc w:val="both"/>
      </w:pPr>
      <w:r>
        <w:rPr>
          <w:rFonts w:ascii="Times New Roman"/>
          <w:b w:val="false"/>
          <w:i w:val="false"/>
          <w:color w:val="000000"/>
          <w:sz w:val="28"/>
        </w:rPr>
        <w:t>
      инвалидам первой группы;</w:t>
      </w:r>
    </w:p>
    <w:p>
      <w:pPr>
        <w:spacing w:after="0"/>
        <w:ind w:left="0"/>
        <w:jc w:val="both"/>
      </w:pPr>
      <w:r>
        <w:rPr>
          <w:rFonts w:ascii="Times New Roman"/>
          <w:b w:val="false"/>
          <w:i w:val="false"/>
          <w:color w:val="000000"/>
          <w:sz w:val="28"/>
        </w:rPr>
        <w:t>
      лицам, имеющим медицинское заключение о том, что нуждаются в постороннем уходе и не могут посещать по состоянию здоровья организации, осуществляющие отдельные виды банковских операций;</w:t>
      </w:r>
    </w:p>
    <w:p>
      <w:pPr>
        <w:spacing w:after="0"/>
        <w:ind w:left="0"/>
        <w:jc w:val="both"/>
      </w:pPr>
      <w:r>
        <w:rPr>
          <w:rFonts w:ascii="Times New Roman"/>
          <w:b w:val="false"/>
          <w:i w:val="false"/>
          <w:color w:val="000000"/>
          <w:sz w:val="28"/>
        </w:rPr>
        <w:t>
      лицам, проживающим в сельской местности, при отсутствии отделений (пунктов) почтовой связи.</w:t>
      </w:r>
    </w:p>
    <w:p>
      <w:pPr>
        <w:spacing w:after="0"/>
        <w:ind w:left="0"/>
        <w:jc w:val="both"/>
      </w:pPr>
      <w:r>
        <w:rPr>
          <w:rFonts w:ascii="Times New Roman"/>
          <w:b w:val="false"/>
          <w:i w:val="false"/>
          <w:color w:val="000000"/>
          <w:sz w:val="28"/>
        </w:rPr>
        <w:t>
      58. В случае изменения номера банковского счета получателя, способа выплаты, местожительства получателя (опекуна, попечителя), в отделение Государственной корпорации получателями (опекунами, попечителями) подается заявление об этих изменениях с документами, подтверждающими соответствующие изменения.</w:t>
      </w:r>
    </w:p>
    <w:p>
      <w:pPr>
        <w:spacing w:after="0"/>
        <w:ind w:left="0"/>
        <w:jc w:val="both"/>
      </w:pPr>
      <w:r>
        <w:rPr>
          <w:rFonts w:ascii="Times New Roman"/>
          <w:b w:val="false"/>
          <w:i w:val="false"/>
          <w:color w:val="000000"/>
          <w:sz w:val="28"/>
        </w:rPr>
        <w:t>
      59. В случае если лицо на момент помещения в исправительное учреждение является получателем социальной выплаты, отделение Государственной корпорации по месту нахождения исправительного учреждения на основании заявления указанного лица, представленного администрацией исправительного учреждения, осуществляет социальную выплату.</w:t>
      </w:r>
    </w:p>
    <w:p>
      <w:pPr>
        <w:spacing w:after="0"/>
        <w:ind w:left="0"/>
        <w:jc w:val="both"/>
      </w:pPr>
      <w:r>
        <w:rPr>
          <w:rFonts w:ascii="Times New Roman"/>
          <w:b w:val="false"/>
          <w:i w:val="false"/>
          <w:color w:val="000000"/>
          <w:sz w:val="28"/>
        </w:rPr>
        <w:t>
      60. В случае неполучения социальных выплат получателем за время нахождения в исправительных учреждениях, выплата возобновляется в соответствии с настоящими Правилами.</w:t>
      </w:r>
    </w:p>
    <w:p>
      <w:pPr>
        <w:spacing w:after="0"/>
        <w:ind w:left="0"/>
        <w:jc w:val="left"/>
      </w:pPr>
      <w:r>
        <w:rPr>
          <w:rFonts w:ascii="Times New Roman"/>
          <w:b/>
          <w:i w:val="false"/>
          <w:color w:val="000000"/>
        </w:rPr>
        <w:t xml:space="preserve"> 9. Порядок и сроки выплаты сумм социальных выплат, не</w:t>
      </w:r>
      <w:r>
        <w:br/>
      </w:r>
      <w:r>
        <w:rPr>
          <w:rFonts w:ascii="Times New Roman"/>
          <w:b/>
          <w:i w:val="false"/>
          <w:color w:val="000000"/>
        </w:rPr>
        <w:t>полученных своевременно либо не полностью по вине филиала Фонда</w:t>
      </w:r>
      <w:r>
        <w:br/>
      </w:r>
      <w:r>
        <w:rPr>
          <w:rFonts w:ascii="Times New Roman"/>
          <w:b/>
          <w:i w:val="false"/>
          <w:color w:val="000000"/>
        </w:rPr>
        <w:t>и (или) Государственной корпорации</w:t>
      </w:r>
    </w:p>
    <w:p>
      <w:pPr>
        <w:spacing w:after="0"/>
        <w:ind w:left="0"/>
        <w:jc w:val="both"/>
      </w:pPr>
      <w:r>
        <w:rPr>
          <w:rFonts w:ascii="Times New Roman"/>
          <w:b w:val="false"/>
          <w:i w:val="false"/>
          <w:color w:val="000000"/>
          <w:sz w:val="28"/>
        </w:rPr>
        <w:t>
      61. Выплата сумм социальных выплат, не полученных своевременно либо не полностью, с учетом индексации производится Государственной корпорацией в следующих случаях:</w:t>
      </w:r>
    </w:p>
    <w:p>
      <w:pPr>
        <w:spacing w:after="0"/>
        <w:ind w:left="0"/>
        <w:jc w:val="both"/>
      </w:pPr>
      <w:r>
        <w:rPr>
          <w:rFonts w:ascii="Times New Roman"/>
          <w:b w:val="false"/>
          <w:i w:val="false"/>
          <w:color w:val="000000"/>
          <w:sz w:val="28"/>
        </w:rPr>
        <w:t>
      1) обращения получателя социальной выплаты с заявлением в отделение Государственной корпорации в случае самостоятельного выявления несвоевременной либо неполной выплаты социальных выплат;</w:t>
      </w:r>
    </w:p>
    <w:p>
      <w:pPr>
        <w:spacing w:after="0"/>
        <w:ind w:left="0"/>
        <w:jc w:val="both"/>
      </w:pPr>
      <w:r>
        <w:rPr>
          <w:rFonts w:ascii="Times New Roman"/>
          <w:b w:val="false"/>
          <w:i w:val="false"/>
          <w:color w:val="000000"/>
          <w:sz w:val="28"/>
        </w:rPr>
        <w:t>
      2) поступления решения суда о выплате (назначении) получателю сумм социальных выплат;</w:t>
      </w:r>
    </w:p>
    <w:p>
      <w:pPr>
        <w:spacing w:after="0"/>
        <w:ind w:left="0"/>
        <w:jc w:val="both"/>
      </w:pPr>
      <w:r>
        <w:rPr>
          <w:rFonts w:ascii="Times New Roman"/>
          <w:b w:val="false"/>
          <w:i w:val="false"/>
          <w:color w:val="000000"/>
          <w:sz w:val="28"/>
        </w:rPr>
        <w:t>
      3) выявления несвоевременной либо неполной выплаты социальных выплат уполномоченным органом по контролю в сфере обязательного социального страхования, Государственной корпорацией или Фондом.</w:t>
      </w:r>
    </w:p>
    <w:p>
      <w:pPr>
        <w:spacing w:after="0"/>
        <w:ind w:left="0"/>
        <w:jc w:val="both"/>
      </w:pPr>
      <w:r>
        <w:rPr>
          <w:rFonts w:ascii="Times New Roman"/>
          <w:b w:val="false"/>
          <w:i w:val="false"/>
          <w:color w:val="000000"/>
          <w:sz w:val="28"/>
        </w:rPr>
        <w:t>
      При выявлении факта несвоевременной либо неполной выплаты сумм социальных выплат Государственная корпорация в первоочередном порядке устанавливает причину несвоевременной либо неполной выплаты по получателям, в отношении которых устранены причины несвоевременной либо неполной выплаты, составляет расчет суммы дополнительной потребности средств, необходимых для выплаты сумм социальных выплат, не полученных своевременно либо не полностью, с учетом сумм индексаций за время просрочки выплат и формирует проект решения согласно приложению 30 для вынесения решения филиалом Фонда.</w:t>
      </w:r>
    </w:p>
    <w:p>
      <w:pPr>
        <w:spacing w:after="0"/>
        <w:ind w:left="0"/>
        <w:jc w:val="both"/>
      </w:pPr>
      <w:r>
        <w:rPr>
          <w:rFonts w:ascii="Times New Roman"/>
          <w:b w:val="false"/>
          <w:i w:val="false"/>
          <w:color w:val="000000"/>
          <w:sz w:val="28"/>
        </w:rPr>
        <w:t xml:space="preserve">
      Выплата сумм социальных выплат, не полученных своевременно либо не полностью, с учетом индексации производится Государственной корпорацией в порядке предусмотренном </w:t>
      </w:r>
      <w:r>
        <w:rPr>
          <w:rFonts w:ascii="Times New Roman"/>
          <w:b w:val="false"/>
          <w:i w:val="false"/>
          <w:color w:val="000000"/>
          <w:sz w:val="28"/>
        </w:rPr>
        <w:t>пунктом 8</w:t>
      </w:r>
      <w:r>
        <w:rPr>
          <w:rFonts w:ascii="Times New Roman"/>
          <w:b w:val="false"/>
          <w:i w:val="false"/>
          <w:color w:val="000000"/>
          <w:sz w:val="28"/>
        </w:rPr>
        <w:t xml:space="preserve"> статьи 20 Закона.</w:t>
      </w:r>
    </w:p>
    <w:p>
      <w:pPr>
        <w:spacing w:after="0"/>
        <w:ind w:left="0"/>
        <w:jc w:val="both"/>
      </w:pPr>
      <w:r>
        <w:rPr>
          <w:rFonts w:ascii="Times New Roman"/>
          <w:b w:val="false"/>
          <w:i w:val="false"/>
          <w:color w:val="000000"/>
          <w:sz w:val="28"/>
        </w:rPr>
        <w:t>
      62. Индексация сумм социальных выплат, не своевременно либо не полностью выплаченных получателю социальных выплат, производится за счет активов Фонда.</w:t>
      </w:r>
    </w:p>
    <w:p>
      <w:pPr>
        <w:spacing w:after="0"/>
        <w:ind w:left="0"/>
        <w:jc w:val="left"/>
      </w:pPr>
      <w:r>
        <w:rPr>
          <w:rFonts w:ascii="Times New Roman"/>
          <w:b/>
          <w:i w:val="false"/>
          <w:color w:val="000000"/>
        </w:rPr>
        <w:t xml:space="preserve"> 10. Заключительные положения</w:t>
      </w:r>
    </w:p>
    <w:p>
      <w:pPr>
        <w:spacing w:after="0"/>
        <w:ind w:left="0"/>
        <w:jc w:val="both"/>
      </w:pPr>
      <w:r>
        <w:rPr>
          <w:rFonts w:ascii="Times New Roman"/>
          <w:b w:val="false"/>
          <w:i w:val="false"/>
          <w:color w:val="000000"/>
          <w:sz w:val="28"/>
        </w:rPr>
        <w:t>
      63. Возврат излишне зачисленных (выплаченных) сумм социальных выплат осуществляется на счет Государственной корпорации для перечисления в Фонд:</w:t>
      </w:r>
    </w:p>
    <w:p>
      <w:pPr>
        <w:spacing w:after="0"/>
        <w:ind w:left="0"/>
        <w:jc w:val="both"/>
      </w:pPr>
      <w:r>
        <w:rPr>
          <w:rFonts w:ascii="Times New Roman"/>
          <w:b w:val="false"/>
          <w:i w:val="false"/>
          <w:color w:val="000000"/>
          <w:sz w:val="28"/>
        </w:rPr>
        <w:t>
      по заявлению получателя;</w:t>
      </w:r>
    </w:p>
    <w:p>
      <w:pPr>
        <w:spacing w:after="0"/>
        <w:ind w:left="0"/>
        <w:jc w:val="both"/>
      </w:pPr>
      <w:r>
        <w:rPr>
          <w:rFonts w:ascii="Times New Roman"/>
          <w:b w:val="false"/>
          <w:i w:val="false"/>
          <w:color w:val="000000"/>
          <w:sz w:val="28"/>
        </w:rPr>
        <w:t xml:space="preserve">
      на основании письма отделения Государственной корпорации в соответствии с подпунктом 3) пункта 2 </w:t>
      </w:r>
      <w:r>
        <w:rPr>
          <w:rFonts w:ascii="Times New Roman"/>
          <w:b w:val="false"/>
          <w:i w:val="false"/>
          <w:color w:val="000000"/>
          <w:sz w:val="28"/>
        </w:rPr>
        <w:t>статьи 12</w:t>
      </w:r>
      <w:r>
        <w:rPr>
          <w:rFonts w:ascii="Times New Roman"/>
          <w:b w:val="false"/>
          <w:i w:val="false"/>
          <w:color w:val="000000"/>
          <w:sz w:val="28"/>
        </w:rPr>
        <w:t xml:space="preserve"> Закона. </w:t>
      </w:r>
    </w:p>
    <w:p>
      <w:pPr>
        <w:spacing w:after="0"/>
        <w:ind w:left="0"/>
        <w:jc w:val="both"/>
      </w:pPr>
      <w:r>
        <w:rPr>
          <w:rFonts w:ascii="Times New Roman"/>
          <w:b w:val="false"/>
          <w:i w:val="false"/>
          <w:color w:val="000000"/>
          <w:sz w:val="28"/>
        </w:rPr>
        <w:t>
      При этом отделение Государственной корпорации представляет в уполномоченную организацию по выдаче социальных выплат письмо с приложением необходимого документа (сведений о смерти либо выезда получателя за пределы Республики Казахстан, полученных из информационных систем) подтверждающего обоснованность возврата выплат в Государственную корпорацию для перечисления в Фонд;</w:t>
      </w:r>
    </w:p>
    <w:p>
      <w:pPr>
        <w:spacing w:after="0"/>
        <w:ind w:left="0"/>
        <w:jc w:val="both"/>
      </w:pPr>
      <w:r>
        <w:rPr>
          <w:rFonts w:ascii="Times New Roman"/>
          <w:b w:val="false"/>
          <w:i w:val="false"/>
          <w:color w:val="000000"/>
          <w:sz w:val="28"/>
        </w:rPr>
        <w:t>
      по решению суда.</w:t>
      </w:r>
    </w:p>
    <w:p>
      <w:pPr>
        <w:spacing w:after="0"/>
        <w:ind w:left="0"/>
        <w:jc w:val="both"/>
      </w:pPr>
      <w:r>
        <w:rPr>
          <w:rFonts w:ascii="Times New Roman"/>
          <w:b w:val="false"/>
          <w:i w:val="false"/>
          <w:color w:val="000000"/>
          <w:sz w:val="28"/>
        </w:rPr>
        <w:t>
      Государственная корпорация ежемесячно в срок до 10 числа месяца, следующего за отчетным, перечисляет на счет Фонда возвращенные суммы излишне зачисленных (выплаченных) социальных выплат.</w:t>
      </w:r>
    </w:p>
    <w:p>
      <w:pPr>
        <w:spacing w:after="0"/>
        <w:ind w:left="0"/>
        <w:jc w:val="both"/>
      </w:pPr>
      <w:r>
        <w:rPr>
          <w:rFonts w:ascii="Times New Roman"/>
          <w:b w:val="false"/>
          <w:i w:val="false"/>
          <w:color w:val="000000"/>
          <w:sz w:val="28"/>
        </w:rPr>
        <w:t>
      64. В случаях ошибочного перечисления сумм социальных выплат Государственная корпорация направляет в уполномоченную организацию по выдаче социальных выплат информацию об отзыве платежного поручения или приостановлении исполнения указания, по форме и способом, установленным договором между Государственной корпорацией и уполномоченной организацией по выдаче социальных выплат.</w:t>
      </w:r>
    </w:p>
    <w:p>
      <w:pPr>
        <w:spacing w:after="0"/>
        <w:ind w:left="0"/>
        <w:jc w:val="both"/>
      </w:pPr>
      <w:r>
        <w:rPr>
          <w:rFonts w:ascii="Times New Roman"/>
          <w:b w:val="false"/>
          <w:i w:val="false"/>
          <w:color w:val="000000"/>
          <w:sz w:val="28"/>
        </w:rPr>
        <w:t>
      На основании информации об ошибочном перечислении либо отзыве или приостановлении исполнения указания уполномоченная организация по выдаче социальных выплат осуществляет возврат денег в Государственную корпорацию либо приостанавливает исполнение указания.</w:t>
      </w:r>
    </w:p>
    <w:p>
      <w:pPr>
        <w:spacing w:after="0"/>
        <w:ind w:left="0"/>
        <w:jc w:val="both"/>
      </w:pPr>
      <w:r>
        <w:rPr>
          <w:rFonts w:ascii="Times New Roman"/>
          <w:b w:val="false"/>
          <w:i w:val="false"/>
          <w:color w:val="000000"/>
          <w:sz w:val="28"/>
        </w:rPr>
        <w:t>
      65. Для списания сумм социальных выплат, излишне перечисленных (выплаченных) получателям, по причинам, не зависящим от отделений Государственной корпорации, отделение Государственной корпорации обращается в судебные органы для вынесения определения о невозможности возврата сумм в связи с неизвестностью местонахождения должника или отсутствием наследников.</w:t>
      </w:r>
    </w:p>
    <w:p>
      <w:pPr>
        <w:spacing w:after="0"/>
        <w:ind w:left="0"/>
        <w:jc w:val="both"/>
      </w:pPr>
      <w:r>
        <w:rPr>
          <w:rFonts w:ascii="Times New Roman"/>
          <w:b w:val="false"/>
          <w:i w:val="false"/>
          <w:color w:val="000000"/>
          <w:sz w:val="28"/>
        </w:rPr>
        <w:t>
      Списание излишне перечисленных (выплаченных) сумм отделениями Государственной корпорации производится по акту списания на основании судебных актов.</w:t>
      </w:r>
    </w:p>
    <w:p>
      <w:pPr>
        <w:spacing w:after="0"/>
        <w:ind w:left="0"/>
        <w:jc w:val="both"/>
      </w:pPr>
      <w:r>
        <w:rPr>
          <w:rFonts w:ascii="Times New Roman"/>
          <w:b w:val="false"/>
          <w:i w:val="false"/>
          <w:color w:val="000000"/>
          <w:sz w:val="28"/>
        </w:rPr>
        <w:t>
      Акты списания отделением Государственной корпорации хранятся три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назначения, исчисления</w:t>
            </w:r>
            <w:r>
              <w:br/>
            </w:r>
            <w:r>
              <w:rPr>
                <w:rFonts w:ascii="Times New Roman"/>
                <w:b w:val="false"/>
                <w:i w:val="false"/>
                <w:color w:val="000000"/>
                <w:sz w:val="20"/>
              </w:rPr>
              <w:t>(определения), перерасчета</w:t>
            </w:r>
            <w:r>
              <w:br/>
            </w:r>
            <w:r>
              <w:rPr>
                <w:rFonts w:ascii="Times New Roman"/>
                <w:b w:val="false"/>
                <w:i w:val="false"/>
                <w:color w:val="000000"/>
                <w:sz w:val="20"/>
              </w:rPr>
              <w:t>размеров социальных выплат из</w:t>
            </w:r>
            <w:r>
              <w:br/>
            </w:r>
            <w:r>
              <w:rPr>
                <w:rFonts w:ascii="Times New Roman"/>
                <w:b w:val="false"/>
                <w:i w:val="false"/>
                <w:color w:val="000000"/>
                <w:sz w:val="20"/>
              </w:rPr>
              <w:t>Государственного фонда</w:t>
            </w:r>
            <w:r>
              <w:br/>
            </w:r>
            <w:r>
              <w:rPr>
                <w:rFonts w:ascii="Times New Roman"/>
                <w:b w:val="false"/>
                <w:i w:val="false"/>
                <w:color w:val="000000"/>
                <w:sz w:val="20"/>
              </w:rPr>
              <w:t>социального страхования</w:t>
            </w:r>
            <w:r>
              <w:br/>
            </w:r>
            <w:r>
              <w:rPr>
                <w:rFonts w:ascii="Times New Roman"/>
                <w:b w:val="false"/>
                <w:i w:val="false"/>
                <w:color w:val="000000"/>
                <w:sz w:val="20"/>
              </w:rPr>
              <w:t>и их осуществления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района ______________________________</w:t>
      </w:r>
    </w:p>
    <w:p>
      <w:pPr>
        <w:spacing w:after="0"/>
        <w:ind w:left="0"/>
        <w:jc w:val="both"/>
      </w:pPr>
      <w:r>
        <w:rPr>
          <w:rFonts w:ascii="Times New Roman"/>
          <w:b w:val="false"/>
          <w:i w:val="false"/>
          <w:color w:val="000000"/>
          <w:sz w:val="28"/>
        </w:rPr>
        <w:t>
      Филиал АО "Государственный фонд социального страхования"</w:t>
      </w:r>
    </w:p>
    <w:p>
      <w:pPr>
        <w:spacing w:after="0"/>
        <w:ind w:left="0"/>
        <w:jc w:val="both"/>
      </w:pPr>
      <w:r>
        <w:rPr>
          <w:rFonts w:ascii="Times New Roman"/>
          <w:b w:val="false"/>
          <w:i w:val="false"/>
          <w:color w:val="000000"/>
          <w:sz w:val="28"/>
        </w:rPr>
        <w:t>
      по ______________________________области (городу)</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От гражданина (ки)___________________________________________________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заявителя)</w:t>
      </w:r>
    </w:p>
    <w:p>
      <w:pPr>
        <w:spacing w:after="0"/>
        <w:ind w:left="0"/>
        <w:jc w:val="both"/>
      </w:pPr>
      <w:r>
        <w:rPr>
          <w:rFonts w:ascii="Times New Roman"/>
          <w:b w:val="false"/>
          <w:i w:val="false"/>
          <w:color w:val="000000"/>
          <w:sz w:val="28"/>
        </w:rPr>
        <w:t>
      Дата рождения: "___"_____________ г.</w:t>
      </w:r>
    </w:p>
    <w:p>
      <w:pPr>
        <w:spacing w:after="0"/>
        <w:ind w:left="0"/>
        <w:jc w:val="both"/>
      </w:pPr>
      <w:r>
        <w:rPr>
          <w:rFonts w:ascii="Times New Roman"/>
          <w:b w:val="false"/>
          <w:i w:val="false"/>
          <w:color w:val="000000"/>
          <w:sz w:val="28"/>
        </w:rPr>
        <w:t>
      Индивидуальный идентификационный номер (ИИН): ___________________</w:t>
      </w:r>
    </w:p>
    <w:p>
      <w:pPr>
        <w:spacing w:after="0"/>
        <w:ind w:left="0"/>
        <w:jc w:val="both"/>
      </w:pPr>
      <w:r>
        <w:rPr>
          <w:rFonts w:ascii="Times New Roman"/>
          <w:b w:val="false"/>
          <w:i w:val="false"/>
          <w:color w:val="000000"/>
          <w:sz w:val="28"/>
        </w:rPr>
        <w:t>
      Вид документа, удостоверяющего личность: ___________________________</w:t>
      </w:r>
    </w:p>
    <w:p>
      <w:pPr>
        <w:spacing w:after="0"/>
        <w:ind w:left="0"/>
        <w:jc w:val="both"/>
      </w:pPr>
      <w:r>
        <w:rPr>
          <w:rFonts w:ascii="Times New Roman"/>
          <w:b w:val="false"/>
          <w:i w:val="false"/>
          <w:color w:val="000000"/>
          <w:sz w:val="28"/>
        </w:rPr>
        <w:t>
      Серия документа: ________Номер документа: _________Кем выдан: ______</w:t>
      </w:r>
    </w:p>
    <w:p>
      <w:pPr>
        <w:spacing w:after="0"/>
        <w:ind w:left="0"/>
        <w:jc w:val="both"/>
      </w:pPr>
      <w:r>
        <w:rPr>
          <w:rFonts w:ascii="Times New Roman"/>
          <w:b w:val="false"/>
          <w:i w:val="false"/>
          <w:color w:val="000000"/>
          <w:sz w:val="28"/>
        </w:rPr>
        <w:t>
      Дата выдачи: "___"_____________г.</w:t>
      </w:r>
    </w:p>
    <w:p>
      <w:pPr>
        <w:spacing w:after="0"/>
        <w:ind w:left="0"/>
        <w:jc w:val="both"/>
      </w:pPr>
      <w:r>
        <w:rPr>
          <w:rFonts w:ascii="Times New Roman"/>
          <w:b w:val="false"/>
          <w:i w:val="false"/>
          <w:color w:val="000000"/>
          <w:sz w:val="28"/>
        </w:rPr>
        <w:t>
      Сведения о месте жительства: ______________________________________</w:t>
      </w:r>
    </w:p>
    <w:p>
      <w:pPr>
        <w:spacing w:after="0"/>
        <w:ind w:left="0"/>
        <w:jc w:val="both"/>
      </w:pPr>
      <w:r>
        <w:rPr>
          <w:rFonts w:ascii="Times New Roman"/>
          <w:b w:val="false"/>
          <w:i w:val="false"/>
          <w:color w:val="000000"/>
          <w:sz w:val="28"/>
        </w:rPr>
        <w:t>
      Область____________________________________________________________</w:t>
      </w:r>
    </w:p>
    <w:p>
      <w:pPr>
        <w:spacing w:after="0"/>
        <w:ind w:left="0"/>
        <w:jc w:val="both"/>
      </w:pPr>
      <w:r>
        <w:rPr>
          <w:rFonts w:ascii="Times New Roman"/>
          <w:b w:val="false"/>
          <w:i w:val="false"/>
          <w:color w:val="000000"/>
          <w:sz w:val="28"/>
        </w:rPr>
        <w:t>
      город (район)________________село:_________________________________</w:t>
      </w:r>
    </w:p>
    <w:p>
      <w:pPr>
        <w:spacing w:after="0"/>
        <w:ind w:left="0"/>
        <w:jc w:val="both"/>
      </w:pPr>
      <w:r>
        <w:rPr>
          <w:rFonts w:ascii="Times New Roman"/>
          <w:b w:val="false"/>
          <w:i w:val="false"/>
          <w:color w:val="000000"/>
          <w:sz w:val="28"/>
        </w:rPr>
        <w:t>
      улица (микрорайон)__________дом__________квартира__________________</w:t>
      </w:r>
    </w:p>
    <w:p>
      <w:pPr>
        <w:spacing w:after="0"/>
        <w:ind w:left="0"/>
        <w:jc w:val="both"/>
      </w:pPr>
      <w:r>
        <w:rPr>
          <w:rFonts w:ascii="Times New Roman"/>
          <w:b w:val="false"/>
          <w:i w:val="false"/>
          <w:color w:val="000000"/>
          <w:sz w:val="28"/>
        </w:rPr>
        <w:t>
      Банковские реквизиты:</w:t>
      </w:r>
    </w:p>
    <w:p>
      <w:pPr>
        <w:spacing w:after="0"/>
        <w:ind w:left="0"/>
        <w:jc w:val="both"/>
      </w:pPr>
      <w:r>
        <w:rPr>
          <w:rFonts w:ascii="Times New Roman"/>
          <w:b w:val="false"/>
          <w:i w:val="false"/>
          <w:color w:val="000000"/>
          <w:sz w:val="28"/>
        </w:rPr>
        <w:t>
      Наименование банка_______________________________________________</w:t>
      </w:r>
    </w:p>
    <w:p>
      <w:pPr>
        <w:spacing w:after="0"/>
        <w:ind w:left="0"/>
        <w:jc w:val="both"/>
      </w:pPr>
      <w:r>
        <w:rPr>
          <w:rFonts w:ascii="Times New Roman"/>
          <w:b w:val="false"/>
          <w:i w:val="false"/>
          <w:color w:val="000000"/>
          <w:sz w:val="28"/>
        </w:rPr>
        <w:t>
      Банковский счет №________________________________________________</w:t>
      </w:r>
    </w:p>
    <w:p>
      <w:pPr>
        <w:spacing w:after="0"/>
        <w:ind w:left="0"/>
        <w:jc w:val="both"/>
      </w:pPr>
      <w:r>
        <w:rPr>
          <w:rFonts w:ascii="Times New Roman"/>
          <w:b w:val="false"/>
          <w:i w:val="false"/>
          <w:color w:val="000000"/>
          <w:sz w:val="28"/>
        </w:rPr>
        <w:t>
      Тип счета: текущий ________________картсчет______________________</w:t>
      </w:r>
    </w:p>
    <w:p>
      <w:pPr>
        <w:spacing w:after="0"/>
        <w:ind w:left="0"/>
        <w:jc w:val="both"/>
      </w:pPr>
      <w:r>
        <w:rPr>
          <w:rFonts w:ascii="Times New Roman"/>
          <w:b w:val="false"/>
          <w:i w:val="false"/>
          <w:color w:val="000000"/>
          <w:sz w:val="28"/>
        </w:rPr>
        <w:t xml:space="preserve">
      (нужное подчеркнуть) </w:t>
      </w:r>
    </w:p>
    <w:p>
      <w:pPr>
        <w:spacing w:after="0"/>
        <w:ind w:left="0"/>
        <w:jc w:val="both"/>
      </w:pPr>
      <w:r>
        <w:rPr>
          <w:rFonts w:ascii="Times New Roman"/>
          <w:b w:val="false"/>
          <w:i w:val="false"/>
          <w:color w:val="000000"/>
          <w:sz w:val="28"/>
        </w:rPr>
        <w:t>
      Прошу назначить (выделить долю, возобновить, пересчитать)</w:t>
      </w:r>
    </w:p>
    <w:p>
      <w:pPr>
        <w:spacing w:after="0"/>
        <w:ind w:left="0"/>
        <w:jc w:val="both"/>
      </w:pPr>
      <w:r>
        <w:rPr>
          <w:rFonts w:ascii="Times New Roman"/>
          <w:b w:val="false"/>
          <w:i w:val="false"/>
          <w:color w:val="000000"/>
          <w:sz w:val="28"/>
        </w:rPr>
        <w:t>
      мне_________________________________________________________________</w:t>
      </w:r>
    </w:p>
    <w:p>
      <w:pPr>
        <w:spacing w:after="0"/>
        <w:ind w:left="0"/>
        <w:jc w:val="both"/>
      </w:pPr>
      <w:r>
        <w:rPr>
          <w:rFonts w:ascii="Times New Roman"/>
          <w:b w:val="false"/>
          <w:i w:val="false"/>
          <w:color w:val="000000"/>
          <w:sz w:val="28"/>
        </w:rPr>
        <w:t>
      (социальную выплату на случай утраты трудоспособности (с указанием</w:t>
      </w:r>
    </w:p>
    <w:p>
      <w:pPr>
        <w:spacing w:after="0"/>
        <w:ind w:left="0"/>
        <w:jc w:val="both"/>
      </w:pPr>
      <w:r>
        <w:rPr>
          <w:rFonts w:ascii="Times New Roman"/>
          <w:b w:val="false"/>
          <w:i w:val="false"/>
          <w:color w:val="000000"/>
          <w:sz w:val="28"/>
        </w:rPr>
        <w:t>
      степени утраты общей трудоспособности); на случай потери кормильца (с</w:t>
      </w:r>
    </w:p>
    <w:p>
      <w:pPr>
        <w:spacing w:after="0"/>
        <w:ind w:left="0"/>
        <w:jc w:val="both"/>
      </w:pPr>
      <w:r>
        <w:rPr>
          <w:rFonts w:ascii="Times New Roman"/>
          <w:b w:val="false"/>
          <w:i w:val="false"/>
          <w:color w:val="000000"/>
          <w:sz w:val="28"/>
        </w:rPr>
        <w:t>
      указанием количества иждивенцев); на случай потери работы, на случай</w:t>
      </w:r>
    </w:p>
    <w:p>
      <w:pPr>
        <w:spacing w:after="0"/>
        <w:ind w:left="0"/>
        <w:jc w:val="both"/>
      </w:pPr>
      <w:r>
        <w:rPr>
          <w:rFonts w:ascii="Times New Roman"/>
          <w:b w:val="false"/>
          <w:i w:val="false"/>
          <w:color w:val="000000"/>
          <w:sz w:val="28"/>
        </w:rPr>
        <w:t>
      потери дохода в связи с беременностью и родами; на случай потери</w:t>
      </w:r>
    </w:p>
    <w:p>
      <w:pPr>
        <w:spacing w:after="0"/>
        <w:ind w:left="0"/>
        <w:jc w:val="both"/>
      </w:pPr>
      <w:r>
        <w:rPr>
          <w:rFonts w:ascii="Times New Roman"/>
          <w:b w:val="false"/>
          <w:i w:val="false"/>
          <w:color w:val="000000"/>
          <w:sz w:val="28"/>
        </w:rPr>
        <w:t>
      дохода в связи с усыновлением (удочерением) новорожденного ребенка</w:t>
      </w:r>
    </w:p>
    <w:p>
      <w:pPr>
        <w:spacing w:after="0"/>
        <w:ind w:left="0"/>
        <w:jc w:val="both"/>
      </w:pPr>
      <w:r>
        <w:rPr>
          <w:rFonts w:ascii="Times New Roman"/>
          <w:b w:val="false"/>
          <w:i w:val="false"/>
          <w:color w:val="000000"/>
          <w:sz w:val="28"/>
        </w:rPr>
        <w:t>
      (детей); на случай потери дохода в связи с уходом за ребенком по</w:t>
      </w:r>
    </w:p>
    <w:p>
      <w:pPr>
        <w:spacing w:after="0"/>
        <w:ind w:left="0"/>
        <w:jc w:val="both"/>
      </w:pPr>
      <w:r>
        <w:rPr>
          <w:rFonts w:ascii="Times New Roman"/>
          <w:b w:val="false"/>
          <w:i w:val="false"/>
          <w:color w:val="000000"/>
          <w:sz w:val="28"/>
        </w:rPr>
        <w:t>
      достижении им возраста одного года – нужное прописать)</w:t>
      </w:r>
    </w:p>
    <w:p>
      <w:pPr>
        <w:spacing w:after="0"/>
        <w:ind w:left="0"/>
        <w:jc w:val="both"/>
      </w:pPr>
      <w:r>
        <w:rPr>
          <w:rFonts w:ascii="Times New Roman"/>
          <w:b w:val="false"/>
          <w:i w:val="false"/>
          <w:color w:val="000000"/>
          <w:sz w:val="28"/>
        </w:rPr>
        <w:t>
      Сведения о составе семьи (заполняется на случаи потери кормильца и</w:t>
      </w:r>
    </w:p>
    <w:p>
      <w:pPr>
        <w:spacing w:after="0"/>
        <w:ind w:left="0"/>
        <w:jc w:val="both"/>
      </w:pPr>
      <w:r>
        <w:rPr>
          <w:rFonts w:ascii="Times New Roman"/>
          <w:b w:val="false"/>
          <w:i w:val="false"/>
          <w:color w:val="000000"/>
          <w:sz w:val="28"/>
        </w:rPr>
        <w:t>
      потери дохода в связи с уходом за ребенком по достижении им возраста</w:t>
      </w:r>
    </w:p>
    <w:p>
      <w:pPr>
        <w:spacing w:after="0"/>
        <w:ind w:left="0"/>
        <w:jc w:val="both"/>
      </w:pPr>
      <w:r>
        <w:rPr>
          <w:rFonts w:ascii="Times New Roman"/>
          <w:b w:val="false"/>
          <w:i w:val="false"/>
          <w:color w:val="000000"/>
          <w:sz w:val="28"/>
        </w:rPr>
        <w:t>
      одного года):</w:t>
      </w:r>
    </w:p>
    <w:p>
      <w:pPr>
        <w:spacing w:after="0"/>
        <w:ind w:left="0"/>
        <w:jc w:val="both"/>
      </w:pPr>
      <w:r>
        <w:rPr>
          <w:rFonts w:ascii="Times New Roman"/>
          <w:b w:val="false"/>
          <w:i w:val="false"/>
          <w:color w:val="000000"/>
          <w:sz w:val="28"/>
        </w:rPr>
        <w:t>
      1)________________________________________________________________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4)________________________________________________________________</w:t>
      </w:r>
    </w:p>
    <w:p>
      <w:pPr>
        <w:spacing w:after="0"/>
        <w:ind w:left="0"/>
        <w:jc w:val="both"/>
      </w:pPr>
      <w:r>
        <w:rPr>
          <w:rFonts w:ascii="Times New Roman"/>
          <w:b w:val="false"/>
          <w:i w:val="false"/>
          <w:color w:val="000000"/>
          <w:sz w:val="28"/>
        </w:rPr>
        <w:t>
      5)________________________________________________________________</w:t>
      </w:r>
    </w:p>
    <w:p>
      <w:pPr>
        <w:spacing w:after="0"/>
        <w:ind w:left="0"/>
        <w:jc w:val="both"/>
      </w:pPr>
      <w:r>
        <w:rPr>
          <w:rFonts w:ascii="Times New Roman"/>
          <w:b w:val="false"/>
          <w:i w:val="false"/>
          <w:color w:val="000000"/>
          <w:sz w:val="28"/>
        </w:rPr>
        <w:t>
      6)________________________________________________________________</w:t>
      </w:r>
    </w:p>
    <w:p>
      <w:pPr>
        <w:spacing w:after="0"/>
        <w:ind w:left="0"/>
        <w:jc w:val="both"/>
      </w:pPr>
      <w:r>
        <w:rPr>
          <w:rFonts w:ascii="Times New Roman"/>
          <w:b w:val="false"/>
          <w:i w:val="false"/>
          <w:color w:val="000000"/>
          <w:sz w:val="28"/>
        </w:rPr>
        <w:t>
      7)________________________________________________________________</w:t>
      </w:r>
    </w:p>
    <w:p>
      <w:pPr>
        <w:spacing w:after="0"/>
        <w:ind w:left="0"/>
        <w:jc w:val="both"/>
      </w:pPr>
      <w:r>
        <w:rPr>
          <w:rFonts w:ascii="Times New Roman"/>
          <w:b w:val="false"/>
          <w:i w:val="false"/>
          <w:color w:val="000000"/>
          <w:sz w:val="28"/>
        </w:rPr>
        <w:t>
      В составе семьи учитываются рожденные, усыновленные</w:t>
      </w:r>
    </w:p>
    <w:p>
      <w:pPr>
        <w:spacing w:after="0"/>
        <w:ind w:left="0"/>
        <w:jc w:val="both"/>
      </w:pPr>
      <w:r>
        <w:rPr>
          <w:rFonts w:ascii="Times New Roman"/>
          <w:b w:val="false"/>
          <w:i w:val="false"/>
          <w:color w:val="000000"/>
          <w:sz w:val="28"/>
        </w:rPr>
        <w:t>
      (удочеренные), а также взятые под опеку дети, за исключением детей, в</w:t>
      </w:r>
    </w:p>
    <w:p>
      <w:pPr>
        <w:spacing w:after="0"/>
        <w:ind w:left="0"/>
        <w:jc w:val="both"/>
      </w:pPr>
      <w:r>
        <w:rPr>
          <w:rFonts w:ascii="Times New Roman"/>
          <w:b w:val="false"/>
          <w:i w:val="false"/>
          <w:color w:val="000000"/>
          <w:sz w:val="28"/>
        </w:rPr>
        <w:t>
      отношении которых родители лишены родительских прав или ограничены в</w:t>
      </w:r>
    </w:p>
    <w:p>
      <w:pPr>
        <w:spacing w:after="0"/>
        <w:ind w:left="0"/>
        <w:jc w:val="both"/>
      </w:pPr>
      <w:r>
        <w:rPr>
          <w:rFonts w:ascii="Times New Roman"/>
          <w:b w:val="false"/>
          <w:i w:val="false"/>
          <w:color w:val="000000"/>
          <w:sz w:val="28"/>
        </w:rPr>
        <w:t>
      родительских правах, также в составе семьи учитываются сводные дети,</w:t>
      </w:r>
    </w:p>
    <w:p>
      <w:pPr>
        <w:spacing w:after="0"/>
        <w:ind w:left="0"/>
        <w:jc w:val="both"/>
      </w:pPr>
      <w:r>
        <w:rPr>
          <w:rFonts w:ascii="Times New Roman"/>
          <w:b w:val="false"/>
          <w:i w:val="false"/>
          <w:color w:val="000000"/>
          <w:sz w:val="28"/>
        </w:rPr>
        <w:t>
      если они не учтены в семье другого родителя.</w:t>
      </w:r>
    </w:p>
    <w:p>
      <w:pPr>
        <w:spacing w:after="0"/>
        <w:ind w:left="0"/>
        <w:jc w:val="both"/>
      </w:pPr>
      <w:r>
        <w:rPr>
          <w:rFonts w:ascii="Times New Roman"/>
          <w:b w:val="false"/>
          <w:i w:val="false"/>
          <w:color w:val="000000"/>
          <w:sz w:val="28"/>
        </w:rPr>
        <w:t>
      Обо всех изменениях, влекущих изменение размера социальной</w:t>
      </w:r>
    </w:p>
    <w:p>
      <w:pPr>
        <w:spacing w:after="0"/>
        <w:ind w:left="0"/>
        <w:jc w:val="both"/>
      </w:pPr>
      <w:r>
        <w:rPr>
          <w:rFonts w:ascii="Times New Roman"/>
          <w:b w:val="false"/>
          <w:i w:val="false"/>
          <w:color w:val="000000"/>
          <w:sz w:val="28"/>
        </w:rPr>
        <w:t>
      выплаты _____________, а также об изменении места жительства (в т.ч.</w:t>
      </w:r>
    </w:p>
    <w:p>
      <w:pPr>
        <w:spacing w:after="0"/>
        <w:ind w:left="0"/>
        <w:jc w:val="both"/>
      </w:pPr>
      <w:r>
        <w:rPr>
          <w:rFonts w:ascii="Times New Roman"/>
          <w:b w:val="false"/>
          <w:i w:val="false"/>
          <w:color w:val="000000"/>
          <w:sz w:val="28"/>
        </w:rPr>
        <w:t>
      выезд за пределы Республики Казахстан), анкетных данных, банковских</w:t>
      </w:r>
    </w:p>
    <w:p>
      <w:pPr>
        <w:spacing w:after="0"/>
        <w:ind w:left="0"/>
        <w:jc w:val="both"/>
      </w:pPr>
      <w:r>
        <w:rPr>
          <w:rFonts w:ascii="Times New Roman"/>
          <w:b w:val="false"/>
          <w:i w:val="false"/>
          <w:color w:val="000000"/>
          <w:sz w:val="28"/>
        </w:rPr>
        <w:t>
      реквизитов обязуюсь сообщать в отделение Государственной корпорации в</w:t>
      </w:r>
    </w:p>
    <w:p>
      <w:pPr>
        <w:spacing w:after="0"/>
        <w:ind w:left="0"/>
        <w:jc w:val="both"/>
      </w:pPr>
      <w:r>
        <w:rPr>
          <w:rFonts w:ascii="Times New Roman"/>
          <w:b w:val="false"/>
          <w:i w:val="false"/>
          <w:color w:val="000000"/>
          <w:sz w:val="28"/>
        </w:rPr>
        <w:t>
      течение 10 календарных дней.</w:t>
      </w:r>
    </w:p>
    <w:p>
      <w:pPr>
        <w:spacing w:after="0"/>
        <w:ind w:left="0"/>
        <w:jc w:val="both"/>
      </w:pPr>
      <w:r>
        <w:rPr>
          <w:rFonts w:ascii="Times New Roman"/>
          <w:b w:val="false"/>
          <w:i w:val="false"/>
          <w:color w:val="000000"/>
          <w:sz w:val="28"/>
        </w:rPr>
        <w:t>
      Обязуюсь предоставлять ежегодно (в начале учебного года)</w:t>
      </w:r>
    </w:p>
    <w:p>
      <w:pPr>
        <w:spacing w:after="0"/>
        <w:ind w:left="0"/>
        <w:jc w:val="both"/>
      </w:pPr>
      <w:r>
        <w:rPr>
          <w:rFonts w:ascii="Times New Roman"/>
          <w:b w:val="false"/>
          <w:i w:val="false"/>
          <w:color w:val="000000"/>
          <w:sz w:val="28"/>
        </w:rPr>
        <w:t>
      справку из организации общего среднего, технического и</w:t>
      </w:r>
    </w:p>
    <w:p>
      <w:pPr>
        <w:spacing w:after="0"/>
        <w:ind w:left="0"/>
        <w:jc w:val="both"/>
      </w:pPr>
      <w:r>
        <w:rPr>
          <w:rFonts w:ascii="Times New Roman"/>
          <w:b w:val="false"/>
          <w:i w:val="false"/>
          <w:color w:val="000000"/>
          <w:sz w:val="28"/>
        </w:rPr>
        <w:t>
      профессионального, послесреднего и высшего образования о том, что</w:t>
      </w:r>
    </w:p>
    <w:p>
      <w:pPr>
        <w:spacing w:after="0"/>
        <w:ind w:left="0"/>
        <w:jc w:val="both"/>
      </w:pPr>
      <w:r>
        <w:rPr>
          <w:rFonts w:ascii="Times New Roman"/>
          <w:b w:val="false"/>
          <w:i w:val="false"/>
          <w:color w:val="000000"/>
          <w:sz w:val="28"/>
        </w:rPr>
        <w:t>
      члены семьи являются учащимися или студентами, обучающимися по очной</w:t>
      </w:r>
    </w:p>
    <w:p>
      <w:pPr>
        <w:spacing w:after="0"/>
        <w:ind w:left="0"/>
        <w:jc w:val="both"/>
      </w:pPr>
      <w:r>
        <w:rPr>
          <w:rFonts w:ascii="Times New Roman"/>
          <w:b w:val="false"/>
          <w:i w:val="false"/>
          <w:color w:val="000000"/>
          <w:sz w:val="28"/>
        </w:rPr>
        <w:t>
      форме обучения.</w:t>
      </w:r>
    </w:p>
    <w:p>
      <w:pPr>
        <w:spacing w:after="0"/>
        <w:ind w:left="0"/>
        <w:jc w:val="both"/>
      </w:pPr>
      <w:r>
        <w:rPr>
          <w:rFonts w:ascii="Times New Roman"/>
          <w:b w:val="false"/>
          <w:i w:val="false"/>
          <w:color w:val="000000"/>
          <w:sz w:val="28"/>
        </w:rPr>
        <w:t>
      Подтверждаю подлинность документов, для назначения социальных</w:t>
      </w:r>
    </w:p>
    <w:p>
      <w:pPr>
        <w:spacing w:after="0"/>
        <w:ind w:left="0"/>
        <w:jc w:val="both"/>
      </w:pPr>
      <w:r>
        <w:rPr>
          <w:rFonts w:ascii="Times New Roman"/>
          <w:b w:val="false"/>
          <w:i w:val="false"/>
          <w:color w:val="000000"/>
          <w:sz w:val="28"/>
        </w:rPr>
        <w:t>
      выплат.</w:t>
      </w:r>
    </w:p>
    <w:p>
      <w:pPr>
        <w:spacing w:after="0"/>
        <w:ind w:left="0"/>
        <w:jc w:val="both"/>
      </w:pPr>
      <w:r>
        <w:rPr>
          <w:rFonts w:ascii="Times New Roman"/>
          <w:b w:val="false"/>
          <w:i w:val="false"/>
          <w:color w:val="000000"/>
          <w:sz w:val="28"/>
        </w:rPr>
        <w:t>
      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Даю согласие на удержание обязательных пенсионных взносов из</w:t>
      </w:r>
    </w:p>
    <w:p>
      <w:pPr>
        <w:spacing w:after="0"/>
        <w:ind w:left="0"/>
        <w:jc w:val="both"/>
      </w:pPr>
      <w:r>
        <w:rPr>
          <w:rFonts w:ascii="Times New Roman"/>
          <w:b w:val="false"/>
          <w:i w:val="false"/>
          <w:color w:val="000000"/>
          <w:sz w:val="28"/>
        </w:rPr>
        <w:t>
      суммы социальной выплаты (заполняется лицом, которому установлена</w:t>
      </w:r>
    </w:p>
    <w:p>
      <w:pPr>
        <w:spacing w:after="0"/>
        <w:ind w:left="0"/>
        <w:jc w:val="both"/>
      </w:pPr>
      <w:r>
        <w:rPr>
          <w:rFonts w:ascii="Times New Roman"/>
          <w:b w:val="false"/>
          <w:i w:val="false"/>
          <w:color w:val="000000"/>
          <w:sz w:val="28"/>
        </w:rPr>
        <w:t>
      инвалидность первой или второй группы бессрочно): да/нет</w:t>
      </w:r>
    </w:p>
    <w:p>
      <w:pPr>
        <w:spacing w:after="0"/>
        <w:ind w:left="0"/>
        <w:jc w:val="both"/>
      </w:pPr>
      <w:r>
        <w:rPr>
          <w:rFonts w:ascii="Times New Roman"/>
          <w:b w:val="false"/>
          <w:i w:val="false"/>
          <w:color w:val="000000"/>
          <w:sz w:val="28"/>
        </w:rPr>
        <w:t>
      Уведомлен о субсидировании обязательных пенсионных взносов по</w:t>
      </w:r>
    </w:p>
    <w:p>
      <w:pPr>
        <w:spacing w:after="0"/>
        <w:ind w:left="0"/>
        <w:jc w:val="both"/>
      </w:pPr>
      <w:r>
        <w:rPr>
          <w:rFonts w:ascii="Times New Roman"/>
          <w:b w:val="false"/>
          <w:i w:val="false"/>
          <w:color w:val="000000"/>
          <w:sz w:val="28"/>
        </w:rPr>
        <w:t>
      социальной выплате на случай потери дохода в связи уходом за ребенком</w:t>
      </w:r>
    </w:p>
    <w:p>
      <w:pPr>
        <w:spacing w:after="0"/>
        <w:ind w:left="0"/>
        <w:jc w:val="both"/>
      </w:pPr>
      <w:r>
        <w:rPr>
          <w:rFonts w:ascii="Times New Roman"/>
          <w:b w:val="false"/>
          <w:i w:val="false"/>
          <w:color w:val="000000"/>
          <w:sz w:val="28"/>
        </w:rPr>
        <w:t>
      по достижении им возраста одного года и о приостановлении и возможном</w:t>
      </w:r>
    </w:p>
    <w:p>
      <w:pPr>
        <w:spacing w:after="0"/>
        <w:ind w:left="0"/>
        <w:jc w:val="both"/>
      </w:pPr>
      <w:r>
        <w:rPr>
          <w:rFonts w:ascii="Times New Roman"/>
          <w:b w:val="false"/>
          <w:i w:val="false"/>
          <w:color w:val="000000"/>
          <w:sz w:val="28"/>
        </w:rPr>
        <w:t>
      прекращении при перечислении агентом обязательных пенсионных взносов.</w:t>
      </w:r>
    </w:p>
    <w:p>
      <w:pPr>
        <w:spacing w:after="0"/>
        <w:ind w:left="0"/>
        <w:jc w:val="both"/>
      </w:pPr>
      <w:r>
        <w:rPr>
          <w:rFonts w:ascii="Times New Roman"/>
          <w:b w:val="false"/>
          <w:i w:val="false"/>
          <w:color w:val="000000"/>
          <w:sz w:val="28"/>
        </w:rPr>
        <w:t>
      Даю согласие на сбор и обработку моих персональных данных,</w:t>
      </w:r>
    </w:p>
    <w:p>
      <w:pPr>
        <w:spacing w:after="0"/>
        <w:ind w:left="0"/>
        <w:jc w:val="both"/>
      </w:pPr>
      <w:r>
        <w:rPr>
          <w:rFonts w:ascii="Times New Roman"/>
          <w:b w:val="false"/>
          <w:i w:val="false"/>
          <w:color w:val="000000"/>
          <w:sz w:val="28"/>
        </w:rPr>
        <w:t>
      необходимых для назначения социальных выплат из Государственного</w:t>
      </w:r>
    </w:p>
    <w:p>
      <w:pPr>
        <w:spacing w:after="0"/>
        <w:ind w:left="0"/>
        <w:jc w:val="both"/>
      </w:pPr>
      <w:r>
        <w:rPr>
          <w:rFonts w:ascii="Times New Roman"/>
          <w:b w:val="false"/>
          <w:i w:val="false"/>
          <w:color w:val="000000"/>
          <w:sz w:val="28"/>
        </w:rPr>
        <w:t>
      фонда социального страхования.</w:t>
      </w:r>
    </w:p>
    <w:p>
      <w:pPr>
        <w:spacing w:after="0"/>
        <w:ind w:left="0"/>
        <w:jc w:val="both"/>
      </w:pPr>
      <w:r>
        <w:rPr>
          <w:rFonts w:ascii="Times New Roman"/>
          <w:b w:val="false"/>
          <w:i w:val="false"/>
          <w:color w:val="000000"/>
          <w:sz w:val="28"/>
        </w:rPr>
        <w:t>
      Даю согласие на уведомление о принятии решения о назначении (об</w:t>
      </w:r>
    </w:p>
    <w:p>
      <w:pPr>
        <w:spacing w:after="0"/>
        <w:ind w:left="0"/>
        <w:jc w:val="both"/>
      </w:pPr>
      <w:r>
        <w:rPr>
          <w:rFonts w:ascii="Times New Roman"/>
          <w:b w:val="false"/>
          <w:i w:val="false"/>
          <w:color w:val="000000"/>
          <w:sz w:val="28"/>
        </w:rPr>
        <w:t>
      отказе) социальной выплаты путем sms-оповещения, посредством</w:t>
      </w:r>
    </w:p>
    <w:p>
      <w:pPr>
        <w:spacing w:after="0"/>
        <w:ind w:left="0"/>
        <w:jc w:val="both"/>
      </w:pPr>
      <w:r>
        <w:rPr>
          <w:rFonts w:ascii="Times New Roman"/>
          <w:b w:val="false"/>
          <w:i w:val="false"/>
          <w:color w:val="000000"/>
          <w:sz w:val="28"/>
        </w:rPr>
        <w:t>
      телефонной связи.</w:t>
      </w:r>
    </w:p>
    <w:p>
      <w:pPr>
        <w:spacing w:after="0"/>
        <w:ind w:left="0"/>
        <w:jc w:val="both"/>
      </w:pPr>
      <w:r>
        <w:rPr>
          <w:rFonts w:ascii="Times New Roman"/>
          <w:b w:val="false"/>
          <w:i w:val="false"/>
          <w:color w:val="000000"/>
          <w:sz w:val="28"/>
        </w:rPr>
        <w:t>
      Контактные данные заявителя:____</w:t>
      </w:r>
    </w:p>
    <w:p>
      <w:pPr>
        <w:spacing w:after="0"/>
        <w:ind w:left="0"/>
        <w:jc w:val="both"/>
      </w:pPr>
      <w:r>
        <w:rPr>
          <w:rFonts w:ascii="Times New Roman"/>
          <w:b w:val="false"/>
          <w:i w:val="false"/>
          <w:color w:val="000000"/>
          <w:sz w:val="28"/>
        </w:rPr>
        <w:t>
      Телефон_______________ мобильный_______________</w:t>
      </w:r>
    </w:p>
    <w:p>
      <w:pPr>
        <w:spacing w:after="0"/>
        <w:ind w:left="0"/>
        <w:jc w:val="both"/>
      </w:pPr>
      <w:r>
        <w:rPr>
          <w:rFonts w:ascii="Times New Roman"/>
          <w:b w:val="false"/>
          <w:i w:val="false"/>
          <w:color w:val="000000"/>
          <w:sz w:val="28"/>
        </w:rPr>
        <w:t>
      дата подачи заявления: "__"________20__г. Подпись заявителя____</w:t>
      </w:r>
    </w:p>
    <w:p>
      <w:pPr>
        <w:spacing w:after="0"/>
        <w:ind w:left="0"/>
        <w:jc w:val="both"/>
      </w:pPr>
      <w:r>
        <w:rPr>
          <w:rFonts w:ascii="Times New Roman"/>
          <w:b w:val="false"/>
          <w:i w:val="false"/>
          <w:color w:val="000000"/>
          <w:sz w:val="28"/>
        </w:rPr>
        <w:t>
      Предупрежден(а) об ответственности за предоставление</w:t>
      </w:r>
    </w:p>
    <w:p>
      <w:pPr>
        <w:spacing w:after="0"/>
        <w:ind w:left="0"/>
        <w:jc w:val="both"/>
      </w:pPr>
      <w:r>
        <w:rPr>
          <w:rFonts w:ascii="Times New Roman"/>
          <w:b w:val="false"/>
          <w:i w:val="false"/>
          <w:color w:val="000000"/>
          <w:sz w:val="28"/>
        </w:rPr>
        <w:t>
      недостоверных сведений и поддельных документов</w:t>
      </w:r>
    </w:p>
    <w:p>
      <w:pPr>
        <w:spacing w:after="0"/>
        <w:ind w:left="0"/>
        <w:jc w:val="both"/>
      </w:pPr>
      <w:r>
        <w:rPr>
          <w:rFonts w:ascii="Times New Roman"/>
          <w:b w:val="false"/>
          <w:i w:val="false"/>
          <w:color w:val="000000"/>
          <w:sz w:val="28"/>
        </w:rPr>
        <w:t>
      Фамилия, имя, отчество (при его наличии) заявителя и подпись_________</w:t>
      </w:r>
    </w:p>
    <w:p>
      <w:pPr>
        <w:spacing w:after="0"/>
        <w:ind w:left="0"/>
        <w:jc w:val="both"/>
      </w:pPr>
      <w:r>
        <w:rPr>
          <w:rFonts w:ascii="Times New Roman"/>
          <w:b w:val="false"/>
          <w:i w:val="false"/>
          <w:color w:val="000000"/>
          <w:sz w:val="28"/>
        </w:rPr>
        <w:t>
      Заявление гр.________________________________________________________</w:t>
      </w:r>
    </w:p>
    <w:p>
      <w:pPr>
        <w:spacing w:after="0"/>
        <w:ind w:left="0"/>
        <w:jc w:val="both"/>
      </w:pPr>
      <w:r>
        <w:rPr>
          <w:rFonts w:ascii="Times New Roman"/>
          <w:b w:val="false"/>
          <w:i w:val="false"/>
          <w:color w:val="000000"/>
          <w:sz w:val="28"/>
        </w:rPr>
        <w:t>
      зарегистрировано за №_____ Дата принятия документов__________________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(линия отреза)</w:t>
      </w:r>
    </w:p>
    <w:p>
      <w:pPr>
        <w:spacing w:after="0"/>
        <w:ind w:left="0"/>
        <w:jc w:val="both"/>
      </w:pPr>
      <w:r>
        <w:rPr>
          <w:rFonts w:ascii="Times New Roman"/>
          <w:b w:val="false"/>
          <w:i w:val="false"/>
          <w:color w:val="000000"/>
          <w:sz w:val="28"/>
        </w:rPr>
        <w:t>
      Заявление от ____________________ с прилагаемыми документами принято,</w:t>
      </w:r>
    </w:p>
    <w:p>
      <w:pPr>
        <w:spacing w:after="0"/>
        <w:ind w:left="0"/>
        <w:jc w:val="both"/>
      </w:pPr>
      <w:r>
        <w:rPr>
          <w:rFonts w:ascii="Times New Roman"/>
          <w:b w:val="false"/>
          <w:i w:val="false"/>
          <w:color w:val="000000"/>
          <w:sz w:val="28"/>
        </w:rPr>
        <w:t>
      дата регистрации заявления: "___"__________20___г.</w:t>
      </w:r>
    </w:p>
    <w:p>
      <w:pPr>
        <w:spacing w:after="0"/>
        <w:ind w:left="0"/>
        <w:jc w:val="both"/>
      </w:pPr>
      <w:r>
        <w:rPr>
          <w:rFonts w:ascii="Times New Roman"/>
          <w:b w:val="false"/>
          <w:i w:val="false"/>
          <w:color w:val="000000"/>
          <w:sz w:val="28"/>
        </w:rPr>
        <w:t>
      В случаях выявления отсутствия документа (документов), необходимого</w:t>
      </w:r>
    </w:p>
    <w:p>
      <w:pPr>
        <w:spacing w:after="0"/>
        <w:ind w:left="0"/>
        <w:jc w:val="both"/>
      </w:pPr>
      <w:r>
        <w:rPr>
          <w:rFonts w:ascii="Times New Roman"/>
          <w:b w:val="false"/>
          <w:i w:val="false"/>
          <w:color w:val="000000"/>
          <w:sz w:val="28"/>
        </w:rPr>
        <w:t>
      для назначения социальной выплаты ___________________________, срок</w:t>
      </w:r>
    </w:p>
    <w:p>
      <w:pPr>
        <w:spacing w:after="0"/>
        <w:ind w:left="0"/>
        <w:jc w:val="both"/>
      </w:pPr>
      <w:r>
        <w:rPr>
          <w:rFonts w:ascii="Times New Roman"/>
          <w:b w:val="false"/>
          <w:i w:val="false"/>
          <w:color w:val="000000"/>
          <w:sz w:val="28"/>
        </w:rPr>
        <w:t>
      оказания государственной услуги продлевается в соответствии с</w:t>
      </w:r>
    </w:p>
    <w:p>
      <w:pPr>
        <w:spacing w:after="0"/>
        <w:ind w:left="0"/>
        <w:jc w:val="both"/>
      </w:pPr>
      <w:r>
        <w:rPr>
          <w:rFonts w:ascii="Times New Roman"/>
          <w:b w:val="false"/>
          <w:i w:val="false"/>
          <w:color w:val="000000"/>
          <w:sz w:val="28"/>
        </w:rPr>
        <w:t>
      действующим законодательством________________________________________</w:t>
      </w:r>
    </w:p>
    <w:p>
      <w:pPr>
        <w:spacing w:after="0"/>
        <w:ind w:left="0"/>
        <w:jc w:val="both"/>
      </w:pPr>
      <w:r>
        <w:rPr>
          <w:rFonts w:ascii="Times New Roman"/>
          <w:b w:val="false"/>
          <w:i w:val="false"/>
          <w:color w:val="000000"/>
          <w:sz w:val="28"/>
        </w:rPr>
        <w:t>
      фамилия, имя, отчество (при его наличии), должность и подпись лица,</w:t>
      </w:r>
    </w:p>
    <w:p>
      <w:pPr>
        <w:spacing w:after="0"/>
        <w:ind w:left="0"/>
        <w:jc w:val="both"/>
      </w:pPr>
      <w:r>
        <w:rPr>
          <w:rFonts w:ascii="Times New Roman"/>
          <w:b w:val="false"/>
          <w:i w:val="false"/>
          <w:color w:val="000000"/>
          <w:sz w:val="28"/>
        </w:rPr>
        <w:t>
      принявшего документы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назначения, исчисления</w:t>
            </w:r>
            <w:r>
              <w:br/>
            </w:r>
            <w:r>
              <w:rPr>
                <w:rFonts w:ascii="Times New Roman"/>
                <w:b w:val="false"/>
                <w:i w:val="false"/>
                <w:color w:val="000000"/>
                <w:sz w:val="20"/>
              </w:rPr>
              <w:t>(определения), перерасчета</w:t>
            </w:r>
            <w:r>
              <w:br/>
            </w:r>
            <w:r>
              <w:rPr>
                <w:rFonts w:ascii="Times New Roman"/>
                <w:b w:val="false"/>
                <w:i w:val="false"/>
                <w:color w:val="000000"/>
                <w:sz w:val="20"/>
              </w:rPr>
              <w:t>размеров социальных выплат из</w:t>
            </w:r>
            <w:r>
              <w:br/>
            </w:r>
            <w:r>
              <w:rPr>
                <w:rFonts w:ascii="Times New Roman"/>
                <w:b w:val="false"/>
                <w:i w:val="false"/>
                <w:color w:val="000000"/>
                <w:sz w:val="20"/>
              </w:rPr>
              <w:t>Государственного фонда</w:t>
            </w:r>
            <w:r>
              <w:br/>
            </w:r>
            <w:r>
              <w:rPr>
                <w:rFonts w:ascii="Times New Roman"/>
                <w:b w:val="false"/>
                <w:i w:val="false"/>
                <w:color w:val="000000"/>
                <w:sz w:val="20"/>
              </w:rPr>
              <w:t>социального страхования</w:t>
            </w:r>
            <w:r>
              <w:br/>
            </w:r>
            <w:r>
              <w:rPr>
                <w:rFonts w:ascii="Times New Roman"/>
                <w:b w:val="false"/>
                <w:i w:val="false"/>
                <w:color w:val="000000"/>
                <w:sz w:val="20"/>
              </w:rPr>
              <w:t>и их осуществления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района ______________________________</w:t>
      </w:r>
    </w:p>
    <w:p>
      <w:pPr>
        <w:spacing w:after="0"/>
        <w:ind w:left="0"/>
        <w:jc w:val="both"/>
      </w:pPr>
      <w:r>
        <w:rPr>
          <w:rFonts w:ascii="Times New Roman"/>
          <w:b w:val="false"/>
          <w:i w:val="false"/>
          <w:color w:val="000000"/>
          <w:sz w:val="28"/>
        </w:rPr>
        <w:t>
      Филиал АО "Государственный фонд социального страхования"</w:t>
      </w:r>
    </w:p>
    <w:p>
      <w:pPr>
        <w:spacing w:after="0"/>
        <w:ind w:left="0"/>
        <w:jc w:val="both"/>
      </w:pPr>
      <w:r>
        <w:rPr>
          <w:rFonts w:ascii="Times New Roman"/>
          <w:b w:val="false"/>
          <w:i w:val="false"/>
          <w:color w:val="000000"/>
          <w:sz w:val="28"/>
        </w:rPr>
        <w:t>
      по ______________________________области (городу)</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От 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заявителя)</w:t>
      </w:r>
    </w:p>
    <w:p>
      <w:pPr>
        <w:spacing w:after="0"/>
        <w:ind w:left="0"/>
        <w:jc w:val="both"/>
      </w:pPr>
      <w:r>
        <w:rPr>
          <w:rFonts w:ascii="Times New Roman"/>
          <w:b w:val="false"/>
          <w:i w:val="false"/>
          <w:color w:val="000000"/>
          <w:sz w:val="28"/>
        </w:rPr>
        <w:t>
      Дата рождения "____" _________________ 19__ г., проживающего (-ей) по</w:t>
      </w:r>
    </w:p>
    <w:p>
      <w:pPr>
        <w:spacing w:after="0"/>
        <w:ind w:left="0"/>
        <w:jc w:val="both"/>
      </w:pPr>
      <w:r>
        <w:rPr>
          <w:rFonts w:ascii="Times New Roman"/>
          <w:b w:val="false"/>
          <w:i w:val="false"/>
          <w:color w:val="000000"/>
          <w:sz w:val="28"/>
        </w:rPr>
        <w:t>
      адресу:______________________________________________________________</w:t>
      </w:r>
    </w:p>
    <w:p>
      <w:pPr>
        <w:spacing w:after="0"/>
        <w:ind w:left="0"/>
        <w:jc w:val="both"/>
      </w:pPr>
      <w:r>
        <w:rPr>
          <w:rFonts w:ascii="Times New Roman"/>
          <w:b w:val="false"/>
          <w:i w:val="false"/>
          <w:color w:val="000000"/>
          <w:sz w:val="28"/>
        </w:rPr>
        <w:t>
      Прошу произвести перерасчет социальной выплаты на случай потери</w:t>
      </w:r>
    </w:p>
    <w:p>
      <w:pPr>
        <w:spacing w:after="0"/>
        <w:ind w:left="0"/>
        <w:jc w:val="both"/>
      </w:pPr>
      <w:r>
        <w:rPr>
          <w:rFonts w:ascii="Times New Roman"/>
          <w:b w:val="false"/>
          <w:i w:val="false"/>
          <w:color w:val="000000"/>
          <w:sz w:val="28"/>
        </w:rPr>
        <w:t>
      дохода в связи с беременностью и родами в связи с____________________________________________________________________</w:t>
      </w:r>
    </w:p>
    <w:p>
      <w:pPr>
        <w:spacing w:after="0"/>
        <w:ind w:left="0"/>
        <w:jc w:val="both"/>
      </w:pPr>
      <w:r>
        <w:rPr>
          <w:rFonts w:ascii="Times New Roman"/>
          <w:b w:val="false"/>
          <w:i w:val="false"/>
          <w:color w:val="000000"/>
          <w:sz w:val="28"/>
        </w:rPr>
        <w:t>
      (осложненными родами или рождением двух и более детей - нужное</w:t>
      </w:r>
    </w:p>
    <w:p>
      <w:pPr>
        <w:spacing w:after="0"/>
        <w:ind w:left="0"/>
        <w:jc w:val="both"/>
      </w:pPr>
      <w:r>
        <w:rPr>
          <w:rFonts w:ascii="Times New Roman"/>
          <w:b w:val="false"/>
          <w:i w:val="false"/>
          <w:color w:val="000000"/>
          <w:sz w:val="28"/>
        </w:rPr>
        <w:t>
      прописать).</w:t>
      </w:r>
    </w:p>
    <w:p>
      <w:pPr>
        <w:spacing w:after="0"/>
        <w:ind w:left="0"/>
        <w:jc w:val="both"/>
      </w:pPr>
      <w:r>
        <w:rPr>
          <w:rFonts w:ascii="Times New Roman"/>
          <w:b w:val="false"/>
          <w:i w:val="false"/>
          <w:color w:val="000000"/>
          <w:sz w:val="28"/>
        </w:rPr>
        <w:t>
      Прилагаю: лист временной нетрудоспособности по беременности и родам,</w:t>
      </w:r>
    </w:p>
    <w:p>
      <w:pPr>
        <w:spacing w:after="0"/>
        <w:ind w:left="0"/>
        <w:jc w:val="both"/>
      </w:pPr>
      <w:r>
        <w:rPr>
          <w:rFonts w:ascii="Times New Roman"/>
          <w:b w:val="false"/>
          <w:i w:val="false"/>
          <w:color w:val="000000"/>
          <w:sz w:val="28"/>
        </w:rPr>
        <w:t>
      подтверждающий осложненные роды или рождение двух и более детей.</w:t>
      </w:r>
    </w:p>
    <w:p>
      <w:pPr>
        <w:spacing w:after="0"/>
        <w:ind w:left="0"/>
        <w:jc w:val="both"/>
      </w:pPr>
      <w:r>
        <w:rPr>
          <w:rFonts w:ascii="Times New Roman"/>
          <w:b w:val="false"/>
          <w:i w:val="false"/>
          <w:color w:val="000000"/>
          <w:sz w:val="28"/>
        </w:rPr>
        <w:t>
      Даю согласие на сбор и обработку моих персональных данных,</w:t>
      </w:r>
    </w:p>
    <w:p>
      <w:pPr>
        <w:spacing w:after="0"/>
        <w:ind w:left="0"/>
        <w:jc w:val="both"/>
      </w:pPr>
      <w:r>
        <w:rPr>
          <w:rFonts w:ascii="Times New Roman"/>
          <w:b w:val="false"/>
          <w:i w:val="false"/>
          <w:color w:val="000000"/>
          <w:sz w:val="28"/>
        </w:rPr>
        <w:t>
      необходимых для назначения социальных выплат из Государственного</w:t>
      </w:r>
    </w:p>
    <w:p>
      <w:pPr>
        <w:spacing w:after="0"/>
        <w:ind w:left="0"/>
        <w:jc w:val="both"/>
      </w:pPr>
      <w:r>
        <w:rPr>
          <w:rFonts w:ascii="Times New Roman"/>
          <w:b w:val="false"/>
          <w:i w:val="false"/>
          <w:color w:val="000000"/>
          <w:sz w:val="28"/>
        </w:rPr>
        <w:t>
      фонда социального страхования.</w:t>
      </w:r>
    </w:p>
    <w:p>
      <w:pPr>
        <w:spacing w:after="0"/>
        <w:ind w:left="0"/>
        <w:jc w:val="both"/>
      </w:pPr>
      <w:r>
        <w:rPr>
          <w:rFonts w:ascii="Times New Roman"/>
          <w:b w:val="false"/>
          <w:i w:val="false"/>
          <w:color w:val="000000"/>
          <w:sz w:val="28"/>
        </w:rPr>
        <w:t>
      Дата подачи _________________ Подпись заявителя ____________________</w:t>
      </w:r>
    </w:p>
    <w:p>
      <w:pPr>
        <w:spacing w:after="0"/>
        <w:ind w:left="0"/>
        <w:jc w:val="both"/>
      </w:pPr>
      <w:r>
        <w:rPr>
          <w:rFonts w:ascii="Times New Roman"/>
          <w:b w:val="false"/>
          <w:i w:val="false"/>
          <w:color w:val="000000"/>
          <w:sz w:val="28"/>
        </w:rPr>
        <w:t>
      Заявление гр. ______________________________________________________</w:t>
      </w:r>
    </w:p>
    <w:p>
      <w:pPr>
        <w:spacing w:after="0"/>
        <w:ind w:left="0"/>
        <w:jc w:val="both"/>
      </w:pPr>
      <w:r>
        <w:rPr>
          <w:rFonts w:ascii="Times New Roman"/>
          <w:b w:val="false"/>
          <w:i w:val="false"/>
          <w:color w:val="000000"/>
          <w:sz w:val="28"/>
        </w:rPr>
        <w:t>
                                (дата принятия заявления с документами)</w:t>
      </w:r>
    </w:p>
    <w:p>
      <w:pPr>
        <w:spacing w:after="0"/>
        <w:ind w:left="0"/>
        <w:jc w:val="both"/>
      </w:pPr>
      <w:r>
        <w:rPr>
          <w:rFonts w:ascii="Times New Roman"/>
          <w:b w:val="false"/>
          <w:i w:val="false"/>
          <w:color w:val="000000"/>
          <w:sz w:val="28"/>
        </w:rPr>
        <w:t>
      принято "____" ____________ 20__ г. № _____</w:t>
      </w:r>
    </w:p>
    <w:p>
      <w:pPr>
        <w:spacing w:after="0"/>
        <w:ind w:left="0"/>
        <w:jc w:val="both"/>
      </w:pPr>
      <w:r>
        <w:rPr>
          <w:rFonts w:ascii="Times New Roman"/>
          <w:b w:val="false"/>
          <w:i w:val="false"/>
          <w:color w:val="000000"/>
          <w:sz w:val="28"/>
        </w:rPr>
        <w:t>
      Фамилия, имя, отчество (при его наличии), должность и подпись лица,</w:t>
      </w:r>
    </w:p>
    <w:p>
      <w:pPr>
        <w:spacing w:after="0"/>
        <w:ind w:left="0"/>
        <w:jc w:val="both"/>
      </w:pPr>
      <w:r>
        <w:rPr>
          <w:rFonts w:ascii="Times New Roman"/>
          <w:b w:val="false"/>
          <w:i w:val="false"/>
          <w:color w:val="000000"/>
          <w:sz w:val="28"/>
        </w:rPr>
        <w:t>
      принявшего документы: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(линия отреза)</w:t>
      </w:r>
    </w:p>
    <w:p>
      <w:pPr>
        <w:spacing w:after="0"/>
        <w:ind w:left="0"/>
        <w:jc w:val="both"/>
      </w:pPr>
      <w:r>
        <w:rPr>
          <w:rFonts w:ascii="Times New Roman"/>
          <w:b w:val="false"/>
          <w:i w:val="false"/>
          <w:color w:val="000000"/>
          <w:sz w:val="28"/>
        </w:rPr>
        <w:t>
      Заявление гр. _______________________________________________________</w:t>
      </w:r>
    </w:p>
    <w:p>
      <w:pPr>
        <w:spacing w:after="0"/>
        <w:ind w:left="0"/>
        <w:jc w:val="both"/>
      </w:pPr>
      <w:r>
        <w:rPr>
          <w:rFonts w:ascii="Times New Roman"/>
          <w:b w:val="false"/>
          <w:i w:val="false"/>
          <w:color w:val="000000"/>
          <w:sz w:val="28"/>
        </w:rPr>
        <w:t>
      Зарегистрировано за № ___________ Дата принятия документов___________</w:t>
      </w:r>
    </w:p>
    <w:p>
      <w:pPr>
        <w:spacing w:after="0"/>
        <w:ind w:left="0"/>
        <w:jc w:val="both"/>
      </w:pPr>
      <w:r>
        <w:rPr>
          <w:rFonts w:ascii="Times New Roman"/>
          <w:b w:val="false"/>
          <w:i w:val="false"/>
          <w:color w:val="000000"/>
          <w:sz w:val="28"/>
        </w:rPr>
        <w:t>
      Дата принятия решения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должность и подпись лица,</w:t>
      </w:r>
    </w:p>
    <w:p>
      <w:pPr>
        <w:spacing w:after="0"/>
        <w:ind w:left="0"/>
        <w:jc w:val="both"/>
      </w:pPr>
      <w:r>
        <w:rPr>
          <w:rFonts w:ascii="Times New Roman"/>
          <w:b w:val="false"/>
          <w:i w:val="false"/>
          <w:color w:val="000000"/>
          <w:sz w:val="28"/>
        </w:rPr>
        <w:t>
      принявшего документы:</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назначения, исчисления</w:t>
            </w:r>
            <w:r>
              <w:br/>
            </w:r>
            <w:r>
              <w:rPr>
                <w:rFonts w:ascii="Times New Roman"/>
                <w:b w:val="false"/>
                <w:i w:val="false"/>
                <w:color w:val="000000"/>
                <w:sz w:val="20"/>
              </w:rPr>
              <w:t>(определения), перерасчета</w:t>
            </w:r>
            <w:r>
              <w:br/>
            </w:r>
            <w:r>
              <w:rPr>
                <w:rFonts w:ascii="Times New Roman"/>
                <w:b w:val="false"/>
                <w:i w:val="false"/>
                <w:color w:val="000000"/>
                <w:sz w:val="20"/>
              </w:rPr>
              <w:t>размеров социальных выплат из</w:t>
            </w:r>
            <w:r>
              <w:br/>
            </w:r>
            <w:r>
              <w:rPr>
                <w:rFonts w:ascii="Times New Roman"/>
                <w:b w:val="false"/>
                <w:i w:val="false"/>
                <w:color w:val="000000"/>
                <w:sz w:val="20"/>
              </w:rPr>
              <w:t>Государственного фонда</w:t>
            </w:r>
            <w:r>
              <w:br/>
            </w:r>
            <w:r>
              <w:rPr>
                <w:rFonts w:ascii="Times New Roman"/>
                <w:b w:val="false"/>
                <w:i w:val="false"/>
                <w:color w:val="000000"/>
                <w:sz w:val="20"/>
              </w:rPr>
              <w:t>социального страхования</w:t>
            </w:r>
            <w:r>
              <w:br/>
            </w:r>
            <w:r>
              <w:rPr>
                <w:rFonts w:ascii="Times New Roman"/>
                <w:b w:val="false"/>
                <w:i w:val="false"/>
                <w:color w:val="000000"/>
                <w:sz w:val="20"/>
              </w:rPr>
              <w:t>и их осуществления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района ______________________________</w:t>
      </w:r>
    </w:p>
    <w:p>
      <w:pPr>
        <w:spacing w:after="0"/>
        <w:ind w:left="0"/>
        <w:jc w:val="both"/>
      </w:pPr>
      <w:r>
        <w:rPr>
          <w:rFonts w:ascii="Times New Roman"/>
          <w:b w:val="false"/>
          <w:i w:val="false"/>
          <w:color w:val="000000"/>
          <w:sz w:val="28"/>
        </w:rPr>
        <w:t>
      Филиал АО "Государственный фонд социального страхования"</w:t>
      </w:r>
    </w:p>
    <w:p>
      <w:pPr>
        <w:spacing w:after="0"/>
        <w:ind w:left="0"/>
        <w:jc w:val="both"/>
      </w:pPr>
      <w:r>
        <w:rPr>
          <w:rFonts w:ascii="Times New Roman"/>
          <w:b w:val="false"/>
          <w:i w:val="false"/>
          <w:color w:val="000000"/>
          <w:sz w:val="28"/>
        </w:rPr>
        <w:t>
      по ______________________________области (городу)</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От гражданина (ки) 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заявителя)</w:t>
      </w:r>
    </w:p>
    <w:p>
      <w:pPr>
        <w:spacing w:after="0"/>
        <w:ind w:left="0"/>
        <w:jc w:val="both"/>
      </w:pPr>
      <w:r>
        <w:rPr>
          <w:rFonts w:ascii="Times New Roman"/>
          <w:b w:val="false"/>
          <w:i w:val="false"/>
          <w:color w:val="000000"/>
          <w:sz w:val="28"/>
        </w:rPr>
        <w:t>
      Дата рождения: "____" ________ года</w:t>
      </w:r>
    </w:p>
    <w:p>
      <w:pPr>
        <w:spacing w:after="0"/>
        <w:ind w:left="0"/>
        <w:jc w:val="both"/>
      </w:pPr>
      <w:r>
        <w:rPr>
          <w:rFonts w:ascii="Times New Roman"/>
          <w:b w:val="false"/>
          <w:i w:val="false"/>
          <w:color w:val="000000"/>
          <w:sz w:val="28"/>
        </w:rPr>
        <w:t>
      ИИН: ________________________</w:t>
      </w:r>
    </w:p>
    <w:p>
      <w:pPr>
        <w:spacing w:after="0"/>
        <w:ind w:left="0"/>
        <w:jc w:val="both"/>
      </w:pPr>
      <w:r>
        <w:rPr>
          <w:rFonts w:ascii="Times New Roman"/>
          <w:b w:val="false"/>
          <w:i w:val="false"/>
          <w:color w:val="000000"/>
          <w:sz w:val="28"/>
        </w:rPr>
        <w:t>
      Вид документа, удостоверяющего личность: ____________________________</w:t>
      </w:r>
    </w:p>
    <w:p>
      <w:pPr>
        <w:spacing w:after="0"/>
        <w:ind w:left="0"/>
        <w:jc w:val="both"/>
      </w:pPr>
      <w:r>
        <w:rPr>
          <w:rFonts w:ascii="Times New Roman"/>
          <w:b w:val="false"/>
          <w:i w:val="false"/>
          <w:color w:val="000000"/>
          <w:sz w:val="28"/>
        </w:rPr>
        <w:t>
      Серия документа: ____ номер документа: ____ кем выдан:_______________</w:t>
      </w:r>
    </w:p>
    <w:p>
      <w:pPr>
        <w:spacing w:after="0"/>
        <w:ind w:left="0"/>
        <w:jc w:val="both"/>
      </w:pPr>
      <w:r>
        <w:rPr>
          <w:rFonts w:ascii="Times New Roman"/>
          <w:b w:val="false"/>
          <w:i w:val="false"/>
          <w:color w:val="000000"/>
          <w:sz w:val="28"/>
        </w:rPr>
        <w:t>
      Дата выдачи: "____" _____________ ______ года</w:t>
      </w:r>
    </w:p>
    <w:p>
      <w:pPr>
        <w:spacing w:after="0"/>
        <w:ind w:left="0"/>
        <w:jc w:val="both"/>
      </w:pPr>
      <w:r>
        <w:rPr>
          <w:rFonts w:ascii="Times New Roman"/>
          <w:b w:val="false"/>
          <w:i w:val="false"/>
          <w:color w:val="000000"/>
          <w:sz w:val="28"/>
        </w:rPr>
        <w:t>
      Адрес постоянного местожительства: __________________________________</w:t>
      </w:r>
    </w:p>
    <w:p>
      <w:pPr>
        <w:spacing w:after="0"/>
        <w:ind w:left="0"/>
        <w:jc w:val="both"/>
      </w:pPr>
      <w:r>
        <w:rPr>
          <w:rFonts w:ascii="Times New Roman"/>
          <w:b w:val="false"/>
          <w:i w:val="false"/>
          <w:color w:val="000000"/>
          <w:sz w:val="28"/>
        </w:rPr>
        <w:t>
      Область _____________________________________________________________</w:t>
      </w:r>
    </w:p>
    <w:p>
      <w:pPr>
        <w:spacing w:after="0"/>
        <w:ind w:left="0"/>
        <w:jc w:val="both"/>
      </w:pPr>
      <w:r>
        <w:rPr>
          <w:rFonts w:ascii="Times New Roman"/>
          <w:b w:val="false"/>
          <w:i w:val="false"/>
          <w:color w:val="000000"/>
          <w:sz w:val="28"/>
        </w:rPr>
        <w:t>
      город (район) _________________ село: _______________________________</w:t>
      </w:r>
    </w:p>
    <w:p>
      <w:pPr>
        <w:spacing w:after="0"/>
        <w:ind w:left="0"/>
        <w:jc w:val="both"/>
      </w:pPr>
      <w:r>
        <w:rPr>
          <w:rFonts w:ascii="Times New Roman"/>
          <w:b w:val="false"/>
          <w:i w:val="false"/>
          <w:color w:val="000000"/>
          <w:sz w:val="28"/>
        </w:rPr>
        <w:t>
      улица (микрорайон)______________ дом ___________ квартира ___________</w:t>
      </w:r>
    </w:p>
    <w:p>
      <w:pPr>
        <w:spacing w:after="0"/>
        <w:ind w:left="0"/>
        <w:jc w:val="both"/>
      </w:pPr>
      <w:r>
        <w:rPr>
          <w:rFonts w:ascii="Times New Roman"/>
          <w:b w:val="false"/>
          <w:i w:val="false"/>
          <w:color w:val="000000"/>
          <w:sz w:val="28"/>
        </w:rPr>
        <w:t xml:space="preserve">
      Прошу назначить мне социальную выплату по утрате трудоспособности.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Обо всех изменениях, влекущих изменения размера выплаты</w:t>
      </w:r>
    </w:p>
    <w:p>
      <w:pPr>
        <w:spacing w:after="0"/>
        <w:ind w:left="0"/>
        <w:jc w:val="both"/>
      </w:pPr>
      <w:r>
        <w:rPr>
          <w:rFonts w:ascii="Times New Roman"/>
          <w:b w:val="false"/>
          <w:i w:val="false"/>
          <w:color w:val="000000"/>
          <w:sz w:val="28"/>
        </w:rPr>
        <w:t>
      социальных выплат, а также изменении местожительства (в т.ч. выезд за</w:t>
      </w:r>
    </w:p>
    <w:p>
      <w:pPr>
        <w:spacing w:after="0"/>
        <w:ind w:left="0"/>
        <w:jc w:val="both"/>
      </w:pPr>
      <w:r>
        <w:rPr>
          <w:rFonts w:ascii="Times New Roman"/>
          <w:b w:val="false"/>
          <w:i w:val="false"/>
          <w:color w:val="000000"/>
          <w:sz w:val="28"/>
        </w:rPr>
        <w:t>
      пределы Республики Казахстан), анкетных данных, банковских</w:t>
      </w:r>
    </w:p>
    <w:p>
      <w:pPr>
        <w:spacing w:after="0"/>
        <w:ind w:left="0"/>
        <w:jc w:val="both"/>
      </w:pPr>
      <w:r>
        <w:rPr>
          <w:rFonts w:ascii="Times New Roman"/>
          <w:b w:val="false"/>
          <w:i w:val="false"/>
          <w:color w:val="000000"/>
          <w:sz w:val="28"/>
        </w:rPr>
        <w:t>
      реквизитов, обязуюсь сообщать в отделение Государственной корпорации</w:t>
      </w:r>
    </w:p>
    <w:p>
      <w:pPr>
        <w:spacing w:after="0"/>
        <w:ind w:left="0"/>
        <w:jc w:val="both"/>
      </w:pPr>
      <w:r>
        <w:rPr>
          <w:rFonts w:ascii="Times New Roman"/>
          <w:b w:val="false"/>
          <w:i w:val="false"/>
          <w:color w:val="000000"/>
          <w:sz w:val="28"/>
        </w:rPr>
        <w:t>
      в течение 10 календарных дней.</w:t>
      </w:r>
    </w:p>
    <w:p>
      <w:pPr>
        <w:spacing w:after="0"/>
        <w:ind w:left="0"/>
        <w:jc w:val="both"/>
      </w:pPr>
      <w:r>
        <w:rPr>
          <w:rFonts w:ascii="Times New Roman"/>
          <w:b w:val="false"/>
          <w:i w:val="false"/>
          <w:color w:val="000000"/>
          <w:sz w:val="28"/>
        </w:rPr>
        <w:t>
      Подтверждаю подлинность представленных в отделение</w:t>
      </w:r>
    </w:p>
    <w:p>
      <w:pPr>
        <w:spacing w:after="0"/>
        <w:ind w:left="0"/>
        <w:jc w:val="both"/>
      </w:pPr>
      <w:r>
        <w:rPr>
          <w:rFonts w:ascii="Times New Roman"/>
          <w:b w:val="false"/>
          <w:i w:val="false"/>
          <w:color w:val="000000"/>
          <w:sz w:val="28"/>
        </w:rPr>
        <w:t>
      Государственной корпорации документов.</w:t>
      </w:r>
    </w:p>
    <w:p>
      <w:pPr>
        <w:spacing w:after="0"/>
        <w:ind w:left="0"/>
        <w:jc w:val="both"/>
      </w:pPr>
      <w:r>
        <w:rPr>
          <w:rFonts w:ascii="Times New Roman"/>
          <w:b w:val="false"/>
          <w:i w:val="false"/>
          <w:color w:val="000000"/>
          <w:sz w:val="28"/>
        </w:rPr>
        <w:t>
      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Даю согласие на удержание обязательных пенсионных взносов из</w:t>
      </w:r>
    </w:p>
    <w:p>
      <w:pPr>
        <w:spacing w:after="0"/>
        <w:ind w:left="0"/>
        <w:jc w:val="both"/>
      </w:pPr>
      <w:r>
        <w:rPr>
          <w:rFonts w:ascii="Times New Roman"/>
          <w:b w:val="false"/>
          <w:i w:val="false"/>
          <w:color w:val="000000"/>
          <w:sz w:val="28"/>
        </w:rPr>
        <w:t>
      суммы социальной выплаты (заполняется лицом, которому установлена</w:t>
      </w:r>
    </w:p>
    <w:p>
      <w:pPr>
        <w:spacing w:after="0"/>
        <w:ind w:left="0"/>
        <w:jc w:val="both"/>
      </w:pPr>
      <w:r>
        <w:rPr>
          <w:rFonts w:ascii="Times New Roman"/>
          <w:b w:val="false"/>
          <w:i w:val="false"/>
          <w:color w:val="000000"/>
          <w:sz w:val="28"/>
        </w:rPr>
        <w:t>
      инвалидность первой или второй группы бессрочно): да/нет</w:t>
      </w:r>
    </w:p>
    <w:p>
      <w:pPr>
        <w:spacing w:after="0"/>
        <w:ind w:left="0"/>
        <w:jc w:val="both"/>
      </w:pPr>
      <w:r>
        <w:rPr>
          <w:rFonts w:ascii="Times New Roman"/>
          <w:b w:val="false"/>
          <w:i w:val="false"/>
          <w:color w:val="000000"/>
          <w:sz w:val="28"/>
        </w:rPr>
        <w:t>
      Даю согласие на сбор и обработку моих персональных данных,</w:t>
      </w:r>
    </w:p>
    <w:p>
      <w:pPr>
        <w:spacing w:after="0"/>
        <w:ind w:left="0"/>
        <w:jc w:val="both"/>
      </w:pPr>
      <w:r>
        <w:rPr>
          <w:rFonts w:ascii="Times New Roman"/>
          <w:b w:val="false"/>
          <w:i w:val="false"/>
          <w:color w:val="000000"/>
          <w:sz w:val="28"/>
        </w:rPr>
        <w:t>
      необходимых для назначения выплаты.</w:t>
      </w:r>
    </w:p>
    <w:p>
      <w:pPr>
        <w:spacing w:after="0"/>
        <w:ind w:left="0"/>
        <w:jc w:val="both"/>
      </w:pPr>
      <w:r>
        <w:rPr>
          <w:rFonts w:ascii="Times New Roman"/>
          <w:b w:val="false"/>
          <w:i w:val="false"/>
          <w:color w:val="000000"/>
          <w:sz w:val="28"/>
        </w:rPr>
        <w:t>
      Даю согласие на уведомление о принятии решения о назначении</w:t>
      </w:r>
    </w:p>
    <w:p>
      <w:pPr>
        <w:spacing w:after="0"/>
        <w:ind w:left="0"/>
        <w:jc w:val="both"/>
      </w:pPr>
      <w:r>
        <w:rPr>
          <w:rFonts w:ascii="Times New Roman"/>
          <w:b w:val="false"/>
          <w:i w:val="false"/>
          <w:color w:val="000000"/>
          <w:sz w:val="28"/>
        </w:rPr>
        <w:t>
      (отказе в назначении) социальной выплаты путем отправления на</w:t>
      </w:r>
    </w:p>
    <w:p>
      <w:pPr>
        <w:spacing w:after="0"/>
        <w:ind w:left="0"/>
        <w:jc w:val="both"/>
      </w:pPr>
      <w:r>
        <w:rPr>
          <w:rFonts w:ascii="Times New Roman"/>
          <w:b w:val="false"/>
          <w:i w:val="false"/>
          <w:color w:val="000000"/>
          <w:sz w:val="28"/>
        </w:rPr>
        <w:t>
      мобильный телефон sms-оповещения.</w:t>
      </w:r>
    </w:p>
    <w:p>
      <w:pPr>
        <w:spacing w:after="0"/>
        <w:ind w:left="0"/>
        <w:jc w:val="both"/>
      </w:pPr>
      <w:r>
        <w:rPr>
          <w:rFonts w:ascii="Times New Roman"/>
          <w:b w:val="false"/>
          <w:i w:val="false"/>
          <w:color w:val="000000"/>
          <w:sz w:val="28"/>
        </w:rPr>
        <w:t xml:space="preserve">
      Контактные данные заявителя: </w:t>
      </w:r>
    </w:p>
    <w:p>
      <w:pPr>
        <w:spacing w:after="0"/>
        <w:ind w:left="0"/>
        <w:jc w:val="both"/>
      </w:pPr>
      <w:r>
        <w:rPr>
          <w:rFonts w:ascii="Times New Roman"/>
          <w:b w:val="false"/>
          <w:i w:val="false"/>
          <w:color w:val="000000"/>
          <w:sz w:val="28"/>
        </w:rPr>
        <w:t>
      телефон домашний_________ мобильный _____________</w:t>
      </w:r>
    </w:p>
    <w:p>
      <w:pPr>
        <w:spacing w:after="0"/>
        <w:ind w:left="0"/>
        <w:jc w:val="both"/>
      </w:pPr>
      <w:r>
        <w:rPr>
          <w:rFonts w:ascii="Times New Roman"/>
          <w:b w:val="false"/>
          <w:i w:val="false"/>
          <w:color w:val="000000"/>
          <w:sz w:val="28"/>
        </w:rPr>
        <w:t>
      дата подачи заявления: "__________" ______________ 20 ____ года</w:t>
      </w:r>
    </w:p>
    <w:p>
      <w:pPr>
        <w:spacing w:after="0"/>
        <w:ind w:left="0"/>
        <w:jc w:val="both"/>
      </w:pPr>
      <w:r>
        <w:rPr>
          <w:rFonts w:ascii="Times New Roman"/>
          <w:b w:val="false"/>
          <w:i w:val="false"/>
          <w:color w:val="000000"/>
          <w:sz w:val="28"/>
        </w:rPr>
        <w:t>
      Подпись заявителя___________________________________________________</w:t>
      </w:r>
    </w:p>
    <w:p>
      <w:pPr>
        <w:spacing w:after="0"/>
        <w:ind w:left="0"/>
        <w:jc w:val="both"/>
      </w:pPr>
      <w:r>
        <w:rPr>
          <w:rFonts w:ascii="Times New Roman"/>
          <w:b w:val="false"/>
          <w:i w:val="false"/>
          <w:color w:val="000000"/>
          <w:sz w:val="28"/>
        </w:rPr>
        <w:t>
      Заявление гражданина________________________________________________</w:t>
      </w:r>
    </w:p>
    <w:p>
      <w:pPr>
        <w:spacing w:after="0"/>
        <w:ind w:left="0"/>
        <w:jc w:val="both"/>
      </w:pPr>
      <w:r>
        <w:rPr>
          <w:rFonts w:ascii="Times New Roman"/>
          <w:b w:val="false"/>
          <w:i w:val="false"/>
          <w:color w:val="000000"/>
          <w:sz w:val="28"/>
        </w:rPr>
        <w:t>
      зарегистрировано за № __ Дата принятия документов "__" ____ 20__ года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и роспись принявшего</w:t>
      </w:r>
    </w:p>
    <w:p>
      <w:pPr>
        <w:spacing w:after="0"/>
        <w:ind w:left="0"/>
        <w:jc w:val="both"/>
      </w:pPr>
      <w:r>
        <w:rPr>
          <w:rFonts w:ascii="Times New Roman"/>
          <w:b w:val="false"/>
          <w:i w:val="false"/>
          <w:color w:val="000000"/>
          <w:sz w:val="28"/>
        </w:rPr>
        <w:t>
      документы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(линия отреза)</w:t>
      </w:r>
    </w:p>
    <w:p>
      <w:pPr>
        <w:spacing w:after="0"/>
        <w:ind w:left="0"/>
        <w:jc w:val="both"/>
      </w:pPr>
      <w:r>
        <w:rPr>
          <w:rFonts w:ascii="Times New Roman"/>
          <w:b w:val="false"/>
          <w:i w:val="false"/>
          <w:color w:val="000000"/>
          <w:sz w:val="28"/>
        </w:rPr>
        <w:t>
      Заявление от _________________ с прилагаемыми документами</w:t>
      </w:r>
    </w:p>
    <w:p>
      <w:pPr>
        <w:spacing w:after="0"/>
        <w:ind w:left="0"/>
        <w:jc w:val="both"/>
      </w:pPr>
      <w:r>
        <w:rPr>
          <w:rFonts w:ascii="Times New Roman"/>
          <w:b w:val="false"/>
          <w:i w:val="false"/>
          <w:color w:val="000000"/>
          <w:sz w:val="28"/>
        </w:rPr>
        <w:t>
      зарегистрировано за № ___, дата регистрации заявления " __ " _____ 20</w:t>
      </w:r>
    </w:p>
    <w:p>
      <w:pPr>
        <w:spacing w:after="0"/>
        <w:ind w:left="0"/>
        <w:jc w:val="both"/>
      </w:pPr>
      <w:r>
        <w:rPr>
          <w:rFonts w:ascii="Times New Roman"/>
          <w:b w:val="false"/>
          <w:i w:val="false"/>
          <w:color w:val="000000"/>
          <w:sz w:val="28"/>
        </w:rPr>
        <w:t xml:space="preserve">
      __ года </w:t>
      </w:r>
    </w:p>
    <w:p>
      <w:pPr>
        <w:spacing w:after="0"/>
        <w:ind w:left="0"/>
        <w:jc w:val="both"/>
      </w:pPr>
      <w:r>
        <w:rPr>
          <w:rFonts w:ascii="Times New Roman"/>
          <w:b w:val="false"/>
          <w:i w:val="false"/>
          <w:color w:val="000000"/>
          <w:sz w:val="28"/>
        </w:rPr>
        <w:t>
      (дата получения услуги со дня регистрации заявления в отделении</w:t>
      </w:r>
    </w:p>
    <w:p>
      <w:pPr>
        <w:spacing w:after="0"/>
        <w:ind w:left="0"/>
        <w:jc w:val="both"/>
      </w:pPr>
      <w:r>
        <w:rPr>
          <w:rFonts w:ascii="Times New Roman"/>
          <w:b w:val="false"/>
          <w:i w:val="false"/>
          <w:color w:val="000000"/>
          <w:sz w:val="28"/>
        </w:rPr>
        <w:t>
      Государственной корпорации)</w:t>
      </w:r>
    </w:p>
    <w:p>
      <w:pPr>
        <w:spacing w:after="0"/>
        <w:ind w:left="0"/>
        <w:jc w:val="both"/>
      </w:pPr>
      <w:r>
        <w:rPr>
          <w:rFonts w:ascii="Times New Roman"/>
          <w:b w:val="false"/>
          <w:i w:val="false"/>
          <w:color w:val="000000"/>
          <w:sz w:val="28"/>
        </w:rPr>
        <w:t>
      "________" _________ 20 ___ г.</w:t>
      </w:r>
    </w:p>
    <w:p>
      <w:pPr>
        <w:spacing w:after="0"/>
        <w:ind w:left="0"/>
        <w:jc w:val="both"/>
      </w:pPr>
      <w:r>
        <w:rPr>
          <w:rFonts w:ascii="Times New Roman"/>
          <w:b w:val="false"/>
          <w:i w:val="false"/>
          <w:color w:val="000000"/>
          <w:sz w:val="28"/>
        </w:rPr>
        <w:t>
      В случаях выявления отсутствия документа (документов), необходимого</w:t>
      </w:r>
    </w:p>
    <w:p>
      <w:pPr>
        <w:spacing w:after="0"/>
        <w:ind w:left="0"/>
        <w:jc w:val="both"/>
      </w:pPr>
      <w:r>
        <w:rPr>
          <w:rFonts w:ascii="Times New Roman"/>
          <w:b w:val="false"/>
          <w:i w:val="false"/>
          <w:color w:val="000000"/>
          <w:sz w:val="28"/>
        </w:rPr>
        <w:t>
      для назначения социальной выплаты, срок оказания государственной</w:t>
      </w:r>
    </w:p>
    <w:p>
      <w:pPr>
        <w:spacing w:after="0"/>
        <w:ind w:left="0"/>
        <w:jc w:val="both"/>
      </w:pPr>
      <w:r>
        <w:rPr>
          <w:rFonts w:ascii="Times New Roman"/>
          <w:b w:val="false"/>
          <w:i w:val="false"/>
          <w:color w:val="000000"/>
          <w:sz w:val="28"/>
        </w:rPr>
        <w:t>
      услуги продлевается в соответствии с действующим законодательством</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и роспись принявшего</w:t>
      </w:r>
    </w:p>
    <w:p>
      <w:pPr>
        <w:spacing w:after="0"/>
        <w:ind w:left="0"/>
        <w:jc w:val="both"/>
      </w:pPr>
      <w:r>
        <w:rPr>
          <w:rFonts w:ascii="Times New Roman"/>
          <w:b w:val="false"/>
          <w:i w:val="false"/>
          <w:color w:val="000000"/>
          <w:sz w:val="28"/>
        </w:rPr>
        <w:t>
      документы.</w:t>
      </w:r>
    </w:p>
    <w:p>
      <w:pPr>
        <w:spacing w:after="0"/>
        <w:ind w:left="0"/>
        <w:jc w:val="both"/>
      </w:pPr>
      <w:r>
        <w:rPr>
          <w:rFonts w:ascii="Times New Roman"/>
          <w:b w:val="false"/>
          <w:i w:val="false"/>
          <w:color w:val="000000"/>
          <w:sz w:val="28"/>
        </w:rPr>
        <w:t>
      Обо всех изменениях, влекущих изменение размера выплачиваемой</w:t>
      </w:r>
    </w:p>
    <w:p>
      <w:pPr>
        <w:spacing w:after="0"/>
        <w:ind w:left="0"/>
        <w:jc w:val="both"/>
      </w:pPr>
      <w:r>
        <w:rPr>
          <w:rFonts w:ascii="Times New Roman"/>
          <w:b w:val="false"/>
          <w:i w:val="false"/>
          <w:color w:val="000000"/>
          <w:sz w:val="28"/>
        </w:rPr>
        <w:t>
      социальной выплаты, а также изменении местожительства (в т.ч. выезд</w:t>
      </w:r>
    </w:p>
    <w:p>
      <w:pPr>
        <w:spacing w:after="0"/>
        <w:ind w:left="0"/>
        <w:jc w:val="both"/>
      </w:pPr>
      <w:r>
        <w:rPr>
          <w:rFonts w:ascii="Times New Roman"/>
          <w:b w:val="false"/>
          <w:i w:val="false"/>
          <w:color w:val="000000"/>
          <w:sz w:val="28"/>
        </w:rPr>
        <w:t>
      за пределы Республики Казахстан), анкетных данных, банковских</w:t>
      </w:r>
    </w:p>
    <w:p>
      <w:pPr>
        <w:spacing w:after="0"/>
        <w:ind w:left="0"/>
        <w:jc w:val="both"/>
      </w:pPr>
      <w:r>
        <w:rPr>
          <w:rFonts w:ascii="Times New Roman"/>
          <w:b w:val="false"/>
          <w:i w:val="false"/>
          <w:color w:val="000000"/>
          <w:sz w:val="28"/>
        </w:rPr>
        <w:t>
      реквизитов обязуюсь сообщить в отделение Государственной корпорации в</w:t>
      </w:r>
    </w:p>
    <w:p>
      <w:pPr>
        <w:spacing w:after="0"/>
        <w:ind w:left="0"/>
        <w:jc w:val="both"/>
      </w:pPr>
      <w:r>
        <w:rPr>
          <w:rFonts w:ascii="Times New Roman"/>
          <w:b w:val="false"/>
          <w:i w:val="false"/>
          <w:color w:val="000000"/>
          <w:sz w:val="28"/>
        </w:rPr>
        <w:t>
      течение 10 календарных дней.</w:t>
      </w:r>
    </w:p>
    <w:p>
      <w:pPr>
        <w:spacing w:after="0"/>
        <w:ind w:left="0"/>
        <w:jc w:val="both"/>
      </w:pPr>
      <w:r>
        <w:rPr>
          <w:rFonts w:ascii="Times New Roman"/>
          <w:b w:val="false"/>
          <w:i w:val="false"/>
          <w:color w:val="000000"/>
          <w:sz w:val="28"/>
        </w:rPr>
        <w:t>
      Предупрежден(а) об ответственности за представление</w:t>
      </w:r>
    </w:p>
    <w:p>
      <w:pPr>
        <w:spacing w:after="0"/>
        <w:ind w:left="0"/>
        <w:jc w:val="both"/>
      </w:pPr>
      <w:r>
        <w:rPr>
          <w:rFonts w:ascii="Times New Roman"/>
          <w:b w:val="false"/>
          <w:i w:val="false"/>
          <w:color w:val="000000"/>
          <w:sz w:val="28"/>
        </w:rPr>
        <w:t>
      недостоверных сведений и поддельных документов</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заявителя 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назначения, исчисления</w:t>
            </w:r>
            <w:r>
              <w:br/>
            </w:r>
            <w:r>
              <w:rPr>
                <w:rFonts w:ascii="Times New Roman"/>
                <w:b w:val="false"/>
                <w:i w:val="false"/>
                <w:color w:val="000000"/>
                <w:sz w:val="20"/>
              </w:rPr>
              <w:t>(определения), перерасчета</w:t>
            </w:r>
            <w:r>
              <w:br/>
            </w:r>
            <w:r>
              <w:rPr>
                <w:rFonts w:ascii="Times New Roman"/>
                <w:b w:val="false"/>
                <w:i w:val="false"/>
                <w:color w:val="000000"/>
                <w:sz w:val="20"/>
              </w:rPr>
              <w:t>размеров социальных выплат из</w:t>
            </w:r>
            <w:r>
              <w:br/>
            </w:r>
            <w:r>
              <w:rPr>
                <w:rFonts w:ascii="Times New Roman"/>
                <w:b w:val="false"/>
                <w:i w:val="false"/>
                <w:color w:val="000000"/>
                <w:sz w:val="20"/>
              </w:rPr>
              <w:t>Государственного фонда</w:t>
            </w:r>
            <w:r>
              <w:br/>
            </w:r>
            <w:r>
              <w:rPr>
                <w:rFonts w:ascii="Times New Roman"/>
                <w:b w:val="false"/>
                <w:i w:val="false"/>
                <w:color w:val="000000"/>
                <w:sz w:val="20"/>
              </w:rPr>
              <w:t>социального страхования</w:t>
            </w:r>
            <w:r>
              <w:br/>
            </w:r>
            <w:r>
              <w:rPr>
                <w:rFonts w:ascii="Times New Roman"/>
                <w:b w:val="false"/>
                <w:i w:val="false"/>
                <w:color w:val="000000"/>
                <w:sz w:val="20"/>
              </w:rPr>
              <w:t>и их осуществления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района ______________________________</w:t>
      </w:r>
    </w:p>
    <w:p>
      <w:pPr>
        <w:spacing w:after="0"/>
        <w:ind w:left="0"/>
        <w:jc w:val="both"/>
      </w:pPr>
      <w:r>
        <w:rPr>
          <w:rFonts w:ascii="Times New Roman"/>
          <w:b w:val="false"/>
          <w:i w:val="false"/>
          <w:color w:val="000000"/>
          <w:sz w:val="28"/>
        </w:rPr>
        <w:t>
      Филиал АО "Государственный фонд социального страхования"</w:t>
      </w:r>
    </w:p>
    <w:p>
      <w:pPr>
        <w:spacing w:after="0"/>
        <w:ind w:left="0"/>
        <w:jc w:val="both"/>
      </w:pPr>
      <w:r>
        <w:rPr>
          <w:rFonts w:ascii="Times New Roman"/>
          <w:b w:val="false"/>
          <w:i w:val="false"/>
          <w:color w:val="000000"/>
          <w:sz w:val="28"/>
        </w:rPr>
        <w:t>
      по ______________________________области (городу)</w:t>
      </w:r>
    </w:p>
    <w:p>
      <w:pPr>
        <w:spacing w:after="0"/>
        <w:ind w:left="0"/>
        <w:jc w:val="left"/>
      </w:pPr>
      <w:r>
        <w:rPr>
          <w:rFonts w:ascii="Times New Roman"/>
          <w:b/>
          <w:i w:val="false"/>
          <w:color w:val="000000"/>
        </w:rPr>
        <w:t xml:space="preserve"> Заявление</w:t>
      </w:r>
      <w:r>
        <w:br/>
      </w:r>
      <w:r>
        <w:rPr>
          <w:rFonts w:ascii="Times New Roman"/>
          <w:b/>
          <w:i w:val="false"/>
          <w:color w:val="000000"/>
        </w:rPr>
        <w:t>для назначения социальной выплаты</w:t>
      </w:r>
      <w:r>
        <w:br/>
      </w:r>
      <w:r>
        <w:rPr>
          <w:rFonts w:ascii="Times New Roman"/>
          <w:b/>
          <w:i w:val="false"/>
          <w:color w:val="000000"/>
        </w:rPr>
        <w:t>на случай потери работы</w:t>
      </w:r>
    </w:p>
    <w:p>
      <w:pPr>
        <w:spacing w:after="0"/>
        <w:ind w:left="0"/>
        <w:jc w:val="both"/>
      </w:pPr>
      <w:r>
        <w:rPr>
          <w:rFonts w:ascii="Times New Roman"/>
          <w:b w:val="false"/>
          <w:i w:val="false"/>
          <w:color w:val="000000"/>
          <w:sz w:val="28"/>
        </w:rPr>
        <w:t>
      От гражданина (ки)___________________________________________________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заявителя)</w:t>
      </w:r>
    </w:p>
    <w:p>
      <w:pPr>
        <w:spacing w:after="0"/>
        <w:ind w:left="0"/>
        <w:jc w:val="both"/>
      </w:pPr>
      <w:r>
        <w:rPr>
          <w:rFonts w:ascii="Times New Roman"/>
          <w:b w:val="false"/>
          <w:i w:val="false"/>
          <w:color w:val="000000"/>
          <w:sz w:val="28"/>
        </w:rPr>
        <w:t>
      Дата рождения: "___"_____________ г.</w:t>
      </w:r>
    </w:p>
    <w:p>
      <w:pPr>
        <w:spacing w:after="0"/>
        <w:ind w:left="0"/>
        <w:jc w:val="both"/>
      </w:pPr>
      <w:r>
        <w:rPr>
          <w:rFonts w:ascii="Times New Roman"/>
          <w:b w:val="false"/>
          <w:i w:val="false"/>
          <w:color w:val="000000"/>
          <w:sz w:val="28"/>
        </w:rPr>
        <w:t>
      Индивидуальный идентификационный номер (ИИН): ___________________</w:t>
      </w:r>
    </w:p>
    <w:p>
      <w:pPr>
        <w:spacing w:after="0"/>
        <w:ind w:left="0"/>
        <w:jc w:val="both"/>
      </w:pPr>
      <w:r>
        <w:rPr>
          <w:rFonts w:ascii="Times New Roman"/>
          <w:b w:val="false"/>
          <w:i w:val="false"/>
          <w:color w:val="000000"/>
          <w:sz w:val="28"/>
        </w:rPr>
        <w:t>
      Вид документа, удостоверяющего личность: ___________________________</w:t>
      </w:r>
    </w:p>
    <w:p>
      <w:pPr>
        <w:spacing w:after="0"/>
        <w:ind w:left="0"/>
        <w:jc w:val="both"/>
      </w:pPr>
      <w:r>
        <w:rPr>
          <w:rFonts w:ascii="Times New Roman"/>
          <w:b w:val="false"/>
          <w:i w:val="false"/>
          <w:color w:val="000000"/>
          <w:sz w:val="28"/>
        </w:rPr>
        <w:t>
      Серия документа: ________Номер документа: _________Кем выдан: ______</w:t>
      </w:r>
    </w:p>
    <w:p>
      <w:pPr>
        <w:spacing w:after="0"/>
        <w:ind w:left="0"/>
        <w:jc w:val="both"/>
      </w:pPr>
      <w:r>
        <w:rPr>
          <w:rFonts w:ascii="Times New Roman"/>
          <w:b w:val="false"/>
          <w:i w:val="false"/>
          <w:color w:val="000000"/>
          <w:sz w:val="28"/>
        </w:rPr>
        <w:t>
      Дата выдачи: "___"_____________г.</w:t>
      </w:r>
    </w:p>
    <w:p>
      <w:pPr>
        <w:spacing w:after="0"/>
        <w:ind w:left="0"/>
        <w:jc w:val="both"/>
      </w:pPr>
      <w:r>
        <w:rPr>
          <w:rFonts w:ascii="Times New Roman"/>
          <w:b w:val="false"/>
          <w:i w:val="false"/>
          <w:color w:val="000000"/>
          <w:sz w:val="28"/>
        </w:rPr>
        <w:t>
      Сведения о месте жительства: ______________________________________</w:t>
      </w:r>
    </w:p>
    <w:p>
      <w:pPr>
        <w:spacing w:after="0"/>
        <w:ind w:left="0"/>
        <w:jc w:val="both"/>
      </w:pPr>
      <w:r>
        <w:rPr>
          <w:rFonts w:ascii="Times New Roman"/>
          <w:b w:val="false"/>
          <w:i w:val="false"/>
          <w:color w:val="000000"/>
          <w:sz w:val="28"/>
        </w:rPr>
        <w:t>
      Область____________________________________________________________</w:t>
      </w:r>
    </w:p>
    <w:p>
      <w:pPr>
        <w:spacing w:after="0"/>
        <w:ind w:left="0"/>
        <w:jc w:val="both"/>
      </w:pPr>
      <w:r>
        <w:rPr>
          <w:rFonts w:ascii="Times New Roman"/>
          <w:b w:val="false"/>
          <w:i w:val="false"/>
          <w:color w:val="000000"/>
          <w:sz w:val="28"/>
        </w:rPr>
        <w:t>
      город (район)________________село:_________________________________</w:t>
      </w:r>
    </w:p>
    <w:p>
      <w:pPr>
        <w:spacing w:after="0"/>
        <w:ind w:left="0"/>
        <w:jc w:val="both"/>
      </w:pPr>
      <w:r>
        <w:rPr>
          <w:rFonts w:ascii="Times New Roman"/>
          <w:b w:val="false"/>
          <w:i w:val="false"/>
          <w:color w:val="000000"/>
          <w:sz w:val="28"/>
        </w:rPr>
        <w:t>
      улица (микрорайон)__________дом__________квартира___________</w:t>
      </w:r>
    </w:p>
    <w:p>
      <w:pPr>
        <w:spacing w:after="0"/>
        <w:ind w:left="0"/>
        <w:jc w:val="both"/>
      </w:pPr>
      <w:r>
        <w:rPr>
          <w:rFonts w:ascii="Times New Roman"/>
          <w:b w:val="false"/>
          <w:i w:val="false"/>
          <w:color w:val="000000"/>
          <w:sz w:val="28"/>
        </w:rPr>
        <w:t>
      Банковские реквизиты:</w:t>
      </w:r>
    </w:p>
    <w:p>
      <w:pPr>
        <w:spacing w:after="0"/>
        <w:ind w:left="0"/>
        <w:jc w:val="both"/>
      </w:pPr>
      <w:r>
        <w:rPr>
          <w:rFonts w:ascii="Times New Roman"/>
          <w:b w:val="false"/>
          <w:i w:val="false"/>
          <w:color w:val="000000"/>
          <w:sz w:val="28"/>
        </w:rPr>
        <w:t>
      Наименование банка______________________________________________</w:t>
      </w:r>
    </w:p>
    <w:p>
      <w:pPr>
        <w:spacing w:after="0"/>
        <w:ind w:left="0"/>
        <w:jc w:val="both"/>
      </w:pPr>
      <w:r>
        <w:rPr>
          <w:rFonts w:ascii="Times New Roman"/>
          <w:b w:val="false"/>
          <w:i w:val="false"/>
          <w:color w:val="000000"/>
          <w:sz w:val="28"/>
        </w:rPr>
        <w:t>
      Банковский счет №________________________________________________</w:t>
      </w:r>
    </w:p>
    <w:p>
      <w:pPr>
        <w:spacing w:after="0"/>
        <w:ind w:left="0"/>
        <w:jc w:val="both"/>
      </w:pPr>
      <w:r>
        <w:rPr>
          <w:rFonts w:ascii="Times New Roman"/>
          <w:b w:val="false"/>
          <w:i w:val="false"/>
          <w:color w:val="000000"/>
          <w:sz w:val="28"/>
        </w:rPr>
        <w:t>
      Тип счета: текущий __________________картсчет________________</w:t>
      </w:r>
    </w:p>
    <w:p>
      <w:pPr>
        <w:spacing w:after="0"/>
        <w:ind w:left="0"/>
        <w:jc w:val="both"/>
      </w:pPr>
      <w:r>
        <w:rPr>
          <w:rFonts w:ascii="Times New Roman"/>
          <w:b w:val="false"/>
          <w:i w:val="false"/>
          <w:color w:val="000000"/>
          <w:sz w:val="28"/>
        </w:rPr>
        <w:t xml:space="preserve">
      (нужное подчеркнуть) </w:t>
      </w:r>
    </w:p>
    <w:p>
      <w:pPr>
        <w:spacing w:after="0"/>
        <w:ind w:left="0"/>
        <w:jc w:val="both"/>
      </w:pPr>
      <w:r>
        <w:rPr>
          <w:rFonts w:ascii="Times New Roman"/>
          <w:b w:val="false"/>
          <w:i w:val="false"/>
          <w:color w:val="000000"/>
          <w:sz w:val="28"/>
        </w:rPr>
        <w:t>
      Прошу назначить (возобновить, пересчитать) мне социальную выплату на</w:t>
      </w:r>
    </w:p>
    <w:p>
      <w:pPr>
        <w:spacing w:after="0"/>
        <w:ind w:left="0"/>
        <w:jc w:val="both"/>
      </w:pPr>
      <w:r>
        <w:rPr>
          <w:rFonts w:ascii="Times New Roman"/>
          <w:b w:val="false"/>
          <w:i w:val="false"/>
          <w:color w:val="000000"/>
          <w:sz w:val="28"/>
        </w:rPr>
        <w:t>
      случай потери работы</w:t>
      </w:r>
    </w:p>
    <w:p>
      <w:pPr>
        <w:spacing w:after="0"/>
        <w:ind w:left="0"/>
        <w:jc w:val="both"/>
      </w:pPr>
      <w:r>
        <w:rPr>
          <w:rFonts w:ascii="Times New Roman"/>
          <w:b w:val="false"/>
          <w:i w:val="false"/>
          <w:color w:val="000000"/>
          <w:sz w:val="28"/>
        </w:rPr>
        <w:t>
      Обо всех изменениях, влекущих изменения размера социальной</w:t>
      </w:r>
    </w:p>
    <w:p>
      <w:pPr>
        <w:spacing w:after="0"/>
        <w:ind w:left="0"/>
        <w:jc w:val="both"/>
      </w:pPr>
      <w:r>
        <w:rPr>
          <w:rFonts w:ascii="Times New Roman"/>
          <w:b w:val="false"/>
          <w:i w:val="false"/>
          <w:color w:val="000000"/>
          <w:sz w:val="28"/>
        </w:rPr>
        <w:t>
      выплаты _____________, а также об изменении места жительства (в т.ч.</w:t>
      </w:r>
    </w:p>
    <w:p>
      <w:pPr>
        <w:spacing w:after="0"/>
        <w:ind w:left="0"/>
        <w:jc w:val="both"/>
      </w:pPr>
      <w:r>
        <w:rPr>
          <w:rFonts w:ascii="Times New Roman"/>
          <w:b w:val="false"/>
          <w:i w:val="false"/>
          <w:color w:val="000000"/>
          <w:sz w:val="28"/>
        </w:rPr>
        <w:t>
      выезд за пределы Республики Казахстан), анкетных данных, банковских</w:t>
      </w:r>
    </w:p>
    <w:p>
      <w:pPr>
        <w:spacing w:after="0"/>
        <w:ind w:left="0"/>
        <w:jc w:val="both"/>
      </w:pPr>
      <w:r>
        <w:rPr>
          <w:rFonts w:ascii="Times New Roman"/>
          <w:b w:val="false"/>
          <w:i w:val="false"/>
          <w:color w:val="000000"/>
          <w:sz w:val="28"/>
        </w:rPr>
        <w:t>
      реквизитов обязуюсь сообщать в отделение Государственной корпорации</w:t>
      </w:r>
    </w:p>
    <w:p>
      <w:pPr>
        <w:spacing w:after="0"/>
        <w:ind w:left="0"/>
        <w:jc w:val="both"/>
      </w:pPr>
      <w:r>
        <w:rPr>
          <w:rFonts w:ascii="Times New Roman"/>
          <w:b w:val="false"/>
          <w:i w:val="false"/>
          <w:color w:val="000000"/>
          <w:sz w:val="28"/>
        </w:rPr>
        <w:t>
      по выплате пенсий в течение 10 календарных дней.</w:t>
      </w:r>
    </w:p>
    <w:p>
      <w:pPr>
        <w:spacing w:after="0"/>
        <w:ind w:left="0"/>
        <w:jc w:val="both"/>
      </w:pPr>
      <w:r>
        <w:rPr>
          <w:rFonts w:ascii="Times New Roman"/>
          <w:b w:val="false"/>
          <w:i w:val="false"/>
          <w:color w:val="000000"/>
          <w:sz w:val="28"/>
        </w:rPr>
        <w:t>
      Подтверждаю подлинность документов, для назначения социальных</w:t>
      </w:r>
    </w:p>
    <w:p>
      <w:pPr>
        <w:spacing w:after="0"/>
        <w:ind w:left="0"/>
        <w:jc w:val="both"/>
      </w:pPr>
      <w:r>
        <w:rPr>
          <w:rFonts w:ascii="Times New Roman"/>
          <w:b w:val="false"/>
          <w:i w:val="false"/>
          <w:color w:val="000000"/>
          <w:sz w:val="28"/>
        </w:rPr>
        <w:t>
      выплат.</w:t>
      </w:r>
    </w:p>
    <w:p>
      <w:pPr>
        <w:spacing w:after="0"/>
        <w:ind w:left="0"/>
        <w:jc w:val="both"/>
      </w:pPr>
      <w:r>
        <w:rPr>
          <w:rFonts w:ascii="Times New Roman"/>
          <w:b w:val="false"/>
          <w:i w:val="false"/>
          <w:color w:val="000000"/>
          <w:sz w:val="28"/>
        </w:rPr>
        <w:t>
      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Даю согласие на удержание обязательных пенсионных взносов из</w:t>
      </w:r>
    </w:p>
    <w:p>
      <w:pPr>
        <w:spacing w:after="0"/>
        <w:ind w:left="0"/>
        <w:jc w:val="both"/>
      </w:pPr>
      <w:r>
        <w:rPr>
          <w:rFonts w:ascii="Times New Roman"/>
          <w:b w:val="false"/>
          <w:i w:val="false"/>
          <w:color w:val="000000"/>
          <w:sz w:val="28"/>
        </w:rPr>
        <w:t>
      суммы социальной выплаты (заполняется лицом, которому установлена</w:t>
      </w:r>
    </w:p>
    <w:p>
      <w:pPr>
        <w:spacing w:after="0"/>
        <w:ind w:left="0"/>
        <w:jc w:val="both"/>
      </w:pPr>
      <w:r>
        <w:rPr>
          <w:rFonts w:ascii="Times New Roman"/>
          <w:b w:val="false"/>
          <w:i w:val="false"/>
          <w:color w:val="000000"/>
          <w:sz w:val="28"/>
        </w:rPr>
        <w:t>
      инвалидность первой или второй группы бессрочно): да/нет</w:t>
      </w:r>
    </w:p>
    <w:p>
      <w:pPr>
        <w:spacing w:after="0"/>
        <w:ind w:left="0"/>
        <w:jc w:val="both"/>
      </w:pPr>
      <w:r>
        <w:rPr>
          <w:rFonts w:ascii="Times New Roman"/>
          <w:b w:val="false"/>
          <w:i w:val="false"/>
          <w:color w:val="000000"/>
          <w:sz w:val="28"/>
        </w:rPr>
        <w:t>
      Даю согласие на сбор и обработку моих персональных данных,</w:t>
      </w:r>
    </w:p>
    <w:p>
      <w:pPr>
        <w:spacing w:after="0"/>
        <w:ind w:left="0"/>
        <w:jc w:val="both"/>
      </w:pPr>
      <w:r>
        <w:rPr>
          <w:rFonts w:ascii="Times New Roman"/>
          <w:b w:val="false"/>
          <w:i w:val="false"/>
          <w:color w:val="000000"/>
          <w:sz w:val="28"/>
        </w:rPr>
        <w:t>
      необходимых для назначения социальных выплат из Государственного</w:t>
      </w:r>
    </w:p>
    <w:p>
      <w:pPr>
        <w:spacing w:after="0"/>
        <w:ind w:left="0"/>
        <w:jc w:val="both"/>
      </w:pPr>
      <w:r>
        <w:rPr>
          <w:rFonts w:ascii="Times New Roman"/>
          <w:b w:val="false"/>
          <w:i w:val="false"/>
          <w:color w:val="000000"/>
          <w:sz w:val="28"/>
        </w:rPr>
        <w:t>
      фонда социального страхования: да/нет.</w:t>
      </w:r>
    </w:p>
    <w:p>
      <w:pPr>
        <w:spacing w:after="0"/>
        <w:ind w:left="0"/>
        <w:jc w:val="both"/>
      </w:pPr>
      <w:r>
        <w:rPr>
          <w:rFonts w:ascii="Times New Roman"/>
          <w:b w:val="false"/>
          <w:i w:val="false"/>
          <w:color w:val="000000"/>
          <w:sz w:val="28"/>
        </w:rPr>
        <w:t>
      Даю согласие на уведомление о принятии решения о назначении (об</w:t>
      </w:r>
    </w:p>
    <w:p>
      <w:pPr>
        <w:spacing w:after="0"/>
        <w:ind w:left="0"/>
        <w:jc w:val="both"/>
      </w:pPr>
      <w:r>
        <w:rPr>
          <w:rFonts w:ascii="Times New Roman"/>
          <w:b w:val="false"/>
          <w:i w:val="false"/>
          <w:color w:val="000000"/>
          <w:sz w:val="28"/>
        </w:rPr>
        <w:t>
      отказе) социальной выплаты путем sms-оповещения, посредством</w:t>
      </w:r>
    </w:p>
    <w:p>
      <w:pPr>
        <w:spacing w:after="0"/>
        <w:ind w:left="0"/>
        <w:jc w:val="both"/>
      </w:pPr>
      <w:r>
        <w:rPr>
          <w:rFonts w:ascii="Times New Roman"/>
          <w:b w:val="false"/>
          <w:i w:val="false"/>
          <w:color w:val="000000"/>
          <w:sz w:val="28"/>
        </w:rPr>
        <w:t>
      электронной или телефонной связи да/нет.</w:t>
      </w:r>
    </w:p>
    <w:p>
      <w:pPr>
        <w:spacing w:after="0"/>
        <w:ind w:left="0"/>
        <w:jc w:val="both"/>
      </w:pPr>
      <w:r>
        <w:rPr>
          <w:rFonts w:ascii="Times New Roman"/>
          <w:b w:val="false"/>
          <w:i w:val="false"/>
          <w:color w:val="000000"/>
          <w:sz w:val="28"/>
        </w:rPr>
        <w:t>
      Контактные данные заявителя:</w:t>
      </w:r>
    </w:p>
    <w:p>
      <w:pPr>
        <w:spacing w:after="0"/>
        <w:ind w:left="0"/>
        <w:jc w:val="both"/>
      </w:pPr>
      <w:r>
        <w:rPr>
          <w:rFonts w:ascii="Times New Roman"/>
          <w:b w:val="false"/>
          <w:i w:val="false"/>
          <w:color w:val="000000"/>
          <w:sz w:val="28"/>
        </w:rPr>
        <w:t>
      Телефон_______________мобильный_______________</w:t>
      </w:r>
    </w:p>
    <w:p>
      <w:pPr>
        <w:spacing w:after="0"/>
        <w:ind w:left="0"/>
        <w:jc w:val="both"/>
      </w:pPr>
      <w:r>
        <w:rPr>
          <w:rFonts w:ascii="Times New Roman"/>
          <w:b w:val="false"/>
          <w:i w:val="false"/>
          <w:color w:val="000000"/>
          <w:sz w:val="28"/>
        </w:rPr>
        <w:t>
      дата подачи заявления: "___"__________20___г. Подпись заявителя_____________</w:t>
      </w:r>
    </w:p>
    <w:p>
      <w:pPr>
        <w:spacing w:after="0"/>
        <w:ind w:left="0"/>
        <w:jc w:val="both"/>
      </w:pPr>
      <w:r>
        <w:rPr>
          <w:rFonts w:ascii="Times New Roman"/>
          <w:b w:val="false"/>
          <w:i w:val="false"/>
          <w:color w:val="000000"/>
          <w:sz w:val="28"/>
        </w:rPr>
        <w:t>
      Предупрежден(а) об ответственности за предоставление</w:t>
      </w:r>
    </w:p>
    <w:p>
      <w:pPr>
        <w:spacing w:after="0"/>
        <w:ind w:left="0"/>
        <w:jc w:val="both"/>
      </w:pPr>
      <w:r>
        <w:rPr>
          <w:rFonts w:ascii="Times New Roman"/>
          <w:b w:val="false"/>
          <w:i w:val="false"/>
          <w:color w:val="000000"/>
          <w:sz w:val="28"/>
        </w:rPr>
        <w:t>
      недостоверных сведений и поддельных документов</w:t>
      </w:r>
    </w:p>
    <w:p>
      <w:pPr>
        <w:spacing w:after="0"/>
        <w:ind w:left="0"/>
        <w:jc w:val="both"/>
      </w:pPr>
      <w:r>
        <w:rPr>
          <w:rFonts w:ascii="Times New Roman"/>
          <w:b w:val="false"/>
          <w:i w:val="false"/>
          <w:color w:val="000000"/>
          <w:sz w:val="28"/>
        </w:rPr>
        <w:t>
      фамилия, имя, отчество (при его наличии) заявителя и подпись_________</w:t>
      </w:r>
    </w:p>
    <w:p>
      <w:pPr>
        <w:spacing w:after="0"/>
        <w:ind w:left="0"/>
        <w:jc w:val="both"/>
      </w:pPr>
      <w:r>
        <w:rPr>
          <w:rFonts w:ascii="Times New Roman"/>
          <w:b w:val="false"/>
          <w:i w:val="false"/>
          <w:color w:val="000000"/>
          <w:sz w:val="28"/>
        </w:rPr>
        <w:t>
      Заявление гр.________________________________________________________</w:t>
      </w:r>
    </w:p>
    <w:p>
      <w:pPr>
        <w:spacing w:after="0"/>
        <w:ind w:left="0"/>
        <w:jc w:val="both"/>
      </w:pPr>
      <w:r>
        <w:rPr>
          <w:rFonts w:ascii="Times New Roman"/>
          <w:b w:val="false"/>
          <w:i w:val="false"/>
          <w:color w:val="000000"/>
          <w:sz w:val="28"/>
        </w:rPr>
        <w:t>
      зарегистрировано за №_____ Дата принятия документов__________________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(линия отреза)</w:t>
      </w:r>
    </w:p>
    <w:p>
      <w:pPr>
        <w:spacing w:after="0"/>
        <w:ind w:left="0"/>
        <w:jc w:val="both"/>
      </w:pPr>
      <w:r>
        <w:rPr>
          <w:rFonts w:ascii="Times New Roman"/>
          <w:b w:val="false"/>
          <w:i w:val="false"/>
          <w:color w:val="000000"/>
          <w:sz w:val="28"/>
        </w:rPr>
        <w:t>
      Заявление от ___________________ с прилагаемыми документами принято,</w:t>
      </w:r>
    </w:p>
    <w:p>
      <w:pPr>
        <w:spacing w:after="0"/>
        <w:ind w:left="0"/>
        <w:jc w:val="both"/>
      </w:pPr>
      <w:r>
        <w:rPr>
          <w:rFonts w:ascii="Times New Roman"/>
          <w:b w:val="false"/>
          <w:i w:val="false"/>
          <w:color w:val="000000"/>
          <w:sz w:val="28"/>
        </w:rPr>
        <w:t>
      дата регистрации заявления: "___"__________20___г.</w:t>
      </w:r>
    </w:p>
    <w:p>
      <w:pPr>
        <w:spacing w:after="0"/>
        <w:ind w:left="0"/>
        <w:jc w:val="both"/>
      </w:pPr>
      <w:r>
        <w:rPr>
          <w:rFonts w:ascii="Times New Roman"/>
          <w:b w:val="false"/>
          <w:i w:val="false"/>
          <w:color w:val="000000"/>
          <w:sz w:val="28"/>
        </w:rPr>
        <w:t>
      В случаях выявления отсутствия документа (документов), необходимого</w:t>
      </w:r>
    </w:p>
    <w:p>
      <w:pPr>
        <w:spacing w:after="0"/>
        <w:ind w:left="0"/>
        <w:jc w:val="both"/>
      </w:pPr>
      <w:r>
        <w:rPr>
          <w:rFonts w:ascii="Times New Roman"/>
          <w:b w:val="false"/>
          <w:i w:val="false"/>
          <w:color w:val="000000"/>
          <w:sz w:val="28"/>
        </w:rPr>
        <w:t>
      для назначения социальной выплаты ___________________________, срок</w:t>
      </w:r>
    </w:p>
    <w:p>
      <w:pPr>
        <w:spacing w:after="0"/>
        <w:ind w:left="0"/>
        <w:jc w:val="both"/>
      </w:pPr>
      <w:r>
        <w:rPr>
          <w:rFonts w:ascii="Times New Roman"/>
          <w:b w:val="false"/>
          <w:i w:val="false"/>
          <w:color w:val="000000"/>
          <w:sz w:val="28"/>
        </w:rPr>
        <w:t>
      оказания государственной услуги продлевается в соответствии с</w:t>
      </w:r>
    </w:p>
    <w:p>
      <w:pPr>
        <w:spacing w:after="0"/>
        <w:ind w:left="0"/>
        <w:jc w:val="both"/>
      </w:pPr>
      <w:r>
        <w:rPr>
          <w:rFonts w:ascii="Times New Roman"/>
          <w:b w:val="false"/>
          <w:i w:val="false"/>
          <w:color w:val="000000"/>
          <w:sz w:val="28"/>
        </w:rPr>
        <w:t>
      действующим законодательством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должность и подпись лица,</w:t>
      </w:r>
    </w:p>
    <w:p>
      <w:pPr>
        <w:spacing w:after="0"/>
        <w:ind w:left="0"/>
        <w:jc w:val="both"/>
      </w:pPr>
      <w:r>
        <w:rPr>
          <w:rFonts w:ascii="Times New Roman"/>
          <w:b w:val="false"/>
          <w:i w:val="false"/>
          <w:color w:val="000000"/>
          <w:sz w:val="28"/>
        </w:rPr>
        <w:t>
      принявшего документы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назначения, исчисления</w:t>
            </w:r>
            <w:r>
              <w:br/>
            </w:r>
            <w:r>
              <w:rPr>
                <w:rFonts w:ascii="Times New Roman"/>
                <w:b w:val="false"/>
                <w:i w:val="false"/>
                <w:color w:val="000000"/>
                <w:sz w:val="20"/>
              </w:rPr>
              <w:t>(определения), перерасчета</w:t>
            </w:r>
            <w:r>
              <w:br/>
            </w:r>
            <w:r>
              <w:rPr>
                <w:rFonts w:ascii="Times New Roman"/>
                <w:b w:val="false"/>
                <w:i w:val="false"/>
                <w:color w:val="000000"/>
                <w:sz w:val="20"/>
              </w:rPr>
              <w:t>размеров социальных выплат из</w:t>
            </w:r>
            <w:r>
              <w:br/>
            </w:r>
            <w:r>
              <w:rPr>
                <w:rFonts w:ascii="Times New Roman"/>
                <w:b w:val="false"/>
                <w:i w:val="false"/>
                <w:color w:val="000000"/>
                <w:sz w:val="20"/>
              </w:rPr>
              <w:t>Государственного фонда</w:t>
            </w:r>
            <w:r>
              <w:br/>
            </w:r>
            <w:r>
              <w:rPr>
                <w:rFonts w:ascii="Times New Roman"/>
                <w:b w:val="false"/>
                <w:i w:val="false"/>
                <w:color w:val="000000"/>
                <w:sz w:val="20"/>
              </w:rPr>
              <w:t>социального страхования</w:t>
            </w:r>
            <w:r>
              <w:br/>
            </w:r>
            <w:r>
              <w:rPr>
                <w:rFonts w:ascii="Times New Roman"/>
                <w:b w:val="false"/>
                <w:i w:val="false"/>
                <w:color w:val="000000"/>
                <w:sz w:val="20"/>
              </w:rPr>
              <w:t>и их осуществления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района ______________________________</w:t>
      </w:r>
    </w:p>
    <w:p>
      <w:pPr>
        <w:spacing w:after="0"/>
        <w:ind w:left="0"/>
        <w:jc w:val="both"/>
      </w:pPr>
      <w:r>
        <w:rPr>
          <w:rFonts w:ascii="Times New Roman"/>
          <w:b w:val="false"/>
          <w:i w:val="false"/>
          <w:color w:val="000000"/>
          <w:sz w:val="28"/>
        </w:rPr>
        <w:t>
      Филиал АО "Государственный фонд социального страхования"</w:t>
      </w:r>
    </w:p>
    <w:p>
      <w:pPr>
        <w:spacing w:after="0"/>
        <w:ind w:left="0"/>
        <w:jc w:val="both"/>
      </w:pPr>
      <w:r>
        <w:rPr>
          <w:rFonts w:ascii="Times New Roman"/>
          <w:b w:val="false"/>
          <w:i w:val="false"/>
          <w:color w:val="000000"/>
          <w:sz w:val="28"/>
        </w:rPr>
        <w:t>
      по ______________________________области (городу)</w:t>
      </w:r>
    </w:p>
    <w:p>
      <w:pPr>
        <w:spacing w:after="0"/>
        <w:ind w:left="0"/>
        <w:jc w:val="left"/>
      </w:pPr>
      <w:r>
        <w:rPr>
          <w:rFonts w:ascii="Times New Roman"/>
          <w:b/>
          <w:i w:val="false"/>
          <w:color w:val="000000"/>
        </w:rPr>
        <w:t xml:space="preserve"> Заявление</w:t>
      </w:r>
      <w:r>
        <w:br/>
      </w:r>
      <w:r>
        <w:rPr>
          <w:rFonts w:ascii="Times New Roman"/>
          <w:b/>
          <w:i w:val="false"/>
          <w:color w:val="000000"/>
        </w:rPr>
        <w:t>для назначения социальных выплат</w:t>
      </w:r>
      <w:r>
        <w:br/>
      </w:r>
      <w:r>
        <w:rPr>
          <w:rFonts w:ascii="Times New Roman"/>
          <w:b/>
          <w:i w:val="false"/>
          <w:color w:val="000000"/>
        </w:rPr>
        <w:t>через ПЭП</w:t>
      </w:r>
    </w:p>
    <w:p>
      <w:pPr>
        <w:spacing w:after="0"/>
        <w:ind w:left="0"/>
        <w:jc w:val="both"/>
      </w:pPr>
      <w:r>
        <w:rPr>
          <w:rFonts w:ascii="Times New Roman"/>
          <w:b w:val="false"/>
          <w:i w:val="false"/>
          <w:color w:val="000000"/>
          <w:sz w:val="28"/>
        </w:rPr>
        <w:t xml:space="preserve">
      </w:t>
      </w:r>
      <w:r>
        <w:rPr>
          <w:rFonts w:ascii="Times New Roman"/>
          <w:b/>
          <w:i w:val="false"/>
          <w:color w:val="000000"/>
          <w:sz w:val="28"/>
        </w:rPr>
        <w:t>C</w:t>
      </w:r>
      <w:r>
        <w:rPr>
          <w:rFonts w:ascii="Times New Roman"/>
          <w:b w:val="false"/>
          <w:i w:val="false"/>
          <w:color w:val="000000"/>
          <w:sz w:val="28"/>
        </w:rPr>
        <w:t>ведения о заявителе:</w:t>
      </w:r>
    </w:p>
    <w:p>
      <w:pPr>
        <w:spacing w:after="0"/>
        <w:ind w:left="0"/>
        <w:jc w:val="both"/>
      </w:pPr>
      <w:r>
        <w:rPr>
          <w:rFonts w:ascii="Times New Roman"/>
          <w:b w:val="false"/>
          <w:i w:val="false"/>
          <w:color w:val="000000"/>
          <w:sz w:val="28"/>
        </w:rPr>
        <w:t>
      ИИН: _______________________________________________________________</w:t>
      </w:r>
    </w:p>
    <w:p>
      <w:pPr>
        <w:spacing w:after="0"/>
        <w:ind w:left="0"/>
        <w:jc w:val="both"/>
      </w:pPr>
      <w:r>
        <w:rPr>
          <w:rFonts w:ascii="Times New Roman"/>
          <w:b w:val="false"/>
          <w:i w:val="false"/>
          <w:color w:val="000000"/>
          <w:sz w:val="28"/>
        </w:rPr>
        <w:t>
      От гражданина (ки)__________________________________________________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заявителя</w:t>
      </w:r>
    </w:p>
    <w:p>
      <w:pPr>
        <w:spacing w:after="0"/>
        <w:ind w:left="0"/>
        <w:jc w:val="both"/>
      </w:pPr>
      <w:r>
        <w:rPr>
          <w:rFonts w:ascii="Times New Roman"/>
          <w:b w:val="false"/>
          <w:i w:val="false"/>
          <w:color w:val="000000"/>
          <w:sz w:val="28"/>
        </w:rPr>
        <w:t>
      Дата рождения: "_____" ____________ ______года</w:t>
      </w:r>
    </w:p>
    <w:p>
      <w:pPr>
        <w:spacing w:after="0"/>
        <w:ind w:left="0"/>
        <w:jc w:val="both"/>
      </w:pPr>
      <w:r>
        <w:rPr>
          <w:rFonts w:ascii="Times New Roman"/>
          <w:b w:val="false"/>
          <w:i w:val="false"/>
          <w:color w:val="000000"/>
          <w:sz w:val="28"/>
        </w:rPr>
        <w:t>
      Прошу назначить мне ________________________________________________</w:t>
      </w:r>
    </w:p>
    <w:p>
      <w:pPr>
        <w:spacing w:after="0"/>
        <w:ind w:left="0"/>
        <w:jc w:val="both"/>
      </w:pPr>
      <w:r>
        <w:rPr>
          <w:rFonts w:ascii="Times New Roman"/>
          <w:b w:val="false"/>
          <w:i w:val="false"/>
          <w:color w:val="000000"/>
          <w:sz w:val="28"/>
        </w:rPr>
        <w:t>
      (социальную выплату на случай потери работы, на случай потери дохода</w:t>
      </w:r>
    </w:p>
    <w:p>
      <w:pPr>
        <w:spacing w:after="0"/>
        <w:ind w:left="0"/>
        <w:jc w:val="both"/>
      </w:pPr>
      <w:r>
        <w:rPr>
          <w:rFonts w:ascii="Times New Roman"/>
          <w:b w:val="false"/>
          <w:i w:val="false"/>
          <w:color w:val="000000"/>
          <w:sz w:val="28"/>
        </w:rPr>
        <w:t>
      в связи с уходом за ребенком по достижении им возраста одного года)</w:t>
      </w:r>
    </w:p>
    <w:p>
      <w:pPr>
        <w:spacing w:after="0"/>
        <w:ind w:left="0"/>
        <w:jc w:val="both"/>
      </w:pPr>
      <w:r>
        <w:rPr>
          <w:rFonts w:ascii="Times New Roman"/>
          <w:b w:val="false"/>
          <w:i w:val="false"/>
          <w:color w:val="000000"/>
          <w:sz w:val="28"/>
        </w:rPr>
        <w:t>
      Подтверждение государственных органов:</w:t>
      </w:r>
    </w:p>
    <w:p>
      <w:pPr>
        <w:spacing w:after="0"/>
        <w:ind w:left="0"/>
        <w:jc w:val="both"/>
      </w:pPr>
      <w:r>
        <w:rPr>
          <w:rFonts w:ascii="Times New Roman"/>
          <w:b w:val="false"/>
          <w:i w:val="false"/>
          <w:color w:val="000000"/>
          <w:sz w:val="28"/>
        </w:rPr>
        <w:t>
      Данные заявителя:</w:t>
      </w:r>
    </w:p>
    <w:p>
      <w:pPr>
        <w:spacing w:after="0"/>
        <w:ind w:left="0"/>
        <w:jc w:val="both"/>
      </w:pPr>
      <w:r>
        <w:rPr>
          <w:rFonts w:ascii="Times New Roman"/>
          <w:b w:val="false"/>
          <w:i w:val="false"/>
          <w:color w:val="000000"/>
          <w:sz w:val="28"/>
        </w:rPr>
        <w:t>
      Вид документа, удостоверяющего личность: ___________________________</w:t>
      </w:r>
    </w:p>
    <w:p>
      <w:pPr>
        <w:spacing w:after="0"/>
        <w:ind w:left="0"/>
        <w:jc w:val="both"/>
      </w:pPr>
      <w:r>
        <w:rPr>
          <w:rFonts w:ascii="Times New Roman"/>
          <w:b w:val="false"/>
          <w:i w:val="false"/>
          <w:color w:val="000000"/>
          <w:sz w:val="28"/>
        </w:rPr>
        <w:t>
      Серия документа: _______номер документа: __________кем выдан:_______</w:t>
      </w:r>
    </w:p>
    <w:p>
      <w:pPr>
        <w:spacing w:after="0"/>
        <w:ind w:left="0"/>
        <w:jc w:val="both"/>
      </w:pPr>
      <w:r>
        <w:rPr>
          <w:rFonts w:ascii="Times New Roman"/>
          <w:b w:val="false"/>
          <w:i w:val="false"/>
          <w:color w:val="000000"/>
          <w:sz w:val="28"/>
        </w:rPr>
        <w:t>
      Дата выдачи "_____" ____________ ______года</w:t>
      </w:r>
    </w:p>
    <w:p>
      <w:pPr>
        <w:spacing w:after="0"/>
        <w:ind w:left="0"/>
        <w:jc w:val="both"/>
      </w:pPr>
      <w:r>
        <w:rPr>
          <w:rFonts w:ascii="Times New Roman"/>
          <w:b w:val="false"/>
          <w:i w:val="false"/>
          <w:color w:val="000000"/>
          <w:sz w:val="28"/>
        </w:rPr>
        <w:t xml:space="preserve">
      Адрес постоянного места жительства: </w:t>
      </w:r>
    </w:p>
    <w:p>
      <w:pPr>
        <w:spacing w:after="0"/>
        <w:ind w:left="0"/>
        <w:jc w:val="both"/>
      </w:pPr>
      <w:r>
        <w:rPr>
          <w:rFonts w:ascii="Times New Roman"/>
          <w:b w:val="false"/>
          <w:i w:val="false"/>
          <w:color w:val="000000"/>
          <w:sz w:val="28"/>
        </w:rPr>
        <w:t>
      Область_____________________________________________________________</w:t>
      </w:r>
    </w:p>
    <w:p>
      <w:pPr>
        <w:spacing w:after="0"/>
        <w:ind w:left="0"/>
        <w:jc w:val="both"/>
      </w:pPr>
      <w:r>
        <w:rPr>
          <w:rFonts w:ascii="Times New Roman"/>
          <w:b w:val="false"/>
          <w:i w:val="false"/>
          <w:color w:val="000000"/>
          <w:sz w:val="28"/>
        </w:rPr>
        <w:t>
      город (район) _____________________село:____________________________</w:t>
      </w:r>
    </w:p>
    <w:p>
      <w:pPr>
        <w:spacing w:after="0"/>
        <w:ind w:left="0"/>
        <w:jc w:val="both"/>
      </w:pPr>
      <w:r>
        <w:rPr>
          <w:rFonts w:ascii="Times New Roman"/>
          <w:b w:val="false"/>
          <w:i w:val="false"/>
          <w:color w:val="000000"/>
          <w:sz w:val="28"/>
        </w:rPr>
        <w:t>
      улица (микрорайон) _______________ дом ___________ квартира ________</w:t>
      </w:r>
    </w:p>
    <w:p>
      <w:pPr>
        <w:spacing w:after="0"/>
        <w:ind w:left="0"/>
        <w:jc w:val="both"/>
      </w:pPr>
      <w:r>
        <w:rPr>
          <w:rFonts w:ascii="Times New Roman"/>
          <w:b w:val="false"/>
          <w:i w:val="false"/>
          <w:color w:val="000000"/>
          <w:sz w:val="28"/>
        </w:rPr>
        <w:t xml:space="preserve">
      Банковские реквизиты: </w:t>
      </w:r>
    </w:p>
    <w:p>
      <w:pPr>
        <w:spacing w:after="0"/>
        <w:ind w:left="0"/>
        <w:jc w:val="both"/>
      </w:pPr>
      <w:r>
        <w:rPr>
          <w:rFonts w:ascii="Times New Roman"/>
          <w:b w:val="false"/>
          <w:i w:val="false"/>
          <w:color w:val="000000"/>
          <w:sz w:val="28"/>
        </w:rPr>
        <w:t>
      Наименование банка __________________________________________________</w:t>
      </w:r>
    </w:p>
    <w:p>
      <w:pPr>
        <w:spacing w:after="0"/>
        <w:ind w:left="0"/>
        <w:jc w:val="both"/>
      </w:pPr>
      <w:r>
        <w:rPr>
          <w:rFonts w:ascii="Times New Roman"/>
          <w:b w:val="false"/>
          <w:i w:val="false"/>
          <w:color w:val="000000"/>
          <w:sz w:val="28"/>
        </w:rPr>
        <w:t>
      Банковский счет № ___________________________________________________</w:t>
      </w:r>
    </w:p>
    <w:p>
      <w:pPr>
        <w:spacing w:after="0"/>
        <w:ind w:left="0"/>
        <w:jc w:val="both"/>
      </w:pPr>
      <w:r>
        <w:rPr>
          <w:rFonts w:ascii="Times New Roman"/>
          <w:b w:val="false"/>
          <w:i w:val="false"/>
          <w:color w:val="000000"/>
          <w:sz w:val="28"/>
        </w:rPr>
        <w:t>
      Тип счета: лицевой ___________ карточный счет________________________</w:t>
      </w:r>
    </w:p>
    <w:p>
      <w:pPr>
        <w:spacing w:after="0"/>
        <w:ind w:left="0"/>
        <w:jc w:val="both"/>
      </w:pPr>
      <w:r>
        <w:rPr>
          <w:rFonts w:ascii="Times New Roman"/>
          <w:b w:val="false"/>
          <w:i w:val="false"/>
          <w:color w:val="000000"/>
          <w:sz w:val="28"/>
        </w:rPr>
        <w:t>
      Реквизиты БВУ:</w:t>
      </w:r>
    </w:p>
    <w:p>
      <w:pPr>
        <w:spacing w:after="0"/>
        <w:ind w:left="0"/>
        <w:jc w:val="both"/>
      </w:pPr>
      <w:r>
        <w:rPr>
          <w:rFonts w:ascii="Times New Roman"/>
          <w:b w:val="false"/>
          <w:i w:val="false"/>
          <w:color w:val="000000"/>
          <w:sz w:val="28"/>
        </w:rPr>
        <w:t>
      БИК _______________________________________________________________</w:t>
      </w:r>
    </w:p>
    <w:p>
      <w:pPr>
        <w:spacing w:after="0"/>
        <w:ind w:left="0"/>
        <w:jc w:val="both"/>
      </w:pPr>
      <w:r>
        <w:rPr>
          <w:rFonts w:ascii="Times New Roman"/>
          <w:b w:val="false"/>
          <w:i w:val="false"/>
          <w:color w:val="000000"/>
          <w:sz w:val="28"/>
        </w:rPr>
        <w:t>
      ИИК _______________________________________________________________</w:t>
      </w:r>
    </w:p>
    <w:p>
      <w:pPr>
        <w:spacing w:after="0"/>
        <w:ind w:left="0"/>
        <w:jc w:val="both"/>
      </w:pPr>
      <w:r>
        <w:rPr>
          <w:rFonts w:ascii="Times New Roman"/>
          <w:b w:val="false"/>
          <w:i w:val="false"/>
          <w:color w:val="000000"/>
          <w:sz w:val="28"/>
        </w:rPr>
        <w:t>
      БИН________________________________________________________________</w:t>
      </w:r>
    </w:p>
    <w:p>
      <w:pPr>
        <w:spacing w:after="0"/>
        <w:ind w:left="0"/>
        <w:jc w:val="both"/>
      </w:pPr>
      <w:r>
        <w:rPr>
          <w:rFonts w:ascii="Times New Roman"/>
          <w:b w:val="false"/>
          <w:i w:val="false"/>
          <w:color w:val="000000"/>
          <w:sz w:val="28"/>
        </w:rPr>
        <w:t>
      Сведения о ребенке, на которого назначается социальная выплата на</w:t>
      </w:r>
    </w:p>
    <w:p>
      <w:pPr>
        <w:spacing w:after="0"/>
        <w:ind w:left="0"/>
        <w:jc w:val="both"/>
      </w:pPr>
      <w:r>
        <w:rPr>
          <w:rFonts w:ascii="Times New Roman"/>
          <w:b w:val="false"/>
          <w:i w:val="false"/>
          <w:color w:val="000000"/>
          <w:sz w:val="28"/>
        </w:rPr>
        <w:t>
      случай потери дохода в связи с уходом за ребенком по достижении им</w:t>
      </w:r>
    </w:p>
    <w:p>
      <w:pPr>
        <w:spacing w:after="0"/>
        <w:ind w:left="0"/>
        <w:jc w:val="both"/>
      </w:pPr>
      <w:r>
        <w:rPr>
          <w:rFonts w:ascii="Times New Roman"/>
          <w:b w:val="false"/>
          <w:i w:val="false"/>
          <w:color w:val="000000"/>
          <w:sz w:val="28"/>
        </w:rPr>
        <w:t>
      возраста одного года:</w:t>
      </w:r>
    </w:p>
    <w:p>
      <w:pPr>
        <w:spacing w:after="0"/>
        <w:ind w:left="0"/>
        <w:jc w:val="both"/>
      </w:pPr>
      <w:r>
        <w:rPr>
          <w:rFonts w:ascii="Times New Roman"/>
          <w:b w:val="false"/>
          <w:i w:val="false"/>
          <w:color w:val="000000"/>
          <w:sz w:val="28"/>
        </w:rPr>
        <w:t>
      Фамилия, имя, отчество (при наличии) и дата рождения: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ИИН: ________________________________________________________________</w:t>
      </w:r>
    </w:p>
    <w:p>
      <w:pPr>
        <w:spacing w:after="0"/>
        <w:ind w:left="0"/>
        <w:jc w:val="both"/>
      </w:pPr>
      <w:r>
        <w:rPr>
          <w:rFonts w:ascii="Times New Roman"/>
          <w:b w:val="false"/>
          <w:i w:val="false"/>
          <w:color w:val="000000"/>
          <w:sz w:val="28"/>
        </w:rPr>
        <w:t>
      очередность рождения ребенка: _______________________________________</w:t>
      </w:r>
    </w:p>
    <w:p>
      <w:pPr>
        <w:spacing w:after="0"/>
        <w:ind w:left="0"/>
        <w:jc w:val="both"/>
      </w:pPr>
      <w:r>
        <w:rPr>
          <w:rFonts w:ascii="Times New Roman"/>
          <w:b w:val="false"/>
          <w:i w:val="false"/>
          <w:color w:val="000000"/>
          <w:sz w:val="28"/>
        </w:rPr>
        <w:t>
      Сведения о составе семьи заявителя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членов семьи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год рождения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Сведения об опекунстве/попечительстве над заявителем/иждивенцем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решения об опекунстве/попечительстве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 выдавший решение об опекунстве/попечительстве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дата рождения опекуна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опекаемого/иждивенца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опекаемого/иждивенца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Сведения об усыновлении (удочерении) из ЗАГС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заявителя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заявителя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отчество (при его наличии) усыновленного/удочеренного ребенка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усыновленного/удочеренного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выдавшего документ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решения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решения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вступления решения в законную силу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Даю согласие на удержание обязательных пенсионных взносов из</w:t>
      </w:r>
    </w:p>
    <w:p>
      <w:pPr>
        <w:spacing w:after="0"/>
        <w:ind w:left="0"/>
        <w:jc w:val="both"/>
      </w:pPr>
      <w:r>
        <w:rPr>
          <w:rFonts w:ascii="Times New Roman"/>
          <w:b w:val="false"/>
          <w:i w:val="false"/>
          <w:color w:val="000000"/>
          <w:sz w:val="28"/>
        </w:rPr>
        <w:t>
      суммы социальной выплаты (заполняется лицом, которому установлена</w:t>
      </w:r>
    </w:p>
    <w:p>
      <w:pPr>
        <w:spacing w:after="0"/>
        <w:ind w:left="0"/>
        <w:jc w:val="both"/>
      </w:pPr>
      <w:r>
        <w:rPr>
          <w:rFonts w:ascii="Times New Roman"/>
          <w:b w:val="false"/>
          <w:i w:val="false"/>
          <w:color w:val="000000"/>
          <w:sz w:val="28"/>
        </w:rPr>
        <w:t>
      инвалидность первой или второй группы бессрочно): да/нет</w:t>
      </w:r>
    </w:p>
    <w:p>
      <w:pPr>
        <w:spacing w:after="0"/>
        <w:ind w:left="0"/>
        <w:jc w:val="both"/>
      </w:pPr>
      <w:r>
        <w:rPr>
          <w:rFonts w:ascii="Times New Roman"/>
          <w:b w:val="false"/>
          <w:i w:val="false"/>
          <w:color w:val="000000"/>
          <w:sz w:val="28"/>
        </w:rPr>
        <w:t>
      Контактные данные заявителя:</w:t>
      </w:r>
    </w:p>
    <w:p>
      <w:pPr>
        <w:spacing w:after="0"/>
        <w:ind w:left="0"/>
        <w:jc w:val="both"/>
      </w:pPr>
      <w:r>
        <w:rPr>
          <w:rFonts w:ascii="Times New Roman"/>
          <w:b w:val="false"/>
          <w:i w:val="false"/>
          <w:color w:val="000000"/>
          <w:sz w:val="28"/>
        </w:rPr>
        <w:t>
      Телефон домашний____________мобильный________________________</w:t>
      </w:r>
    </w:p>
    <w:p>
      <w:pPr>
        <w:spacing w:after="0"/>
        <w:ind w:left="0"/>
        <w:jc w:val="both"/>
      </w:pPr>
      <w:r>
        <w:rPr>
          <w:rFonts w:ascii="Times New Roman"/>
          <w:b w:val="false"/>
          <w:i w:val="false"/>
          <w:color w:val="000000"/>
          <w:sz w:val="28"/>
        </w:rPr>
        <w:t>
      Сведения о заявителе подтверждаются МЮ РК _____________ (ЭЦП МЮ РК)</w:t>
      </w:r>
    </w:p>
    <w:p>
      <w:pPr>
        <w:spacing w:after="0"/>
        <w:ind w:left="0"/>
        <w:jc w:val="both"/>
      </w:pPr>
      <w:r>
        <w:rPr>
          <w:rFonts w:ascii="Times New Roman"/>
          <w:b w:val="false"/>
          <w:i w:val="false"/>
          <w:color w:val="000000"/>
          <w:sz w:val="28"/>
        </w:rPr>
        <w:t>
      Банковские реквизиты заявителя подтверждаются БВУ _________ (ЭЦП БВУ)</w:t>
      </w:r>
    </w:p>
    <w:p>
      <w:pPr>
        <w:spacing w:after="0"/>
        <w:ind w:left="0"/>
        <w:jc w:val="both"/>
      </w:pPr>
      <w:r>
        <w:rPr>
          <w:rFonts w:ascii="Times New Roman"/>
          <w:b w:val="false"/>
          <w:i w:val="false"/>
          <w:color w:val="000000"/>
          <w:sz w:val="28"/>
        </w:rPr>
        <w:t>
      ФИО заявителя ______________________________________________________</w:t>
      </w:r>
    </w:p>
    <w:p>
      <w:pPr>
        <w:spacing w:after="0"/>
        <w:ind w:left="0"/>
        <w:jc w:val="both"/>
      </w:pPr>
      <w:r>
        <w:rPr>
          <w:rFonts w:ascii="Times New Roman"/>
          <w:b w:val="false"/>
          <w:i w:val="false"/>
          <w:color w:val="000000"/>
          <w:sz w:val="28"/>
        </w:rPr>
        <w:t xml:space="preserve">
      "Подтверждаю достоверность предоставленных данных" ЭЦП _______ </w:t>
      </w:r>
    </w:p>
    <w:p>
      <w:pPr>
        <w:spacing w:after="0"/>
        <w:ind w:left="0"/>
        <w:jc w:val="both"/>
      </w:pPr>
      <w:r>
        <w:rPr>
          <w:rFonts w:ascii="Times New Roman"/>
          <w:b w:val="false"/>
          <w:i w:val="false"/>
          <w:color w:val="000000"/>
          <w:sz w:val="28"/>
        </w:rPr>
        <w:t>
      Обо всех изменениях, влекущих изменение/прекращение размера</w:t>
      </w:r>
    </w:p>
    <w:p>
      <w:pPr>
        <w:spacing w:after="0"/>
        <w:ind w:left="0"/>
        <w:jc w:val="both"/>
      </w:pPr>
      <w:r>
        <w:rPr>
          <w:rFonts w:ascii="Times New Roman"/>
          <w:b w:val="false"/>
          <w:i w:val="false"/>
          <w:color w:val="000000"/>
          <w:sz w:val="28"/>
        </w:rPr>
        <w:t>
      выплачиваемой выплаты, а также об изменении местожительства (в т.ч.</w:t>
      </w:r>
    </w:p>
    <w:p>
      <w:pPr>
        <w:spacing w:after="0"/>
        <w:ind w:left="0"/>
        <w:jc w:val="both"/>
      </w:pPr>
      <w:r>
        <w:rPr>
          <w:rFonts w:ascii="Times New Roman"/>
          <w:b w:val="false"/>
          <w:i w:val="false"/>
          <w:color w:val="000000"/>
          <w:sz w:val="28"/>
        </w:rPr>
        <w:t>
      выезд за пределы Республики Казахстан), анкетных данных, банковских</w:t>
      </w:r>
    </w:p>
    <w:p>
      <w:pPr>
        <w:spacing w:after="0"/>
        <w:ind w:left="0"/>
        <w:jc w:val="both"/>
      </w:pPr>
      <w:r>
        <w:rPr>
          <w:rFonts w:ascii="Times New Roman"/>
          <w:b w:val="false"/>
          <w:i w:val="false"/>
          <w:color w:val="000000"/>
          <w:sz w:val="28"/>
        </w:rPr>
        <w:t>
      реквизитов, обязуюсь сообщить в отделение Государственной корпорации</w:t>
      </w:r>
    </w:p>
    <w:p>
      <w:pPr>
        <w:spacing w:after="0"/>
        <w:ind w:left="0"/>
        <w:jc w:val="both"/>
      </w:pPr>
      <w:r>
        <w:rPr>
          <w:rFonts w:ascii="Times New Roman"/>
          <w:b w:val="false"/>
          <w:i w:val="false"/>
          <w:color w:val="000000"/>
          <w:sz w:val="28"/>
        </w:rPr>
        <w:t>
      в течение 10 календарных дней.</w:t>
      </w:r>
    </w:p>
    <w:p>
      <w:pPr>
        <w:spacing w:after="0"/>
        <w:ind w:left="0"/>
        <w:jc w:val="both"/>
      </w:pPr>
      <w:r>
        <w:rPr>
          <w:rFonts w:ascii="Times New Roman"/>
          <w:b w:val="false"/>
          <w:i w:val="false"/>
          <w:color w:val="000000"/>
          <w:sz w:val="28"/>
        </w:rPr>
        <w:t>
      ЭЦП ______________________________________________________________</w:t>
      </w:r>
    </w:p>
    <w:p>
      <w:pPr>
        <w:spacing w:after="0"/>
        <w:ind w:left="0"/>
        <w:jc w:val="both"/>
      </w:pPr>
      <w:r>
        <w:rPr>
          <w:rFonts w:ascii="Times New Roman"/>
          <w:b w:val="false"/>
          <w:i w:val="false"/>
          <w:color w:val="000000"/>
          <w:sz w:val="28"/>
        </w:rPr>
        <w:t>
      Дата и время подписания заявления: ____._____________.________ года</w:t>
      </w:r>
    </w:p>
    <w:p>
      <w:pPr>
        <w:spacing w:after="0"/>
        <w:ind w:left="0"/>
        <w:jc w:val="both"/>
      </w:pPr>
      <w:r>
        <w:rPr>
          <w:rFonts w:ascii="Times New Roman"/>
          <w:b w:val="false"/>
          <w:i w:val="false"/>
          <w:color w:val="000000"/>
          <w:sz w:val="28"/>
        </w:rPr>
        <w:t>
      ____часов ____минут____секунд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назначения, исчисления</w:t>
            </w:r>
            <w:r>
              <w:br/>
            </w:r>
            <w:r>
              <w:rPr>
                <w:rFonts w:ascii="Times New Roman"/>
                <w:b w:val="false"/>
                <w:i w:val="false"/>
                <w:color w:val="000000"/>
                <w:sz w:val="20"/>
              </w:rPr>
              <w:t>(определения), перерасчета</w:t>
            </w:r>
            <w:r>
              <w:br/>
            </w:r>
            <w:r>
              <w:rPr>
                <w:rFonts w:ascii="Times New Roman"/>
                <w:b w:val="false"/>
                <w:i w:val="false"/>
                <w:color w:val="000000"/>
                <w:sz w:val="20"/>
              </w:rPr>
              <w:t>размеров социальных выплат из</w:t>
            </w:r>
            <w:r>
              <w:br/>
            </w:r>
            <w:r>
              <w:rPr>
                <w:rFonts w:ascii="Times New Roman"/>
                <w:b w:val="false"/>
                <w:i w:val="false"/>
                <w:color w:val="000000"/>
                <w:sz w:val="20"/>
              </w:rPr>
              <w:t>Государственного фонда</w:t>
            </w:r>
            <w:r>
              <w:br/>
            </w:r>
            <w:r>
              <w:rPr>
                <w:rFonts w:ascii="Times New Roman"/>
                <w:b w:val="false"/>
                <w:i w:val="false"/>
                <w:color w:val="000000"/>
                <w:sz w:val="20"/>
              </w:rPr>
              <w:t>социального страхования</w:t>
            </w:r>
            <w:r>
              <w:br/>
            </w:r>
            <w:r>
              <w:rPr>
                <w:rFonts w:ascii="Times New Roman"/>
                <w:b w:val="false"/>
                <w:i w:val="false"/>
                <w:color w:val="000000"/>
                <w:sz w:val="20"/>
              </w:rPr>
              <w:t>и их осуществления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xml:space="preserve">
      Угловой штамп </w:t>
      </w:r>
    </w:p>
    <w:p>
      <w:pPr>
        <w:spacing w:after="0"/>
        <w:ind w:left="0"/>
        <w:jc w:val="both"/>
      </w:pPr>
      <w:r>
        <w:rPr>
          <w:rFonts w:ascii="Times New Roman"/>
          <w:b w:val="false"/>
          <w:i w:val="false"/>
          <w:color w:val="000000"/>
          <w:sz w:val="28"/>
        </w:rPr>
        <w:t xml:space="preserve">
      учебного заведения </w:t>
      </w:r>
    </w:p>
    <w:p>
      <w:pPr>
        <w:spacing w:after="0"/>
        <w:ind w:left="0"/>
        <w:jc w:val="both"/>
      </w:pPr>
      <w:r>
        <w:rPr>
          <w:rFonts w:ascii="Times New Roman"/>
          <w:b w:val="false"/>
          <w:i w:val="false"/>
          <w:color w:val="000000"/>
          <w:sz w:val="28"/>
        </w:rPr>
        <w:t xml:space="preserve">
      дата выдачи, исх. № </w:t>
      </w:r>
    </w:p>
    <w:p>
      <w:pPr>
        <w:spacing w:after="0"/>
        <w:ind w:left="0"/>
        <w:jc w:val="left"/>
      </w:pPr>
      <w:r>
        <w:rPr>
          <w:rFonts w:ascii="Times New Roman"/>
          <w:b/>
          <w:i w:val="false"/>
          <w:color w:val="000000"/>
        </w:rPr>
        <w:t xml:space="preserve"> СПРАВКА</w:t>
      </w:r>
    </w:p>
    <w:p>
      <w:pPr>
        <w:spacing w:after="0"/>
        <w:ind w:left="0"/>
        <w:jc w:val="both"/>
      </w:pPr>
      <w:r>
        <w:rPr>
          <w:rFonts w:ascii="Times New Roman"/>
          <w:b w:val="false"/>
          <w:i w:val="false"/>
          <w:color w:val="000000"/>
          <w:sz w:val="28"/>
        </w:rPr>
        <w:t>
      Дана гр. 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обучающегося, с указанием</w:t>
      </w:r>
    </w:p>
    <w:p>
      <w:pPr>
        <w:spacing w:after="0"/>
        <w:ind w:left="0"/>
        <w:jc w:val="both"/>
      </w:pPr>
      <w:r>
        <w:rPr>
          <w:rFonts w:ascii="Times New Roman"/>
          <w:b w:val="false"/>
          <w:i w:val="false"/>
          <w:color w:val="000000"/>
          <w:sz w:val="28"/>
        </w:rPr>
        <w:t>
      даты рождения)</w:t>
      </w:r>
    </w:p>
    <w:p>
      <w:pPr>
        <w:spacing w:after="0"/>
        <w:ind w:left="0"/>
        <w:jc w:val="both"/>
      </w:pPr>
      <w:r>
        <w:rPr>
          <w:rFonts w:ascii="Times New Roman"/>
          <w:b w:val="false"/>
          <w:i w:val="false"/>
          <w:color w:val="000000"/>
          <w:sz w:val="28"/>
        </w:rPr>
        <w:t xml:space="preserve">
      в том, что он(а) действительно является обучающимся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(полное название учебного заведения)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 дату и срок действия лицензии, дающей право на</w:t>
      </w:r>
    </w:p>
    <w:p>
      <w:pPr>
        <w:spacing w:after="0"/>
        <w:ind w:left="0"/>
        <w:jc w:val="both"/>
      </w:pPr>
      <w:r>
        <w:rPr>
          <w:rFonts w:ascii="Times New Roman"/>
          <w:b w:val="false"/>
          <w:i w:val="false"/>
          <w:color w:val="000000"/>
          <w:sz w:val="28"/>
        </w:rPr>
        <w:t xml:space="preserve">
      осуществление образовательной деятельности) </w:t>
      </w:r>
    </w:p>
    <w:p>
      <w:pPr>
        <w:spacing w:after="0"/>
        <w:ind w:left="0"/>
        <w:jc w:val="both"/>
      </w:pPr>
      <w:r>
        <w:rPr>
          <w:rFonts w:ascii="Times New Roman"/>
          <w:b w:val="false"/>
          <w:i w:val="false"/>
          <w:color w:val="000000"/>
          <w:sz w:val="28"/>
        </w:rPr>
        <w:t>
      __________ класса/курса, форма обучения</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xml:space="preserve">
      Справка действительна на _____________ учебный год. </w:t>
      </w:r>
    </w:p>
    <w:p>
      <w:pPr>
        <w:spacing w:after="0"/>
        <w:ind w:left="0"/>
        <w:jc w:val="both"/>
      </w:pPr>
      <w:r>
        <w:rPr>
          <w:rFonts w:ascii="Times New Roman"/>
          <w:b w:val="false"/>
          <w:i w:val="false"/>
          <w:color w:val="000000"/>
          <w:sz w:val="28"/>
        </w:rPr>
        <w:t xml:space="preserve">
      Справка выдана для предъявления </w:t>
      </w:r>
    </w:p>
    <w:p>
      <w:pPr>
        <w:spacing w:after="0"/>
        <w:ind w:left="0"/>
        <w:jc w:val="both"/>
      </w:pPr>
      <w:r>
        <w:rPr>
          <w:rFonts w:ascii="Times New Roman"/>
          <w:b w:val="false"/>
          <w:i w:val="false"/>
          <w:color w:val="000000"/>
          <w:sz w:val="28"/>
        </w:rPr>
        <w:t xml:space="preserve">
      в _______________ отделение Государственной корпорации. </w:t>
      </w:r>
    </w:p>
    <w:p>
      <w:pPr>
        <w:spacing w:after="0"/>
        <w:ind w:left="0"/>
        <w:jc w:val="both"/>
      </w:pPr>
      <w:r>
        <w:rPr>
          <w:rFonts w:ascii="Times New Roman"/>
          <w:b w:val="false"/>
          <w:i w:val="false"/>
          <w:color w:val="000000"/>
          <w:sz w:val="28"/>
        </w:rPr>
        <w:t xml:space="preserve">
      Срок обучения в учебном заведении ____________ лет, </w:t>
      </w:r>
    </w:p>
    <w:p>
      <w:pPr>
        <w:spacing w:after="0"/>
        <w:ind w:left="0"/>
        <w:jc w:val="both"/>
      </w:pPr>
      <w:r>
        <w:rPr>
          <w:rFonts w:ascii="Times New Roman"/>
          <w:b w:val="false"/>
          <w:i w:val="false"/>
          <w:color w:val="000000"/>
          <w:sz w:val="28"/>
        </w:rPr>
        <w:t>
      период обучения с ____ _____ по _______________</w:t>
      </w:r>
    </w:p>
    <w:p>
      <w:pPr>
        <w:spacing w:after="0"/>
        <w:ind w:left="0"/>
        <w:jc w:val="both"/>
      </w:pPr>
      <w:r>
        <w:rPr>
          <w:rFonts w:ascii="Times New Roman"/>
          <w:b w:val="false"/>
          <w:i w:val="false"/>
          <w:color w:val="000000"/>
          <w:sz w:val="28"/>
        </w:rPr>
        <w:t xml:space="preserve">
      ____________________________________________ г. </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Примечание: справка действительна 1 год.</w:t>
      </w:r>
    </w:p>
    <w:p>
      <w:pPr>
        <w:spacing w:after="0"/>
        <w:ind w:left="0"/>
        <w:jc w:val="both"/>
      </w:pPr>
      <w:r>
        <w:rPr>
          <w:rFonts w:ascii="Times New Roman"/>
          <w:b w:val="false"/>
          <w:i w:val="false"/>
          <w:color w:val="000000"/>
          <w:sz w:val="28"/>
        </w:rPr>
        <w:t>
      В случаях отчисления обучающегося из учебного заведения или перевода</w:t>
      </w:r>
    </w:p>
    <w:p>
      <w:pPr>
        <w:spacing w:after="0"/>
        <w:ind w:left="0"/>
        <w:jc w:val="both"/>
      </w:pPr>
      <w:r>
        <w:rPr>
          <w:rFonts w:ascii="Times New Roman"/>
          <w:b w:val="false"/>
          <w:i w:val="false"/>
          <w:color w:val="000000"/>
          <w:sz w:val="28"/>
        </w:rPr>
        <w:t>
      на заочную форму обучения, руководитель учебного заведения извещает</w:t>
      </w:r>
    </w:p>
    <w:p>
      <w:pPr>
        <w:spacing w:after="0"/>
        <w:ind w:left="0"/>
        <w:jc w:val="both"/>
      </w:pPr>
      <w:r>
        <w:rPr>
          <w:rFonts w:ascii="Times New Roman"/>
          <w:b w:val="false"/>
          <w:i w:val="false"/>
          <w:color w:val="000000"/>
          <w:sz w:val="28"/>
        </w:rPr>
        <w:t>
      отделение Государственной корпорации по местожительству получателя</w:t>
      </w:r>
    </w:p>
    <w:p>
      <w:pPr>
        <w:spacing w:after="0"/>
        <w:ind w:left="0"/>
        <w:jc w:val="both"/>
      </w:pPr>
      <w:r>
        <w:rPr>
          <w:rFonts w:ascii="Times New Roman"/>
          <w:b w:val="false"/>
          <w:i w:val="false"/>
          <w:color w:val="000000"/>
          <w:sz w:val="28"/>
        </w:rPr>
        <w:t>
      социальной выплаты.</w:t>
      </w:r>
    </w:p>
    <w:p>
      <w:pPr>
        <w:spacing w:after="0"/>
        <w:ind w:left="0"/>
        <w:jc w:val="both"/>
      </w:pPr>
      <w:r>
        <w:rPr>
          <w:rFonts w:ascii="Times New Roman"/>
          <w:b w:val="false"/>
          <w:i w:val="false"/>
          <w:color w:val="000000"/>
          <w:sz w:val="28"/>
        </w:rPr>
        <w:t xml:space="preserve">
      Место печати </w:t>
      </w:r>
    </w:p>
    <w:p>
      <w:pPr>
        <w:spacing w:after="0"/>
        <w:ind w:left="0"/>
        <w:jc w:val="both"/>
      </w:pPr>
      <w:r>
        <w:rPr>
          <w:rFonts w:ascii="Times New Roman"/>
          <w:b w:val="false"/>
          <w:i w:val="false"/>
          <w:color w:val="000000"/>
          <w:sz w:val="28"/>
        </w:rPr>
        <w:t xml:space="preserve">
      учебного заведения </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учебного заведения ____________________________ ____________________</w:t>
      </w:r>
    </w:p>
    <w:p>
      <w:pPr>
        <w:spacing w:after="0"/>
        <w:ind w:left="0"/>
        <w:jc w:val="both"/>
      </w:pPr>
      <w:r>
        <w:rPr>
          <w:rFonts w:ascii="Times New Roman"/>
          <w:b w:val="false"/>
          <w:i w:val="false"/>
          <w:color w:val="000000"/>
          <w:sz w:val="28"/>
        </w:rPr>
        <w:t>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назначения, исчисления</w:t>
            </w:r>
            <w:r>
              <w:br/>
            </w:r>
            <w:r>
              <w:rPr>
                <w:rFonts w:ascii="Times New Roman"/>
                <w:b w:val="false"/>
                <w:i w:val="false"/>
                <w:color w:val="000000"/>
                <w:sz w:val="20"/>
              </w:rPr>
              <w:t>(определения), перерасчета</w:t>
            </w:r>
            <w:r>
              <w:br/>
            </w:r>
            <w:r>
              <w:rPr>
                <w:rFonts w:ascii="Times New Roman"/>
                <w:b w:val="false"/>
                <w:i w:val="false"/>
                <w:color w:val="000000"/>
                <w:sz w:val="20"/>
              </w:rPr>
              <w:t>размеров социальных выплат из</w:t>
            </w:r>
            <w:r>
              <w:br/>
            </w:r>
            <w:r>
              <w:rPr>
                <w:rFonts w:ascii="Times New Roman"/>
                <w:b w:val="false"/>
                <w:i w:val="false"/>
                <w:color w:val="000000"/>
                <w:sz w:val="20"/>
              </w:rPr>
              <w:t>Государственного фонда</w:t>
            </w:r>
            <w:r>
              <w:br/>
            </w:r>
            <w:r>
              <w:rPr>
                <w:rFonts w:ascii="Times New Roman"/>
                <w:b w:val="false"/>
                <w:i w:val="false"/>
                <w:color w:val="000000"/>
                <w:sz w:val="20"/>
              </w:rPr>
              <w:t>социального страхования</w:t>
            </w:r>
            <w:r>
              <w:br/>
            </w:r>
            <w:r>
              <w:rPr>
                <w:rFonts w:ascii="Times New Roman"/>
                <w:b w:val="false"/>
                <w:i w:val="false"/>
                <w:color w:val="000000"/>
                <w:sz w:val="20"/>
              </w:rPr>
              <w:t>и их осуществления</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Справка</w:t>
      </w:r>
      <w:r>
        <w:br/>
      </w:r>
      <w:r>
        <w:rPr>
          <w:rFonts w:ascii="Times New Roman"/>
          <w:b/>
          <w:i w:val="false"/>
          <w:color w:val="000000"/>
        </w:rPr>
        <w:t>с места работы о доходах за последние двенадцать</w:t>
      </w:r>
      <w:r>
        <w:br/>
      </w:r>
      <w:r>
        <w:rPr>
          <w:rFonts w:ascii="Times New Roman"/>
          <w:b/>
          <w:i w:val="false"/>
          <w:color w:val="000000"/>
        </w:rPr>
        <w:t>календарных месяцев, предшествующих месяцу, в котором</w:t>
      </w:r>
      <w:r>
        <w:br/>
      </w:r>
      <w:r>
        <w:rPr>
          <w:rFonts w:ascii="Times New Roman"/>
          <w:b/>
          <w:i w:val="false"/>
          <w:color w:val="000000"/>
        </w:rPr>
        <w:t>наступило право на социальную выплату на случай потери</w:t>
      </w:r>
      <w:r>
        <w:br/>
      </w:r>
      <w:r>
        <w:rPr>
          <w:rFonts w:ascii="Times New Roman"/>
          <w:b/>
          <w:i w:val="false"/>
          <w:color w:val="000000"/>
        </w:rPr>
        <w:t>дохода в связи с беременностью и родами, усыновлением</w:t>
      </w:r>
      <w:r>
        <w:br/>
      </w:r>
      <w:r>
        <w:rPr>
          <w:rFonts w:ascii="Times New Roman"/>
          <w:b/>
          <w:i w:val="false"/>
          <w:color w:val="000000"/>
        </w:rPr>
        <w:t>(удочерением) новорожденного ребенка (детей)</w:t>
      </w:r>
    </w:p>
    <w:p>
      <w:pPr>
        <w:spacing w:after="0"/>
        <w:ind w:left="0"/>
        <w:jc w:val="both"/>
      </w:pPr>
      <w:r>
        <w:rPr>
          <w:rFonts w:ascii="Times New Roman"/>
          <w:b w:val="false"/>
          <w:i w:val="false"/>
          <w:color w:val="000000"/>
          <w:sz w:val="28"/>
        </w:rPr>
        <w:t>
      Наименование плательщика ____________________________________________</w:t>
      </w:r>
    </w:p>
    <w:p>
      <w:pPr>
        <w:spacing w:after="0"/>
        <w:ind w:left="0"/>
        <w:jc w:val="both"/>
      </w:pPr>
      <w:r>
        <w:rPr>
          <w:rFonts w:ascii="Times New Roman"/>
          <w:b w:val="false"/>
          <w:i w:val="false"/>
          <w:color w:val="000000"/>
          <w:sz w:val="28"/>
        </w:rPr>
        <w:t>
      Бизнес-идентификационный номер (БИН) и Индивидуальный</w:t>
      </w:r>
    </w:p>
    <w:p>
      <w:pPr>
        <w:spacing w:after="0"/>
        <w:ind w:left="0"/>
        <w:jc w:val="both"/>
      </w:pPr>
      <w:r>
        <w:rPr>
          <w:rFonts w:ascii="Times New Roman"/>
          <w:b w:val="false"/>
          <w:i w:val="false"/>
          <w:color w:val="000000"/>
          <w:sz w:val="28"/>
        </w:rPr>
        <w:t>
      идентификационный номер (ИИН), а также местонахождение\место</w:t>
      </w:r>
    </w:p>
    <w:p>
      <w:pPr>
        <w:spacing w:after="0"/>
        <w:ind w:left="0"/>
        <w:jc w:val="both"/>
      </w:pPr>
      <w:r>
        <w:rPr>
          <w:rFonts w:ascii="Times New Roman"/>
          <w:b w:val="false"/>
          <w:i w:val="false"/>
          <w:color w:val="000000"/>
          <w:sz w:val="28"/>
        </w:rPr>
        <w:t>
      регистрации плательщика социальных отчислений _______________________</w:t>
      </w:r>
    </w:p>
    <w:p>
      <w:pPr>
        <w:spacing w:after="0"/>
        <w:ind w:left="0"/>
        <w:jc w:val="both"/>
      </w:pPr>
      <w:r>
        <w:rPr>
          <w:rFonts w:ascii="Times New Roman"/>
          <w:b w:val="false"/>
          <w:i w:val="false"/>
          <w:color w:val="000000"/>
          <w:sz w:val="28"/>
        </w:rPr>
        <w:t>
      Фамилия, имя, отчество (при его наличии) работника __________________</w:t>
      </w:r>
    </w:p>
    <w:p>
      <w:pPr>
        <w:spacing w:after="0"/>
        <w:ind w:left="0"/>
        <w:jc w:val="both"/>
      </w:pPr>
      <w:r>
        <w:rPr>
          <w:rFonts w:ascii="Times New Roman"/>
          <w:b w:val="false"/>
          <w:i w:val="false"/>
          <w:color w:val="000000"/>
          <w:sz w:val="28"/>
        </w:rPr>
        <w:t>
      Индивидуальный идентификационный номер (ИИН) работника_______________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(месяц и год)</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дохода, с которого производились социальные отчисления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социальных отчислений, тенге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Всего за ___________ месяцев ___________________ тенге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Основание: __________________________________________________________</w:t>
      </w:r>
    </w:p>
    <w:p>
      <w:pPr>
        <w:spacing w:after="0"/>
        <w:ind w:left="0"/>
        <w:jc w:val="both"/>
      </w:pPr>
      <w:r>
        <w:rPr>
          <w:rFonts w:ascii="Times New Roman"/>
          <w:b w:val="false"/>
          <w:i w:val="false"/>
          <w:color w:val="000000"/>
          <w:sz w:val="28"/>
        </w:rPr>
        <w:t>
                    (документы, послужившие основанием для выдачи справки)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
печати</w:t>
                  </w:r>
                </w:p>
              </w:tc>
            </w:tr>
          </w:tbl>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____________ ________________________________________</w:t>
            </w:r>
          </w:p>
          <w:p>
            <w:pPr>
              <w:spacing w:after="20"/>
              <w:ind w:left="20"/>
              <w:jc w:val="both"/>
            </w:pPr>
            <w:r>
              <w:rPr>
                <w:rFonts w:ascii="Times New Roman"/>
                <w:b w:val="false"/>
                <w:i w:val="false"/>
                <w:color w:val="000000"/>
                <w:sz w:val="20"/>
              </w:rPr>
              <w:t>
              (подпись) (фамилия, имя, отчество (при его наличии))</w:t>
            </w:r>
          </w:p>
          <w:p>
            <w:pPr>
              <w:spacing w:after="20"/>
              <w:ind w:left="20"/>
              <w:jc w:val="both"/>
            </w:pPr>
            <w:r>
              <w:rPr>
                <w:rFonts w:ascii="Times New Roman"/>
                <w:b w:val="false"/>
                <w:i w:val="false"/>
                <w:color w:val="000000"/>
                <w:sz w:val="20"/>
              </w:rPr>
              <w:t>
Главный бухгалтер ____________ ___________________________________</w:t>
            </w:r>
          </w:p>
          <w:p>
            <w:pPr>
              <w:spacing w:after="20"/>
              <w:ind w:left="20"/>
              <w:jc w:val="both"/>
            </w:pPr>
            <w:r>
              <w:rPr>
                <w:rFonts w:ascii="Times New Roman"/>
                <w:b w:val="false"/>
                <w:i w:val="false"/>
                <w:color w:val="000000"/>
                <w:sz w:val="20"/>
              </w:rPr>
              <w:t>
              (подпись) (фамилия, имя, отчество (при его наличии))</w:t>
            </w:r>
          </w:p>
          <w:p>
            <w:pPr>
              <w:spacing w:after="20"/>
              <w:ind w:left="20"/>
              <w:jc w:val="both"/>
            </w:pPr>
            <w:r>
              <w:rPr>
                <w:rFonts w:ascii="Times New Roman"/>
                <w:b w:val="false"/>
                <w:i w:val="false"/>
                <w:color w:val="000000"/>
                <w:sz w:val="20"/>
              </w:rPr>
              <w:t>
Дата выдачи: " " ____________ 20 год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назначения, исчисления</w:t>
            </w:r>
            <w:r>
              <w:br/>
            </w:r>
            <w:r>
              <w:rPr>
                <w:rFonts w:ascii="Times New Roman"/>
                <w:b w:val="false"/>
                <w:i w:val="false"/>
                <w:color w:val="000000"/>
                <w:sz w:val="20"/>
              </w:rPr>
              <w:t>(определения), перерасчета</w:t>
            </w:r>
            <w:r>
              <w:br/>
            </w:r>
            <w:r>
              <w:rPr>
                <w:rFonts w:ascii="Times New Roman"/>
                <w:b w:val="false"/>
                <w:i w:val="false"/>
                <w:color w:val="000000"/>
                <w:sz w:val="20"/>
              </w:rPr>
              <w:t>размеров социальных выплат из</w:t>
            </w:r>
            <w:r>
              <w:br/>
            </w:r>
            <w:r>
              <w:rPr>
                <w:rFonts w:ascii="Times New Roman"/>
                <w:b w:val="false"/>
                <w:i w:val="false"/>
                <w:color w:val="000000"/>
                <w:sz w:val="20"/>
              </w:rPr>
              <w:t>Государственного фонда</w:t>
            </w:r>
            <w:r>
              <w:br/>
            </w:r>
            <w:r>
              <w:rPr>
                <w:rFonts w:ascii="Times New Roman"/>
                <w:b w:val="false"/>
                <w:i w:val="false"/>
                <w:color w:val="000000"/>
                <w:sz w:val="20"/>
              </w:rPr>
              <w:t>социального страхования</w:t>
            </w:r>
            <w:r>
              <w:br/>
            </w:r>
            <w:r>
              <w:rPr>
                <w:rFonts w:ascii="Times New Roman"/>
                <w:b w:val="false"/>
                <w:i w:val="false"/>
                <w:color w:val="000000"/>
                <w:sz w:val="20"/>
              </w:rPr>
              <w:t>и их осуществления</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Расписка</w:t>
      </w:r>
      <w:r>
        <w:br/>
      </w:r>
      <w:r>
        <w:rPr>
          <w:rFonts w:ascii="Times New Roman"/>
          <w:b/>
          <w:i w:val="false"/>
          <w:color w:val="000000"/>
        </w:rPr>
        <w:t>об отказе в приеме документов</w:t>
      </w:r>
      <w:r>
        <w:br/>
      </w:r>
      <w:r>
        <w:rPr>
          <w:rFonts w:ascii="Times New Roman"/>
          <w:b/>
          <w:i w:val="false"/>
          <w:color w:val="000000"/>
        </w:rPr>
        <w:t>______________________________________________</w:t>
      </w:r>
      <w:r>
        <w:br/>
      </w:r>
      <w:r>
        <w:rPr>
          <w:rFonts w:ascii="Times New Roman"/>
          <w:b/>
          <w:i w:val="false"/>
          <w:color w:val="000000"/>
        </w:rPr>
        <w:t>(указать вид)</w:t>
      </w:r>
    </w:p>
    <w:p>
      <w:pPr>
        <w:spacing w:after="0"/>
        <w:ind w:left="0"/>
        <w:jc w:val="both"/>
      </w:pPr>
      <w:r>
        <w:rPr>
          <w:rFonts w:ascii="Times New Roman"/>
          <w:b w:val="false"/>
          <w:i w:val="false"/>
          <w:color w:val="000000"/>
          <w:sz w:val="28"/>
        </w:rPr>
        <w:t>
      от "___" _________ 20 ____ года</w:t>
      </w:r>
    </w:p>
    <w:p>
      <w:pPr>
        <w:spacing w:after="0"/>
        <w:ind w:left="0"/>
        <w:jc w:val="both"/>
      </w:pPr>
      <w:r>
        <w:rPr>
          <w:rFonts w:ascii="Times New Roman"/>
          <w:b w:val="false"/>
          <w:i w:val="false"/>
          <w:color w:val="000000"/>
          <w:sz w:val="28"/>
        </w:rPr>
        <w:t>
      Гражданин (ка) 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заявителя)</w:t>
      </w:r>
    </w:p>
    <w:p>
      <w:pPr>
        <w:spacing w:after="0"/>
        <w:ind w:left="0"/>
        <w:jc w:val="both"/>
      </w:pPr>
      <w:r>
        <w:rPr>
          <w:rFonts w:ascii="Times New Roman"/>
          <w:b w:val="false"/>
          <w:i w:val="false"/>
          <w:color w:val="000000"/>
          <w:sz w:val="28"/>
        </w:rPr>
        <w:t xml:space="preserve">
      Дата рождения "____" ________________ ____ года </w:t>
      </w:r>
    </w:p>
    <w:p>
      <w:pPr>
        <w:spacing w:after="0"/>
        <w:ind w:left="0"/>
        <w:jc w:val="both"/>
      </w:pPr>
      <w:r>
        <w:rPr>
          <w:rFonts w:ascii="Times New Roman"/>
          <w:b w:val="false"/>
          <w:i w:val="false"/>
          <w:color w:val="000000"/>
          <w:sz w:val="28"/>
        </w:rPr>
        <w:t>
      Дата обращения "__________" ___________________________ 20 ____ года</w:t>
      </w:r>
    </w:p>
    <w:p>
      <w:pPr>
        <w:spacing w:after="0"/>
        <w:ind w:left="0"/>
        <w:jc w:val="both"/>
      </w:pPr>
      <w:r>
        <w:rPr>
          <w:rFonts w:ascii="Times New Roman"/>
          <w:b w:val="false"/>
          <w:i w:val="false"/>
          <w:color w:val="000000"/>
          <w:sz w:val="28"/>
        </w:rPr>
        <w:t>
      Отказано в приеме заявление на назначение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(указание причины)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и должность</w:t>
      </w:r>
    </w:p>
    <w:p>
      <w:pPr>
        <w:spacing w:after="0"/>
        <w:ind w:left="0"/>
        <w:jc w:val="both"/>
      </w:pPr>
      <w:r>
        <w:rPr>
          <w:rFonts w:ascii="Times New Roman"/>
          <w:b w:val="false"/>
          <w:i w:val="false"/>
          <w:color w:val="000000"/>
          <w:sz w:val="28"/>
        </w:rPr>
        <w:t>
      ответственного лица)</w:t>
      </w:r>
    </w:p>
    <w:p>
      <w:pPr>
        <w:spacing w:after="0"/>
        <w:ind w:left="0"/>
        <w:jc w:val="both"/>
      </w:pPr>
      <w:r>
        <w:rPr>
          <w:rFonts w:ascii="Times New Roman"/>
          <w:b w:val="false"/>
          <w:i w:val="false"/>
          <w:color w:val="000000"/>
          <w:sz w:val="28"/>
        </w:rPr>
        <w:t xml:space="preserve">
      Место </w:t>
      </w:r>
    </w:p>
    <w:p>
      <w:pPr>
        <w:spacing w:after="0"/>
        <w:ind w:left="0"/>
        <w:jc w:val="both"/>
      </w:pPr>
      <w:r>
        <w:rPr>
          <w:rFonts w:ascii="Times New Roman"/>
          <w:b w:val="false"/>
          <w:i w:val="false"/>
          <w:color w:val="000000"/>
          <w:sz w:val="28"/>
        </w:rPr>
        <w:t xml:space="preserve">
      Печати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назначения, исчисления</w:t>
            </w:r>
            <w:r>
              <w:br/>
            </w:r>
            <w:r>
              <w:rPr>
                <w:rFonts w:ascii="Times New Roman"/>
                <w:b w:val="false"/>
                <w:i w:val="false"/>
                <w:color w:val="000000"/>
                <w:sz w:val="20"/>
              </w:rPr>
              <w:t>(определения), перерасчета</w:t>
            </w:r>
            <w:r>
              <w:br/>
            </w:r>
            <w:r>
              <w:rPr>
                <w:rFonts w:ascii="Times New Roman"/>
                <w:b w:val="false"/>
                <w:i w:val="false"/>
                <w:color w:val="000000"/>
                <w:sz w:val="20"/>
              </w:rPr>
              <w:t>размеров социальных выплат из</w:t>
            </w:r>
            <w:r>
              <w:br/>
            </w:r>
            <w:r>
              <w:rPr>
                <w:rFonts w:ascii="Times New Roman"/>
                <w:b w:val="false"/>
                <w:i w:val="false"/>
                <w:color w:val="000000"/>
                <w:sz w:val="20"/>
              </w:rPr>
              <w:t>Государственного фонда</w:t>
            </w:r>
            <w:r>
              <w:br/>
            </w:r>
            <w:r>
              <w:rPr>
                <w:rFonts w:ascii="Times New Roman"/>
                <w:b w:val="false"/>
                <w:i w:val="false"/>
                <w:color w:val="000000"/>
                <w:sz w:val="20"/>
              </w:rPr>
              <w:t>социального страхования</w:t>
            </w:r>
            <w:r>
              <w:br/>
            </w:r>
            <w:r>
              <w:rPr>
                <w:rFonts w:ascii="Times New Roman"/>
                <w:b w:val="false"/>
                <w:i w:val="false"/>
                <w:color w:val="000000"/>
                <w:sz w:val="20"/>
              </w:rPr>
              <w:t>и их осуществления</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Справка</w:t>
      </w:r>
      <w:r>
        <w:br/>
      </w:r>
      <w:r>
        <w:rPr>
          <w:rFonts w:ascii="Times New Roman"/>
          <w:b/>
          <w:i w:val="false"/>
          <w:color w:val="000000"/>
        </w:rPr>
        <w:t>о стаже участия в системе обязательного социального</w:t>
      </w:r>
      <w:r>
        <w:br/>
      </w:r>
      <w:r>
        <w:rPr>
          <w:rFonts w:ascii="Times New Roman"/>
          <w:b/>
          <w:i w:val="false"/>
          <w:color w:val="000000"/>
        </w:rPr>
        <w:t>страхования и среднемесячном доходе участника системы</w:t>
      </w:r>
      <w:r>
        <w:br/>
      </w:r>
      <w:r>
        <w:rPr>
          <w:rFonts w:ascii="Times New Roman"/>
          <w:b/>
          <w:i w:val="false"/>
          <w:color w:val="000000"/>
        </w:rPr>
        <w:t>обязательного социального страхования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отделения Государственной корпорации)</w:t>
      </w:r>
    </w:p>
    <w:p>
      <w:pPr>
        <w:spacing w:after="0"/>
        <w:ind w:left="0"/>
        <w:jc w:val="both"/>
      </w:pPr>
      <w:r>
        <w:rPr>
          <w:rFonts w:ascii="Times New Roman"/>
          <w:b w:val="false"/>
          <w:i w:val="false"/>
          <w:color w:val="000000"/>
          <w:sz w:val="28"/>
        </w:rPr>
        <w:t>
      Индивидуальный счет № ______________________________________________</w:t>
      </w:r>
    </w:p>
    <w:p>
      <w:pPr>
        <w:spacing w:after="0"/>
        <w:ind w:left="0"/>
        <w:jc w:val="both"/>
      </w:pPr>
      <w:r>
        <w:rPr>
          <w:rFonts w:ascii="Times New Roman"/>
          <w:b w:val="false"/>
          <w:i w:val="false"/>
          <w:color w:val="000000"/>
          <w:sz w:val="28"/>
        </w:rPr>
        <w:t>
      Индивидуальный идентификационный номер (ИИН) _______________________</w:t>
      </w:r>
    </w:p>
    <w:p>
      <w:pPr>
        <w:spacing w:after="0"/>
        <w:ind w:left="0"/>
        <w:jc w:val="both"/>
      </w:pPr>
      <w:r>
        <w:rPr>
          <w:rFonts w:ascii="Times New Roman"/>
          <w:b w:val="false"/>
          <w:i w:val="false"/>
          <w:color w:val="000000"/>
          <w:sz w:val="28"/>
        </w:rPr>
        <w:t>
      Фамилия ____________________________________________________________</w:t>
      </w:r>
    </w:p>
    <w:p>
      <w:pPr>
        <w:spacing w:after="0"/>
        <w:ind w:left="0"/>
        <w:jc w:val="both"/>
      </w:pPr>
      <w:r>
        <w:rPr>
          <w:rFonts w:ascii="Times New Roman"/>
          <w:b w:val="false"/>
          <w:i w:val="false"/>
          <w:color w:val="000000"/>
          <w:sz w:val="28"/>
        </w:rPr>
        <w:t>
      Имя ________________________________________________________________</w:t>
      </w:r>
    </w:p>
    <w:p>
      <w:pPr>
        <w:spacing w:after="0"/>
        <w:ind w:left="0"/>
        <w:jc w:val="both"/>
      </w:pPr>
      <w:r>
        <w:rPr>
          <w:rFonts w:ascii="Times New Roman"/>
          <w:b w:val="false"/>
          <w:i w:val="false"/>
          <w:color w:val="000000"/>
          <w:sz w:val="28"/>
        </w:rPr>
        <w:t>
      Отчество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плательщика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Платежа Социальных отчислений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или ИИН плательщика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обязательных пенсионных взносов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(месяц и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социальных отчислений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Итого:</w:t>
      </w:r>
    </w:p>
    <w:p>
      <w:pPr>
        <w:spacing w:after="0"/>
        <w:ind w:left="0"/>
        <w:jc w:val="both"/>
      </w:pPr>
      <w:r>
        <w:rPr>
          <w:rFonts w:ascii="Times New Roman"/>
          <w:b w:val="false"/>
          <w:i w:val="false"/>
          <w:color w:val="000000"/>
          <w:sz w:val="28"/>
        </w:rPr>
        <w:t>
      Общий стаж участия в системе обязательного социального</w:t>
      </w:r>
    </w:p>
    <w:p>
      <w:pPr>
        <w:spacing w:after="0"/>
        <w:ind w:left="0"/>
        <w:jc w:val="both"/>
      </w:pPr>
      <w:r>
        <w:rPr>
          <w:rFonts w:ascii="Times New Roman"/>
          <w:b w:val="false"/>
          <w:i w:val="false"/>
          <w:color w:val="000000"/>
          <w:sz w:val="28"/>
        </w:rPr>
        <w:t>
      страхования _________________________________________________________</w:t>
      </w:r>
    </w:p>
    <w:p>
      <w:pPr>
        <w:spacing w:after="0"/>
        <w:ind w:left="0"/>
        <w:jc w:val="both"/>
      </w:pPr>
      <w:r>
        <w:rPr>
          <w:rFonts w:ascii="Times New Roman"/>
          <w:b w:val="false"/>
          <w:i w:val="false"/>
          <w:color w:val="000000"/>
          <w:sz w:val="28"/>
        </w:rPr>
        <w:t>
                      (количество календарных месяцев из графы 4 прописью)</w:t>
      </w:r>
    </w:p>
    <w:p>
      <w:pPr>
        <w:spacing w:after="0"/>
        <w:ind w:left="0"/>
        <w:jc w:val="both"/>
      </w:pPr>
      <w:r>
        <w:rPr>
          <w:rFonts w:ascii="Times New Roman"/>
          <w:b w:val="false"/>
          <w:i w:val="false"/>
          <w:color w:val="000000"/>
          <w:sz w:val="28"/>
        </w:rPr>
        <w:t>
      Среднемесячный доход для исчисления, перерасчета размера</w:t>
      </w:r>
    </w:p>
    <w:p>
      <w:pPr>
        <w:spacing w:after="0"/>
        <w:ind w:left="0"/>
        <w:jc w:val="both"/>
      </w:pPr>
      <w:r>
        <w:rPr>
          <w:rFonts w:ascii="Times New Roman"/>
          <w:b w:val="false"/>
          <w:i w:val="false"/>
          <w:color w:val="000000"/>
          <w:sz w:val="28"/>
        </w:rPr>
        <w:t>
      социальной выплаты за последние 24 месяца____________________________</w:t>
      </w:r>
    </w:p>
    <w:p>
      <w:pPr>
        <w:spacing w:after="0"/>
        <w:ind w:left="0"/>
        <w:jc w:val="both"/>
      </w:pPr>
      <w:r>
        <w:rPr>
          <w:rFonts w:ascii="Times New Roman"/>
          <w:b w:val="false"/>
          <w:i w:val="false"/>
          <w:color w:val="000000"/>
          <w:sz w:val="28"/>
        </w:rPr>
        <w:t>
      Ответственный исполнитель:</w:t>
      </w:r>
    </w:p>
    <w:p>
      <w:pPr>
        <w:spacing w:after="0"/>
        <w:ind w:left="0"/>
        <w:jc w:val="both"/>
      </w:pPr>
      <w:r>
        <w:rPr>
          <w:rFonts w:ascii="Times New Roman"/>
          <w:b w:val="false"/>
          <w:i w:val="false"/>
          <w:color w:val="000000"/>
          <w:sz w:val="28"/>
        </w:rPr>
        <w:t>
      Дата и время выписки:</w:t>
      </w:r>
    </w:p>
    <w:p>
      <w:pPr>
        <w:spacing w:after="0"/>
        <w:ind w:left="0"/>
        <w:jc w:val="both"/>
      </w:pPr>
      <w:r>
        <w:rPr>
          <w:rFonts w:ascii="Times New Roman"/>
          <w:b w:val="false"/>
          <w:i w:val="false"/>
          <w:color w:val="000000"/>
          <w:sz w:val="28"/>
        </w:rPr>
        <w:t>
      Дата распечатки:______________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назначения, исчисления</w:t>
            </w:r>
            <w:r>
              <w:br/>
            </w:r>
            <w:r>
              <w:rPr>
                <w:rFonts w:ascii="Times New Roman"/>
                <w:b w:val="false"/>
                <w:i w:val="false"/>
                <w:color w:val="000000"/>
                <w:sz w:val="20"/>
              </w:rPr>
              <w:t>(определения), перерасчета</w:t>
            </w:r>
            <w:r>
              <w:br/>
            </w:r>
            <w:r>
              <w:rPr>
                <w:rFonts w:ascii="Times New Roman"/>
                <w:b w:val="false"/>
                <w:i w:val="false"/>
                <w:color w:val="000000"/>
                <w:sz w:val="20"/>
              </w:rPr>
              <w:t>размеров социальных выплат из</w:t>
            </w:r>
            <w:r>
              <w:br/>
            </w:r>
            <w:r>
              <w:rPr>
                <w:rFonts w:ascii="Times New Roman"/>
                <w:b w:val="false"/>
                <w:i w:val="false"/>
                <w:color w:val="000000"/>
                <w:sz w:val="20"/>
              </w:rPr>
              <w:t>Государственного фонда</w:t>
            </w:r>
            <w:r>
              <w:br/>
            </w:r>
            <w:r>
              <w:rPr>
                <w:rFonts w:ascii="Times New Roman"/>
                <w:b w:val="false"/>
                <w:i w:val="false"/>
                <w:color w:val="000000"/>
                <w:sz w:val="20"/>
              </w:rPr>
              <w:t>социального страхования</w:t>
            </w:r>
            <w:r>
              <w:br/>
            </w:r>
            <w:r>
              <w:rPr>
                <w:rFonts w:ascii="Times New Roman"/>
                <w:b w:val="false"/>
                <w:i w:val="false"/>
                <w:color w:val="000000"/>
                <w:sz w:val="20"/>
              </w:rPr>
              <w:t>и их осуществления</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Справка о стаже участия в системе обязательного социального</w:t>
      </w:r>
      <w:r>
        <w:br/>
      </w:r>
      <w:r>
        <w:rPr>
          <w:rFonts w:ascii="Times New Roman"/>
          <w:b/>
          <w:i w:val="false"/>
          <w:color w:val="000000"/>
        </w:rPr>
        <w:t>страхования и среднемесячном доходе участника системы</w:t>
      </w:r>
      <w:r>
        <w:br/>
      </w:r>
      <w:r>
        <w:rPr>
          <w:rFonts w:ascii="Times New Roman"/>
          <w:b/>
          <w:i w:val="false"/>
          <w:color w:val="000000"/>
        </w:rPr>
        <w:t>обязательного социального страхования на случаи потери</w:t>
      </w:r>
      <w:r>
        <w:br/>
      </w:r>
      <w:r>
        <w:rPr>
          <w:rFonts w:ascii="Times New Roman"/>
          <w:b/>
          <w:i w:val="false"/>
          <w:color w:val="000000"/>
        </w:rPr>
        <w:t>дохода в связи с беременностью и родами, усыновлением</w:t>
      </w:r>
      <w:r>
        <w:br/>
      </w:r>
      <w:r>
        <w:rPr>
          <w:rFonts w:ascii="Times New Roman"/>
          <w:b/>
          <w:i w:val="false"/>
          <w:color w:val="000000"/>
        </w:rPr>
        <w:t>(удочерением) новорожденного ребенка (детей)</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(наименование отделения Государственной корпорации)</w:t>
      </w:r>
    </w:p>
    <w:p>
      <w:pPr>
        <w:spacing w:after="0"/>
        <w:ind w:left="0"/>
        <w:jc w:val="both"/>
      </w:pPr>
      <w:r>
        <w:rPr>
          <w:rFonts w:ascii="Times New Roman"/>
          <w:b w:val="false"/>
          <w:i w:val="false"/>
          <w:color w:val="000000"/>
          <w:sz w:val="28"/>
        </w:rPr>
        <w:t>
      Индивидуальный счет № ______________________________________________</w:t>
      </w:r>
    </w:p>
    <w:p>
      <w:pPr>
        <w:spacing w:after="0"/>
        <w:ind w:left="0"/>
        <w:jc w:val="both"/>
      </w:pPr>
      <w:r>
        <w:rPr>
          <w:rFonts w:ascii="Times New Roman"/>
          <w:b w:val="false"/>
          <w:i w:val="false"/>
          <w:color w:val="000000"/>
          <w:sz w:val="28"/>
        </w:rPr>
        <w:t>
      Индивидуальный идентификационный номер (ИИН) _______________________</w:t>
      </w:r>
    </w:p>
    <w:p>
      <w:pPr>
        <w:spacing w:after="0"/>
        <w:ind w:left="0"/>
        <w:jc w:val="both"/>
      </w:pPr>
      <w:r>
        <w:rPr>
          <w:rFonts w:ascii="Times New Roman"/>
          <w:b w:val="false"/>
          <w:i w:val="false"/>
          <w:color w:val="000000"/>
          <w:sz w:val="28"/>
        </w:rPr>
        <w:t>
      Фамилия ____________________________________________________________</w:t>
      </w:r>
    </w:p>
    <w:p>
      <w:pPr>
        <w:spacing w:after="0"/>
        <w:ind w:left="0"/>
        <w:jc w:val="both"/>
      </w:pPr>
      <w:r>
        <w:rPr>
          <w:rFonts w:ascii="Times New Roman"/>
          <w:b w:val="false"/>
          <w:i w:val="false"/>
          <w:color w:val="000000"/>
          <w:sz w:val="28"/>
        </w:rPr>
        <w:t>
      Имя ________________________________________________________________</w:t>
      </w:r>
    </w:p>
    <w:p>
      <w:pPr>
        <w:spacing w:after="0"/>
        <w:ind w:left="0"/>
        <w:jc w:val="both"/>
      </w:pPr>
      <w:r>
        <w:rPr>
          <w:rFonts w:ascii="Times New Roman"/>
          <w:b w:val="false"/>
          <w:i w:val="false"/>
          <w:color w:val="000000"/>
          <w:sz w:val="28"/>
        </w:rPr>
        <w:t>
      Отчество (при наличии)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плательщика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или ИИН плательщика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Платежа Социальных отчислений (месяц,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учтенный в качестве объекта исчисления социальных отчислений (тенге)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обязательных пенсионных взносов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(месяц и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социальных отчислений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Общий стаж участия в системе обязательного социального страхования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(количество календарных месяцев из графы 4 прописью)</w:t>
      </w:r>
    </w:p>
    <w:p>
      <w:pPr>
        <w:spacing w:after="0"/>
        <w:ind w:left="0"/>
        <w:jc w:val="both"/>
      </w:pPr>
      <w:r>
        <w:rPr>
          <w:rFonts w:ascii="Times New Roman"/>
          <w:b w:val="false"/>
          <w:i w:val="false"/>
          <w:color w:val="000000"/>
          <w:sz w:val="28"/>
        </w:rPr>
        <w:t>
      Среднемесячный доход для исчисления, перерасчета размера</w:t>
      </w:r>
    </w:p>
    <w:p>
      <w:pPr>
        <w:spacing w:after="0"/>
        <w:ind w:left="0"/>
        <w:jc w:val="both"/>
      </w:pPr>
      <w:r>
        <w:rPr>
          <w:rFonts w:ascii="Times New Roman"/>
          <w:b w:val="false"/>
          <w:i w:val="false"/>
          <w:color w:val="000000"/>
          <w:sz w:val="28"/>
        </w:rPr>
        <w:t>
      социальной выплаты за последние 12 месяцев__________________________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Ответственный исполнитель:</w:t>
      </w:r>
    </w:p>
    <w:p>
      <w:pPr>
        <w:spacing w:after="0"/>
        <w:ind w:left="0"/>
        <w:jc w:val="both"/>
      </w:pPr>
      <w:r>
        <w:rPr>
          <w:rFonts w:ascii="Times New Roman"/>
          <w:b w:val="false"/>
          <w:i w:val="false"/>
          <w:color w:val="000000"/>
          <w:sz w:val="28"/>
        </w:rPr>
        <w:t>
      Дата и время выписки:</w:t>
      </w:r>
    </w:p>
    <w:p>
      <w:pPr>
        <w:spacing w:after="0"/>
        <w:ind w:left="0"/>
        <w:jc w:val="both"/>
      </w:pPr>
      <w:r>
        <w:rPr>
          <w:rFonts w:ascii="Times New Roman"/>
          <w:b w:val="false"/>
          <w:i w:val="false"/>
          <w:color w:val="000000"/>
          <w:sz w:val="28"/>
        </w:rPr>
        <w:t>
      Дата распечатки: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назначения, исчисления</w:t>
            </w:r>
            <w:r>
              <w:br/>
            </w:r>
            <w:r>
              <w:rPr>
                <w:rFonts w:ascii="Times New Roman"/>
                <w:b w:val="false"/>
                <w:i w:val="false"/>
                <w:color w:val="000000"/>
                <w:sz w:val="20"/>
              </w:rPr>
              <w:t>(определения), перерасчета</w:t>
            </w:r>
            <w:r>
              <w:br/>
            </w:r>
            <w:r>
              <w:rPr>
                <w:rFonts w:ascii="Times New Roman"/>
                <w:b w:val="false"/>
                <w:i w:val="false"/>
                <w:color w:val="000000"/>
                <w:sz w:val="20"/>
              </w:rPr>
              <w:t>размеров социальных выплат из</w:t>
            </w:r>
            <w:r>
              <w:br/>
            </w:r>
            <w:r>
              <w:rPr>
                <w:rFonts w:ascii="Times New Roman"/>
                <w:b w:val="false"/>
                <w:i w:val="false"/>
                <w:color w:val="000000"/>
                <w:sz w:val="20"/>
              </w:rPr>
              <w:t>Государственного фонда</w:t>
            </w:r>
            <w:r>
              <w:br/>
            </w:r>
            <w:r>
              <w:rPr>
                <w:rFonts w:ascii="Times New Roman"/>
                <w:b w:val="false"/>
                <w:i w:val="false"/>
                <w:color w:val="000000"/>
                <w:sz w:val="20"/>
              </w:rPr>
              <w:t>социального страхования</w:t>
            </w:r>
            <w:r>
              <w:br/>
            </w:r>
            <w:r>
              <w:rPr>
                <w:rFonts w:ascii="Times New Roman"/>
                <w:b w:val="false"/>
                <w:i w:val="false"/>
                <w:color w:val="000000"/>
                <w:sz w:val="20"/>
              </w:rPr>
              <w:t>и их осуществления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_______________________</w:t>
      </w:r>
    </w:p>
    <w:p>
      <w:pPr>
        <w:spacing w:after="0"/>
        <w:ind w:left="0"/>
        <w:jc w:val="both"/>
      </w:pPr>
      <w:r>
        <w:rPr>
          <w:rFonts w:ascii="Times New Roman"/>
          <w:b w:val="false"/>
          <w:i w:val="false"/>
          <w:color w:val="000000"/>
          <w:sz w:val="28"/>
        </w:rPr>
        <w:t>
      Область (город) _______________</w:t>
      </w:r>
    </w:p>
    <w:p>
      <w:pPr>
        <w:spacing w:after="0"/>
        <w:ind w:left="0"/>
        <w:jc w:val="left"/>
      </w:pPr>
      <w:r>
        <w:rPr>
          <w:rFonts w:ascii="Times New Roman"/>
          <w:b/>
          <w:i w:val="false"/>
          <w:color w:val="000000"/>
        </w:rPr>
        <w:t xml:space="preserve"> РЕШЕНИЕ № ______________</w:t>
      </w:r>
    </w:p>
    <w:p>
      <w:pPr>
        <w:spacing w:after="0"/>
        <w:ind w:left="0"/>
        <w:jc w:val="both"/>
      </w:pPr>
      <w:r>
        <w:rPr>
          <w:rFonts w:ascii="Times New Roman"/>
          <w:b w:val="false"/>
          <w:i w:val="false"/>
          <w:color w:val="000000"/>
          <w:sz w:val="28"/>
        </w:rPr>
        <w:t>
      от "_____" ______________ 20___ г.</w:t>
      </w:r>
    </w:p>
    <w:p>
      <w:pPr>
        <w:spacing w:after="0"/>
        <w:ind w:left="0"/>
        <w:jc w:val="both"/>
      </w:pPr>
      <w:r>
        <w:rPr>
          <w:rFonts w:ascii="Times New Roman"/>
          <w:b w:val="false"/>
          <w:i w:val="false"/>
          <w:color w:val="000000"/>
          <w:sz w:val="28"/>
        </w:rPr>
        <w:t>
                 Филиала АО "Государственный фонд социального страхования"</w:t>
      </w:r>
    </w:p>
    <w:p>
      <w:pPr>
        <w:spacing w:after="0"/>
        <w:ind w:left="0"/>
        <w:jc w:val="both"/>
      </w:pPr>
      <w:r>
        <w:rPr>
          <w:rFonts w:ascii="Times New Roman"/>
          <w:b w:val="false"/>
          <w:i w:val="false"/>
          <w:color w:val="000000"/>
          <w:sz w:val="28"/>
        </w:rPr>
        <w:t>
      по _________________________ области (городу)</w:t>
      </w:r>
    </w:p>
    <w:p>
      <w:pPr>
        <w:spacing w:after="0"/>
        <w:ind w:left="0"/>
        <w:jc w:val="both"/>
      </w:pPr>
      <w:r>
        <w:rPr>
          <w:rFonts w:ascii="Times New Roman"/>
          <w:b w:val="false"/>
          <w:i w:val="false"/>
          <w:color w:val="000000"/>
          <w:sz w:val="28"/>
        </w:rPr>
        <w:t>
                    о назначении (перерасчете) или отказе в назначении</w:t>
      </w:r>
    </w:p>
    <w:p>
      <w:pPr>
        <w:spacing w:after="0"/>
        <w:ind w:left="0"/>
        <w:jc w:val="both"/>
      </w:pPr>
      <w:r>
        <w:rPr>
          <w:rFonts w:ascii="Times New Roman"/>
          <w:b w:val="false"/>
          <w:i w:val="false"/>
          <w:color w:val="000000"/>
          <w:sz w:val="28"/>
        </w:rPr>
        <w:t>
      социальной выплаты</w:t>
      </w:r>
    </w:p>
    <w:p>
      <w:pPr>
        <w:spacing w:after="0"/>
        <w:ind w:left="0"/>
        <w:jc w:val="both"/>
      </w:pPr>
      <w:r>
        <w:rPr>
          <w:rFonts w:ascii="Times New Roman"/>
          <w:b w:val="false"/>
          <w:i w:val="false"/>
          <w:color w:val="000000"/>
          <w:sz w:val="28"/>
        </w:rPr>
        <w:t>
      на случай утраты трудоспособности</w:t>
      </w:r>
    </w:p>
    <w:p>
      <w:pPr>
        <w:spacing w:after="0"/>
        <w:ind w:left="0"/>
        <w:jc w:val="both"/>
      </w:pPr>
      <w:r>
        <w:rPr>
          <w:rFonts w:ascii="Times New Roman"/>
          <w:b w:val="false"/>
          <w:i w:val="false"/>
          <w:color w:val="000000"/>
          <w:sz w:val="28"/>
        </w:rPr>
        <w:t xml:space="preserve">
      1. Назначить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w:t>
      </w:r>
    </w:p>
    <w:p>
      <w:pPr>
        <w:spacing w:after="0"/>
        <w:ind w:left="0"/>
        <w:jc w:val="both"/>
      </w:pPr>
      <w:r>
        <w:rPr>
          <w:rFonts w:ascii="Times New Roman"/>
          <w:b w:val="false"/>
          <w:i w:val="false"/>
          <w:color w:val="000000"/>
          <w:sz w:val="28"/>
        </w:rPr>
        <w:t>
      от 25 апреля 2003 года "Об обязательном социальном страховании":</w:t>
      </w:r>
    </w:p>
    <w:p>
      <w:pPr>
        <w:spacing w:after="0"/>
        <w:ind w:left="0"/>
        <w:jc w:val="both"/>
      </w:pPr>
      <w:r>
        <w:rPr>
          <w:rFonts w:ascii="Times New Roman"/>
          <w:b w:val="false"/>
          <w:i w:val="false"/>
          <w:color w:val="000000"/>
          <w:sz w:val="28"/>
        </w:rPr>
        <w:t>
      № дела ______________________</w:t>
      </w:r>
    </w:p>
    <w:p>
      <w:pPr>
        <w:spacing w:after="0"/>
        <w:ind w:left="0"/>
        <w:jc w:val="both"/>
      </w:pPr>
      <w:r>
        <w:rPr>
          <w:rFonts w:ascii="Times New Roman"/>
          <w:b w:val="false"/>
          <w:i w:val="false"/>
          <w:color w:val="000000"/>
          <w:sz w:val="28"/>
        </w:rPr>
        <w:t>
      Фамилия______________________________________________________________</w:t>
      </w:r>
    </w:p>
    <w:p>
      <w:pPr>
        <w:spacing w:after="0"/>
        <w:ind w:left="0"/>
        <w:jc w:val="both"/>
      </w:pPr>
      <w:r>
        <w:rPr>
          <w:rFonts w:ascii="Times New Roman"/>
          <w:b w:val="false"/>
          <w:i w:val="false"/>
          <w:color w:val="000000"/>
          <w:sz w:val="28"/>
        </w:rPr>
        <w:t>
      Имя__________________________________________________________________</w:t>
      </w:r>
    </w:p>
    <w:p>
      <w:pPr>
        <w:spacing w:after="0"/>
        <w:ind w:left="0"/>
        <w:jc w:val="both"/>
      </w:pPr>
      <w:r>
        <w:rPr>
          <w:rFonts w:ascii="Times New Roman"/>
          <w:b w:val="false"/>
          <w:i w:val="false"/>
          <w:color w:val="000000"/>
          <w:sz w:val="28"/>
        </w:rPr>
        <w:t>
      Отчество (при наличии)_______________________________________________</w:t>
      </w:r>
    </w:p>
    <w:p>
      <w:pPr>
        <w:spacing w:after="0"/>
        <w:ind w:left="0"/>
        <w:jc w:val="both"/>
      </w:pPr>
      <w:r>
        <w:rPr>
          <w:rFonts w:ascii="Times New Roman"/>
          <w:b w:val="false"/>
          <w:i w:val="false"/>
          <w:color w:val="000000"/>
          <w:sz w:val="28"/>
        </w:rPr>
        <w:t>
      Дата рождения ____________________ пол ______________________________</w:t>
      </w:r>
    </w:p>
    <w:p>
      <w:pPr>
        <w:spacing w:after="0"/>
        <w:ind w:left="0"/>
        <w:jc w:val="both"/>
      </w:pPr>
      <w:r>
        <w:rPr>
          <w:rFonts w:ascii="Times New Roman"/>
          <w:b w:val="false"/>
          <w:i w:val="false"/>
          <w:color w:val="000000"/>
          <w:sz w:val="28"/>
        </w:rPr>
        <w:t>
                    (число, месяц, год)                (жен, муж)</w:t>
      </w:r>
    </w:p>
    <w:p>
      <w:pPr>
        <w:spacing w:after="0"/>
        <w:ind w:left="0"/>
        <w:jc w:val="both"/>
      </w:pPr>
      <w:r>
        <w:rPr>
          <w:rFonts w:ascii="Times New Roman"/>
          <w:b w:val="false"/>
          <w:i w:val="false"/>
          <w:color w:val="000000"/>
          <w:sz w:val="28"/>
        </w:rPr>
        <w:t>
      Дата обращения: _______________________ 20___ г.</w:t>
      </w:r>
    </w:p>
    <w:p>
      <w:pPr>
        <w:spacing w:after="0"/>
        <w:ind w:left="0"/>
        <w:jc w:val="both"/>
      </w:pPr>
      <w:r>
        <w:rPr>
          <w:rFonts w:ascii="Times New Roman"/>
          <w:b w:val="false"/>
          <w:i w:val="false"/>
          <w:color w:val="000000"/>
          <w:sz w:val="28"/>
        </w:rPr>
        <w:t>
      Учтен среднемесячный доход с _______ 20____ г. по __________ 20___ г.</w:t>
      </w:r>
    </w:p>
    <w:p>
      <w:pPr>
        <w:spacing w:after="0"/>
        <w:ind w:left="0"/>
        <w:jc w:val="both"/>
      </w:pPr>
      <w:r>
        <w:rPr>
          <w:rFonts w:ascii="Times New Roman"/>
          <w:b w:val="false"/>
          <w:i w:val="false"/>
          <w:color w:val="000000"/>
          <w:sz w:val="28"/>
        </w:rPr>
        <w:t>
      ______________________________________ тенге.</w:t>
      </w:r>
    </w:p>
    <w:p>
      <w:pPr>
        <w:spacing w:after="0"/>
        <w:ind w:left="0"/>
        <w:jc w:val="both"/>
      </w:pPr>
      <w:r>
        <w:rPr>
          <w:rFonts w:ascii="Times New Roman"/>
          <w:b w:val="false"/>
          <w:i w:val="false"/>
          <w:color w:val="000000"/>
          <w:sz w:val="28"/>
        </w:rPr>
        <w:t>
      Дата возникновения права на социальную выплату "___" _______ 20___ г.</w:t>
      </w:r>
    </w:p>
    <w:p>
      <w:pPr>
        <w:spacing w:after="0"/>
        <w:ind w:left="0"/>
        <w:jc w:val="both"/>
      </w:pPr>
      <w:r>
        <w:rPr>
          <w:rFonts w:ascii="Times New Roman"/>
          <w:b w:val="false"/>
          <w:i w:val="false"/>
          <w:color w:val="000000"/>
          <w:sz w:val="28"/>
        </w:rPr>
        <w:t>
      Степень утраты общей трудоспособности _______%</w:t>
      </w:r>
    </w:p>
    <w:p>
      <w:pPr>
        <w:spacing w:after="0"/>
        <w:ind w:left="0"/>
        <w:jc w:val="both"/>
      </w:pPr>
      <w:r>
        <w:rPr>
          <w:rFonts w:ascii="Times New Roman"/>
          <w:b w:val="false"/>
          <w:i w:val="false"/>
          <w:color w:val="000000"/>
          <w:sz w:val="28"/>
        </w:rPr>
        <w:t>
      Общий стаж участия в системе обязательного социального страхования на</w:t>
      </w:r>
    </w:p>
    <w:p>
      <w:pPr>
        <w:spacing w:after="0"/>
        <w:ind w:left="0"/>
        <w:jc w:val="both"/>
      </w:pPr>
      <w:r>
        <w:rPr>
          <w:rFonts w:ascii="Times New Roman"/>
          <w:b w:val="false"/>
          <w:i w:val="false"/>
          <w:color w:val="000000"/>
          <w:sz w:val="28"/>
        </w:rPr>
        <w:t>
      "___" _____________ 20___ г. ____ мес.</w:t>
      </w:r>
    </w:p>
    <w:p>
      <w:pPr>
        <w:spacing w:after="0"/>
        <w:ind w:left="0"/>
        <w:jc w:val="both"/>
      </w:pPr>
      <w:r>
        <w:rPr>
          <w:rFonts w:ascii="Times New Roman"/>
          <w:b w:val="false"/>
          <w:i w:val="false"/>
          <w:color w:val="000000"/>
          <w:sz w:val="28"/>
        </w:rPr>
        <w:t>
      Размер ежемесячной социальной выплаты с "____" _______ 20___ г. по</w:t>
      </w:r>
    </w:p>
    <w:p>
      <w:pPr>
        <w:spacing w:after="0"/>
        <w:ind w:left="0"/>
        <w:jc w:val="both"/>
      </w:pPr>
      <w:r>
        <w:rPr>
          <w:rFonts w:ascii="Times New Roman"/>
          <w:b w:val="false"/>
          <w:i w:val="false"/>
          <w:color w:val="000000"/>
          <w:sz w:val="28"/>
        </w:rPr>
        <w:t>
      "____" __________ 20____ г. в сумме _________________________________</w:t>
      </w:r>
    </w:p>
    <w:p>
      <w:pPr>
        <w:spacing w:after="0"/>
        <w:ind w:left="0"/>
        <w:jc w:val="both"/>
      </w:pPr>
      <w:r>
        <w:rPr>
          <w:rFonts w:ascii="Times New Roman"/>
          <w:b w:val="false"/>
          <w:i w:val="false"/>
          <w:color w:val="000000"/>
          <w:sz w:val="28"/>
        </w:rPr>
        <w:t>
                                                (сумма цифрами и прописью)</w:t>
      </w:r>
    </w:p>
    <w:p>
      <w:pPr>
        <w:spacing w:after="0"/>
        <w:ind w:left="0"/>
        <w:jc w:val="both"/>
      </w:pPr>
      <w:r>
        <w:rPr>
          <w:rFonts w:ascii="Times New Roman"/>
          <w:b w:val="false"/>
          <w:i w:val="false"/>
          <w:color w:val="000000"/>
          <w:sz w:val="28"/>
        </w:rPr>
        <w:t>
      2. Размер с учетом перерасчета в связи с изменением степени утраты</w:t>
      </w:r>
    </w:p>
    <w:p>
      <w:pPr>
        <w:spacing w:after="0"/>
        <w:ind w:left="0"/>
        <w:jc w:val="both"/>
      </w:pPr>
      <w:r>
        <w:rPr>
          <w:rFonts w:ascii="Times New Roman"/>
          <w:b w:val="false"/>
          <w:i w:val="false"/>
          <w:color w:val="000000"/>
          <w:sz w:val="28"/>
        </w:rPr>
        <w:t>
      общей трудоспособности с "__" ___________ 20__ г. по "__" ___________</w:t>
      </w:r>
    </w:p>
    <w:p>
      <w:pPr>
        <w:spacing w:after="0"/>
        <w:ind w:left="0"/>
        <w:jc w:val="both"/>
      </w:pPr>
      <w:r>
        <w:rPr>
          <w:rFonts w:ascii="Times New Roman"/>
          <w:b w:val="false"/>
          <w:i w:val="false"/>
          <w:color w:val="000000"/>
          <w:sz w:val="28"/>
        </w:rPr>
        <w:t>
      20__ г. в сумме______________________________</w:t>
      </w:r>
    </w:p>
    <w:p>
      <w:pPr>
        <w:spacing w:after="0"/>
        <w:ind w:left="0"/>
        <w:jc w:val="both"/>
      </w:pPr>
      <w:r>
        <w:rPr>
          <w:rFonts w:ascii="Times New Roman"/>
          <w:b w:val="false"/>
          <w:i w:val="false"/>
          <w:color w:val="000000"/>
          <w:sz w:val="28"/>
        </w:rPr>
        <w:t>
      сумма цифрами и прописью)</w:t>
      </w:r>
    </w:p>
    <w:p>
      <w:pPr>
        <w:spacing w:after="0"/>
        <w:ind w:left="0"/>
        <w:jc w:val="both"/>
      </w:pPr>
      <w:r>
        <w:rPr>
          <w:rFonts w:ascii="Times New Roman"/>
          <w:b w:val="false"/>
          <w:i w:val="false"/>
          <w:color w:val="000000"/>
          <w:sz w:val="28"/>
        </w:rPr>
        <w:t>
      3. Отказать в назначении социальной выплаты_________(указать причину)</w:t>
      </w:r>
    </w:p>
    <w:p>
      <w:pPr>
        <w:spacing w:after="0"/>
        <w:ind w:left="0"/>
        <w:jc w:val="both"/>
      </w:pPr>
      <w:r>
        <w:rPr>
          <w:rFonts w:ascii="Times New Roman"/>
          <w:b w:val="false"/>
          <w:i w:val="false"/>
          <w:color w:val="000000"/>
          <w:sz w:val="28"/>
        </w:rPr>
        <w:t>
      Руководитель филиала _____( фамилия, имя, отчество (при его наличии))</w:t>
      </w:r>
    </w:p>
    <w:p>
      <w:pPr>
        <w:spacing w:after="0"/>
        <w:ind w:left="0"/>
        <w:jc w:val="both"/>
      </w:pPr>
      <w:r>
        <w:rPr>
          <w:rFonts w:ascii="Times New Roman"/>
          <w:b w:val="false"/>
          <w:i w:val="false"/>
          <w:color w:val="000000"/>
          <w:sz w:val="28"/>
        </w:rPr>
        <w:t>
      Специалист филиала _______( фамилия, имя, отчество (при его наличии))</w:t>
      </w:r>
    </w:p>
    <w:p>
      <w:pPr>
        <w:spacing w:after="0"/>
        <w:ind w:left="0"/>
        <w:jc w:val="both"/>
      </w:pPr>
      <w:r>
        <w:rPr>
          <w:rFonts w:ascii="Times New Roman"/>
          <w:b w:val="false"/>
          <w:i w:val="false"/>
          <w:color w:val="000000"/>
          <w:sz w:val="28"/>
        </w:rPr>
        <w:t>
      Проект решения подготовлен:</w:t>
      </w:r>
    </w:p>
    <w:p>
      <w:pPr>
        <w:spacing w:after="0"/>
        <w:ind w:left="0"/>
        <w:jc w:val="both"/>
      </w:pPr>
      <w:r>
        <w:rPr>
          <w:rFonts w:ascii="Times New Roman"/>
          <w:b w:val="false"/>
          <w:i w:val="false"/>
          <w:color w:val="000000"/>
          <w:sz w:val="28"/>
        </w:rPr>
        <w:t>
      Директор филиала Государственной корпорации</w:t>
      </w:r>
    </w:p>
    <w:p>
      <w:pPr>
        <w:spacing w:after="0"/>
        <w:ind w:left="0"/>
        <w:jc w:val="both"/>
      </w:pPr>
      <w:r>
        <w:rPr>
          <w:rFonts w:ascii="Times New Roman"/>
          <w:b w:val="false"/>
          <w:i w:val="false"/>
          <w:color w:val="000000"/>
          <w:sz w:val="28"/>
        </w:rPr>
        <w:t>
      __________________________( фамилия, имя, отчество (при его наличии))</w:t>
      </w:r>
    </w:p>
    <w:p>
      <w:pPr>
        <w:spacing w:after="0"/>
        <w:ind w:left="0"/>
        <w:jc w:val="both"/>
      </w:pPr>
      <w:r>
        <w:rPr>
          <w:rFonts w:ascii="Times New Roman"/>
          <w:b w:val="false"/>
          <w:i w:val="false"/>
          <w:color w:val="000000"/>
          <w:sz w:val="28"/>
        </w:rPr>
        <w:t>
      Специалист филиала Государственной корпорации</w:t>
      </w:r>
    </w:p>
    <w:p>
      <w:pPr>
        <w:spacing w:after="0"/>
        <w:ind w:left="0"/>
        <w:jc w:val="both"/>
      </w:pPr>
      <w:r>
        <w:rPr>
          <w:rFonts w:ascii="Times New Roman"/>
          <w:b w:val="false"/>
          <w:i w:val="false"/>
          <w:color w:val="000000"/>
          <w:sz w:val="28"/>
        </w:rPr>
        <w:t>
      __________________________( фамилия, имя, отчество (при его наличии))</w:t>
      </w:r>
    </w:p>
    <w:p>
      <w:pPr>
        <w:spacing w:after="0"/>
        <w:ind w:left="0"/>
        <w:jc w:val="both"/>
      </w:pPr>
      <w:r>
        <w:rPr>
          <w:rFonts w:ascii="Times New Roman"/>
          <w:b w:val="false"/>
          <w:i w:val="false"/>
          <w:color w:val="000000"/>
          <w:sz w:val="28"/>
        </w:rPr>
        <w:t>
      Начальник отделения Государственной корпорации</w:t>
      </w:r>
    </w:p>
    <w:p>
      <w:pPr>
        <w:spacing w:after="0"/>
        <w:ind w:left="0"/>
        <w:jc w:val="both"/>
      </w:pPr>
      <w:r>
        <w:rPr>
          <w:rFonts w:ascii="Times New Roman"/>
          <w:b w:val="false"/>
          <w:i w:val="false"/>
          <w:color w:val="000000"/>
          <w:sz w:val="28"/>
        </w:rPr>
        <w:t>
      __________________________( фамилия, имя, отчество (при его наличии))</w:t>
      </w:r>
    </w:p>
    <w:p>
      <w:pPr>
        <w:spacing w:after="0"/>
        <w:ind w:left="0"/>
        <w:jc w:val="both"/>
      </w:pPr>
      <w:r>
        <w:rPr>
          <w:rFonts w:ascii="Times New Roman"/>
          <w:b w:val="false"/>
          <w:i w:val="false"/>
          <w:color w:val="000000"/>
          <w:sz w:val="28"/>
        </w:rPr>
        <w:t>
      Специалист отделения Государственной корпорации</w:t>
      </w:r>
    </w:p>
    <w:p>
      <w:pPr>
        <w:spacing w:after="0"/>
        <w:ind w:left="0"/>
        <w:jc w:val="both"/>
      </w:pPr>
      <w:r>
        <w:rPr>
          <w:rFonts w:ascii="Times New Roman"/>
          <w:b w:val="false"/>
          <w:i w:val="false"/>
          <w:color w:val="000000"/>
          <w:sz w:val="28"/>
        </w:rPr>
        <w:t>
      __________________________(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назначения, исчисления</w:t>
            </w:r>
            <w:r>
              <w:br/>
            </w:r>
            <w:r>
              <w:rPr>
                <w:rFonts w:ascii="Times New Roman"/>
                <w:b w:val="false"/>
                <w:i w:val="false"/>
                <w:color w:val="000000"/>
                <w:sz w:val="20"/>
              </w:rPr>
              <w:t>(определения), перерасчета</w:t>
            </w:r>
            <w:r>
              <w:br/>
            </w:r>
            <w:r>
              <w:rPr>
                <w:rFonts w:ascii="Times New Roman"/>
                <w:b w:val="false"/>
                <w:i w:val="false"/>
                <w:color w:val="000000"/>
                <w:sz w:val="20"/>
              </w:rPr>
              <w:t>размеров социальных выплат из</w:t>
            </w:r>
            <w:r>
              <w:br/>
            </w:r>
            <w:r>
              <w:rPr>
                <w:rFonts w:ascii="Times New Roman"/>
                <w:b w:val="false"/>
                <w:i w:val="false"/>
                <w:color w:val="000000"/>
                <w:sz w:val="20"/>
              </w:rPr>
              <w:t>Государственного фонда</w:t>
            </w:r>
            <w:r>
              <w:br/>
            </w:r>
            <w:r>
              <w:rPr>
                <w:rFonts w:ascii="Times New Roman"/>
                <w:b w:val="false"/>
                <w:i w:val="false"/>
                <w:color w:val="000000"/>
                <w:sz w:val="20"/>
              </w:rPr>
              <w:t>социального страхования</w:t>
            </w:r>
            <w:r>
              <w:br/>
            </w:r>
            <w:r>
              <w:rPr>
                <w:rFonts w:ascii="Times New Roman"/>
                <w:b w:val="false"/>
                <w:i w:val="false"/>
                <w:color w:val="000000"/>
                <w:sz w:val="20"/>
              </w:rPr>
              <w:t>и их осуществления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_______________________</w:t>
      </w:r>
    </w:p>
    <w:p>
      <w:pPr>
        <w:spacing w:after="0"/>
        <w:ind w:left="0"/>
        <w:jc w:val="both"/>
      </w:pPr>
      <w:r>
        <w:rPr>
          <w:rFonts w:ascii="Times New Roman"/>
          <w:b w:val="false"/>
          <w:i w:val="false"/>
          <w:color w:val="000000"/>
          <w:sz w:val="28"/>
        </w:rPr>
        <w:t>
      Область (город) ___________________</w:t>
      </w:r>
    </w:p>
    <w:p>
      <w:pPr>
        <w:spacing w:after="0"/>
        <w:ind w:left="0"/>
        <w:jc w:val="left"/>
      </w:pPr>
      <w:r>
        <w:rPr>
          <w:rFonts w:ascii="Times New Roman"/>
          <w:b/>
          <w:i w:val="false"/>
          <w:color w:val="000000"/>
        </w:rPr>
        <w:t xml:space="preserve"> РЕШЕНИЕ № ______________</w:t>
      </w:r>
    </w:p>
    <w:p>
      <w:pPr>
        <w:spacing w:after="0"/>
        <w:ind w:left="0"/>
        <w:jc w:val="both"/>
      </w:pPr>
      <w:r>
        <w:rPr>
          <w:rFonts w:ascii="Times New Roman"/>
          <w:b w:val="false"/>
          <w:i w:val="false"/>
          <w:color w:val="000000"/>
          <w:sz w:val="28"/>
        </w:rPr>
        <w:t>
      от "_____" ______________ 20___ г.</w:t>
      </w:r>
    </w:p>
    <w:p>
      <w:pPr>
        <w:spacing w:after="0"/>
        <w:ind w:left="0"/>
        <w:jc w:val="both"/>
      </w:pPr>
      <w:r>
        <w:rPr>
          <w:rFonts w:ascii="Times New Roman"/>
          <w:b w:val="false"/>
          <w:i w:val="false"/>
          <w:color w:val="000000"/>
          <w:sz w:val="28"/>
        </w:rPr>
        <w:t>
      Филиала АО "Государственный фонд социального страхования"</w:t>
      </w:r>
    </w:p>
    <w:p>
      <w:pPr>
        <w:spacing w:after="0"/>
        <w:ind w:left="0"/>
        <w:jc w:val="both"/>
      </w:pPr>
      <w:r>
        <w:rPr>
          <w:rFonts w:ascii="Times New Roman"/>
          <w:b w:val="false"/>
          <w:i w:val="false"/>
          <w:color w:val="000000"/>
          <w:sz w:val="28"/>
        </w:rPr>
        <w:t>
      по _________________________ области (городу) о назначении</w:t>
      </w:r>
    </w:p>
    <w:p>
      <w:pPr>
        <w:spacing w:after="0"/>
        <w:ind w:left="0"/>
        <w:jc w:val="both"/>
      </w:pPr>
      <w:r>
        <w:rPr>
          <w:rFonts w:ascii="Times New Roman"/>
          <w:b w:val="false"/>
          <w:i w:val="false"/>
          <w:color w:val="000000"/>
          <w:sz w:val="28"/>
        </w:rPr>
        <w:t>
      (перерасчете) или отказе в назначении</w:t>
      </w:r>
    </w:p>
    <w:p>
      <w:pPr>
        <w:spacing w:after="0"/>
        <w:ind w:left="0"/>
        <w:jc w:val="both"/>
      </w:pPr>
      <w:r>
        <w:rPr>
          <w:rFonts w:ascii="Times New Roman"/>
          <w:b w:val="false"/>
          <w:i w:val="false"/>
          <w:color w:val="000000"/>
          <w:sz w:val="28"/>
        </w:rPr>
        <w:t>
      социальной выплаты на случай потери кормильца</w:t>
      </w:r>
    </w:p>
    <w:p>
      <w:pPr>
        <w:spacing w:after="0"/>
        <w:ind w:left="0"/>
        <w:jc w:val="both"/>
      </w:pPr>
      <w:r>
        <w:rPr>
          <w:rFonts w:ascii="Times New Roman"/>
          <w:b w:val="false"/>
          <w:i w:val="false"/>
          <w:color w:val="000000"/>
          <w:sz w:val="28"/>
        </w:rPr>
        <w:t>
      1. Назначить в соответствии со статьей 22 Закона Республики Казахстан</w:t>
      </w:r>
    </w:p>
    <w:p>
      <w:pPr>
        <w:spacing w:after="0"/>
        <w:ind w:left="0"/>
        <w:jc w:val="both"/>
      </w:pPr>
      <w:r>
        <w:rPr>
          <w:rFonts w:ascii="Times New Roman"/>
          <w:b w:val="false"/>
          <w:i w:val="false"/>
          <w:color w:val="000000"/>
          <w:sz w:val="28"/>
        </w:rPr>
        <w:t>
      от 25 апреля 2003 года "Об обязательном социальном страховании":</w:t>
      </w:r>
    </w:p>
    <w:p>
      <w:pPr>
        <w:spacing w:after="0"/>
        <w:ind w:left="0"/>
        <w:jc w:val="both"/>
      </w:pPr>
      <w:r>
        <w:rPr>
          <w:rFonts w:ascii="Times New Roman"/>
          <w:b w:val="false"/>
          <w:i w:val="false"/>
          <w:color w:val="000000"/>
          <w:sz w:val="28"/>
        </w:rPr>
        <w:t>
      № дела ______________________</w:t>
      </w:r>
    </w:p>
    <w:p>
      <w:pPr>
        <w:spacing w:after="0"/>
        <w:ind w:left="0"/>
        <w:jc w:val="both"/>
      </w:pPr>
      <w:r>
        <w:rPr>
          <w:rFonts w:ascii="Times New Roman"/>
          <w:b w:val="false"/>
          <w:i w:val="false"/>
          <w:color w:val="000000"/>
          <w:sz w:val="28"/>
        </w:rPr>
        <w:t>
      Фамилия _________________________________________________________</w:t>
      </w:r>
    </w:p>
    <w:p>
      <w:pPr>
        <w:spacing w:after="0"/>
        <w:ind w:left="0"/>
        <w:jc w:val="both"/>
      </w:pPr>
      <w:r>
        <w:rPr>
          <w:rFonts w:ascii="Times New Roman"/>
          <w:b w:val="false"/>
          <w:i w:val="false"/>
          <w:color w:val="000000"/>
          <w:sz w:val="28"/>
        </w:rPr>
        <w:t>
      Имя _____________________________________________________________</w:t>
      </w:r>
    </w:p>
    <w:p>
      <w:pPr>
        <w:spacing w:after="0"/>
        <w:ind w:left="0"/>
        <w:jc w:val="both"/>
      </w:pPr>
      <w:r>
        <w:rPr>
          <w:rFonts w:ascii="Times New Roman"/>
          <w:b w:val="false"/>
          <w:i w:val="false"/>
          <w:color w:val="000000"/>
          <w:sz w:val="28"/>
        </w:rPr>
        <w:t>
      Отчество (при наличии) __________________________________________</w:t>
      </w:r>
    </w:p>
    <w:p>
      <w:pPr>
        <w:spacing w:after="0"/>
        <w:ind w:left="0"/>
        <w:jc w:val="both"/>
      </w:pPr>
      <w:r>
        <w:rPr>
          <w:rFonts w:ascii="Times New Roman"/>
          <w:b w:val="false"/>
          <w:i w:val="false"/>
          <w:color w:val="000000"/>
          <w:sz w:val="28"/>
        </w:rPr>
        <w:t>
      Дата рождения __________________ пол ____________________________</w:t>
      </w:r>
    </w:p>
    <w:p>
      <w:pPr>
        <w:spacing w:after="0"/>
        <w:ind w:left="0"/>
        <w:jc w:val="both"/>
      </w:pPr>
      <w:r>
        <w:rPr>
          <w:rFonts w:ascii="Times New Roman"/>
          <w:b w:val="false"/>
          <w:i w:val="false"/>
          <w:color w:val="000000"/>
          <w:sz w:val="28"/>
        </w:rPr>
        <w:t>
                   (число, месяц, год)               (жен, муж)</w:t>
      </w:r>
    </w:p>
    <w:p>
      <w:pPr>
        <w:spacing w:after="0"/>
        <w:ind w:left="0"/>
        <w:jc w:val="both"/>
      </w:pPr>
      <w:r>
        <w:rPr>
          <w:rFonts w:ascii="Times New Roman"/>
          <w:b w:val="false"/>
          <w:i w:val="false"/>
          <w:color w:val="000000"/>
          <w:sz w:val="28"/>
        </w:rPr>
        <w:t>
      Дата обращения: "____" ___________________ 20___ г.</w:t>
      </w:r>
    </w:p>
    <w:p>
      <w:pPr>
        <w:spacing w:after="0"/>
        <w:ind w:left="0"/>
        <w:jc w:val="both"/>
      </w:pPr>
      <w:r>
        <w:rPr>
          <w:rFonts w:ascii="Times New Roman"/>
          <w:b w:val="false"/>
          <w:i w:val="false"/>
          <w:color w:val="000000"/>
          <w:sz w:val="28"/>
        </w:rPr>
        <w:t>
      Дата возникновения права на социальную выплату "___" ________ 20__ г.</w:t>
      </w:r>
    </w:p>
    <w:p>
      <w:pPr>
        <w:spacing w:after="0"/>
        <w:ind w:left="0"/>
        <w:jc w:val="both"/>
      </w:pPr>
      <w:r>
        <w:rPr>
          <w:rFonts w:ascii="Times New Roman"/>
          <w:b w:val="false"/>
          <w:i w:val="false"/>
          <w:color w:val="000000"/>
          <w:sz w:val="28"/>
        </w:rPr>
        <w:t>
      Общее количество иждивенцев_________________________________________</w:t>
      </w:r>
    </w:p>
    <w:p>
      <w:pPr>
        <w:spacing w:after="0"/>
        <w:ind w:left="0"/>
        <w:jc w:val="both"/>
      </w:pPr>
      <w:r>
        <w:rPr>
          <w:rFonts w:ascii="Times New Roman"/>
          <w:b w:val="false"/>
          <w:i w:val="false"/>
          <w:color w:val="000000"/>
          <w:sz w:val="28"/>
        </w:rPr>
        <w:t>
      Стаж участия умершего кормильца в системе обязательного социального</w:t>
      </w:r>
    </w:p>
    <w:p>
      <w:pPr>
        <w:spacing w:after="0"/>
        <w:ind w:left="0"/>
        <w:jc w:val="both"/>
      </w:pPr>
      <w:r>
        <w:rPr>
          <w:rFonts w:ascii="Times New Roman"/>
          <w:b w:val="false"/>
          <w:i w:val="false"/>
          <w:color w:val="000000"/>
          <w:sz w:val="28"/>
        </w:rPr>
        <w:t>
      страхования на "____" _____________ 20__ г. ____ мес.</w:t>
      </w:r>
    </w:p>
    <w:p>
      <w:pPr>
        <w:spacing w:after="0"/>
        <w:ind w:left="0"/>
        <w:jc w:val="both"/>
      </w:pPr>
      <w:r>
        <w:rPr>
          <w:rFonts w:ascii="Times New Roman"/>
          <w:b w:val="false"/>
          <w:i w:val="false"/>
          <w:color w:val="000000"/>
          <w:sz w:val="28"/>
        </w:rPr>
        <w:t>
      Учтен среднемесячный доход с ________ 20__ г. по __________ 20____г.</w:t>
      </w:r>
    </w:p>
    <w:p>
      <w:pPr>
        <w:spacing w:after="0"/>
        <w:ind w:left="0"/>
        <w:jc w:val="both"/>
      </w:pPr>
      <w:r>
        <w:rPr>
          <w:rFonts w:ascii="Times New Roman"/>
          <w:b w:val="false"/>
          <w:i w:val="false"/>
          <w:color w:val="000000"/>
          <w:sz w:val="28"/>
        </w:rPr>
        <w:t>
      ______________________________________________________________тенге.</w:t>
      </w:r>
    </w:p>
    <w:p>
      <w:pPr>
        <w:spacing w:after="0"/>
        <w:ind w:left="0"/>
        <w:jc w:val="both"/>
      </w:pPr>
      <w:r>
        <w:rPr>
          <w:rFonts w:ascii="Times New Roman"/>
          <w:b w:val="false"/>
          <w:i w:val="false"/>
          <w:color w:val="000000"/>
          <w:sz w:val="28"/>
        </w:rPr>
        <w:t>
      Общий размер социальной выплаты в сумме</w:t>
      </w:r>
    </w:p>
    <w:p>
      <w:pPr>
        <w:spacing w:after="0"/>
        <w:ind w:left="0"/>
        <w:jc w:val="both"/>
      </w:pPr>
      <w:r>
        <w:rPr>
          <w:rFonts w:ascii="Times New Roman"/>
          <w:b w:val="false"/>
          <w:i w:val="false"/>
          <w:color w:val="000000"/>
          <w:sz w:val="28"/>
        </w:rPr>
        <w:t>
      _______________________________________________________________ тенге</w:t>
      </w:r>
    </w:p>
    <w:p>
      <w:pPr>
        <w:spacing w:after="0"/>
        <w:ind w:left="0"/>
        <w:jc w:val="both"/>
      </w:pPr>
      <w:r>
        <w:rPr>
          <w:rFonts w:ascii="Times New Roman"/>
          <w:b w:val="false"/>
          <w:i w:val="false"/>
          <w:color w:val="000000"/>
          <w:sz w:val="28"/>
        </w:rPr>
        <w:t>
      (сумма цифрами и прописью)</w:t>
      </w:r>
    </w:p>
    <w:p>
      <w:pPr>
        <w:spacing w:after="0"/>
        <w:ind w:left="0"/>
        <w:jc w:val="both"/>
      </w:pPr>
      <w:r>
        <w:rPr>
          <w:rFonts w:ascii="Times New Roman"/>
          <w:b w:val="false"/>
          <w:i w:val="false"/>
          <w:color w:val="000000"/>
          <w:sz w:val="28"/>
        </w:rPr>
        <w:t>
      с _______ 20___ г. по __________ 20______ г.</w:t>
      </w:r>
    </w:p>
    <w:p>
      <w:pPr>
        <w:spacing w:after="0"/>
        <w:ind w:left="0"/>
        <w:jc w:val="both"/>
      </w:pPr>
      <w:r>
        <w:rPr>
          <w:rFonts w:ascii="Times New Roman"/>
          <w:b w:val="false"/>
          <w:i w:val="false"/>
          <w:color w:val="000000"/>
          <w:sz w:val="28"/>
        </w:rPr>
        <w:t>
      В том числе размер социальной выплаты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фамилия, имя, отчество (при его наличии) основного получателя,</w:t>
      </w:r>
    </w:p>
    <w:p>
      <w:pPr>
        <w:spacing w:after="0"/>
        <w:ind w:left="0"/>
        <w:jc w:val="both"/>
      </w:pPr>
      <w:r>
        <w:rPr>
          <w:rFonts w:ascii="Times New Roman"/>
          <w:b w:val="false"/>
          <w:i w:val="false"/>
          <w:color w:val="000000"/>
          <w:sz w:val="28"/>
        </w:rPr>
        <w:t>
      адрес)</w:t>
      </w:r>
    </w:p>
    <w:p>
      <w:pPr>
        <w:spacing w:after="0"/>
        <w:ind w:left="0"/>
        <w:jc w:val="both"/>
      </w:pPr>
      <w:r>
        <w:rPr>
          <w:rFonts w:ascii="Times New Roman"/>
          <w:b w:val="false"/>
          <w:i w:val="false"/>
          <w:color w:val="000000"/>
          <w:sz w:val="28"/>
        </w:rPr>
        <w:t>
      _________________________ на ___________________________иждивенцев</w:t>
      </w:r>
    </w:p>
    <w:p>
      <w:pPr>
        <w:spacing w:after="0"/>
        <w:ind w:left="0"/>
        <w:jc w:val="both"/>
      </w:pPr>
      <w:r>
        <w:rPr>
          <w:rFonts w:ascii="Times New Roman"/>
          <w:b w:val="false"/>
          <w:i w:val="false"/>
          <w:color w:val="000000"/>
          <w:sz w:val="28"/>
        </w:rPr>
        <w:t>
      сумма цифрами и прописью)</w:t>
      </w:r>
    </w:p>
    <w:p>
      <w:pPr>
        <w:spacing w:after="0"/>
        <w:ind w:left="0"/>
        <w:jc w:val="both"/>
      </w:pPr>
      <w:r>
        <w:rPr>
          <w:rFonts w:ascii="Times New Roman"/>
          <w:b w:val="false"/>
          <w:i w:val="false"/>
          <w:color w:val="000000"/>
          <w:sz w:val="28"/>
        </w:rPr>
        <w:t>
      Иждивенцы 1. ______________________________________________________</w:t>
      </w:r>
    </w:p>
    <w:p>
      <w:pPr>
        <w:spacing w:after="0"/>
        <w:ind w:left="0"/>
        <w:jc w:val="both"/>
      </w:pPr>
      <w:r>
        <w:rPr>
          <w:rFonts w:ascii="Times New Roman"/>
          <w:b w:val="false"/>
          <w:i w:val="false"/>
          <w:color w:val="000000"/>
          <w:sz w:val="28"/>
        </w:rPr>
        <w:t>
      2. ______________________________________________________</w:t>
      </w:r>
    </w:p>
    <w:p>
      <w:pPr>
        <w:spacing w:after="0"/>
        <w:ind w:left="0"/>
        <w:jc w:val="both"/>
      </w:pPr>
      <w:r>
        <w:rPr>
          <w:rFonts w:ascii="Times New Roman"/>
          <w:b w:val="false"/>
          <w:i w:val="false"/>
          <w:color w:val="000000"/>
          <w:sz w:val="28"/>
        </w:rPr>
        <w:t>
      2. Размер с учетом перерасчета в связи с изменением количества</w:t>
      </w:r>
    </w:p>
    <w:p>
      <w:pPr>
        <w:spacing w:after="0"/>
        <w:ind w:left="0"/>
        <w:jc w:val="both"/>
      </w:pPr>
      <w:r>
        <w:rPr>
          <w:rFonts w:ascii="Times New Roman"/>
          <w:b w:val="false"/>
          <w:i w:val="false"/>
          <w:color w:val="000000"/>
          <w:sz w:val="28"/>
        </w:rPr>
        <w:t>
      иждивенцев с "__" ___________ 20__ г. по "__" ___________ 20__ г. в</w:t>
      </w:r>
    </w:p>
    <w:p>
      <w:pPr>
        <w:spacing w:after="0"/>
        <w:ind w:left="0"/>
        <w:jc w:val="both"/>
      </w:pPr>
      <w:r>
        <w:rPr>
          <w:rFonts w:ascii="Times New Roman"/>
          <w:b w:val="false"/>
          <w:i w:val="false"/>
          <w:color w:val="000000"/>
          <w:sz w:val="28"/>
        </w:rPr>
        <w:t xml:space="preserve">
      сумме_________________________________________ </w:t>
      </w:r>
    </w:p>
    <w:p>
      <w:pPr>
        <w:spacing w:after="0"/>
        <w:ind w:left="0"/>
        <w:jc w:val="both"/>
      </w:pPr>
      <w:r>
        <w:rPr>
          <w:rFonts w:ascii="Times New Roman"/>
          <w:b w:val="false"/>
          <w:i w:val="false"/>
          <w:color w:val="000000"/>
          <w:sz w:val="28"/>
        </w:rPr>
        <w:t>
      (сумма цифрами и прописью)</w:t>
      </w:r>
    </w:p>
    <w:p>
      <w:pPr>
        <w:spacing w:after="0"/>
        <w:ind w:left="0"/>
        <w:jc w:val="both"/>
      </w:pPr>
      <w:r>
        <w:rPr>
          <w:rFonts w:ascii="Times New Roman"/>
          <w:b w:val="false"/>
          <w:i w:val="false"/>
          <w:color w:val="000000"/>
          <w:sz w:val="28"/>
        </w:rPr>
        <w:t>
      3. Выделить долю с ______________ 20 __ г. по ______________ 20 __ г.</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долевого получателя)</w:t>
      </w:r>
    </w:p>
    <w:p>
      <w:pPr>
        <w:spacing w:after="0"/>
        <w:ind w:left="0"/>
        <w:jc w:val="both"/>
      </w:pPr>
      <w:r>
        <w:rPr>
          <w:rFonts w:ascii="Times New Roman"/>
          <w:b w:val="false"/>
          <w:i w:val="false"/>
          <w:color w:val="000000"/>
          <w:sz w:val="28"/>
        </w:rPr>
        <w:t>
      в размере социальной выплаты с ______ 20 __ г. по __________ 20 __ г.</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 тенге</w:t>
      </w:r>
    </w:p>
    <w:p>
      <w:pPr>
        <w:spacing w:after="0"/>
        <w:ind w:left="0"/>
        <w:jc w:val="both"/>
      </w:pPr>
      <w:r>
        <w:rPr>
          <w:rFonts w:ascii="Times New Roman"/>
          <w:b w:val="false"/>
          <w:i w:val="false"/>
          <w:color w:val="000000"/>
          <w:sz w:val="28"/>
        </w:rPr>
        <w:t>
      (сумма цифрами и прописью)</w:t>
      </w:r>
    </w:p>
    <w:p>
      <w:pPr>
        <w:spacing w:after="0"/>
        <w:ind w:left="0"/>
        <w:jc w:val="both"/>
      </w:pPr>
      <w:r>
        <w:rPr>
          <w:rFonts w:ascii="Times New Roman"/>
          <w:b w:val="false"/>
          <w:i w:val="false"/>
          <w:color w:val="000000"/>
          <w:sz w:val="28"/>
        </w:rPr>
        <w:t>
      на иждивенцев ( фамилия, имя, отчество (при его наличии) ____________</w:t>
      </w:r>
    </w:p>
    <w:p>
      <w:pPr>
        <w:spacing w:after="0"/>
        <w:ind w:left="0"/>
        <w:jc w:val="both"/>
      </w:pPr>
      <w:r>
        <w:rPr>
          <w:rFonts w:ascii="Times New Roman"/>
          <w:b w:val="false"/>
          <w:i w:val="false"/>
          <w:color w:val="000000"/>
          <w:sz w:val="28"/>
        </w:rPr>
        <w:t>
      Продолжать по числу выделенных долей</w:t>
      </w:r>
    </w:p>
    <w:p>
      <w:pPr>
        <w:spacing w:after="0"/>
        <w:ind w:left="0"/>
        <w:jc w:val="both"/>
      </w:pPr>
      <w:r>
        <w:rPr>
          <w:rFonts w:ascii="Times New Roman"/>
          <w:b w:val="false"/>
          <w:i w:val="false"/>
          <w:color w:val="000000"/>
          <w:sz w:val="28"/>
        </w:rPr>
        <w:t>
      4. Отказать в назначении социальной выплаты _________________________</w:t>
      </w:r>
    </w:p>
    <w:p>
      <w:pPr>
        <w:spacing w:after="0"/>
        <w:ind w:left="0"/>
        <w:jc w:val="both"/>
      </w:pP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Руководитель филиала ______(фамилия, имя, отчество (при его наличии))</w:t>
      </w:r>
    </w:p>
    <w:p>
      <w:pPr>
        <w:spacing w:after="0"/>
        <w:ind w:left="0"/>
        <w:jc w:val="both"/>
      </w:pPr>
      <w:r>
        <w:rPr>
          <w:rFonts w:ascii="Times New Roman"/>
          <w:b w:val="false"/>
          <w:i w:val="false"/>
          <w:color w:val="000000"/>
          <w:sz w:val="28"/>
        </w:rPr>
        <w:t>
      Специалист филиала ________(фамилия, имя, отчество (при его наличии))</w:t>
      </w:r>
    </w:p>
    <w:p>
      <w:pPr>
        <w:spacing w:after="0"/>
        <w:ind w:left="0"/>
        <w:jc w:val="both"/>
      </w:pPr>
      <w:r>
        <w:rPr>
          <w:rFonts w:ascii="Times New Roman"/>
          <w:b w:val="false"/>
          <w:i w:val="false"/>
          <w:color w:val="000000"/>
          <w:sz w:val="28"/>
        </w:rPr>
        <w:t>
      Проект решения подготовлен:</w:t>
      </w:r>
    </w:p>
    <w:p>
      <w:pPr>
        <w:spacing w:after="0"/>
        <w:ind w:left="0"/>
        <w:jc w:val="both"/>
      </w:pPr>
      <w:r>
        <w:rPr>
          <w:rFonts w:ascii="Times New Roman"/>
          <w:b w:val="false"/>
          <w:i w:val="false"/>
          <w:color w:val="000000"/>
          <w:sz w:val="28"/>
        </w:rPr>
        <w:t>
      Директор филиала Государственной корпорации</w:t>
      </w:r>
    </w:p>
    <w:p>
      <w:pPr>
        <w:spacing w:after="0"/>
        <w:ind w:left="0"/>
        <w:jc w:val="both"/>
      </w:pPr>
      <w:r>
        <w:rPr>
          <w:rFonts w:ascii="Times New Roman"/>
          <w:b w:val="false"/>
          <w:i w:val="false"/>
          <w:color w:val="000000"/>
          <w:sz w:val="28"/>
        </w:rPr>
        <w:t>
      ___________________________(фамилия, имя, отчество (при его наличии))</w:t>
      </w:r>
    </w:p>
    <w:p>
      <w:pPr>
        <w:spacing w:after="0"/>
        <w:ind w:left="0"/>
        <w:jc w:val="both"/>
      </w:pPr>
      <w:r>
        <w:rPr>
          <w:rFonts w:ascii="Times New Roman"/>
          <w:b w:val="false"/>
          <w:i w:val="false"/>
          <w:color w:val="000000"/>
          <w:sz w:val="28"/>
        </w:rPr>
        <w:t>
      Специалист филиала Государственной корпорации</w:t>
      </w:r>
    </w:p>
    <w:p>
      <w:pPr>
        <w:spacing w:after="0"/>
        <w:ind w:left="0"/>
        <w:jc w:val="both"/>
      </w:pPr>
      <w:r>
        <w:rPr>
          <w:rFonts w:ascii="Times New Roman"/>
          <w:b w:val="false"/>
          <w:i w:val="false"/>
          <w:color w:val="000000"/>
          <w:sz w:val="28"/>
        </w:rPr>
        <w:t>
      ___________________________(фамилия, имя, отчество (при его наличии))</w:t>
      </w:r>
    </w:p>
    <w:p>
      <w:pPr>
        <w:spacing w:after="0"/>
        <w:ind w:left="0"/>
        <w:jc w:val="both"/>
      </w:pPr>
      <w:r>
        <w:rPr>
          <w:rFonts w:ascii="Times New Roman"/>
          <w:b w:val="false"/>
          <w:i w:val="false"/>
          <w:color w:val="000000"/>
          <w:sz w:val="28"/>
        </w:rPr>
        <w:t>
      Начальник отделения Государственной корпорации</w:t>
      </w:r>
    </w:p>
    <w:p>
      <w:pPr>
        <w:spacing w:after="0"/>
        <w:ind w:left="0"/>
        <w:jc w:val="both"/>
      </w:pPr>
      <w:r>
        <w:rPr>
          <w:rFonts w:ascii="Times New Roman"/>
          <w:b w:val="false"/>
          <w:i w:val="false"/>
          <w:color w:val="000000"/>
          <w:sz w:val="28"/>
        </w:rPr>
        <w:t>
      ___________________________(фамилия, имя, отчество (при его наличии))</w:t>
      </w:r>
    </w:p>
    <w:p>
      <w:pPr>
        <w:spacing w:after="0"/>
        <w:ind w:left="0"/>
        <w:jc w:val="both"/>
      </w:pPr>
      <w:r>
        <w:rPr>
          <w:rFonts w:ascii="Times New Roman"/>
          <w:b w:val="false"/>
          <w:i w:val="false"/>
          <w:color w:val="000000"/>
          <w:sz w:val="28"/>
        </w:rPr>
        <w:t>
      Специалист отделения Государственной корпорации</w:t>
      </w:r>
    </w:p>
    <w:p>
      <w:pPr>
        <w:spacing w:after="0"/>
        <w:ind w:left="0"/>
        <w:jc w:val="both"/>
      </w:pPr>
      <w:r>
        <w:rPr>
          <w:rFonts w:ascii="Times New Roman"/>
          <w:b w:val="false"/>
          <w:i w:val="false"/>
          <w:color w:val="000000"/>
          <w:sz w:val="28"/>
        </w:rPr>
        <w:t>
      ___________________________(фамилия,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назначения, исчисления</w:t>
            </w:r>
            <w:r>
              <w:br/>
            </w:r>
            <w:r>
              <w:rPr>
                <w:rFonts w:ascii="Times New Roman"/>
                <w:b w:val="false"/>
                <w:i w:val="false"/>
                <w:color w:val="000000"/>
                <w:sz w:val="20"/>
              </w:rPr>
              <w:t>(определения), перерасчета</w:t>
            </w:r>
            <w:r>
              <w:br/>
            </w:r>
            <w:r>
              <w:rPr>
                <w:rFonts w:ascii="Times New Roman"/>
                <w:b w:val="false"/>
                <w:i w:val="false"/>
                <w:color w:val="000000"/>
                <w:sz w:val="20"/>
              </w:rPr>
              <w:t>размеров социальных выплат из</w:t>
            </w:r>
            <w:r>
              <w:br/>
            </w:r>
            <w:r>
              <w:rPr>
                <w:rFonts w:ascii="Times New Roman"/>
                <w:b w:val="false"/>
                <w:i w:val="false"/>
                <w:color w:val="000000"/>
                <w:sz w:val="20"/>
              </w:rPr>
              <w:t>Государственного фонда</w:t>
            </w:r>
            <w:r>
              <w:br/>
            </w:r>
            <w:r>
              <w:rPr>
                <w:rFonts w:ascii="Times New Roman"/>
                <w:b w:val="false"/>
                <w:i w:val="false"/>
                <w:color w:val="000000"/>
                <w:sz w:val="20"/>
              </w:rPr>
              <w:t>социального страхования</w:t>
            </w:r>
            <w:r>
              <w:br/>
            </w:r>
            <w:r>
              <w:rPr>
                <w:rFonts w:ascii="Times New Roman"/>
                <w:b w:val="false"/>
                <w:i w:val="false"/>
                <w:color w:val="000000"/>
                <w:sz w:val="20"/>
              </w:rPr>
              <w:t>и их осуществления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_______________________</w:t>
      </w:r>
    </w:p>
    <w:p>
      <w:pPr>
        <w:spacing w:after="0"/>
        <w:ind w:left="0"/>
        <w:jc w:val="both"/>
      </w:pPr>
      <w:r>
        <w:rPr>
          <w:rFonts w:ascii="Times New Roman"/>
          <w:b w:val="false"/>
          <w:i w:val="false"/>
          <w:color w:val="000000"/>
          <w:sz w:val="28"/>
        </w:rPr>
        <w:t>
      Область (город) ___________________</w:t>
      </w:r>
    </w:p>
    <w:p>
      <w:pPr>
        <w:spacing w:after="0"/>
        <w:ind w:left="0"/>
        <w:jc w:val="left"/>
      </w:pPr>
      <w:r>
        <w:rPr>
          <w:rFonts w:ascii="Times New Roman"/>
          <w:b/>
          <w:i w:val="false"/>
          <w:color w:val="000000"/>
        </w:rPr>
        <w:t xml:space="preserve"> РЕШЕНИЕ № ______________</w:t>
      </w:r>
    </w:p>
    <w:p>
      <w:pPr>
        <w:spacing w:after="0"/>
        <w:ind w:left="0"/>
        <w:jc w:val="both"/>
      </w:pPr>
      <w:r>
        <w:rPr>
          <w:rFonts w:ascii="Times New Roman"/>
          <w:b w:val="false"/>
          <w:i w:val="false"/>
          <w:color w:val="000000"/>
          <w:sz w:val="28"/>
        </w:rPr>
        <w:t>
      от "____" _________ 20___ г.</w:t>
      </w:r>
    </w:p>
    <w:p>
      <w:pPr>
        <w:spacing w:after="0"/>
        <w:ind w:left="0"/>
        <w:jc w:val="both"/>
      </w:pPr>
      <w:r>
        <w:rPr>
          <w:rFonts w:ascii="Times New Roman"/>
          <w:b w:val="false"/>
          <w:i w:val="false"/>
          <w:color w:val="000000"/>
          <w:sz w:val="28"/>
        </w:rPr>
        <w:t>
                   Филиала АО "Государственный фонд социального страхования"</w:t>
      </w:r>
    </w:p>
    <w:p>
      <w:pPr>
        <w:spacing w:after="0"/>
        <w:ind w:left="0"/>
        <w:jc w:val="both"/>
      </w:pPr>
      <w:r>
        <w:rPr>
          <w:rFonts w:ascii="Times New Roman"/>
          <w:b w:val="false"/>
          <w:i w:val="false"/>
          <w:color w:val="000000"/>
          <w:sz w:val="28"/>
        </w:rPr>
        <w:t>
      по ___________________ области (городу) о назначении</w:t>
      </w:r>
    </w:p>
    <w:p>
      <w:pPr>
        <w:spacing w:after="0"/>
        <w:ind w:left="0"/>
        <w:jc w:val="both"/>
      </w:pPr>
      <w:r>
        <w:rPr>
          <w:rFonts w:ascii="Times New Roman"/>
          <w:b w:val="false"/>
          <w:i w:val="false"/>
          <w:color w:val="000000"/>
          <w:sz w:val="28"/>
        </w:rPr>
        <w:t>
      или отказе в назначении социальной выплаты</w:t>
      </w:r>
    </w:p>
    <w:p>
      <w:pPr>
        <w:spacing w:after="0"/>
        <w:ind w:left="0"/>
        <w:jc w:val="both"/>
      </w:pPr>
      <w:r>
        <w:rPr>
          <w:rFonts w:ascii="Times New Roman"/>
          <w:b w:val="false"/>
          <w:i w:val="false"/>
          <w:color w:val="000000"/>
          <w:sz w:val="28"/>
        </w:rPr>
        <w:t>
      на случай потери работы</w:t>
      </w:r>
    </w:p>
    <w:p>
      <w:pPr>
        <w:spacing w:after="0"/>
        <w:ind w:left="0"/>
        <w:jc w:val="both"/>
      </w:pPr>
      <w:r>
        <w:rPr>
          <w:rFonts w:ascii="Times New Roman"/>
          <w:b w:val="false"/>
          <w:i w:val="false"/>
          <w:color w:val="000000"/>
          <w:sz w:val="28"/>
        </w:rPr>
        <w:t xml:space="preserve">
      1. Назначить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Закона Республики Казахстан</w:t>
      </w:r>
    </w:p>
    <w:p>
      <w:pPr>
        <w:spacing w:after="0"/>
        <w:ind w:left="0"/>
        <w:jc w:val="both"/>
      </w:pPr>
      <w:r>
        <w:rPr>
          <w:rFonts w:ascii="Times New Roman"/>
          <w:b w:val="false"/>
          <w:i w:val="false"/>
          <w:color w:val="000000"/>
          <w:sz w:val="28"/>
        </w:rPr>
        <w:t>
      от 25 апреля 2003 года "Об обязательном социальном страховании":</w:t>
      </w:r>
    </w:p>
    <w:p>
      <w:pPr>
        <w:spacing w:after="0"/>
        <w:ind w:left="0"/>
        <w:jc w:val="both"/>
      </w:pPr>
      <w:r>
        <w:rPr>
          <w:rFonts w:ascii="Times New Roman"/>
          <w:b w:val="false"/>
          <w:i w:val="false"/>
          <w:color w:val="000000"/>
          <w:sz w:val="28"/>
        </w:rPr>
        <w:t>
      № дела ______________________</w:t>
      </w:r>
    </w:p>
    <w:p>
      <w:pPr>
        <w:spacing w:after="0"/>
        <w:ind w:left="0"/>
        <w:jc w:val="both"/>
      </w:pPr>
      <w:r>
        <w:rPr>
          <w:rFonts w:ascii="Times New Roman"/>
          <w:b w:val="false"/>
          <w:i w:val="false"/>
          <w:color w:val="000000"/>
          <w:sz w:val="28"/>
        </w:rPr>
        <w:t>
      Фамилия ___________________________________________________________</w:t>
      </w:r>
    </w:p>
    <w:p>
      <w:pPr>
        <w:spacing w:after="0"/>
        <w:ind w:left="0"/>
        <w:jc w:val="both"/>
      </w:pPr>
      <w:r>
        <w:rPr>
          <w:rFonts w:ascii="Times New Roman"/>
          <w:b w:val="false"/>
          <w:i w:val="false"/>
          <w:color w:val="000000"/>
          <w:sz w:val="28"/>
        </w:rPr>
        <w:t>
      Имя _______________________________________________________________</w:t>
      </w:r>
    </w:p>
    <w:p>
      <w:pPr>
        <w:spacing w:after="0"/>
        <w:ind w:left="0"/>
        <w:jc w:val="both"/>
      </w:pPr>
      <w:r>
        <w:rPr>
          <w:rFonts w:ascii="Times New Roman"/>
          <w:b w:val="false"/>
          <w:i w:val="false"/>
          <w:color w:val="000000"/>
          <w:sz w:val="28"/>
        </w:rPr>
        <w:t>
      Отчество (при наличии) ____________________________________________</w:t>
      </w:r>
    </w:p>
    <w:p>
      <w:pPr>
        <w:spacing w:after="0"/>
        <w:ind w:left="0"/>
        <w:jc w:val="both"/>
      </w:pPr>
      <w:r>
        <w:rPr>
          <w:rFonts w:ascii="Times New Roman"/>
          <w:b w:val="false"/>
          <w:i w:val="false"/>
          <w:color w:val="000000"/>
          <w:sz w:val="28"/>
        </w:rPr>
        <w:t>
      Дата рождения _______________ пол _________________________________</w:t>
      </w:r>
    </w:p>
    <w:p>
      <w:pPr>
        <w:spacing w:after="0"/>
        <w:ind w:left="0"/>
        <w:jc w:val="both"/>
      </w:pPr>
      <w:r>
        <w:rPr>
          <w:rFonts w:ascii="Times New Roman"/>
          <w:b w:val="false"/>
          <w:i w:val="false"/>
          <w:color w:val="000000"/>
          <w:sz w:val="28"/>
        </w:rPr>
        <w:t>
                   (число, месяц, год)               (жен, муж)</w:t>
      </w:r>
    </w:p>
    <w:p>
      <w:pPr>
        <w:spacing w:after="0"/>
        <w:ind w:left="0"/>
        <w:jc w:val="both"/>
      </w:pPr>
      <w:r>
        <w:rPr>
          <w:rFonts w:ascii="Times New Roman"/>
          <w:b w:val="false"/>
          <w:i w:val="false"/>
          <w:color w:val="000000"/>
          <w:sz w:val="28"/>
        </w:rPr>
        <w:t>
      Дата возникновения права на социальную выплату "__" ________ 20___ г.</w:t>
      </w:r>
    </w:p>
    <w:p>
      <w:pPr>
        <w:spacing w:after="0"/>
        <w:ind w:left="0"/>
        <w:jc w:val="both"/>
      </w:pPr>
      <w:r>
        <w:rPr>
          <w:rFonts w:ascii="Times New Roman"/>
          <w:b w:val="false"/>
          <w:i w:val="false"/>
          <w:color w:val="000000"/>
          <w:sz w:val="28"/>
        </w:rPr>
        <w:t>
      Дата обращения: _______________ 20 __ г.</w:t>
      </w:r>
    </w:p>
    <w:p>
      <w:pPr>
        <w:spacing w:after="0"/>
        <w:ind w:left="0"/>
        <w:jc w:val="both"/>
      </w:pPr>
      <w:r>
        <w:rPr>
          <w:rFonts w:ascii="Times New Roman"/>
          <w:b w:val="false"/>
          <w:i w:val="false"/>
          <w:color w:val="000000"/>
          <w:sz w:val="28"/>
        </w:rPr>
        <w:t>
      Общий стаж участия в системе обязательного социального страхования на</w:t>
      </w:r>
    </w:p>
    <w:p>
      <w:pPr>
        <w:spacing w:after="0"/>
        <w:ind w:left="0"/>
        <w:jc w:val="both"/>
      </w:pPr>
      <w:r>
        <w:rPr>
          <w:rFonts w:ascii="Times New Roman"/>
          <w:b w:val="false"/>
          <w:i w:val="false"/>
          <w:color w:val="000000"/>
          <w:sz w:val="28"/>
        </w:rPr>
        <w:t>
      "____" ___________ 20___ г. _______ мес.</w:t>
      </w:r>
    </w:p>
    <w:p>
      <w:pPr>
        <w:spacing w:after="0"/>
        <w:ind w:left="0"/>
        <w:jc w:val="both"/>
      </w:pPr>
      <w:r>
        <w:rPr>
          <w:rFonts w:ascii="Times New Roman"/>
          <w:b w:val="false"/>
          <w:i w:val="false"/>
          <w:color w:val="000000"/>
          <w:sz w:val="28"/>
        </w:rPr>
        <w:t>
      Учтен среднемесячный доход с __________ 20___ г. по ____________ 20__</w:t>
      </w:r>
    </w:p>
    <w:p>
      <w:pPr>
        <w:spacing w:after="0"/>
        <w:ind w:left="0"/>
        <w:jc w:val="both"/>
      </w:pPr>
      <w:r>
        <w:rPr>
          <w:rFonts w:ascii="Times New Roman"/>
          <w:b w:val="false"/>
          <w:i w:val="false"/>
          <w:color w:val="000000"/>
          <w:sz w:val="28"/>
        </w:rPr>
        <w:t>
      г. _____________________________ тенге.</w:t>
      </w:r>
    </w:p>
    <w:p>
      <w:pPr>
        <w:spacing w:after="0"/>
        <w:ind w:left="0"/>
        <w:jc w:val="both"/>
      </w:pPr>
      <w:r>
        <w:rPr>
          <w:rFonts w:ascii="Times New Roman"/>
          <w:b w:val="false"/>
          <w:i w:val="false"/>
          <w:color w:val="000000"/>
          <w:sz w:val="28"/>
        </w:rPr>
        <w:t>
      Размер социальной выплаты с "__" _____ 20_ г. по "__" _____ 20__ г. в</w:t>
      </w:r>
    </w:p>
    <w:p>
      <w:pPr>
        <w:spacing w:after="0"/>
        <w:ind w:left="0"/>
        <w:jc w:val="both"/>
      </w:pPr>
      <w:r>
        <w:rPr>
          <w:rFonts w:ascii="Times New Roman"/>
          <w:b w:val="false"/>
          <w:i w:val="false"/>
          <w:color w:val="000000"/>
          <w:sz w:val="28"/>
        </w:rPr>
        <w:t>
      сумме ______________________________________________________________</w:t>
      </w:r>
    </w:p>
    <w:p>
      <w:pPr>
        <w:spacing w:after="0"/>
        <w:ind w:left="0"/>
        <w:jc w:val="both"/>
      </w:pPr>
      <w:r>
        <w:rPr>
          <w:rFonts w:ascii="Times New Roman"/>
          <w:b w:val="false"/>
          <w:i w:val="false"/>
          <w:color w:val="000000"/>
          <w:sz w:val="28"/>
        </w:rPr>
        <w:t>
      (сумма цифрами и прописью)</w:t>
      </w:r>
    </w:p>
    <w:p>
      <w:pPr>
        <w:spacing w:after="0"/>
        <w:ind w:left="0"/>
        <w:jc w:val="both"/>
      </w:pPr>
      <w:r>
        <w:rPr>
          <w:rFonts w:ascii="Times New Roman"/>
          <w:b w:val="false"/>
          <w:i w:val="false"/>
          <w:color w:val="000000"/>
          <w:sz w:val="28"/>
        </w:rPr>
        <w:t>
      Социальная выплата назначена на _____________________________ месяцев</w:t>
      </w:r>
    </w:p>
    <w:p>
      <w:pPr>
        <w:spacing w:after="0"/>
        <w:ind w:left="0"/>
        <w:jc w:val="both"/>
      </w:pPr>
      <w:r>
        <w:rPr>
          <w:rFonts w:ascii="Times New Roman"/>
          <w:b w:val="false"/>
          <w:i w:val="false"/>
          <w:color w:val="000000"/>
          <w:sz w:val="28"/>
        </w:rPr>
        <w:t>
      (количество месяцев)</w:t>
      </w:r>
    </w:p>
    <w:p>
      <w:pPr>
        <w:spacing w:after="0"/>
        <w:ind w:left="0"/>
        <w:jc w:val="both"/>
      </w:pPr>
      <w:r>
        <w:rPr>
          <w:rFonts w:ascii="Times New Roman"/>
          <w:b w:val="false"/>
          <w:i w:val="false"/>
          <w:color w:val="000000"/>
          <w:sz w:val="28"/>
        </w:rPr>
        <w:t>
      2. Отказать в назначении социальной выплаты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Руководитель филиала ______(фамилия, имя, отчество (при его наличии))</w:t>
      </w:r>
    </w:p>
    <w:p>
      <w:pPr>
        <w:spacing w:after="0"/>
        <w:ind w:left="0"/>
        <w:jc w:val="both"/>
      </w:pPr>
      <w:r>
        <w:rPr>
          <w:rFonts w:ascii="Times New Roman"/>
          <w:b w:val="false"/>
          <w:i w:val="false"/>
          <w:color w:val="000000"/>
          <w:sz w:val="28"/>
        </w:rPr>
        <w:t>
      Специалист филиала ________(фамилия, имя, отчество (при его наличии))</w:t>
      </w:r>
    </w:p>
    <w:p>
      <w:pPr>
        <w:spacing w:after="0"/>
        <w:ind w:left="0"/>
        <w:jc w:val="both"/>
      </w:pPr>
      <w:r>
        <w:rPr>
          <w:rFonts w:ascii="Times New Roman"/>
          <w:b w:val="false"/>
          <w:i w:val="false"/>
          <w:color w:val="000000"/>
          <w:sz w:val="28"/>
        </w:rPr>
        <w:t>
      Проект решения подготовлен:</w:t>
      </w:r>
    </w:p>
    <w:p>
      <w:pPr>
        <w:spacing w:after="0"/>
        <w:ind w:left="0"/>
        <w:jc w:val="both"/>
      </w:pPr>
      <w:r>
        <w:rPr>
          <w:rFonts w:ascii="Times New Roman"/>
          <w:b w:val="false"/>
          <w:i w:val="false"/>
          <w:color w:val="000000"/>
          <w:sz w:val="28"/>
        </w:rPr>
        <w:t>
      Директор филиала Государственной корпорации</w:t>
      </w:r>
    </w:p>
    <w:p>
      <w:pPr>
        <w:spacing w:after="0"/>
        <w:ind w:left="0"/>
        <w:jc w:val="both"/>
      </w:pPr>
      <w:r>
        <w:rPr>
          <w:rFonts w:ascii="Times New Roman"/>
          <w:b w:val="false"/>
          <w:i w:val="false"/>
          <w:color w:val="000000"/>
          <w:sz w:val="28"/>
        </w:rPr>
        <w:t>
      ___________________________(фамилия, имя, отчество (при его наличии))</w:t>
      </w:r>
    </w:p>
    <w:p>
      <w:pPr>
        <w:spacing w:after="0"/>
        <w:ind w:left="0"/>
        <w:jc w:val="both"/>
      </w:pPr>
      <w:r>
        <w:rPr>
          <w:rFonts w:ascii="Times New Roman"/>
          <w:b w:val="false"/>
          <w:i w:val="false"/>
          <w:color w:val="000000"/>
          <w:sz w:val="28"/>
        </w:rPr>
        <w:t>
      Специалист филиала Государственной корпорации</w:t>
      </w:r>
    </w:p>
    <w:p>
      <w:pPr>
        <w:spacing w:after="0"/>
        <w:ind w:left="0"/>
        <w:jc w:val="both"/>
      </w:pPr>
      <w:r>
        <w:rPr>
          <w:rFonts w:ascii="Times New Roman"/>
          <w:b w:val="false"/>
          <w:i w:val="false"/>
          <w:color w:val="000000"/>
          <w:sz w:val="28"/>
        </w:rPr>
        <w:t>
      ___________________________(фамилия, имя, отчество (при его наличии))</w:t>
      </w:r>
    </w:p>
    <w:p>
      <w:pPr>
        <w:spacing w:after="0"/>
        <w:ind w:left="0"/>
        <w:jc w:val="both"/>
      </w:pPr>
      <w:r>
        <w:rPr>
          <w:rFonts w:ascii="Times New Roman"/>
          <w:b w:val="false"/>
          <w:i w:val="false"/>
          <w:color w:val="000000"/>
          <w:sz w:val="28"/>
        </w:rPr>
        <w:t>
      Начальник отделения Государственной корпорации</w:t>
      </w:r>
    </w:p>
    <w:p>
      <w:pPr>
        <w:spacing w:after="0"/>
        <w:ind w:left="0"/>
        <w:jc w:val="both"/>
      </w:pPr>
      <w:r>
        <w:rPr>
          <w:rFonts w:ascii="Times New Roman"/>
          <w:b w:val="false"/>
          <w:i w:val="false"/>
          <w:color w:val="000000"/>
          <w:sz w:val="28"/>
        </w:rPr>
        <w:t>
      ___________________________(фамилия, имя, отчество (при его наличии))</w:t>
      </w:r>
    </w:p>
    <w:p>
      <w:pPr>
        <w:spacing w:after="0"/>
        <w:ind w:left="0"/>
        <w:jc w:val="both"/>
      </w:pPr>
      <w:r>
        <w:rPr>
          <w:rFonts w:ascii="Times New Roman"/>
          <w:b w:val="false"/>
          <w:i w:val="false"/>
          <w:color w:val="000000"/>
          <w:sz w:val="28"/>
        </w:rPr>
        <w:t>
      Специалист отделения Государственной корпорации</w:t>
      </w:r>
    </w:p>
    <w:p>
      <w:pPr>
        <w:spacing w:after="0"/>
        <w:ind w:left="0"/>
        <w:jc w:val="both"/>
      </w:pPr>
      <w:r>
        <w:rPr>
          <w:rFonts w:ascii="Times New Roman"/>
          <w:b w:val="false"/>
          <w:i w:val="false"/>
          <w:color w:val="000000"/>
          <w:sz w:val="28"/>
        </w:rPr>
        <w:t>
      ___________________________(фамилия,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назначения, исчисления</w:t>
            </w:r>
            <w:r>
              <w:br/>
            </w:r>
            <w:r>
              <w:rPr>
                <w:rFonts w:ascii="Times New Roman"/>
                <w:b w:val="false"/>
                <w:i w:val="false"/>
                <w:color w:val="000000"/>
                <w:sz w:val="20"/>
              </w:rPr>
              <w:t>(определения), перерасчета</w:t>
            </w:r>
            <w:r>
              <w:br/>
            </w:r>
            <w:r>
              <w:rPr>
                <w:rFonts w:ascii="Times New Roman"/>
                <w:b w:val="false"/>
                <w:i w:val="false"/>
                <w:color w:val="000000"/>
                <w:sz w:val="20"/>
              </w:rPr>
              <w:t>размеров социальных выплат из</w:t>
            </w:r>
            <w:r>
              <w:br/>
            </w:r>
            <w:r>
              <w:rPr>
                <w:rFonts w:ascii="Times New Roman"/>
                <w:b w:val="false"/>
                <w:i w:val="false"/>
                <w:color w:val="000000"/>
                <w:sz w:val="20"/>
              </w:rPr>
              <w:t>Государственного фонда</w:t>
            </w:r>
            <w:r>
              <w:br/>
            </w:r>
            <w:r>
              <w:rPr>
                <w:rFonts w:ascii="Times New Roman"/>
                <w:b w:val="false"/>
                <w:i w:val="false"/>
                <w:color w:val="000000"/>
                <w:sz w:val="20"/>
              </w:rPr>
              <w:t>социального страхования</w:t>
            </w:r>
            <w:r>
              <w:br/>
            </w:r>
            <w:r>
              <w:rPr>
                <w:rFonts w:ascii="Times New Roman"/>
                <w:b w:val="false"/>
                <w:i w:val="false"/>
                <w:color w:val="000000"/>
                <w:sz w:val="20"/>
              </w:rPr>
              <w:t>и их осуществления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_______________________</w:t>
      </w:r>
    </w:p>
    <w:p>
      <w:pPr>
        <w:spacing w:after="0"/>
        <w:ind w:left="0"/>
        <w:jc w:val="both"/>
      </w:pPr>
      <w:r>
        <w:rPr>
          <w:rFonts w:ascii="Times New Roman"/>
          <w:b w:val="false"/>
          <w:i w:val="false"/>
          <w:color w:val="000000"/>
          <w:sz w:val="28"/>
        </w:rPr>
        <w:t>
      Область (город) ___________________</w:t>
      </w:r>
    </w:p>
    <w:p>
      <w:pPr>
        <w:spacing w:after="0"/>
        <w:ind w:left="0"/>
        <w:jc w:val="left"/>
      </w:pPr>
      <w:r>
        <w:rPr>
          <w:rFonts w:ascii="Times New Roman"/>
          <w:b/>
          <w:i w:val="false"/>
          <w:color w:val="000000"/>
        </w:rPr>
        <w:t xml:space="preserve"> РЕШЕНИЕ № ________</w:t>
      </w:r>
    </w:p>
    <w:p>
      <w:pPr>
        <w:spacing w:after="0"/>
        <w:ind w:left="0"/>
        <w:jc w:val="both"/>
      </w:pPr>
      <w:r>
        <w:rPr>
          <w:rFonts w:ascii="Times New Roman"/>
          <w:b w:val="false"/>
          <w:i w:val="false"/>
          <w:color w:val="000000"/>
          <w:sz w:val="28"/>
        </w:rPr>
        <w:t>
      от "__" _________ 20__ г.</w:t>
      </w:r>
    </w:p>
    <w:p>
      <w:pPr>
        <w:spacing w:after="0"/>
        <w:ind w:left="0"/>
        <w:jc w:val="both"/>
      </w:pPr>
      <w:r>
        <w:rPr>
          <w:rFonts w:ascii="Times New Roman"/>
          <w:b w:val="false"/>
          <w:i w:val="false"/>
          <w:color w:val="000000"/>
          <w:sz w:val="28"/>
        </w:rPr>
        <w:t>
      Филиала АО "Государственный фонд социального страхования"</w:t>
      </w:r>
    </w:p>
    <w:p>
      <w:pPr>
        <w:spacing w:after="0"/>
        <w:ind w:left="0"/>
        <w:jc w:val="both"/>
      </w:pPr>
      <w:r>
        <w:rPr>
          <w:rFonts w:ascii="Times New Roman"/>
          <w:b w:val="false"/>
          <w:i w:val="false"/>
          <w:color w:val="000000"/>
          <w:sz w:val="28"/>
        </w:rPr>
        <w:t>
      по ________________ области (городу) о назначении (перерасчете)</w:t>
      </w:r>
    </w:p>
    <w:p>
      <w:pPr>
        <w:spacing w:after="0"/>
        <w:ind w:left="0"/>
        <w:jc w:val="both"/>
      </w:pPr>
      <w:r>
        <w:rPr>
          <w:rFonts w:ascii="Times New Roman"/>
          <w:b w:val="false"/>
          <w:i w:val="false"/>
          <w:color w:val="000000"/>
          <w:sz w:val="28"/>
        </w:rPr>
        <w:t>
      или отказе в назначении социальной выплаты</w:t>
      </w:r>
    </w:p>
    <w:p>
      <w:pPr>
        <w:spacing w:after="0"/>
        <w:ind w:left="0"/>
        <w:jc w:val="both"/>
      </w:pPr>
      <w:r>
        <w:rPr>
          <w:rFonts w:ascii="Times New Roman"/>
          <w:b w:val="false"/>
          <w:i w:val="false"/>
          <w:color w:val="000000"/>
          <w:sz w:val="28"/>
        </w:rPr>
        <w:t>
      на случаи потери дохода в связи с беременностью</w:t>
      </w:r>
    </w:p>
    <w:p>
      <w:pPr>
        <w:spacing w:after="0"/>
        <w:ind w:left="0"/>
        <w:jc w:val="both"/>
      </w:pPr>
      <w:r>
        <w:rPr>
          <w:rFonts w:ascii="Times New Roman"/>
          <w:b w:val="false"/>
          <w:i w:val="false"/>
          <w:color w:val="000000"/>
          <w:sz w:val="28"/>
        </w:rPr>
        <w:t>
      и родами, усыновлением (удочерением)</w:t>
      </w:r>
    </w:p>
    <w:p>
      <w:pPr>
        <w:spacing w:after="0"/>
        <w:ind w:left="0"/>
        <w:jc w:val="both"/>
      </w:pPr>
      <w:r>
        <w:rPr>
          <w:rFonts w:ascii="Times New Roman"/>
          <w:b w:val="false"/>
          <w:i w:val="false"/>
          <w:color w:val="000000"/>
          <w:sz w:val="28"/>
        </w:rPr>
        <w:t>
      новорожденного ребенка (детей)</w:t>
      </w:r>
    </w:p>
    <w:p>
      <w:pPr>
        <w:spacing w:after="0"/>
        <w:ind w:left="0"/>
        <w:jc w:val="both"/>
      </w:pPr>
      <w:r>
        <w:rPr>
          <w:rFonts w:ascii="Times New Roman"/>
          <w:b w:val="false"/>
          <w:i w:val="false"/>
          <w:color w:val="000000"/>
          <w:sz w:val="28"/>
        </w:rPr>
        <w:t xml:space="preserve">
      1. Назначить в соответствии со </w:t>
      </w:r>
      <w:r>
        <w:rPr>
          <w:rFonts w:ascii="Times New Roman"/>
          <w:b w:val="false"/>
          <w:i w:val="false"/>
          <w:color w:val="000000"/>
          <w:sz w:val="28"/>
        </w:rPr>
        <w:t>статьей 23-1</w:t>
      </w:r>
      <w:r>
        <w:rPr>
          <w:rFonts w:ascii="Times New Roman"/>
          <w:b w:val="false"/>
          <w:i w:val="false"/>
          <w:color w:val="000000"/>
          <w:sz w:val="28"/>
        </w:rPr>
        <w:t xml:space="preserve"> Закона Республики</w:t>
      </w:r>
    </w:p>
    <w:p>
      <w:pPr>
        <w:spacing w:after="0"/>
        <w:ind w:left="0"/>
        <w:jc w:val="both"/>
      </w:pPr>
      <w:r>
        <w:rPr>
          <w:rFonts w:ascii="Times New Roman"/>
          <w:b w:val="false"/>
          <w:i w:val="false"/>
          <w:color w:val="000000"/>
          <w:sz w:val="28"/>
        </w:rPr>
        <w:t>
      Казахстан от 25 апреля 2003 года "Об обязательном социальном</w:t>
      </w:r>
    </w:p>
    <w:p>
      <w:pPr>
        <w:spacing w:after="0"/>
        <w:ind w:left="0"/>
        <w:jc w:val="both"/>
      </w:pPr>
      <w:r>
        <w:rPr>
          <w:rFonts w:ascii="Times New Roman"/>
          <w:b w:val="false"/>
          <w:i w:val="false"/>
          <w:color w:val="000000"/>
          <w:sz w:val="28"/>
        </w:rPr>
        <w:t>
      страховании":</w:t>
      </w:r>
    </w:p>
    <w:p>
      <w:pPr>
        <w:spacing w:after="0"/>
        <w:ind w:left="0"/>
        <w:jc w:val="both"/>
      </w:pPr>
      <w:r>
        <w:rPr>
          <w:rFonts w:ascii="Times New Roman"/>
          <w:b w:val="false"/>
          <w:i w:val="false"/>
          <w:color w:val="000000"/>
          <w:sz w:val="28"/>
        </w:rPr>
        <w:t>
      № дела ______________________</w:t>
      </w:r>
    </w:p>
    <w:p>
      <w:pPr>
        <w:spacing w:after="0"/>
        <w:ind w:left="0"/>
        <w:jc w:val="both"/>
      </w:pPr>
      <w:r>
        <w:rPr>
          <w:rFonts w:ascii="Times New Roman"/>
          <w:b w:val="false"/>
          <w:i w:val="false"/>
          <w:color w:val="000000"/>
          <w:sz w:val="28"/>
        </w:rPr>
        <w:t>
      Фамилия _______________________________________________________</w:t>
      </w:r>
    </w:p>
    <w:p>
      <w:pPr>
        <w:spacing w:after="0"/>
        <w:ind w:left="0"/>
        <w:jc w:val="both"/>
      </w:pPr>
      <w:r>
        <w:rPr>
          <w:rFonts w:ascii="Times New Roman"/>
          <w:b w:val="false"/>
          <w:i w:val="false"/>
          <w:color w:val="000000"/>
          <w:sz w:val="28"/>
        </w:rPr>
        <w:t>
      Имя ___________________________________________________________</w:t>
      </w:r>
    </w:p>
    <w:p>
      <w:pPr>
        <w:spacing w:after="0"/>
        <w:ind w:left="0"/>
        <w:jc w:val="both"/>
      </w:pPr>
      <w:r>
        <w:rPr>
          <w:rFonts w:ascii="Times New Roman"/>
          <w:b w:val="false"/>
          <w:i w:val="false"/>
          <w:color w:val="000000"/>
          <w:sz w:val="28"/>
        </w:rPr>
        <w:t>
      Отчество (при наличии) ________________________________________</w:t>
      </w:r>
    </w:p>
    <w:p>
      <w:pPr>
        <w:spacing w:after="0"/>
        <w:ind w:left="0"/>
        <w:jc w:val="both"/>
      </w:pPr>
      <w:r>
        <w:rPr>
          <w:rFonts w:ascii="Times New Roman"/>
          <w:b w:val="false"/>
          <w:i w:val="false"/>
          <w:color w:val="000000"/>
          <w:sz w:val="28"/>
        </w:rPr>
        <w:t>
      Дата рождения _______________ пол _____________________________</w:t>
      </w:r>
    </w:p>
    <w:p>
      <w:pPr>
        <w:spacing w:after="0"/>
        <w:ind w:left="0"/>
        <w:jc w:val="both"/>
      </w:pPr>
      <w:r>
        <w:rPr>
          <w:rFonts w:ascii="Times New Roman"/>
          <w:b w:val="false"/>
          <w:i w:val="false"/>
          <w:color w:val="000000"/>
          <w:sz w:val="28"/>
        </w:rPr>
        <w:t>
                        (число, месяц, год)               (жен, муж)</w:t>
      </w:r>
    </w:p>
    <w:p>
      <w:pPr>
        <w:spacing w:after="0"/>
        <w:ind w:left="0"/>
        <w:jc w:val="both"/>
      </w:pPr>
      <w:r>
        <w:rPr>
          <w:rFonts w:ascii="Times New Roman"/>
          <w:b w:val="false"/>
          <w:i w:val="false"/>
          <w:color w:val="000000"/>
          <w:sz w:val="28"/>
        </w:rPr>
        <w:t>
      Дата обращения: ____________ 20__ г.</w:t>
      </w:r>
    </w:p>
    <w:p>
      <w:pPr>
        <w:spacing w:after="0"/>
        <w:ind w:left="0"/>
        <w:jc w:val="both"/>
      </w:pPr>
      <w:r>
        <w:rPr>
          <w:rFonts w:ascii="Times New Roman"/>
          <w:b w:val="false"/>
          <w:i w:val="false"/>
          <w:color w:val="000000"/>
          <w:sz w:val="28"/>
        </w:rPr>
        <w:t>
      Дата возникновения права на социальную выплату "__" _____20__г.</w:t>
      </w:r>
    </w:p>
    <w:p>
      <w:pPr>
        <w:spacing w:after="0"/>
        <w:ind w:left="0"/>
        <w:jc w:val="both"/>
      </w:pPr>
      <w:r>
        <w:rPr>
          <w:rFonts w:ascii="Times New Roman"/>
          <w:b w:val="false"/>
          <w:i w:val="false"/>
          <w:color w:val="000000"/>
          <w:sz w:val="28"/>
        </w:rPr>
        <w:t>
      Количество дней нетрудоспособности, указанных в листе (листах)</w:t>
      </w:r>
    </w:p>
    <w:p>
      <w:pPr>
        <w:spacing w:after="0"/>
        <w:ind w:left="0"/>
        <w:jc w:val="both"/>
      </w:pPr>
      <w:r>
        <w:rPr>
          <w:rFonts w:ascii="Times New Roman"/>
          <w:b w:val="false"/>
          <w:i w:val="false"/>
          <w:color w:val="000000"/>
          <w:sz w:val="28"/>
        </w:rPr>
        <w:t>
      временной трудоспособности по беременности и родам, усыновлению</w:t>
      </w:r>
    </w:p>
    <w:p>
      <w:pPr>
        <w:spacing w:after="0"/>
        <w:ind w:left="0"/>
        <w:jc w:val="both"/>
      </w:pPr>
      <w:r>
        <w:rPr>
          <w:rFonts w:ascii="Times New Roman"/>
          <w:b w:val="false"/>
          <w:i w:val="false"/>
          <w:color w:val="000000"/>
          <w:sz w:val="28"/>
        </w:rPr>
        <w:t>
      (удочерению) новорожденного ребенка (детей)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Учтен среднемесячный доход с_____ 20__ г. по _______ 20_____ г.</w:t>
      </w:r>
    </w:p>
    <w:p>
      <w:pPr>
        <w:spacing w:after="0"/>
        <w:ind w:left="0"/>
        <w:jc w:val="both"/>
      </w:pPr>
      <w:r>
        <w:rPr>
          <w:rFonts w:ascii="Times New Roman"/>
          <w:b w:val="false"/>
          <w:i w:val="false"/>
          <w:color w:val="000000"/>
          <w:sz w:val="28"/>
        </w:rPr>
        <w:t>
      ______________________________________________________________ тенге.</w:t>
      </w:r>
    </w:p>
    <w:p>
      <w:pPr>
        <w:spacing w:after="0"/>
        <w:ind w:left="0"/>
        <w:jc w:val="both"/>
      </w:pPr>
      <w:r>
        <w:rPr>
          <w:rFonts w:ascii="Times New Roman"/>
          <w:b w:val="false"/>
          <w:i w:val="false"/>
          <w:color w:val="000000"/>
          <w:sz w:val="28"/>
        </w:rPr>
        <w:t>
      Размер социальной выплаты с "__" ______ 20__ г. по "__" _____ 20__ г.</w:t>
      </w:r>
    </w:p>
    <w:p>
      <w:pPr>
        <w:spacing w:after="0"/>
        <w:ind w:left="0"/>
        <w:jc w:val="both"/>
      </w:pPr>
      <w:r>
        <w:rPr>
          <w:rFonts w:ascii="Times New Roman"/>
          <w:b w:val="false"/>
          <w:i w:val="false"/>
          <w:color w:val="000000"/>
          <w:sz w:val="28"/>
        </w:rPr>
        <w:t>
      в сумме _____________________________________________________________</w:t>
      </w:r>
    </w:p>
    <w:p>
      <w:pPr>
        <w:spacing w:after="0"/>
        <w:ind w:left="0"/>
        <w:jc w:val="both"/>
      </w:pPr>
      <w:r>
        <w:rPr>
          <w:rFonts w:ascii="Times New Roman"/>
          <w:b w:val="false"/>
          <w:i w:val="false"/>
          <w:color w:val="000000"/>
          <w:sz w:val="28"/>
        </w:rPr>
        <w:t>
      (сумма цифрами и прописью)</w:t>
      </w:r>
    </w:p>
    <w:p>
      <w:pPr>
        <w:spacing w:after="0"/>
        <w:ind w:left="0"/>
        <w:jc w:val="both"/>
      </w:pPr>
      <w:r>
        <w:rPr>
          <w:rFonts w:ascii="Times New Roman"/>
          <w:b w:val="false"/>
          <w:i w:val="false"/>
          <w:color w:val="000000"/>
          <w:sz w:val="28"/>
        </w:rPr>
        <w:t>
      2. Доплата за осложненные роды или рождение двух и более детей</w:t>
      </w:r>
    </w:p>
    <w:p>
      <w:pPr>
        <w:spacing w:after="0"/>
        <w:ind w:left="0"/>
        <w:jc w:val="both"/>
      </w:pPr>
      <w:r>
        <w:rPr>
          <w:rFonts w:ascii="Times New Roman"/>
          <w:b w:val="false"/>
          <w:i w:val="false"/>
          <w:color w:val="000000"/>
          <w:sz w:val="28"/>
        </w:rPr>
        <w:t>
      с "__" ___________ 20__ г. по "__" ___________ 20__ г.</w:t>
      </w:r>
    </w:p>
    <w:p>
      <w:pPr>
        <w:spacing w:after="0"/>
        <w:ind w:left="0"/>
        <w:jc w:val="both"/>
      </w:pPr>
      <w:r>
        <w:rPr>
          <w:rFonts w:ascii="Times New Roman"/>
          <w:b w:val="false"/>
          <w:i w:val="false"/>
          <w:color w:val="000000"/>
          <w:sz w:val="28"/>
        </w:rPr>
        <w:t>
      в сумме _____________________________________________________________</w:t>
      </w:r>
    </w:p>
    <w:p>
      <w:pPr>
        <w:spacing w:after="0"/>
        <w:ind w:left="0"/>
        <w:jc w:val="both"/>
      </w:pPr>
      <w:r>
        <w:rPr>
          <w:rFonts w:ascii="Times New Roman"/>
          <w:b w:val="false"/>
          <w:i w:val="false"/>
          <w:color w:val="000000"/>
          <w:sz w:val="28"/>
        </w:rPr>
        <w:t>
      (сумма цифрами и прописью)</w:t>
      </w:r>
    </w:p>
    <w:p>
      <w:pPr>
        <w:spacing w:after="0"/>
        <w:ind w:left="0"/>
        <w:jc w:val="both"/>
      </w:pPr>
      <w:r>
        <w:rPr>
          <w:rFonts w:ascii="Times New Roman"/>
          <w:b w:val="false"/>
          <w:i w:val="false"/>
          <w:color w:val="000000"/>
          <w:sz w:val="28"/>
        </w:rPr>
        <w:t>
      3. Отказать в назначении социальной выплаты /доплаты за</w:t>
      </w:r>
    </w:p>
    <w:p>
      <w:pPr>
        <w:spacing w:after="0"/>
        <w:ind w:left="0"/>
        <w:jc w:val="both"/>
      </w:pPr>
      <w:r>
        <w:rPr>
          <w:rFonts w:ascii="Times New Roman"/>
          <w:b w:val="false"/>
          <w:i w:val="false"/>
          <w:color w:val="000000"/>
          <w:sz w:val="28"/>
        </w:rPr>
        <w:t>
      осложненные роды или рождение двух и более детей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Руководитель филиала _____(фамилия, имя, отчество (при его наличии))</w:t>
      </w:r>
    </w:p>
    <w:p>
      <w:pPr>
        <w:spacing w:after="0"/>
        <w:ind w:left="0"/>
        <w:jc w:val="both"/>
      </w:pPr>
      <w:r>
        <w:rPr>
          <w:rFonts w:ascii="Times New Roman"/>
          <w:b w:val="false"/>
          <w:i w:val="false"/>
          <w:color w:val="000000"/>
          <w:sz w:val="28"/>
        </w:rPr>
        <w:t>
      Специалист филиала _______(фамилия, имя, отчество (при его наличии))</w:t>
      </w:r>
    </w:p>
    <w:p>
      <w:pPr>
        <w:spacing w:after="0"/>
        <w:ind w:left="0"/>
        <w:jc w:val="both"/>
      </w:pPr>
      <w:r>
        <w:rPr>
          <w:rFonts w:ascii="Times New Roman"/>
          <w:b w:val="false"/>
          <w:i w:val="false"/>
          <w:color w:val="000000"/>
          <w:sz w:val="28"/>
        </w:rPr>
        <w:t>
      Проект решения подготовлен:</w:t>
      </w:r>
    </w:p>
    <w:p>
      <w:pPr>
        <w:spacing w:after="0"/>
        <w:ind w:left="0"/>
        <w:jc w:val="both"/>
      </w:pPr>
      <w:r>
        <w:rPr>
          <w:rFonts w:ascii="Times New Roman"/>
          <w:b w:val="false"/>
          <w:i w:val="false"/>
          <w:color w:val="000000"/>
          <w:sz w:val="28"/>
        </w:rPr>
        <w:t>
      Директор филиала Государственной корпорации</w:t>
      </w:r>
    </w:p>
    <w:p>
      <w:pPr>
        <w:spacing w:after="0"/>
        <w:ind w:left="0"/>
        <w:jc w:val="both"/>
      </w:pPr>
      <w:r>
        <w:rPr>
          <w:rFonts w:ascii="Times New Roman"/>
          <w:b w:val="false"/>
          <w:i w:val="false"/>
          <w:color w:val="000000"/>
          <w:sz w:val="28"/>
        </w:rPr>
        <w:t>
      ___________________________(фамилия, имя, отчество (при его наличии))</w:t>
      </w:r>
    </w:p>
    <w:p>
      <w:pPr>
        <w:spacing w:after="0"/>
        <w:ind w:left="0"/>
        <w:jc w:val="both"/>
      </w:pPr>
      <w:r>
        <w:rPr>
          <w:rFonts w:ascii="Times New Roman"/>
          <w:b w:val="false"/>
          <w:i w:val="false"/>
          <w:color w:val="000000"/>
          <w:sz w:val="28"/>
        </w:rPr>
        <w:t>
      Специалист филиала Государственной корпорации</w:t>
      </w:r>
    </w:p>
    <w:p>
      <w:pPr>
        <w:spacing w:after="0"/>
        <w:ind w:left="0"/>
        <w:jc w:val="both"/>
      </w:pPr>
      <w:r>
        <w:rPr>
          <w:rFonts w:ascii="Times New Roman"/>
          <w:b w:val="false"/>
          <w:i w:val="false"/>
          <w:color w:val="000000"/>
          <w:sz w:val="28"/>
        </w:rPr>
        <w:t>
      ___________________________(фамилия, имя, отчество (при его наличии))</w:t>
      </w:r>
    </w:p>
    <w:p>
      <w:pPr>
        <w:spacing w:after="0"/>
        <w:ind w:left="0"/>
        <w:jc w:val="both"/>
      </w:pPr>
      <w:r>
        <w:rPr>
          <w:rFonts w:ascii="Times New Roman"/>
          <w:b w:val="false"/>
          <w:i w:val="false"/>
          <w:color w:val="000000"/>
          <w:sz w:val="28"/>
        </w:rPr>
        <w:t>
      Начальник отделения Государственной корпорации</w:t>
      </w:r>
    </w:p>
    <w:p>
      <w:pPr>
        <w:spacing w:after="0"/>
        <w:ind w:left="0"/>
        <w:jc w:val="both"/>
      </w:pPr>
      <w:r>
        <w:rPr>
          <w:rFonts w:ascii="Times New Roman"/>
          <w:b w:val="false"/>
          <w:i w:val="false"/>
          <w:color w:val="000000"/>
          <w:sz w:val="28"/>
        </w:rPr>
        <w:t>
      ___________________________(фамилия, имя, отчество (при его наличии))</w:t>
      </w:r>
    </w:p>
    <w:p>
      <w:pPr>
        <w:spacing w:after="0"/>
        <w:ind w:left="0"/>
        <w:jc w:val="both"/>
      </w:pPr>
      <w:r>
        <w:rPr>
          <w:rFonts w:ascii="Times New Roman"/>
          <w:b w:val="false"/>
          <w:i w:val="false"/>
          <w:color w:val="000000"/>
          <w:sz w:val="28"/>
        </w:rPr>
        <w:t>
      Специалист отделения Государственной корпорации</w:t>
      </w:r>
    </w:p>
    <w:p>
      <w:pPr>
        <w:spacing w:after="0"/>
        <w:ind w:left="0"/>
        <w:jc w:val="both"/>
      </w:pPr>
      <w:r>
        <w:rPr>
          <w:rFonts w:ascii="Times New Roman"/>
          <w:b w:val="false"/>
          <w:i w:val="false"/>
          <w:color w:val="000000"/>
          <w:sz w:val="28"/>
        </w:rPr>
        <w:t>
      ___________________________(фамилия,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назначения, исчисления</w:t>
            </w:r>
            <w:r>
              <w:br/>
            </w:r>
            <w:r>
              <w:rPr>
                <w:rFonts w:ascii="Times New Roman"/>
                <w:b w:val="false"/>
                <w:i w:val="false"/>
                <w:color w:val="000000"/>
                <w:sz w:val="20"/>
              </w:rPr>
              <w:t>(определения), перерасчета</w:t>
            </w:r>
            <w:r>
              <w:br/>
            </w:r>
            <w:r>
              <w:rPr>
                <w:rFonts w:ascii="Times New Roman"/>
                <w:b w:val="false"/>
                <w:i w:val="false"/>
                <w:color w:val="000000"/>
                <w:sz w:val="20"/>
              </w:rPr>
              <w:t>размеров социальных выплат из</w:t>
            </w:r>
            <w:r>
              <w:br/>
            </w:r>
            <w:r>
              <w:rPr>
                <w:rFonts w:ascii="Times New Roman"/>
                <w:b w:val="false"/>
                <w:i w:val="false"/>
                <w:color w:val="000000"/>
                <w:sz w:val="20"/>
              </w:rPr>
              <w:t>Государственного фонда</w:t>
            </w:r>
            <w:r>
              <w:br/>
            </w:r>
            <w:r>
              <w:rPr>
                <w:rFonts w:ascii="Times New Roman"/>
                <w:b w:val="false"/>
                <w:i w:val="false"/>
                <w:color w:val="000000"/>
                <w:sz w:val="20"/>
              </w:rPr>
              <w:t>социального страхования</w:t>
            </w:r>
            <w:r>
              <w:br/>
            </w:r>
            <w:r>
              <w:rPr>
                <w:rFonts w:ascii="Times New Roman"/>
                <w:b w:val="false"/>
                <w:i w:val="false"/>
                <w:color w:val="000000"/>
                <w:sz w:val="20"/>
              </w:rPr>
              <w:t>и их осуществления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_______________________</w:t>
      </w:r>
    </w:p>
    <w:p>
      <w:pPr>
        <w:spacing w:after="0"/>
        <w:ind w:left="0"/>
        <w:jc w:val="both"/>
      </w:pPr>
      <w:r>
        <w:rPr>
          <w:rFonts w:ascii="Times New Roman"/>
          <w:b w:val="false"/>
          <w:i w:val="false"/>
          <w:color w:val="000000"/>
          <w:sz w:val="28"/>
        </w:rPr>
        <w:t>
      Область (город) ___________________</w:t>
      </w:r>
    </w:p>
    <w:p>
      <w:pPr>
        <w:spacing w:after="0"/>
        <w:ind w:left="0"/>
        <w:jc w:val="left"/>
      </w:pPr>
      <w:r>
        <w:rPr>
          <w:rFonts w:ascii="Times New Roman"/>
          <w:b/>
          <w:i w:val="false"/>
          <w:color w:val="000000"/>
        </w:rPr>
        <w:t xml:space="preserve"> РЕШЕНИЕ № _____________</w:t>
      </w:r>
    </w:p>
    <w:p>
      <w:pPr>
        <w:spacing w:after="0"/>
        <w:ind w:left="0"/>
        <w:jc w:val="both"/>
      </w:pPr>
      <w:r>
        <w:rPr>
          <w:rFonts w:ascii="Times New Roman"/>
          <w:b w:val="false"/>
          <w:i w:val="false"/>
          <w:color w:val="000000"/>
          <w:sz w:val="28"/>
        </w:rPr>
        <w:t>
      от "___" ___________________ 20__ г.</w:t>
      </w:r>
    </w:p>
    <w:p>
      <w:pPr>
        <w:spacing w:after="0"/>
        <w:ind w:left="0"/>
        <w:jc w:val="both"/>
      </w:pPr>
      <w:r>
        <w:rPr>
          <w:rFonts w:ascii="Times New Roman"/>
          <w:b w:val="false"/>
          <w:i w:val="false"/>
          <w:color w:val="000000"/>
          <w:sz w:val="28"/>
        </w:rPr>
        <w:t>
                   Филиала АО "Государственный фонд социального страхования"</w:t>
      </w:r>
    </w:p>
    <w:p>
      <w:pPr>
        <w:spacing w:after="0"/>
        <w:ind w:left="0"/>
        <w:jc w:val="both"/>
      </w:pPr>
      <w:r>
        <w:rPr>
          <w:rFonts w:ascii="Times New Roman"/>
          <w:b w:val="false"/>
          <w:i w:val="false"/>
          <w:color w:val="000000"/>
          <w:sz w:val="28"/>
        </w:rPr>
        <w:t>
      по _________________ области (городу)</w:t>
      </w:r>
    </w:p>
    <w:p>
      <w:pPr>
        <w:spacing w:after="0"/>
        <w:ind w:left="0"/>
        <w:jc w:val="both"/>
      </w:pPr>
      <w:r>
        <w:rPr>
          <w:rFonts w:ascii="Times New Roman"/>
          <w:b w:val="false"/>
          <w:i w:val="false"/>
          <w:color w:val="000000"/>
          <w:sz w:val="28"/>
        </w:rPr>
        <w:t>
                  о назначении или отказе в назначении социальной выплаты на</w:t>
      </w:r>
    </w:p>
    <w:p>
      <w:pPr>
        <w:spacing w:after="0"/>
        <w:ind w:left="0"/>
        <w:jc w:val="both"/>
      </w:pPr>
      <w:r>
        <w:rPr>
          <w:rFonts w:ascii="Times New Roman"/>
          <w:b w:val="false"/>
          <w:i w:val="false"/>
          <w:color w:val="000000"/>
          <w:sz w:val="28"/>
        </w:rPr>
        <w:t>
                      случай потери дохода в связи с уходом за ребенком по</w:t>
      </w:r>
    </w:p>
    <w:p>
      <w:pPr>
        <w:spacing w:after="0"/>
        <w:ind w:left="0"/>
        <w:jc w:val="both"/>
      </w:pPr>
      <w:r>
        <w:rPr>
          <w:rFonts w:ascii="Times New Roman"/>
          <w:b w:val="false"/>
          <w:i w:val="false"/>
          <w:color w:val="000000"/>
          <w:sz w:val="28"/>
        </w:rPr>
        <w:t>
      достижении им возраста одного года</w:t>
      </w:r>
    </w:p>
    <w:p>
      <w:pPr>
        <w:spacing w:after="0"/>
        <w:ind w:left="0"/>
        <w:jc w:val="both"/>
      </w:pPr>
      <w:r>
        <w:rPr>
          <w:rFonts w:ascii="Times New Roman"/>
          <w:b w:val="false"/>
          <w:i w:val="false"/>
          <w:color w:val="000000"/>
          <w:sz w:val="28"/>
        </w:rPr>
        <w:t xml:space="preserve">
      1. Назначить в соответствии со </w:t>
      </w:r>
      <w:r>
        <w:rPr>
          <w:rFonts w:ascii="Times New Roman"/>
          <w:b w:val="false"/>
          <w:i w:val="false"/>
          <w:color w:val="000000"/>
          <w:sz w:val="28"/>
        </w:rPr>
        <w:t xml:space="preserve">статьей 23-2 </w:t>
      </w:r>
      <w:r>
        <w:rPr>
          <w:rFonts w:ascii="Times New Roman"/>
          <w:b w:val="false"/>
          <w:i w:val="false"/>
          <w:color w:val="000000"/>
          <w:sz w:val="28"/>
        </w:rPr>
        <w:t>Закона Республики</w:t>
      </w:r>
    </w:p>
    <w:p>
      <w:pPr>
        <w:spacing w:after="0"/>
        <w:ind w:left="0"/>
        <w:jc w:val="both"/>
      </w:pPr>
      <w:r>
        <w:rPr>
          <w:rFonts w:ascii="Times New Roman"/>
          <w:b w:val="false"/>
          <w:i w:val="false"/>
          <w:color w:val="000000"/>
          <w:sz w:val="28"/>
        </w:rPr>
        <w:t>
      Казахстан от 25 апреля 2003 года "Об обязательном социальном</w:t>
      </w:r>
    </w:p>
    <w:p>
      <w:pPr>
        <w:spacing w:after="0"/>
        <w:ind w:left="0"/>
        <w:jc w:val="both"/>
      </w:pPr>
      <w:r>
        <w:rPr>
          <w:rFonts w:ascii="Times New Roman"/>
          <w:b w:val="false"/>
          <w:i w:val="false"/>
          <w:color w:val="000000"/>
          <w:sz w:val="28"/>
        </w:rPr>
        <w:t>
      страховании":</w:t>
      </w:r>
    </w:p>
    <w:p>
      <w:pPr>
        <w:spacing w:after="0"/>
        <w:ind w:left="0"/>
        <w:jc w:val="both"/>
      </w:pPr>
      <w:r>
        <w:rPr>
          <w:rFonts w:ascii="Times New Roman"/>
          <w:b w:val="false"/>
          <w:i w:val="false"/>
          <w:color w:val="000000"/>
          <w:sz w:val="28"/>
        </w:rPr>
        <w:t>
      № дела ______________________</w:t>
      </w:r>
    </w:p>
    <w:p>
      <w:pPr>
        <w:spacing w:after="0"/>
        <w:ind w:left="0"/>
        <w:jc w:val="both"/>
      </w:pPr>
      <w:r>
        <w:rPr>
          <w:rFonts w:ascii="Times New Roman"/>
          <w:b w:val="false"/>
          <w:i w:val="false"/>
          <w:color w:val="000000"/>
          <w:sz w:val="28"/>
        </w:rPr>
        <w:t>
      Фамилия _________________________________________________________</w:t>
      </w:r>
    </w:p>
    <w:p>
      <w:pPr>
        <w:spacing w:after="0"/>
        <w:ind w:left="0"/>
        <w:jc w:val="both"/>
      </w:pPr>
      <w:r>
        <w:rPr>
          <w:rFonts w:ascii="Times New Roman"/>
          <w:b w:val="false"/>
          <w:i w:val="false"/>
          <w:color w:val="000000"/>
          <w:sz w:val="28"/>
        </w:rPr>
        <w:t>
      Имя _____________________________________________________________</w:t>
      </w:r>
    </w:p>
    <w:p>
      <w:pPr>
        <w:spacing w:after="0"/>
        <w:ind w:left="0"/>
        <w:jc w:val="both"/>
      </w:pPr>
      <w:r>
        <w:rPr>
          <w:rFonts w:ascii="Times New Roman"/>
          <w:b w:val="false"/>
          <w:i w:val="false"/>
          <w:color w:val="000000"/>
          <w:sz w:val="28"/>
        </w:rPr>
        <w:t>
      Отчество (при наличии) ____________________________________________</w:t>
      </w:r>
    </w:p>
    <w:p>
      <w:pPr>
        <w:spacing w:after="0"/>
        <w:ind w:left="0"/>
        <w:jc w:val="both"/>
      </w:pPr>
      <w:r>
        <w:rPr>
          <w:rFonts w:ascii="Times New Roman"/>
          <w:b w:val="false"/>
          <w:i w:val="false"/>
          <w:color w:val="000000"/>
          <w:sz w:val="28"/>
        </w:rPr>
        <w:t>
      Дата рождения _______________ пол _________________________________</w:t>
      </w:r>
    </w:p>
    <w:p>
      <w:pPr>
        <w:spacing w:after="0"/>
        <w:ind w:left="0"/>
        <w:jc w:val="both"/>
      </w:pPr>
      <w:r>
        <w:rPr>
          <w:rFonts w:ascii="Times New Roman"/>
          <w:b w:val="false"/>
          <w:i w:val="false"/>
          <w:color w:val="000000"/>
          <w:sz w:val="28"/>
        </w:rPr>
        <w:t>
                   (число, месяц, год)               (жен, муж)</w:t>
      </w:r>
    </w:p>
    <w:p>
      <w:pPr>
        <w:spacing w:after="0"/>
        <w:ind w:left="0"/>
        <w:jc w:val="both"/>
      </w:pPr>
      <w:r>
        <w:rPr>
          <w:rFonts w:ascii="Times New Roman"/>
          <w:b w:val="false"/>
          <w:i w:val="false"/>
          <w:color w:val="000000"/>
          <w:sz w:val="28"/>
        </w:rPr>
        <w:t>
      Дата обращения: ____________________ 20___ г.</w:t>
      </w:r>
    </w:p>
    <w:p>
      <w:pPr>
        <w:spacing w:after="0"/>
        <w:ind w:left="0"/>
        <w:jc w:val="both"/>
      </w:pPr>
      <w:r>
        <w:rPr>
          <w:rFonts w:ascii="Times New Roman"/>
          <w:b w:val="false"/>
          <w:i w:val="false"/>
          <w:color w:val="000000"/>
          <w:sz w:val="28"/>
        </w:rPr>
        <w:t>
      Дата возникновения права на социальную выплату "__" _______ 20___ г.</w:t>
      </w:r>
    </w:p>
    <w:p>
      <w:pPr>
        <w:spacing w:after="0"/>
        <w:ind w:left="0"/>
        <w:jc w:val="both"/>
      </w:pPr>
      <w:r>
        <w:rPr>
          <w:rFonts w:ascii="Times New Roman"/>
          <w:b w:val="false"/>
          <w:i w:val="false"/>
          <w:color w:val="000000"/>
          <w:sz w:val="28"/>
        </w:rPr>
        <w:t>
      Фамилия ребенка __________________________________________________</w:t>
      </w:r>
    </w:p>
    <w:p>
      <w:pPr>
        <w:spacing w:after="0"/>
        <w:ind w:left="0"/>
        <w:jc w:val="both"/>
      </w:pPr>
      <w:r>
        <w:rPr>
          <w:rFonts w:ascii="Times New Roman"/>
          <w:b w:val="false"/>
          <w:i w:val="false"/>
          <w:color w:val="000000"/>
          <w:sz w:val="28"/>
        </w:rPr>
        <w:t>
      Имя ребенка ______________________________________________________</w:t>
      </w:r>
    </w:p>
    <w:p>
      <w:pPr>
        <w:spacing w:after="0"/>
        <w:ind w:left="0"/>
        <w:jc w:val="both"/>
      </w:pPr>
      <w:r>
        <w:rPr>
          <w:rFonts w:ascii="Times New Roman"/>
          <w:b w:val="false"/>
          <w:i w:val="false"/>
          <w:color w:val="000000"/>
          <w:sz w:val="28"/>
        </w:rPr>
        <w:t>
      Отчество ребенка (при наличии) ____________________________________</w:t>
      </w:r>
    </w:p>
    <w:p>
      <w:pPr>
        <w:spacing w:after="0"/>
        <w:ind w:left="0"/>
        <w:jc w:val="both"/>
      </w:pPr>
      <w:r>
        <w:rPr>
          <w:rFonts w:ascii="Times New Roman"/>
          <w:b w:val="false"/>
          <w:i w:val="false"/>
          <w:color w:val="000000"/>
          <w:sz w:val="28"/>
        </w:rPr>
        <w:t>
      Очередность рождения ребенка ______________________________________</w:t>
      </w:r>
    </w:p>
    <w:p>
      <w:pPr>
        <w:spacing w:after="0"/>
        <w:ind w:left="0"/>
        <w:jc w:val="both"/>
      </w:pPr>
      <w:r>
        <w:rPr>
          <w:rFonts w:ascii="Times New Roman"/>
          <w:b w:val="false"/>
          <w:i w:val="false"/>
          <w:color w:val="000000"/>
          <w:sz w:val="28"/>
        </w:rPr>
        <w:t>
      Учтен среднемесячный доход с _________ 20___ г. по _________ 20___ г. ____________________________________ тенге.</w:t>
      </w:r>
    </w:p>
    <w:p>
      <w:pPr>
        <w:spacing w:after="0"/>
        <w:ind w:left="0"/>
        <w:jc w:val="both"/>
      </w:pPr>
      <w:r>
        <w:rPr>
          <w:rFonts w:ascii="Times New Roman"/>
          <w:b w:val="false"/>
          <w:i w:val="false"/>
          <w:color w:val="000000"/>
          <w:sz w:val="28"/>
        </w:rPr>
        <w:t>
      Размер социальной выплаты с "__" _______ 20__ г. по "__" ____ 20___</w:t>
      </w:r>
    </w:p>
    <w:p>
      <w:pPr>
        <w:spacing w:after="0"/>
        <w:ind w:left="0"/>
        <w:jc w:val="both"/>
      </w:pPr>
      <w:r>
        <w:rPr>
          <w:rFonts w:ascii="Times New Roman"/>
          <w:b w:val="false"/>
          <w:i w:val="false"/>
          <w:color w:val="000000"/>
          <w:sz w:val="28"/>
        </w:rPr>
        <w:t>
      г. в сумме ________________________________________________________</w:t>
      </w:r>
    </w:p>
    <w:p>
      <w:pPr>
        <w:spacing w:after="0"/>
        <w:ind w:left="0"/>
        <w:jc w:val="both"/>
      </w:pPr>
      <w:r>
        <w:rPr>
          <w:rFonts w:ascii="Times New Roman"/>
          <w:b w:val="false"/>
          <w:i w:val="false"/>
          <w:color w:val="000000"/>
          <w:sz w:val="28"/>
        </w:rPr>
        <w:t>
      (сумма цифрами и прописью)</w:t>
      </w:r>
    </w:p>
    <w:p>
      <w:pPr>
        <w:spacing w:after="0"/>
        <w:ind w:left="0"/>
        <w:jc w:val="both"/>
      </w:pPr>
      <w:r>
        <w:rPr>
          <w:rFonts w:ascii="Times New Roman"/>
          <w:b w:val="false"/>
          <w:i w:val="false"/>
          <w:color w:val="000000"/>
          <w:sz w:val="28"/>
        </w:rPr>
        <w:t>
      2. Отказать в назначении социальной выплаты ________________________</w:t>
      </w:r>
    </w:p>
    <w:p>
      <w:pPr>
        <w:spacing w:after="0"/>
        <w:ind w:left="0"/>
        <w:jc w:val="both"/>
      </w:pP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Руководитель филиала ______(фамилия, имя, отчество (при его наличии))</w:t>
      </w:r>
    </w:p>
    <w:p>
      <w:pPr>
        <w:spacing w:after="0"/>
        <w:ind w:left="0"/>
        <w:jc w:val="both"/>
      </w:pPr>
      <w:r>
        <w:rPr>
          <w:rFonts w:ascii="Times New Roman"/>
          <w:b w:val="false"/>
          <w:i w:val="false"/>
          <w:color w:val="000000"/>
          <w:sz w:val="28"/>
        </w:rPr>
        <w:t>
      Специалист филиала _______(фамилия, имя, отчество (при его наличии))</w:t>
      </w:r>
    </w:p>
    <w:p>
      <w:pPr>
        <w:spacing w:after="0"/>
        <w:ind w:left="0"/>
        <w:jc w:val="both"/>
      </w:pPr>
      <w:r>
        <w:rPr>
          <w:rFonts w:ascii="Times New Roman"/>
          <w:b w:val="false"/>
          <w:i w:val="false"/>
          <w:color w:val="000000"/>
          <w:sz w:val="28"/>
        </w:rPr>
        <w:t>
      Проект решения подготовлен:</w:t>
      </w:r>
    </w:p>
    <w:p>
      <w:pPr>
        <w:spacing w:after="0"/>
        <w:ind w:left="0"/>
        <w:jc w:val="both"/>
      </w:pPr>
      <w:r>
        <w:rPr>
          <w:rFonts w:ascii="Times New Roman"/>
          <w:b w:val="false"/>
          <w:i w:val="false"/>
          <w:color w:val="000000"/>
          <w:sz w:val="28"/>
        </w:rPr>
        <w:t>
      Директор филиала Государственной корпорации</w:t>
      </w:r>
    </w:p>
    <w:p>
      <w:pPr>
        <w:spacing w:after="0"/>
        <w:ind w:left="0"/>
        <w:jc w:val="both"/>
      </w:pPr>
      <w:r>
        <w:rPr>
          <w:rFonts w:ascii="Times New Roman"/>
          <w:b w:val="false"/>
          <w:i w:val="false"/>
          <w:color w:val="000000"/>
          <w:sz w:val="28"/>
        </w:rPr>
        <w:t>
      ___________________________(фамилия, имя, отчество (при его наличии))</w:t>
      </w:r>
    </w:p>
    <w:p>
      <w:pPr>
        <w:spacing w:after="0"/>
        <w:ind w:left="0"/>
        <w:jc w:val="both"/>
      </w:pPr>
      <w:r>
        <w:rPr>
          <w:rFonts w:ascii="Times New Roman"/>
          <w:b w:val="false"/>
          <w:i w:val="false"/>
          <w:color w:val="000000"/>
          <w:sz w:val="28"/>
        </w:rPr>
        <w:t>
      Специалист филиала Государственной корпорации</w:t>
      </w:r>
    </w:p>
    <w:p>
      <w:pPr>
        <w:spacing w:after="0"/>
        <w:ind w:left="0"/>
        <w:jc w:val="both"/>
      </w:pPr>
      <w:r>
        <w:rPr>
          <w:rFonts w:ascii="Times New Roman"/>
          <w:b w:val="false"/>
          <w:i w:val="false"/>
          <w:color w:val="000000"/>
          <w:sz w:val="28"/>
        </w:rPr>
        <w:t>
      ___________________________(фамилия, имя, отчество (при его наличии))</w:t>
      </w:r>
    </w:p>
    <w:p>
      <w:pPr>
        <w:spacing w:after="0"/>
        <w:ind w:left="0"/>
        <w:jc w:val="both"/>
      </w:pPr>
      <w:r>
        <w:rPr>
          <w:rFonts w:ascii="Times New Roman"/>
          <w:b w:val="false"/>
          <w:i w:val="false"/>
          <w:color w:val="000000"/>
          <w:sz w:val="28"/>
        </w:rPr>
        <w:t>
      Начальник отделения Государственной корпорации</w:t>
      </w:r>
    </w:p>
    <w:p>
      <w:pPr>
        <w:spacing w:after="0"/>
        <w:ind w:left="0"/>
        <w:jc w:val="both"/>
      </w:pPr>
      <w:r>
        <w:rPr>
          <w:rFonts w:ascii="Times New Roman"/>
          <w:b w:val="false"/>
          <w:i w:val="false"/>
          <w:color w:val="000000"/>
          <w:sz w:val="28"/>
        </w:rPr>
        <w:t>
      ___________________________(фамилия, имя, отчество (при его наличии))</w:t>
      </w:r>
    </w:p>
    <w:p>
      <w:pPr>
        <w:spacing w:after="0"/>
        <w:ind w:left="0"/>
        <w:jc w:val="both"/>
      </w:pPr>
      <w:r>
        <w:rPr>
          <w:rFonts w:ascii="Times New Roman"/>
          <w:b w:val="false"/>
          <w:i w:val="false"/>
          <w:color w:val="000000"/>
          <w:sz w:val="28"/>
        </w:rPr>
        <w:t>
      Специалист отделения Государственной корпорации</w:t>
      </w:r>
    </w:p>
    <w:p>
      <w:pPr>
        <w:spacing w:after="0"/>
        <w:ind w:left="0"/>
        <w:jc w:val="both"/>
      </w:pPr>
      <w:r>
        <w:rPr>
          <w:rFonts w:ascii="Times New Roman"/>
          <w:b w:val="false"/>
          <w:i w:val="false"/>
          <w:color w:val="000000"/>
          <w:sz w:val="28"/>
        </w:rPr>
        <w:t>
      ___________________________(фамилия,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назначения, исчисления</w:t>
            </w:r>
            <w:r>
              <w:br/>
            </w:r>
            <w:r>
              <w:rPr>
                <w:rFonts w:ascii="Times New Roman"/>
                <w:b w:val="false"/>
                <w:i w:val="false"/>
                <w:color w:val="000000"/>
                <w:sz w:val="20"/>
              </w:rPr>
              <w:t>(определения), перерасчета</w:t>
            </w:r>
            <w:r>
              <w:br/>
            </w:r>
            <w:r>
              <w:rPr>
                <w:rFonts w:ascii="Times New Roman"/>
                <w:b w:val="false"/>
                <w:i w:val="false"/>
                <w:color w:val="000000"/>
                <w:sz w:val="20"/>
              </w:rPr>
              <w:t>размеров социальных выплат из</w:t>
            </w:r>
            <w:r>
              <w:br/>
            </w:r>
            <w:r>
              <w:rPr>
                <w:rFonts w:ascii="Times New Roman"/>
                <w:b w:val="false"/>
                <w:i w:val="false"/>
                <w:color w:val="000000"/>
                <w:sz w:val="20"/>
              </w:rPr>
              <w:t>Государственного фонда</w:t>
            </w:r>
            <w:r>
              <w:br/>
            </w:r>
            <w:r>
              <w:rPr>
                <w:rFonts w:ascii="Times New Roman"/>
                <w:b w:val="false"/>
                <w:i w:val="false"/>
                <w:color w:val="000000"/>
                <w:sz w:val="20"/>
              </w:rPr>
              <w:t>социального страхования</w:t>
            </w:r>
            <w:r>
              <w:br/>
            </w:r>
            <w:r>
              <w:rPr>
                <w:rFonts w:ascii="Times New Roman"/>
                <w:b w:val="false"/>
                <w:i w:val="false"/>
                <w:color w:val="000000"/>
                <w:sz w:val="20"/>
              </w:rPr>
              <w:t>и их осуществления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Дата выдачи, исх. №</w:t>
      </w:r>
    </w:p>
    <w:p>
      <w:pPr>
        <w:spacing w:after="0"/>
        <w:ind w:left="0"/>
        <w:jc w:val="left"/>
      </w:pPr>
      <w:r>
        <w:rPr>
          <w:rFonts w:ascii="Times New Roman"/>
          <w:b/>
          <w:i w:val="false"/>
          <w:color w:val="000000"/>
        </w:rPr>
        <w:t xml:space="preserve"> СПРАВКА</w:t>
      </w:r>
    </w:p>
    <w:p>
      <w:pPr>
        <w:spacing w:after="0"/>
        <w:ind w:left="0"/>
        <w:jc w:val="both"/>
      </w:pPr>
      <w:r>
        <w:rPr>
          <w:rFonts w:ascii="Times New Roman"/>
          <w:b w:val="false"/>
          <w:i w:val="false"/>
          <w:color w:val="000000"/>
          <w:sz w:val="28"/>
        </w:rPr>
        <w:t>
      Дана 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Индивидуальный идентификационный номер (ИИН) ________________________</w:t>
      </w:r>
    </w:p>
    <w:p>
      <w:pPr>
        <w:spacing w:after="0"/>
        <w:ind w:left="0"/>
        <w:jc w:val="both"/>
      </w:pPr>
      <w:r>
        <w:rPr>
          <w:rFonts w:ascii="Times New Roman"/>
          <w:b w:val="false"/>
          <w:i w:val="false"/>
          <w:color w:val="000000"/>
          <w:sz w:val="28"/>
        </w:rPr>
        <w:t>
      Удостоверение личности № ________________ от "___" _____ 20__ г.</w:t>
      </w:r>
    </w:p>
    <w:p>
      <w:pPr>
        <w:spacing w:after="0"/>
        <w:ind w:left="0"/>
        <w:jc w:val="both"/>
      </w:pPr>
      <w:r>
        <w:rPr>
          <w:rFonts w:ascii="Times New Roman"/>
          <w:b w:val="false"/>
          <w:i w:val="false"/>
          <w:color w:val="000000"/>
          <w:sz w:val="28"/>
        </w:rPr>
        <w:t>
      Кем выдан __________________________________________________________</w:t>
      </w:r>
    </w:p>
    <w:p>
      <w:pPr>
        <w:spacing w:after="0"/>
        <w:ind w:left="0"/>
        <w:jc w:val="both"/>
      </w:pPr>
      <w:r>
        <w:rPr>
          <w:rFonts w:ascii="Times New Roman"/>
          <w:b w:val="false"/>
          <w:i w:val="false"/>
          <w:color w:val="000000"/>
          <w:sz w:val="28"/>
        </w:rPr>
        <w:t>
      Дата рождения "__" ______ ___ г., проживающего по адресу:______________________________________________________________</w:t>
      </w:r>
    </w:p>
    <w:p>
      <w:pPr>
        <w:spacing w:after="0"/>
        <w:ind w:left="0"/>
        <w:jc w:val="both"/>
      </w:pPr>
      <w:r>
        <w:rPr>
          <w:rFonts w:ascii="Times New Roman"/>
          <w:b w:val="false"/>
          <w:i w:val="false"/>
          <w:color w:val="000000"/>
          <w:sz w:val="28"/>
        </w:rPr>
        <w:t>
      о том, что ей (ему) на основании решения филиала АО "Государственный</w:t>
      </w:r>
    </w:p>
    <w:p>
      <w:pPr>
        <w:spacing w:after="0"/>
        <w:ind w:left="0"/>
        <w:jc w:val="both"/>
      </w:pPr>
      <w:r>
        <w:rPr>
          <w:rFonts w:ascii="Times New Roman"/>
          <w:b w:val="false"/>
          <w:i w:val="false"/>
          <w:color w:val="000000"/>
          <w:sz w:val="28"/>
        </w:rPr>
        <w:t>
      фонд социального страхования" по ___________ области (городу) за №</w:t>
      </w:r>
    </w:p>
    <w:p>
      <w:pPr>
        <w:spacing w:after="0"/>
        <w:ind w:left="0"/>
        <w:jc w:val="both"/>
      </w:pPr>
      <w:r>
        <w:rPr>
          <w:rFonts w:ascii="Times New Roman"/>
          <w:b w:val="false"/>
          <w:i w:val="false"/>
          <w:color w:val="000000"/>
          <w:sz w:val="28"/>
        </w:rPr>
        <w:t>
      ________ от "__" ________ 20 __ г. назначена социальная выплата на</w:t>
      </w:r>
    </w:p>
    <w:p>
      <w:pPr>
        <w:spacing w:after="0"/>
        <w:ind w:left="0"/>
        <w:jc w:val="both"/>
      </w:pPr>
      <w:r>
        <w:rPr>
          <w:rFonts w:ascii="Times New Roman"/>
          <w:b w:val="false"/>
          <w:i w:val="false"/>
          <w:color w:val="000000"/>
          <w:sz w:val="28"/>
        </w:rPr>
        <w:t>
      случаи потери дохода в связи с беременностью и родами, усыновлением</w:t>
      </w:r>
    </w:p>
    <w:p>
      <w:pPr>
        <w:spacing w:after="0"/>
        <w:ind w:left="0"/>
        <w:jc w:val="both"/>
      </w:pPr>
      <w:r>
        <w:rPr>
          <w:rFonts w:ascii="Times New Roman"/>
          <w:b w:val="false"/>
          <w:i w:val="false"/>
          <w:color w:val="000000"/>
          <w:sz w:val="28"/>
        </w:rPr>
        <w:t>
      (удочерением) новорожденного ребенка (детей) (нужное подчеркнуть).</w:t>
      </w:r>
    </w:p>
    <w:p>
      <w:pPr>
        <w:spacing w:after="0"/>
        <w:ind w:left="0"/>
        <w:jc w:val="both"/>
      </w:pPr>
      <w:r>
        <w:rPr>
          <w:rFonts w:ascii="Times New Roman"/>
          <w:b w:val="false"/>
          <w:i w:val="false"/>
          <w:color w:val="000000"/>
          <w:sz w:val="28"/>
        </w:rPr>
        <w:t>
      Размер социальной выплаты из Государственного фонда социального</w:t>
      </w:r>
    </w:p>
    <w:p>
      <w:pPr>
        <w:spacing w:after="0"/>
        <w:ind w:left="0"/>
        <w:jc w:val="both"/>
      </w:pPr>
      <w:r>
        <w:rPr>
          <w:rFonts w:ascii="Times New Roman"/>
          <w:b w:val="false"/>
          <w:i w:val="false"/>
          <w:color w:val="000000"/>
          <w:sz w:val="28"/>
        </w:rPr>
        <w:t>
      страхования, исчисленной на основании социальных отчислений плательщика ________________________________________________________</w:t>
      </w:r>
    </w:p>
    <w:p>
      <w:pPr>
        <w:spacing w:after="0"/>
        <w:ind w:left="0"/>
        <w:jc w:val="both"/>
      </w:pPr>
      <w:r>
        <w:rPr>
          <w:rFonts w:ascii="Times New Roman"/>
          <w:b w:val="false"/>
          <w:i w:val="false"/>
          <w:color w:val="000000"/>
          <w:sz w:val="28"/>
        </w:rPr>
        <w:t>
                       (наименование плательщика социальных отчислений)</w:t>
      </w:r>
    </w:p>
    <w:p>
      <w:pPr>
        <w:spacing w:after="0"/>
        <w:ind w:left="0"/>
        <w:jc w:val="both"/>
      </w:pPr>
      <w:r>
        <w:rPr>
          <w:rFonts w:ascii="Times New Roman"/>
          <w:b w:val="false"/>
          <w:i w:val="false"/>
          <w:color w:val="000000"/>
          <w:sz w:val="28"/>
        </w:rPr>
        <w:t>
      составляет: ________________________________________________ тенге.</w:t>
      </w:r>
    </w:p>
    <w:p>
      <w:pPr>
        <w:spacing w:after="0"/>
        <w:ind w:left="0"/>
        <w:jc w:val="both"/>
      </w:pPr>
      <w:r>
        <w:rPr>
          <w:rFonts w:ascii="Times New Roman"/>
          <w:b w:val="false"/>
          <w:i w:val="false"/>
          <w:color w:val="000000"/>
          <w:sz w:val="28"/>
        </w:rPr>
        <w:t>
      (сумма цифрами и прописью)</w:t>
      </w:r>
    </w:p>
    <w:p>
      <w:pPr>
        <w:spacing w:after="0"/>
        <w:ind w:left="0"/>
        <w:jc w:val="both"/>
      </w:pPr>
      <w:r>
        <w:rPr>
          <w:rFonts w:ascii="Times New Roman"/>
          <w:b w:val="false"/>
          <w:i w:val="false"/>
          <w:color w:val="000000"/>
          <w:sz w:val="28"/>
        </w:rPr>
        <w:t>
      Справка выдана для предъявления: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плательщика социальных отчислений)</w:t>
      </w:r>
    </w:p>
    <w:p>
      <w:pPr>
        <w:spacing w:after="0"/>
        <w:ind w:left="0"/>
        <w:jc w:val="both"/>
      </w:pPr>
      <w:r>
        <w:rPr>
          <w:rFonts w:ascii="Times New Roman"/>
          <w:b w:val="false"/>
          <w:i w:val="false"/>
          <w:color w:val="000000"/>
          <w:sz w:val="28"/>
        </w:rPr>
        <w:t>
      Удостоверено ЭЦП ответственного лица.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(должность и фамилия, имя, отчество (при его наличии)</w:t>
      </w:r>
    </w:p>
    <w:p>
      <w:pPr>
        <w:spacing w:after="0"/>
        <w:ind w:left="0"/>
        <w:jc w:val="both"/>
      </w:pPr>
      <w:r>
        <w:rPr>
          <w:rFonts w:ascii="Times New Roman"/>
          <w:b w:val="false"/>
          <w:i w:val="false"/>
          <w:color w:val="000000"/>
          <w:sz w:val="28"/>
        </w:rPr>
        <w:t>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назначения, исчисления</w:t>
            </w:r>
            <w:r>
              <w:br/>
            </w:r>
            <w:r>
              <w:rPr>
                <w:rFonts w:ascii="Times New Roman"/>
                <w:b w:val="false"/>
                <w:i w:val="false"/>
                <w:color w:val="000000"/>
                <w:sz w:val="20"/>
              </w:rPr>
              <w:t>(определения), перерасчета</w:t>
            </w:r>
            <w:r>
              <w:br/>
            </w:r>
            <w:r>
              <w:rPr>
                <w:rFonts w:ascii="Times New Roman"/>
                <w:b w:val="false"/>
                <w:i w:val="false"/>
                <w:color w:val="000000"/>
                <w:sz w:val="20"/>
              </w:rPr>
              <w:t>размеров социальных выплат из</w:t>
            </w:r>
            <w:r>
              <w:br/>
            </w:r>
            <w:r>
              <w:rPr>
                <w:rFonts w:ascii="Times New Roman"/>
                <w:b w:val="false"/>
                <w:i w:val="false"/>
                <w:color w:val="000000"/>
                <w:sz w:val="20"/>
              </w:rPr>
              <w:t>Государственного фонда</w:t>
            </w:r>
            <w:r>
              <w:br/>
            </w:r>
            <w:r>
              <w:rPr>
                <w:rFonts w:ascii="Times New Roman"/>
                <w:b w:val="false"/>
                <w:i w:val="false"/>
                <w:color w:val="000000"/>
                <w:sz w:val="20"/>
              </w:rPr>
              <w:t>социального страхования</w:t>
            </w:r>
            <w:r>
              <w:br/>
            </w:r>
            <w:r>
              <w:rPr>
                <w:rFonts w:ascii="Times New Roman"/>
                <w:b w:val="false"/>
                <w:i w:val="false"/>
                <w:color w:val="000000"/>
                <w:sz w:val="20"/>
              </w:rPr>
              <w:t>и их осуществления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Дата выдачи, исх. №</w:t>
      </w:r>
    </w:p>
    <w:p>
      <w:pPr>
        <w:spacing w:after="0"/>
        <w:ind w:left="0"/>
        <w:jc w:val="left"/>
      </w:pPr>
      <w:r>
        <w:rPr>
          <w:rFonts w:ascii="Times New Roman"/>
          <w:b/>
          <w:i w:val="false"/>
          <w:color w:val="000000"/>
        </w:rPr>
        <w:t xml:space="preserve"> Справка</w:t>
      </w:r>
    </w:p>
    <w:p>
      <w:pPr>
        <w:spacing w:after="0"/>
        <w:ind w:left="0"/>
        <w:jc w:val="both"/>
      </w:pPr>
      <w:r>
        <w:rPr>
          <w:rFonts w:ascii="Times New Roman"/>
          <w:b w:val="false"/>
          <w:i w:val="false"/>
          <w:color w:val="000000"/>
          <w:sz w:val="28"/>
        </w:rPr>
        <w:t>
      Дана ________________________________________________________________</w:t>
      </w:r>
    </w:p>
    <w:p>
      <w:pPr>
        <w:spacing w:after="0"/>
        <w:ind w:left="0"/>
        <w:jc w:val="both"/>
      </w:pPr>
      <w:r>
        <w:rPr>
          <w:rFonts w:ascii="Times New Roman"/>
          <w:b w:val="false"/>
          <w:i w:val="false"/>
          <w:color w:val="000000"/>
          <w:sz w:val="28"/>
        </w:rPr>
        <w:t>
      (Ф.И.О.)</w:t>
      </w:r>
    </w:p>
    <w:p>
      <w:pPr>
        <w:spacing w:after="0"/>
        <w:ind w:left="0"/>
        <w:jc w:val="both"/>
      </w:pPr>
      <w:r>
        <w:rPr>
          <w:rFonts w:ascii="Times New Roman"/>
          <w:b w:val="false"/>
          <w:i w:val="false"/>
          <w:color w:val="000000"/>
          <w:sz w:val="28"/>
        </w:rPr>
        <w:t>
      Индивидуальный идентификационный номер (ИИН) ________________________</w:t>
      </w:r>
    </w:p>
    <w:p>
      <w:pPr>
        <w:spacing w:after="0"/>
        <w:ind w:left="0"/>
        <w:jc w:val="both"/>
      </w:pPr>
      <w:r>
        <w:rPr>
          <w:rFonts w:ascii="Times New Roman"/>
          <w:b w:val="false"/>
          <w:i w:val="false"/>
          <w:color w:val="000000"/>
          <w:sz w:val="28"/>
        </w:rPr>
        <w:t>
      Удостоверение личности № _____________________ от "___" _____ 20__ г.</w:t>
      </w:r>
    </w:p>
    <w:p>
      <w:pPr>
        <w:spacing w:after="0"/>
        <w:ind w:left="0"/>
        <w:jc w:val="both"/>
      </w:pPr>
      <w:r>
        <w:rPr>
          <w:rFonts w:ascii="Times New Roman"/>
          <w:b w:val="false"/>
          <w:i w:val="false"/>
          <w:color w:val="000000"/>
          <w:sz w:val="28"/>
        </w:rPr>
        <w:t>
      Кем выдан ___________________________________________________________</w:t>
      </w:r>
    </w:p>
    <w:p>
      <w:pPr>
        <w:spacing w:after="0"/>
        <w:ind w:left="0"/>
        <w:jc w:val="both"/>
      </w:pPr>
      <w:r>
        <w:rPr>
          <w:rFonts w:ascii="Times New Roman"/>
          <w:b w:val="false"/>
          <w:i w:val="false"/>
          <w:color w:val="000000"/>
          <w:sz w:val="28"/>
        </w:rPr>
        <w:t>
      Дата рождения "__" ______ ___ г., проживающего по адресу:____________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 том, что ей (ему) на основании решения филиала АО "Государственный</w:t>
      </w:r>
    </w:p>
    <w:p>
      <w:pPr>
        <w:spacing w:after="0"/>
        <w:ind w:left="0"/>
        <w:jc w:val="both"/>
      </w:pPr>
      <w:r>
        <w:rPr>
          <w:rFonts w:ascii="Times New Roman"/>
          <w:b w:val="false"/>
          <w:i w:val="false"/>
          <w:color w:val="000000"/>
          <w:sz w:val="28"/>
        </w:rPr>
        <w:t>
      фонд социального страхования" по ___________ области (городу) за №</w:t>
      </w:r>
    </w:p>
    <w:p>
      <w:pPr>
        <w:spacing w:after="0"/>
        <w:ind w:left="0"/>
        <w:jc w:val="both"/>
      </w:pPr>
      <w:r>
        <w:rPr>
          <w:rFonts w:ascii="Times New Roman"/>
          <w:b w:val="false"/>
          <w:i w:val="false"/>
          <w:color w:val="000000"/>
          <w:sz w:val="28"/>
        </w:rPr>
        <w:t>
      ________ от "__" ________ 20 __ г. назначена социальная выплата на</w:t>
      </w:r>
    </w:p>
    <w:p>
      <w:pPr>
        <w:spacing w:after="0"/>
        <w:ind w:left="0"/>
        <w:jc w:val="both"/>
      </w:pPr>
      <w:r>
        <w:rPr>
          <w:rFonts w:ascii="Times New Roman"/>
          <w:b w:val="false"/>
          <w:i w:val="false"/>
          <w:color w:val="000000"/>
          <w:sz w:val="28"/>
        </w:rPr>
        <w:t>
      случай утраты трудоспособности.</w:t>
      </w:r>
    </w:p>
    <w:p>
      <w:pPr>
        <w:spacing w:after="0"/>
        <w:ind w:left="0"/>
        <w:jc w:val="both"/>
      </w:pPr>
      <w:r>
        <w:rPr>
          <w:rFonts w:ascii="Times New Roman"/>
          <w:b w:val="false"/>
          <w:i w:val="false"/>
          <w:color w:val="000000"/>
          <w:sz w:val="28"/>
        </w:rPr>
        <w:t>
      Степень утраты трудоспособности ____________________________%.</w:t>
      </w:r>
    </w:p>
    <w:p>
      <w:pPr>
        <w:spacing w:after="0"/>
        <w:ind w:left="0"/>
        <w:jc w:val="both"/>
      </w:pPr>
      <w:r>
        <w:rPr>
          <w:rFonts w:ascii="Times New Roman"/>
          <w:b w:val="false"/>
          <w:i w:val="false"/>
          <w:color w:val="000000"/>
          <w:sz w:val="28"/>
        </w:rPr>
        <w:t>
      (от 30% до 100%)</w:t>
      </w:r>
    </w:p>
    <w:p>
      <w:pPr>
        <w:spacing w:after="0"/>
        <w:ind w:left="0"/>
        <w:jc w:val="both"/>
      </w:pPr>
      <w:r>
        <w:rPr>
          <w:rFonts w:ascii="Times New Roman"/>
          <w:b w:val="false"/>
          <w:i w:val="false"/>
          <w:color w:val="000000"/>
          <w:sz w:val="28"/>
        </w:rPr>
        <w:t>
      Размер ежемесячной социальной выплаты составляет:</w:t>
      </w:r>
    </w:p>
    <w:p>
      <w:pPr>
        <w:spacing w:after="0"/>
        <w:ind w:left="0"/>
        <w:jc w:val="both"/>
      </w:pPr>
      <w:r>
        <w:rPr>
          <w:rFonts w:ascii="Times New Roman"/>
          <w:b w:val="false"/>
          <w:i w:val="false"/>
          <w:color w:val="000000"/>
          <w:sz w:val="28"/>
        </w:rPr>
        <w:t>
      __________________________________________________ тенге.</w:t>
      </w:r>
    </w:p>
    <w:p>
      <w:pPr>
        <w:spacing w:after="0"/>
        <w:ind w:left="0"/>
        <w:jc w:val="both"/>
      </w:pPr>
      <w:r>
        <w:rPr>
          <w:rFonts w:ascii="Times New Roman"/>
          <w:b w:val="false"/>
          <w:i w:val="false"/>
          <w:color w:val="000000"/>
          <w:sz w:val="28"/>
        </w:rPr>
        <w:t>
      (сумма цифрами и прописью)</w:t>
      </w:r>
    </w:p>
    <w:p>
      <w:pPr>
        <w:spacing w:after="0"/>
        <w:ind w:left="0"/>
        <w:jc w:val="both"/>
      </w:pPr>
      <w:r>
        <w:rPr>
          <w:rFonts w:ascii="Times New Roman"/>
          <w:b w:val="false"/>
          <w:i w:val="false"/>
          <w:color w:val="000000"/>
          <w:sz w:val="28"/>
        </w:rPr>
        <w:t>
      Отказано в назначении социальной выплаты_____________________________</w:t>
      </w:r>
    </w:p>
    <w:p>
      <w:pPr>
        <w:spacing w:after="0"/>
        <w:ind w:left="0"/>
        <w:jc w:val="both"/>
      </w:pP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Для предъявления по месту требования.</w:t>
      </w:r>
    </w:p>
    <w:p>
      <w:pPr>
        <w:spacing w:after="0"/>
        <w:ind w:left="0"/>
        <w:jc w:val="both"/>
      </w:pPr>
      <w:r>
        <w:rPr>
          <w:rFonts w:ascii="Times New Roman"/>
          <w:b w:val="false"/>
          <w:i w:val="false"/>
          <w:color w:val="000000"/>
          <w:sz w:val="28"/>
        </w:rPr>
        <w:t>
      Удостоверено ЭЦП ответственного лица.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(должность и фамилия, имя, отчество (при его наличии)</w:t>
      </w:r>
    </w:p>
    <w:p>
      <w:pPr>
        <w:spacing w:after="0"/>
        <w:ind w:left="0"/>
        <w:jc w:val="both"/>
      </w:pPr>
      <w:r>
        <w:rPr>
          <w:rFonts w:ascii="Times New Roman"/>
          <w:b w:val="false"/>
          <w:i w:val="false"/>
          <w:color w:val="000000"/>
          <w:sz w:val="28"/>
        </w:rPr>
        <w:t>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назначения, исчисления</w:t>
            </w:r>
            <w:r>
              <w:br/>
            </w:r>
            <w:r>
              <w:rPr>
                <w:rFonts w:ascii="Times New Roman"/>
                <w:b w:val="false"/>
                <w:i w:val="false"/>
                <w:color w:val="000000"/>
                <w:sz w:val="20"/>
              </w:rPr>
              <w:t>(определения), перерасчета</w:t>
            </w:r>
            <w:r>
              <w:br/>
            </w:r>
            <w:r>
              <w:rPr>
                <w:rFonts w:ascii="Times New Roman"/>
                <w:b w:val="false"/>
                <w:i w:val="false"/>
                <w:color w:val="000000"/>
                <w:sz w:val="20"/>
              </w:rPr>
              <w:t>размеров социальных выплат из</w:t>
            </w:r>
            <w:r>
              <w:br/>
            </w:r>
            <w:r>
              <w:rPr>
                <w:rFonts w:ascii="Times New Roman"/>
                <w:b w:val="false"/>
                <w:i w:val="false"/>
                <w:color w:val="000000"/>
                <w:sz w:val="20"/>
              </w:rPr>
              <w:t>Государственного фонда</w:t>
            </w:r>
            <w:r>
              <w:br/>
            </w:r>
            <w:r>
              <w:rPr>
                <w:rFonts w:ascii="Times New Roman"/>
                <w:b w:val="false"/>
                <w:i w:val="false"/>
                <w:color w:val="000000"/>
                <w:sz w:val="20"/>
              </w:rPr>
              <w:t>социального страхования</w:t>
            </w:r>
            <w:r>
              <w:br/>
            </w:r>
            <w:r>
              <w:rPr>
                <w:rFonts w:ascii="Times New Roman"/>
                <w:b w:val="false"/>
                <w:i w:val="false"/>
                <w:color w:val="000000"/>
                <w:sz w:val="20"/>
              </w:rPr>
              <w:t>и их осуществления</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Дело получателя социальной выплаты</w:t>
      </w:r>
    </w:p>
    <w:p>
      <w:pPr>
        <w:spacing w:after="0"/>
        <w:ind w:left="0"/>
        <w:jc w:val="both"/>
      </w:pPr>
      <w:r>
        <w:rPr>
          <w:rFonts w:ascii="Times New Roman"/>
          <w:b w:val="false"/>
          <w:i w:val="false"/>
          <w:color w:val="000000"/>
          <w:sz w:val="28"/>
        </w:rPr>
        <w:t>
      Дело получателя социальной выплаты</w:t>
      </w:r>
    </w:p>
    <w:p>
      <w:pPr>
        <w:spacing w:after="0"/>
        <w:ind w:left="0"/>
        <w:jc w:val="both"/>
      </w:pPr>
      <w:r>
        <w:rPr>
          <w:rFonts w:ascii="Times New Roman"/>
          <w:b w:val="false"/>
          <w:i w:val="false"/>
          <w:color w:val="000000"/>
          <w:sz w:val="28"/>
        </w:rPr>
        <w:t xml:space="preserve">
      № ______ </w:t>
      </w:r>
    </w:p>
    <w:p>
      <w:pPr>
        <w:spacing w:after="0"/>
        <w:ind w:left="0"/>
        <w:jc w:val="both"/>
      </w:pPr>
      <w:r>
        <w:rPr>
          <w:rFonts w:ascii="Times New Roman"/>
          <w:b w:val="false"/>
          <w:i w:val="false"/>
          <w:color w:val="000000"/>
          <w:sz w:val="28"/>
        </w:rPr>
        <w:t xml:space="preserve">
      Республика Казахстан </w:t>
      </w:r>
    </w:p>
    <w:p>
      <w:pPr>
        <w:spacing w:after="0"/>
        <w:ind w:left="0"/>
        <w:jc w:val="both"/>
      </w:pPr>
      <w:r>
        <w:rPr>
          <w:rFonts w:ascii="Times New Roman"/>
          <w:b w:val="false"/>
          <w:i w:val="false"/>
          <w:color w:val="000000"/>
          <w:sz w:val="28"/>
        </w:rPr>
        <w:t xml:space="preserve">
      Область </w:t>
      </w:r>
    </w:p>
    <w:p>
      <w:pPr>
        <w:spacing w:after="0"/>
        <w:ind w:left="0"/>
        <w:jc w:val="both"/>
      </w:pPr>
      <w:r>
        <w:rPr>
          <w:rFonts w:ascii="Times New Roman"/>
          <w:b w:val="false"/>
          <w:i w:val="false"/>
          <w:color w:val="000000"/>
          <w:sz w:val="28"/>
        </w:rPr>
        <w:t xml:space="preserve">
      Город (район) </w:t>
      </w:r>
    </w:p>
    <w:p>
      <w:pPr>
        <w:spacing w:after="0"/>
        <w:ind w:left="0"/>
        <w:jc w:val="both"/>
      </w:pPr>
      <w:r>
        <w:rPr>
          <w:rFonts w:ascii="Times New Roman"/>
          <w:b w:val="false"/>
          <w:i w:val="false"/>
          <w:color w:val="000000"/>
          <w:sz w:val="28"/>
        </w:rPr>
        <w:t xml:space="preserve">
      Телефон </w:t>
      </w:r>
    </w:p>
    <w:p>
      <w:pPr>
        <w:spacing w:after="0"/>
        <w:ind w:left="0"/>
        <w:jc w:val="both"/>
      </w:pPr>
      <w:r>
        <w:rPr>
          <w:rFonts w:ascii="Times New Roman"/>
          <w:b w:val="false"/>
          <w:i w:val="false"/>
          <w:color w:val="000000"/>
          <w:sz w:val="28"/>
        </w:rPr>
        <w:t xml:space="preserve">
      Вид выплаты </w:t>
      </w:r>
    </w:p>
    <w:p>
      <w:pPr>
        <w:spacing w:after="0"/>
        <w:ind w:left="0"/>
        <w:jc w:val="both"/>
      </w:pPr>
      <w:r>
        <w:rPr>
          <w:rFonts w:ascii="Times New Roman"/>
          <w:b w:val="false"/>
          <w:i w:val="false"/>
          <w:color w:val="000000"/>
          <w:sz w:val="28"/>
        </w:rPr>
        <w:t xml:space="preserve">
      Фамилия </w:t>
      </w:r>
    </w:p>
    <w:p>
      <w:pPr>
        <w:spacing w:after="0"/>
        <w:ind w:left="0"/>
        <w:jc w:val="both"/>
      </w:pPr>
      <w:r>
        <w:rPr>
          <w:rFonts w:ascii="Times New Roman"/>
          <w:b w:val="false"/>
          <w:i w:val="false"/>
          <w:color w:val="000000"/>
          <w:sz w:val="28"/>
        </w:rPr>
        <w:t xml:space="preserve">
      Имя </w:t>
      </w:r>
    </w:p>
    <w:p>
      <w:pPr>
        <w:spacing w:after="0"/>
        <w:ind w:left="0"/>
        <w:jc w:val="both"/>
      </w:pPr>
      <w:r>
        <w:rPr>
          <w:rFonts w:ascii="Times New Roman"/>
          <w:b w:val="false"/>
          <w:i w:val="false"/>
          <w:color w:val="000000"/>
          <w:sz w:val="28"/>
        </w:rPr>
        <w:t>
      Отчество (при наличии)</w:t>
      </w:r>
    </w:p>
    <w:p>
      <w:pPr>
        <w:spacing w:after="0"/>
        <w:ind w:left="0"/>
        <w:jc w:val="both"/>
      </w:pPr>
      <w:r>
        <w:rPr>
          <w:rFonts w:ascii="Times New Roman"/>
          <w:b w:val="false"/>
          <w:i w:val="false"/>
          <w:color w:val="000000"/>
          <w:sz w:val="28"/>
        </w:rPr>
        <w:t xml:space="preserve">
      Филиал банка </w:t>
      </w:r>
    </w:p>
    <w:p>
      <w:pPr>
        <w:spacing w:after="0"/>
        <w:ind w:left="0"/>
        <w:jc w:val="both"/>
      </w:pPr>
      <w:r>
        <w:rPr>
          <w:rFonts w:ascii="Times New Roman"/>
          <w:b w:val="false"/>
          <w:i w:val="false"/>
          <w:color w:val="000000"/>
          <w:sz w:val="28"/>
        </w:rPr>
        <w:t>
      Отделение связи №</w:t>
      </w:r>
    </w:p>
    <w:p>
      <w:pPr>
        <w:spacing w:after="0"/>
        <w:ind w:left="0"/>
        <w:jc w:val="both"/>
      </w:pPr>
      <w:r>
        <w:rPr>
          <w:rFonts w:ascii="Times New Roman"/>
          <w:b w:val="false"/>
          <w:i w:val="false"/>
          <w:color w:val="000000"/>
          <w:sz w:val="28"/>
        </w:rPr>
        <w:t xml:space="preserve">
      График выплаты </w:t>
      </w:r>
    </w:p>
    <w:p>
      <w:pPr>
        <w:spacing w:after="0"/>
        <w:ind w:left="0"/>
        <w:jc w:val="left"/>
      </w:pPr>
      <w:r>
        <w:rPr>
          <w:rFonts w:ascii="Times New Roman"/>
          <w:b/>
          <w:i w:val="false"/>
          <w:color w:val="000000"/>
        </w:rPr>
        <w:t xml:space="preserve"> Отметки о принятии и снятии с учета</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Снять с учета с "__" ____ 20 __ г.</w:t>
            </w:r>
          </w:p>
          <w:p>
            <w:pPr>
              <w:spacing w:after="20"/>
              <w:ind w:left="20"/>
              <w:jc w:val="both"/>
            </w:pPr>
            <w:r>
              <w:rPr>
                <w:rFonts w:ascii="Times New Roman"/>
                <w:b w:val="false"/>
                <w:i w:val="false"/>
                <w:color w:val="000000"/>
                <w:sz w:val="20"/>
              </w:rPr>
              <w:t>
Вид выплаты _______________________________</w:t>
            </w:r>
          </w:p>
          <w:p>
            <w:pPr>
              <w:spacing w:after="20"/>
              <w:ind w:left="20"/>
              <w:jc w:val="both"/>
            </w:pPr>
            <w:r>
              <w:rPr>
                <w:rFonts w:ascii="Times New Roman"/>
                <w:b w:val="false"/>
                <w:i w:val="false"/>
                <w:color w:val="000000"/>
                <w:sz w:val="20"/>
              </w:rPr>
              <w:t>
Размер выплаты ______ тг.</w:t>
            </w:r>
          </w:p>
          <w:p>
            <w:pPr>
              <w:spacing w:after="20"/>
              <w:ind w:left="20"/>
              <w:jc w:val="both"/>
            </w:pPr>
            <w:r>
              <w:rPr>
                <w:rFonts w:ascii="Times New Roman"/>
                <w:b w:val="false"/>
                <w:i w:val="false"/>
                <w:color w:val="000000"/>
                <w:sz w:val="20"/>
              </w:rPr>
              <w:t xml:space="preserve">
Выплачено по ___ ____ 20 __г. </w:t>
            </w:r>
          </w:p>
          <w:p>
            <w:pPr>
              <w:spacing w:after="20"/>
              <w:ind w:left="20"/>
              <w:jc w:val="both"/>
            </w:pPr>
            <w:r>
              <w:rPr>
                <w:rFonts w:ascii="Times New Roman"/>
                <w:b w:val="false"/>
                <w:i w:val="false"/>
                <w:color w:val="000000"/>
                <w:sz w:val="20"/>
              </w:rPr>
              <w:t>
Количество листов в деле ____________________</w:t>
            </w:r>
          </w:p>
          <w:p>
            <w:pPr>
              <w:spacing w:after="20"/>
              <w:ind w:left="20"/>
              <w:jc w:val="both"/>
            </w:pPr>
            <w:r>
              <w:rPr>
                <w:rFonts w:ascii="Times New Roman"/>
                <w:b w:val="false"/>
                <w:i w:val="false"/>
                <w:color w:val="000000"/>
                <w:sz w:val="20"/>
              </w:rPr>
              <w:t xml:space="preserve">
М.Ш. Начальник отделения _____________ </w:t>
            </w:r>
          </w:p>
          <w:p>
            <w:pPr>
              <w:spacing w:after="20"/>
              <w:ind w:left="20"/>
              <w:jc w:val="both"/>
            </w:pPr>
            <w:r>
              <w:rPr>
                <w:rFonts w:ascii="Times New Roman"/>
                <w:b w:val="false"/>
                <w:i w:val="false"/>
                <w:color w:val="000000"/>
                <w:sz w:val="20"/>
              </w:rPr>
              <w:t>
Принять на учет с "__" ___ 20__г.</w:t>
            </w:r>
          </w:p>
          <w:p>
            <w:pPr>
              <w:spacing w:after="20"/>
              <w:ind w:left="20"/>
              <w:jc w:val="both"/>
            </w:pPr>
            <w:r>
              <w:rPr>
                <w:rFonts w:ascii="Times New Roman"/>
                <w:b w:val="false"/>
                <w:i w:val="false"/>
                <w:color w:val="000000"/>
                <w:sz w:val="20"/>
              </w:rPr>
              <w:t xml:space="preserve">
Вид выплаты _________________________________ </w:t>
            </w:r>
          </w:p>
          <w:p>
            <w:pPr>
              <w:spacing w:after="20"/>
              <w:ind w:left="20"/>
              <w:jc w:val="both"/>
            </w:pPr>
            <w:r>
              <w:rPr>
                <w:rFonts w:ascii="Times New Roman"/>
                <w:b w:val="false"/>
                <w:i w:val="false"/>
                <w:color w:val="000000"/>
                <w:sz w:val="20"/>
              </w:rPr>
              <w:t xml:space="preserve">
Размер выплаты ______ тенге /___________________/ </w:t>
            </w:r>
          </w:p>
          <w:p>
            <w:pPr>
              <w:spacing w:after="20"/>
              <w:ind w:left="20"/>
              <w:jc w:val="both"/>
            </w:pPr>
            <w:r>
              <w:rPr>
                <w:rFonts w:ascii="Times New Roman"/>
                <w:b w:val="false"/>
                <w:i w:val="false"/>
                <w:color w:val="000000"/>
                <w:sz w:val="20"/>
              </w:rPr>
              <w:t xml:space="preserve">
Количество листов в деле ________________________ </w:t>
            </w:r>
          </w:p>
          <w:p>
            <w:pPr>
              <w:spacing w:after="20"/>
              <w:ind w:left="20"/>
              <w:jc w:val="both"/>
            </w:pPr>
            <w:r>
              <w:rPr>
                <w:rFonts w:ascii="Times New Roman"/>
                <w:b w:val="false"/>
                <w:i w:val="false"/>
                <w:color w:val="000000"/>
                <w:sz w:val="20"/>
              </w:rPr>
              <w:t xml:space="preserve">
М.Ш. Начальник отделения ______________________ </w:t>
            </w:r>
          </w:p>
          <w:p>
            <w:pPr>
              <w:spacing w:after="20"/>
              <w:ind w:left="20"/>
              <w:jc w:val="both"/>
            </w:pPr>
            <w:r>
              <w:rPr>
                <w:rFonts w:ascii="Times New Roman"/>
                <w:b w:val="false"/>
                <w:i w:val="false"/>
                <w:color w:val="000000"/>
                <w:sz w:val="20"/>
              </w:rPr>
              <w:t>
Снять с учета с "__"____ 20__г.</w:t>
            </w:r>
          </w:p>
          <w:p>
            <w:pPr>
              <w:spacing w:after="20"/>
              <w:ind w:left="20"/>
              <w:jc w:val="both"/>
            </w:pPr>
            <w:r>
              <w:rPr>
                <w:rFonts w:ascii="Times New Roman"/>
                <w:b w:val="false"/>
                <w:i w:val="false"/>
                <w:color w:val="000000"/>
                <w:sz w:val="20"/>
              </w:rPr>
              <w:t xml:space="preserve">
Вид выплаты ___________________________________ </w:t>
            </w:r>
          </w:p>
          <w:p>
            <w:pPr>
              <w:spacing w:after="20"/>
              <w:ind w:left="20"/>
              <w:jc w:val="both"/>
            </w:pPr>
            <w:r>
              <w:rPr>
                <w:rFonts w:ascii="Times New Roman"/>
                <w:b w:val="false"/>
                <w:i w:val="false"/>
                <w:color w:val="000000"/>
                <w:sz w:val="20"/>
              </w:rPr>
              <w:t xml:space="preserve">
Размер выплаты _____ тг выплачено по __ ____ 20 __г. </w:t>
            </w:r>
          </w:p>
          <w:p>
            <w:pPr>
              <w:spacing w:after="20"/>
              <w:ind w:left="20"/>
              <w:jc w:val="both"/>
            </w:pPr>
            <w:r>
              <w:rPr>
                <w:rFonts w:ascii="Times New Roman"/>
                <w:b w:val="false"/>
                <w:i w:val="false"/>
                <w:color w:val="000000"/>
                <w:sz w:val="20"/>
              </w:rPr>
              <w:t xml:space="preserve">
Количество листов в деле ________________________ </w:t>
            </w:r>
          </w:p>
          <w:p>
            <w:pPr>
              <w:spacing w:after="20"/>
              <w:ind w:left="20"/>
              <w:jc w:val="both"/>
            </w:pPr>
            <w:r>
              <w:rPr>
                <w:rFonts w:ascii="Times New Roman"/>
                <w:b w:val="false"/>
                <w:i w:val="false"/>
                <w:color w:val="000000"/>
                <w:sz w:val="20"/>
              </w:rPr>
              <w:t xml:space="preserve">
М.Ш. Начальник отделения ______________________ </w:t>
            </w:r>
          </w:p>
          <w:p>
            <w:pPr>
              <w:spacing w:after="20"/>
              <w:ind w:left="20"/>
              <w:jc w:val="both"/>
            </w:pPr>
            <w:r>
              <w:rPr>
                <w:rFonts w:ascii="Times New Roman"/>
                <w:b w:val="false"/>
                <w:i w:val="false"/>
                <w:color w:val="000000"/>
                <w:sz w:val="20"/>
              </w:rPr>
              <w:t>
Принять на учет с "__" ___ 20 __г. вид выплаты______</w:t>
            </w:r>
          </w:p>
          <w:p>
            <w:pPr>
              <w:spacing w:after="20"/>
              <w:ind w:left="20"/>
              <w:jc w:val="both"/>
            </w:pPr>
            <w:r>
              <w:rPr>
                <w:rFonts w:ascii="Times New Roman"/>
                <w:b w:val="false"/>
                <w:i w:val="false"/>
                <w:color w:val="000000"/>
                <w:sz w:val="20"/>
              </w:rPr>
              <w:t xml:space="preserve">
Размер выплаты ______ тенге /____________________/ </w:t>
            </w:r>
          </w:p>
          <w:p>
            <w:pPr>
              <w:spacing w:after="20"/>
              <w:ind w:left="20"/>
              <w:jc w:val="both"/>
            </w:pPr>
            <w:r>
              <w:rPr>
                <w:rFonts w:ascii="Times New Roman"/>
                <w:b w:val="false"/>
                <w:i w:val="false"/>
                <w:color w:val="000000"/>
                <w:sz w:val="20"/>
              </w:rPr>
              <w:t xml:space="preserve">
Количество листов в деле ________________________ </w:t>
            </w:r>
          </w:p>
          <w:p>
            <w:pPr>
              <w:spacing w:after="20"/>
              <w:ind w:left="20"/>
              <w:jc w:val="both"/>
            </w:pPr>
            <w:r>
              <w:rPr>
                <w:rFonts w:ascii="Times New Roman"/>
                <w:b w:val="false"/>
                <w:i w:val="false"/>
                <w:color w:val="000000"/>
                <w:sz w:val="20"/>
              </w:rPr>
              <w:t>
М.Ш. Начальник отделения ______________________</w:t>
            </w:r>
          </w:p>
        </w:tc>
      </w:tr>
    </w:tbl>
    <w:p>
      <w:pPr>
        <w:spacing w:after="0"/>
        <w:ind w:left="0"/>
        <w:jc w:val="left"/>
      </w:pPr>
      <w:r>
        <w:rPr>
          <w:rFonts w:ascii="Times New Roman"/>
          <w:b/>
          <w:i w:val="false"/>
          <w:color w:val="000000"/>
        </w:rPr>
        <w:t xml:space="preserve">  Отметки о проведении инвентаризации</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 листов (дата, подпись, ___ листов (дата, подпись) </w:t>
            </w:r>
          </w:p>
          <w:p>
            <w:pPr>
              <w:spacing w:after="20"/>
              <w:ind w:left="20"/>
              <w:jc w:val="both"/>
            </w:pPr>
            <w:r>
              <w:rPr>
                <w:rFonts w:ascii="Times New Roman"/>
                <w:b w:val="false"/>
                <w:i w:val="false"/>
                <w:color w:val="000000"/>
                <w:sz w:val="20"/>
              </w:rPr>
              <w:t xml:space="preserve">
____ листов (дата, подпись, ___ листов (дата, подпись) </w:t>
            </w:r>
          </w:p>
          <w:p>
            <w:pPr>
              <w:spacing w:after="20"/>
              <w:ind w:left="20"/>
              <w:jc w:val="both"/>
            </w:pPr>
            <w:r>
              <w:rPr>
                <w:rFonts w:ascii="Times New Roman"/>
                <w:b w:val="false"/>
                <w:i w:val="false"/>
                <w:color w:val="000000"/>
                <w:sz w:val="20"/>
              </w:rPr>
              <w:t xml:space="preserve">
____ листов (дата, подпись, ___ листов (дата, подпись) </w:t>
            </w:r>
          </w:p>
          <w:p>
            <w:pPr>
              <w:spacing w:after="20"/>
              <w:ind w:left="20"/>
              <w:jc w:val="both"/>
            </w:pPr>
            <w:r>
              <w:rPr>
                <w:rFonts w:ascii="Times New Roman"/>
                <w:b w:val="false"/>
                <w:i w:val="false"/>
                <w:color w:val="000000"/>
                <w:sz w:val="20"/>
              </w:rPr>
              <w:t xml:space="preserve">
____ листов (дата, подпись, ___ листов (дата, подпись) </w:t>
            </w:r>
          </w:p>
          <w:p>
            <w:pPr>
              <w:spacing w:after="20"/>
              <w:ind w:left="20"/>
              <w:jc w:val="both"/>
            </w:pPr>
            <w:r>
              <w:rPr>
                <w:rFonts w:ascii="Times New Roman"/>
                <w:b w:val="false"/>
                <w:i w:val="false"/>
                <w:color w:val="000000"/>
                <w:sz w:val="20"/>
              </w:rPr>
              <w:t xml:space="preserve">
____ листов (дата, подпись, ___ листов (дата, подпись) </w:t>
            </w:r>
          </w:p>
          <w:p>
            <w:pPr>
              <w:spacing w:after="20"/>
              <w:ind w:left="20"/>
              <w:jc w:val="both"/>
            </w:pPr>
            <w:r>
              <w:rPr>
                <w:rFonts w:ascii="Times New Roman"/>
                <w:b w:val="false"/>
                <w:i w:val="false"/>
                <w:color w:val="000000"/>
                <w:sz w:val="20"/>
              </w:rPr>
              <w:t xml:space="preserve">
____ листов (дата, подпись, ___ листов (дата, подпись) </w:t>
            </w:r>
          </w:p>
        </w:tc>
      </w:tr>
    </w:tbl>
    <w:p>
      <w:pPr>
        <w:spacing w:after="0"/>
        <w:ind w:left="0"/>
        <w:jc w:val="left"/>
      </w:pPr>
      <w:r>
        <w:rPr>
          <w:rFonts w:ascii="Times New Roman"/>
          <w:b/>
          <w:i w:val="false"/>
          <w:color w:val="000000"/>
        </w:rPr>
        <w:t xml:space="preserve">  Отметки о проверке дел</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___________|_____________________________________| </w:t>
            </w:r>
          </w:p>
          <w:p>
            <w:pPr>
              <w:spacing w:after="20"/>
              <w:ind w:left="20"/>
              <w:jc w:val="both"/>
            </w:pPr>
            <w:r>
              <w:rPr>
                <w:rFonts w:ascii="Times New Roman"/>
                <w:b w:val="false"/>
                <w:i w:val="false"/>
                <w:color w:val="000000"/>
                <w:sz w:val="20"/>
              </w:rPr>
              <w:t xml:space="preserve">
|Представитель (дата, подпись) </w:t>
            </w:r>
          </w:p>
          <w:p>
            <w:pPr>
              <w:spacing w:after="20"/>
              <w:ind w:left="20"/>
              <w:jc w:val="both"/>
            </w:pPr>
            <w:r>
              <w:rPr>
                <w:rFonts w:ascii="Times New Roman"/>
                <w:b w:val="false"/>
                <w:i w:val="false"/>
                <w:color w:val="000000"/>
                <w:sz w:val="20"/>
              </w:rPr>
              <w:t xml:space="preserve">
___________|_____________________________________| </w:t>
            </w:r>
          </w:p>
          <w:p>
            <w:pPr>
              <w:spacing w:after="20"/>
              <w:ind w:left="20"/>
              <w:jc w:val="both"/>
            </w:pPr>
            <w:r>
              <w:rPr>
                <w:rFonts w:ascii="Times New Roman"/>
                <w:b w:val="false"/>
                <w:i w:val="false"/>
                <w:color w:val="000000"/>
                <w:sz w:val="20"/>
              </w:rPr>
              <w:t xml:space="preserve">
Представитель (дата, подпись) </w:t>
            </w:r>
          </w:p>
          <w:p>
            <w:pPr>
              <w:spacing w:after="20"/>
              <w:ind w:left="20"/>
              <w:jc w:val="both"/>
            </w:pPr>
            <w:r>
              <w:rPr>
                <w:rFonts w:ascii="Times New Roman"/>
                <w:b w:val="false"/>
                <w:i w:val="false"/>
                <w:color w:val="000000"/>
                <w:sz w:val="20"/>
              </w:rPr>
              <w:t xml:space="preserve">
___________|_____________________________________| </w:t>
            </w:r>
          </w:p>
          <w:p>
            <w:pPr>
              <w:spacing w:after="20"/>
              <w:ind w:left="20"/>
              <w:jc w:val="both"/>
            </w:pPr>
            <w:r>
              <w:rPr>
                <w:rFonts w:ascii="Times New Roman"/>
                <w:b w:val="false"/>
                <w:i w:val="false"/>
                <w:color w:val="000000"/>
                <w:sz w:val="20"/>
              </w:rPr>
              <w:t xml:space="preserve">
|Представитель (дата, подпись) </w:t>
            </w:r>
          </w:p>
          <w:p>
            <w:pPr>
              <w:spacing w:after="20"/>
              <w:ind w:left="20"/>
              <w:jc w:val="both"/>
            </w:pPr>
            <w:r>
              <w:rPr>
                <w:rFonts w:ascii="Times New Roman"/>
                <w:b w:val="false"/>
                <w:i w:val="false"/>
                <w:color w:val="000000"/>
                <w:sz w:val="20"/>
              </w:rPr>
              <w:t xml:space="preserve">
___________|_____________________________________| </w:t>
            </w:r>
          </w:p>
          <w:p>
            <w:pPr>
              <w:spacing w:after="20"/>
              <w:ind w:left="20"/>
              <w:jc w:val="both"/>
            </w:pPr>
            <w:r>
              <w:rPr>
                <w:rFonts w:ascii="Times New Roman"/>
                <w:b w:val="false"/>
                <w:i w:val="false"/>
                <w:color w:val="000000"/>
                <w:sz w:val="20"/>
              </w:rPr>
              <w:t xml:space="preserve">
Представитель (дата, подпись) </w:t>
            </w:r>
          </w:p>
          <w:p>
            <w:pPr>
              <w:spacing w:after="20"/>
              <w:ind w:left="20"/>
              <w:jc w:val="both"/>
            </w:pPr>
            <w:r>
              <w:rPr>
                <w:rFonts w:ascii="Times New Roman"/>
                <w:b w:val="false"/>
                <w:i w:val="false"/>
                <w:color w:val="000000"/>
                <w:sz w:val="20"/>
              </w:rPr>
              <w:t xml:space="preserve">
___________|_____________________________________| </w:t>
            </w:r>
          </w:p>
          <w:p>
            <w:pPr>
              <w:spacing w:after="20"/>
              <w:ind w:left="20"/>
              <w:jc w:val="both"/>
            </w:pPr>
            <w:r>
              <w:rPr>
                <w:rFonts w:ascii="Times New Roman"/>
                <w:b w:val="false"/>
                <w:i w:val="false"/>
                <w:color w:val="000000"/>
                <w:sz w:val="20"/>
              </w:rPr>
              <w:t xml:space="preserve">
|Представитель (дата, подпись) </w:t>
            </w:r>
          </w:p>
          <w:p>
            <w:pPr>
              <w:spacing w:after="20"/>
              <w:ind w:left="20"/>
              <w:jc w:val="both"/>
            </w:pPr>
            <w:r>
              <w:rPr>
                <w:rFonts w:ascii="Times New Roman"/>
                <w:b w:val="false"/>
                <w:i w:val="false"/>
                <w:color w:val="000000"/>
                <w:sz w:val="20"/>
              </w:rPr>
              <w:t xml:space="preserve">
___________|_____________________________________| </w:t>
            </w:r>
          </w:p>
          <w:p>
            <w:pPr>
              <w:spacing w:after="20"/>
              <w:ind w:left="20"/>
              <w:jc w:val="both"/>
            </w:pPr>
            <w:r>
              <w:rPr>
                <w:rFonts w:ascii="Times New Roman"/>
                <w:b w:val="false"/>
                <w:i w:val="false"/>
                <w:color w:val="000000"/>
                <w:sz w:val="20"/>
              </w:rPr>
              <w:t>
Представитель (дата, подпись)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назначения, исчисления</w:t>
            </w:r>
            <w:r>
              <w:br/>
            </w:r>
            <w:r>
              <w:rPr>
                <w:rFonts w:ascii="Times New Roman"/>
                <w:b w:val="false"/>
                <w:i w:val="false"/>
                <w:color w:val="000000"/>
                <w:sz w:val="20"/>
              </w:rPr>
              <w:t>(определения), перерасчета</w:t>
            </w:r>
            <w:r>
              <w:br/>
            </w:r>
            <w:r>
              <w:rPr>
                <w:rFonts w:ascii="Times New Roman"/>
                <w:b w:val="false"/>
                <w:i w:val="false"/>
                <w:color w:val="000000"/>
                <w:sz w:val="20"/>
              </w:rPr>
              <w:t>размеров социальных выплат из</w:t>
            </w:r>
            <w:r>
              <w:br/>
            </w:r>
            <w:r>
              <w:rPr>
                <w:rFonts w:ascii="Times New Roman"/>
                <w:b w:val="false"/>
                <w:i w:val="false"/>
                <w:color w:val="000000"/>
                <w:sz w:val="20"/>
              </w:rPr>
              <w:t>Государственного фонда</w:t>
            </w:r>
            <w:r>
              <w:br/>
            </w:r>
            <w:r>
              <w:rPr>
                <w:rFonts w:ascii="Times New Roman"/>
                <w:b w:val="false"/>
                <w:i w:val="false"/>
                <w:color w:val="000000"/>
                <w:sz w:val="20"/>
              </w:rPr>
              <w:t>социального страхования</w:t>
            </w:r>
            <w:r>
              <w:br/>
            </w:r>
            <w:r>
              <w:rPr>
                <w:rFonts w:ascii="Times New Roman"/>
                <w:b w:val="false"/>
                <w:i w:val="false"/>
                <w:color w:val="000000"/>
                <w:sz w:val="20"/>
              </w:rPr>
              <w:t>и их осуществления</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Электронный журнал</w:t>
      </w:r>
      <w:r>
        <w:br/>
      </w:r>
      <w:r>
        <w:rPr>
          <w:rFonts w:ascii="Times New Roman"/>
          <w:b/>
          <w:i w:val="false"/>
          <w:color w:val="000000"/>
        </w:rPr>
        <w:t>регистрации и учета заявлений граждан</w:t>
      </w:r>
      <w:r>
        <w:br/>
      </w:r>
      <w:r>
        <w:rPr>
          <w:rFonts w:ascii="Times New Roman"/>
          <w:b/>
          <w:i w:val="false"/>
          <w:color w:val="000000"/>
        </w:rPr>
        <w:t>о назначении социальных выплат в Государственной корпорации</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(наименование социальной выплаты)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отделения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обращения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заявления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заявителя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заявителя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выплаты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№дела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решения о назначении (отказе в назначении)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риска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социальной выплаты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ЭМД</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назначения, исчисления</w:t>
            </w:r>
            <w:r>
              <w:br/>
            </w:r>
            <w:r>
              <w:rPr>
                <w:rFonts w:ascii="Times New Roman"/>
                <w:b w:val="false"/>
                <w:i w:val="false"/>
                <w:color w:val="000000"/>
                <w:sz w:val="20"/>
              </w:rPr>
              <w:t>(определения), перерасчета</w:t>
            </w:r>
            <w:r>
              <w:br/>
            </w:r>
            <w:r>
              <w:rPr>
                <w:rFonts w:ascii="Times New Roman"/>
                <w:b w:val="false"/>
                <w:i w:val="false"/>
                <w:color w:val="000000"/>
                <w:sz w:val="20"/>
              </w:rPr>
              <w:t>размеров социальных выплат из</w:t>
            </w:r>
            <w:r>
              <w:br/>
            </w:r>
            <w:r>
              <w:rPr>
                <w:rFonts w:ascii="Times New Roman"/>
                <w:b w:val="false"/>
                <w:i w:val="false"/>
                <w:color w:val="000000"/>
                <w:sz w:val="20"/>
              </w:rPr>
              <w:t>Государственного фонда</w:t>
            </w:r>
            <w:r>
              <w:br/>
            </w:r>
            <w:r>
              <w:rPr>
                <w:rFonts w:ascii="Times New Roman"/>
                <w:b w:val="false"/>
                <w:i w:val="false"/>
                <w:color w:val="000000"/>
                <w:sz w:val="20"/>
              </w:rPr>
              <w:t>социального страхования</w:t>
            </w:r>
            <w:r>
              <w:br/>
            </w:r>
            <w:r>
              <w:rPr>
                <w:rFonts w:ascii="Times New Roman"/>
                <w:b w:val="false"/>
                <w:i w:val="false"/>
                <w:color w:val="000000"/>
                <w:sz w:val="20"/>
              </w:rPr>
              <w:t>и их осуществления</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Электронный Журнал</w:t>
      </w:r>
      <w:r>
        <w:br/>
      </w:r>
      <w:r>
        <w:rPr>
          <w:rFonts w:ascii="Times New Roman"/>
          <w:b/>
          <w:i w:val="false"/>
          <w:color w:val="000000"/>
        </w:rPr>
        <w:t>регистрации заявлений граждан на назначение</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(вид выплаты)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заявки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Время поступления заявки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отделения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ФИО заявителя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рождения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ИИН заявителя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выплаты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№дела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решения о назначении (отказе в назначении)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риска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социальной выплаты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ЭМД</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назначения, исчисления</w:t>
            </w:r>
            <w:r>
              <w:br/>
            </w:r>
            <w:r>
              <w:rPr>
                <w:rFonts w:ascii="Times New Roman"/>
                <w:b w:val="false"/>
                <w:i w:val="false"/>
                <w:color w:val="000000"/>
                <w:sz w:val="20"/>
              </w:rPr>
              <w:t>(определения), перерасчета</w:t>
            </w:r>
            <w:r>
              <w:br/>
            </w:r>
            <w:r>
              <w:rPr>
                <w:rFonts w:ascii="Times New Roman"/>
                <w:b w:val="false"/>
                <w:i w:val="false"/>
                <w:color w:val="000000"/>
                <w:sz w:val="20"/>
              </w:rPr>
              <w:t>размеров социальных выплат из</w:t>
            </w:r>
            <w:r>
              <w:br/>
            </w:r>
            <w:r>
              <w:rPr>
                <w:rFonts w:ascii="Times New Roman"/>
                <w:b w:val="false"/>
                <w:i w:val="false"/>
                <w:color w:val="000000"/>
                <w:sz w:val="20"/>
              </w:rPr>
              <w:t>Государственного фонда</w:t>
            </w:r>
            <w:r>
              <w:br/>
            </w:r>
            <w:r>
              <w:rPr>
                <w:rFonts w:ascii="Times New Roman"/>
                <w:b w:val="false"/>
                <w:i w:val="false"/>
                <w:color w:val="000000"/>
                <w:sz w:val="20"/>
              </w:rPr>
              <w:t>социального страхования</w:t>
            </w:r>
            <w:r>
              <w:br/>
            </w:r>
            <w:r>
              <w:rPr>
                <w:rFonts w:ascii="Times New Roman"/>
                <w:b w:val="false"/>
                <w:i w:val="false"/>
                <w:color w:val="000000"/>
                <w:sz w:val="20"/>
              </w:rPr>
              <w:t>и их осуществления</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Уведомление № ______</w:t>
      </w:r>
    </w:p>
    <w:p>
      <w:pPr>
        <w:spacing w:after="0"/>
        <w:ind w:left="0"/>
        <w:jc w:val="both"/>
      </w:pPr>
      <w:r>
        <w:rPr>
          <w:rFonts w:ascii="Times New Roman"/>
          <w:b w:val="false"/>
          <w:i w:val="false"/>
          <w:color w:val="000000"/>
          <w:sz w:val="28"/>
        </w:rPr>
        <w:t>
      о проведении проверки документов на назначение</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(вид выплаты)</w:t>
      </w:r>
    </w:p>
    <w:p>
      <w:pPr>
        <w:spacing w:after="0"/>
        <w:ind w:left="0"/>
        <w:jc w:val="both"/>
      </w:pPr>
      <w:r>
        <w:rPr>
          <w:rFonts w:ascii="Times New Roman"/>
          <w:b w:val="false"/>
          <w:i w:val="false"/>
          <w:color w:val="000000"/>
          <w:sz w:val="28"/>
        </w:rPr>
        <w:t xml:space="preserve">
      от "_____" ________20____ года </w:t>
      </w:r>
    </w:p>
    <w:p>
      <w:pPr>
        <w:spacing w:after="0"/>
        <w:ind w:left="0"/>
        <w:jc w:val="both"/>
      </w:pPr>
      <w:r>
        <w:rPr>
          <w:rFonts w:ascii="Times New Roman"/>
          <w:b w:val="false"/>
          <w:i w:val="false"/>
          <w:color w:val="000000"/>
          <w:sz w:val="28"/>
        </w:rPr>
        <w:t>
      АО "Государственный фонд социального страхования" доводит до Вашего</w:t>
      </w:r>
    </w:p>
    <w:p>
      <w:pPr>
        <w:spacing w:after="0"/>
        <w:ind w:left="0"/>
        <w:jc w:val="both"/>
      </w:pPr>
      <w:r>
        <w:rPr>
          <w:rFonts w:ascii="Times New Roman"/>
          <w:b w:val="false"/>
          <w:i w:val="false"/>
          <w:color w:val="000000"/>
          <w:sz w:val="28"/>
        </w:rPr>
        <w:t>
      сведения</w:t>
      </w:r>
    </w:p>
    <w:p>
      <w:pPr>
        <w:spacing w:after="0"/>
        <w:ind w:left="0"/>
        <w:jc w:val="both"/>
      </w:pPr>
      <w:r>
        <w:rPr>
          <w:rFonts w:ascii="Times New Roman"/>
          <w:b w:val="false"/>
          <w:i w:val="false"/>
          <w:color w:val="000000"/>
          <w:sz w:val="28"/>
        </w:rPr>
        <w:t>
      Фамилия, имя, отчество (при его наличии) заявителя __________________</w:t>
      </w:r>
    </w:p>
    <w:p>
      <w:pPr>
        <w:spacing w:after="0"/>
        <w:ind w:left="0"/>
        <w:jc w:val="both"/>
      </w:pPr>
      <w:r>
        <w:rPr>
          <w:rFonts w:ascii="Times New Roman"/>
          <w:b w:val="false"/>
          <w:i w:val="false"/>
          <w:color w:val="000000"/>
          <w:sz w:val="28"/>
        </w:rPr>
        <w:t>
      Дата рождения заявителя _____________________________________________</w:t>
      </w:r>
    </w:p>
    <w:p>
      <w:pPr>
        <w:spacing w:after="0"/>
        <w:ind w:left="0"/>
        <w:jc w:val="both"/>
      </w:pPr>
      <w:r>
        <w:rPr>
          <w:rFonts w:ascii="Times New Roman"/>
          <w:b w:val="false"/>
          <w:i w:val="false"/>
          <w:color w:val="000000"/>
          <w:sz w:val="28"/>
        </w:rPr>
        <w:t>
      о проведении проверки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(указание причины)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Уведомление удостоверено ЭЦП ответственного лица.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и Ф.И.О.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назначения, исчисления</w:t>
            </w:r>
            <w:r>
              <w:br/>
            </w:r>
            <w:r>
              <w:rPr>
                <w:rFonts w:ascii="Times New Roman"/>
                <w:b w:val="false"/>
                <w:i w:val="false"/>
                <w:color w:val="000000"/>
                <w:sz w:val="20"/>
              </w:rPr>
              <w:t>(определения), перерасчета</w:t>
            </w:r>
            <w:r>
              <w:br/>
            </w:r>
            <w:r>
              <w:rPr>
                <w:rFonts w:ascii="Times New Roman"/>
                <w:b w:val="false"/>
                <w:i w:val="false"/>
                <w:color w:val="000000"/>
                <w:sz w:val="20"/>
              </w:rPr>
              <w:t>размеров социальных выплат из</w:t>
            </w:r>
            <w:r>
              <w:br/>
            </w:r>
            <w:r>
              <w:rPr>
                <w:rFonts w:ascii="Times New Roman"/>
                <w:b w:val="false"/>
                <w:i w:val="false"/>
                <w:color w:val="000000"/>
                <w:sz w:val="20"/>
              </w:rPr>
              <w:t>Государственного фонда</w:t>
            </w:r>
            <w:r>
              <w:br/>
            </w:r>
            <w:r>
              <w:rPr>
                <w:rFonts w:ascii="Times New Roman"/>
                <w:b w:val="false"/>
                <w:i w:val="false"/>
                <w:color w:val="000000"/>
                <w:sz w:val="20"/>
              </w:rPr>
              <w:t>социального страхования</w:t>
            </w:r>
            <w:r>
              <w:br/>
            </w:r>
            <w:r>
              <w:rPr>
                <w:rFonts w:ascii="Times New Roman"/>
                <w:b w:val="false"/>
                <w:i w:val="false"/>
                <w:color w:val="000000"/>
                <w:sz w:val="20"/>
              </w:rPr>
              <w:t>и их осуществления</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Уведомление № ______</w:t>
      </w:r>
    </w:p>
    <w:p>
      <w:pPr>
        <w:spacing w:after="0"/>
        <w:ind w:left="0"/>
        <w:jc w:val="both"/>
      </w:pPr>
      <w:r>
        <w:rPr>
          <w:rFonts w:ascii="Times New Roman"/>
          <w:b w:val="false"/>
          <w:i w:val="false"/>
          <w:color w:val="000000"/>
          <w:sz w:val="28"/>
        </w:rPr>
        <w:t>
                    о необходимости дооформления документов на назначение</w:t>
      </w:r>
    </w:p>
    <w:p>
      <w:pPr>
        <w:spacing w:after="0"/>
        <w:ind w:left="0"/>
        <w:jc w:val="both"/>
      </w:pPr>
      <w:r>
        <w:rPr>
          <w:rFonts w:ascii="Times New Roman"/>
          <w:b w:val="false"/>
          <w:i w:val="false"/>
          <w:color w:val="000000"/>
          <w:sz w:val="28"/>
        </w:rPr>
        <w:t>
      социальной выплаты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(вид выплаты)</w:t>
      </w:r>
    </w:p>
    <w:p>
      <w:pPr>
        <w:spacing w:after="0"/>
        <w:ind w:left="0"/>
        <w:jc w:val="both"/>
      </w:pPr>
      <w:r>
        <w:rPr>
          <w:rFonts w:ascii="Times New Roman"/>
          <w:b w:val="false"/>
          <w:i w:val="false"/>
          <w:color w:val="000000"/>
          <w:sz w:val="28"/>
        </w:rPr>
        <w:t xml:space="preserve">
      от "_____" ________20____ года </w:t>
      </w:r>
    </w:p>
    <w:p>
      <w:pPr>
        <w:spacing w:after="0"/>
        <w:ind w:left="0"/>
        <w:jc w:val="both"/>
      </w:pPr>
      <w:r>
        <w:rPr>
          <w:rFonts w:ascii="Times New Roman"/>
          <w:b w:val="false"/>
          <w:i w:val="false"/>
          <w:color w:val="000000"/>
          <w:sz w:val="28"/>
        </w:rPr>
        <w:t>
      Фамилия, имя, отчество (при его наличии) заявителя</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Дата рождения заявителя ____________________________________________</w:t>
      </w:r>
    </w:p>
    <w:p>
      <w:pPr>
        <w:spacing w:after="0"/>
        <w:ind w:left="0"/>
        <w:jc w:val="both"/>
      </w:pPr>
      <w:r>
        <w:rPr>
          <w:rFonts w:ascii="Times New Roman"/>
          <w:b w:val="false"/>
          <w:i w:val="false"/>
          <w:color w:val="000000"/>
          <w:sz w:val="28"/>
        </w:rPr>
        <w:t>
      АО "Государственный фонд социального страхования" доводит до Вашего</w:t>
      </w:r>
    </w:p>
    <w:p>
      <w:pPr>
        <w:spacing w:after="0"/>
        <w:ind w:left="0"/>
        <w:jc w:val="both"/>
      </w:pPr>
      <w:r>
        <w:rPr>
          <w:rFonts w:ascii="Times New Roman"/>
          <w:b w:val="false"/>
          <w:i w:val="false"/>
          <w:color w:val="000000"/>
          <w:sz w:val="28"/>
        </w:rPr>
        <w:t>
      сведения о необходимости в течение двадцати пяти рабочих дней</w:t>
      </w:r>
    </w:p>
    <w:p>
      <w:pPr>
        <w:spacing w:after="0"/>
        <w:ind w:left="0"/>
        <w:jc w:val="both"/>
      </w:pPr>
      <w:r>
        <w:rPr>
          <w:rFonts w:ascii="Times New Roman"/>
          <w:b w:val="false"/>
          <w:i w:val="false"/>
          <w:color w:val="000000"/>
          <w:sz w:val="28"/>
        </w:rPr>
        <w:t>
      дооформления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(указание причины дооформления)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Уведомление удостоверено ЭЦП ответственного лица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(должность и фамилия, имя, отчество (при его наличии)</w:t>
      </w:r>
    </w:p>
    <w:p>
      <w:pPr>
        <w:spacing w:after="0"/>
        <w:ind w:left="0"/>
        <w:jc w:val="both"/>
      </w:pPr>
      <w:r>
        <w:rPr>
          <w:rFonts w:ascii="Times New Roman"/>
          <w:b w:val="false"/>
          <w:i w:val="false"/>
          <w:color w:val="000000"/>
          <w:sz w:val="28"/>
        </w:rPr>
        <w:t>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назначения, исчисления</w:t>
            </w:r>
            <w:r>
              <w:br/>
            </w:r>
            <w:r>
              <w:rPr>
                <w:rFonts w:ascii="Times New Roman"/>
                <w:b w:val="false"/>
                <w:i w:val="false"/>
                <w:color w:val="000000"/>
                <w:sz w:val="20"/>
              </w:rPr>
              <w:t>(определения), перерасчета</w:t>
            </w:r>
            <w:r>
              <w:br/>
            </w:r>
            <w:r>
              <w:rPr>
                <w:rFonts w:ascii="Times New Roman"/>
                <w:b w:val="false"/>
                <w:i w:val="false"/>
                <w:color w:val="000000"/>
                <w:sz w:val="20"/>
              </w:rPr>
              <w:t>размеров социальных выплат из</w:t>
            </w:r>
            <w:r>
              <w:br/>
            </w:r>
            <w:r>
              <w:rPr>
                <w:rFonts w:ascii="Times New Roman"/>
                <w:b w:val="false"/>
                <w:i w:val="false"/>
                <w:color w:val="000000"/>
                <w:sz w:val="20"/>
              </w:rPr>
              <w:t>Государственного фонда</w:t>
            </w:r>
            <w:r>
              <w:br/>
            </w:r>
            <w:r>
              <w:rPr>
                <w:rFonts w:ascii="Times New Roman"/>
                <w:b w:val="false"/>
                <w:i w:val="false"/>
                <w:color w:val="000000"/>
                <w:sz w:val="20"/>
              </w:rPr>
              <w:t>социального страхования</w:t>
            </w:r>
            <w:r>
              <w:br/>
            </w:r>
            <w:r>
              <w:rPr>
                <w:rFonts w:ascii="Times New Roman"/>
                <w:b w:val="false"/>
                <w:i w:val="false"/>
                <w:color w:val="000000"/>
                <w:sz w:val="20"/>
              </w:rPr>
              <w:t>и их осуществления</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Уведомление о назначении (отказе в назначении) </w:t>
      </w:r>
    </w:p>
    <w:p>
      <w:pPr>
        <w:spacing w:after="0"/>
        <w:ind w:left="0"/>
        <w:jc w:val="both"/>
      </w:pPr>
      <w:r>
        <w:rPr>
          <w:rFonts w:ascii="Times New Roman"/>
          <w:b w:val="false"/>
          <w:i w:val="false"/>
          <w:color w:val="000000"/>
          <w:sz w:val="28"/>
        </w:rPr>
        <w:t>
      № _________________________________________</w:t>
      </w:r>
    </w:p>
    <w:p>
      <w:pPr>
        <w:spacing w:after="0"/>
        <w:ind w:left="0"/>
        <w:jc w:val="both"/>
      </w:pPr>
      <w:r>
        <w:rPr>
          <w:rFonts w:ascii="Times New Roman"/>
          <w:b w:val="false"/>
          <w:i w:val="false"/>
          <w:color w:val="000000"/>
          <w:sz w:val="28"/>
        </w:rPr>
        <w:t>
      (вид выплаты)</w:t>
      </w:r>
    </w:p>
    <w:p>
      <w:pPr>
        <w:spacing w:after="0"/>
        <w:ind w:left="0"/>
        <w:jc w:val="both"/>
      </w:pPr>
      <w:r>
        <w:rPr>
          <w:rFonts w:ascii="Times New Roman"/>
          <w:b w:val="false"/>
          <w:i w:val="false"/>
          <w:color w:val="000000"/>
          <w:sz w:val="28"/>
        </w:rPr>
        <w:t>
      от "___" ________ 20 __ г.</w:t>
      </w:r>
    </w:p>
    <w:p>
      <w:pPr>
        <w:spacing w:after="0"/>
        <w:ind w:left="0"/>
        <w:jc w:val="both"/>
      </w:pPr>
      <w:r>
        <w:rPr>
          <w:rFonts w:ascii="Times New Roman"/>
          <w:b w:val="false"/>
          <w:i w:val="false"/>
          <w:color w:val="000000"/>
          <w:sz w:val="28"/>
        </w:rPr>
        <w:t>
      Гражданин (ка)_______________________________________________________</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Дата рождения "__" _________ ____ г.</w:t>
      </w:r>
    </w:p>
    <w:p>
      <w:pPr>
        <w:spacing w:after="0"/>
        <w:ind w:left="0"/>
        <w:jc w:val="both"/>
      </w:pPr>
      <w:r>
        <w:rPr>
          <w:rFonts w:ascii="Times New Roman"/>
          <w:b w:val="false"/>
          <w:i w:val="false"/>
          <w:color w:val="000000"/>
          <w:sz w:val="28"/>
        </w:rPr>
        <w:t>
      Решение о назначении (отказе в назначении) № __ от "__" _____ 20__ г.</w:t>
      </w:r>
    </w:p>
    <w:p>
      <w:pPr>
        <w:spacing w:after="0"/>
        <w:ind w:left="0"/>
        <w:jc w:val="both"/>
      </w:pPr>
      <w:r>
        <w:rPr>
          <w:rFonts w:ascii="Times New Roman"/>
          <w:b w:val="false"/>
          <w:i w:val="false"/>
          <w:color w:val="000000"/>
          <w:sz w:val="28"/>
        </w:rPr>
        <w:t>
      Назначенная сумма: ____________________________________________тенге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с "_____" ________20____ года</w:t>
      </w:r>
    </w:p>
    <w:p>
      <w:pPr>
        <w:spacing w:after="0"/>
        <w:ind w:left="0"/>
        <w:jc w:val="both"/>
      </w:pPr>
      <w:r>
        <w:rPr>
          <w:rFonts w:ascii="Times New Roman"/>
          <w:b w:val="false"/>
          <w:i w:val="false"/>
          <w:color w:val="000000"/>
          <w:sz w:val="28"/>
        </w:rPr>
        <w:t>
      Отказано в назначении ______________________________________________</w:t>
      </w:r>
    </w:p>
    <w:p>
      <w:pPr>
        <w:spacing w:after="0"/>
        <w:ind w:left="0"/>
        <w:jc w:val="both"/>
      </w:pPr>
      <w:r>
        <w:rPr>
          <w:rFonts w:ascii="Times New Roman"/>
          <w:b w:val="false"/>
          <w:i w:val="false"/>
          <w:color w:val="000000"/>
          <w:sz w:val="28"/>
        </w:rPr>
        <w:t>
      основание (указать причины)</w:t>
      </w:r>
    </w:p>
    <w:p>
      <w:pPr>
        <w:spacing w:after="0"/>
        <w:ind w:left="0"/>
        <w:jc w:val="both"/>
      </w:pPr>
      <w:r>
        <w:rPr>
          <w:rFonts w:ascii="Times New Roman"/>
          <w:b w:val="false"/>
          <w:i w:val="false"/>
          <w:color w:val="000000"/>
          <w:sz w:val="28"/>
        </w:rPr>
        <w:t>
      Уведомление удостоверено ЭЦП ответственного лица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(должность и фамилия, имя, отчество (при его наличии)</w:t>
      </w:r>
    </w:p>
    <w:p>
      <w:pPr>
        <w:spacing w:after="0"/>
        <w:ind w:left="0"/>
        <w:jc w:val="both"/>
      </w:pPr>
      <w:r>
        <w:rPr>
          <w:rFonts w:ascii="Times New Roman"/>
          <w:b w:val="false"/>
          <w:i w:val="false"/>
          <w:color w:val="000000"/>
          <w:sz w:val="28"/>
        </w:rPr>
        <w:t xml:space="preserve">
      ответственного лица)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назначения, исчисления</w:t>
            </w:r>
            <w:r>
              <w:br/>
            </w:r>
            <w:r>
              <w:rPr>
                <w:rFonts w:ascii="Times New Roman"/>
                <w:b w:val="false"/>
                <w:i w:val="false"/>
                <w:color w:val="000000"/>
                <w:sz w:val="20"/>
              </w:rPr>
              <w:t>(определения), перерасчета</w:t>
            </w:r>
            <w:r>
              <w:br/>
            </w:r>
            <w:r>
              <w:rPr>
                <w:rFonts w:ascii="Times New Roman"/>
                <w:b w:val="false"/>
                <w:i w:val="false"/>
                <w:color w:val="000000"/>
                <w:sz w:val="20"/>
              </w:rPr>
              <w:t>размеров социальных выплат из</w:t>
            </w:r>
            <w:r>
              <w:br/>
            </w:r>
            <w:r>
              <w:rPr>
                <w:rFonts w:ascii="Times New Roman"/>
                <w:b w:val="false"/>
                <w:i w:val="false"/>
                <w:color w:val="000000"/>
                <w:sz w:val="20"/>
              </w:rPr>
              <w:t>Государственного фонда</w:t>
            </w:r>
            <w:r>
              <w:br/>
            </w:r>
            <w:r>
              <w:rPr>
                <w:rFonts w:ascii="Times New Roman"/>
                <w:b w:val="false"/>
                <w:i w:val="false"/>
                <w:color w:val="000000"/>
                <w:sz w:val="20"/>
              </w:rPr>
              <w:t>социального страхования</w:t>
            </w:r>
            <w:r>
              <w:br/>
            </w:r>
            <w:r>
              <w:rPr>
                <w:rFonts w:ascii="Times New Roman"/>
                <w:b w:val="false"/>
                <w:i w:val="false"/>
                <w:color w:val="000000"/>
                <w:sz w:val="20"/>
              </w:rPr>
              <w:t>и их осуществления</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Журнал sms-оповещений</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(вид выплаты)</w:t>
      </w:r>
    </w:p>
    <w:p>
      <w:pPr>
        <w:spacing w:after="0"/>
        <w:ind w:left="0"/>
        <w:jc w:val="both"/>
      </w:pPr>
      <w:r>
        <w:rPr>
          <w:rFonts w:ascii="Times New Roman"/>
          <w:b w:val="false"/>
          <w:i w:val="false"/>
          <w:color w:val="000000"/>
          <w:sz w:val="28"/>
        </w:rPr>
        <w:t>
      по _________________отделению Государственной корпорации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передачи sms-оповещения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телефона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назначения, исчисления</w:t>
            </w:r>
            <w:r>
              <w:br/>
            </w:r>
            <w:r>
              <w:rPr>
                <w:rFonts w:ascii="Times New Roman"/>
                <w:b w:val="false"/>
                <w:i w:val="false"/>
                <w:color w:val="000000"/>
                <w:sz w:val="20"/>
              </w:rPr>
              <w:t>(определения), перерасчета</w:t>
            </w:r>
            <w:r>
              <w:br/>
            </w:r>
            <w:r>
              <w:rPr>
                <w:rFonts w:ascii="Times New Roman"/>
                <w:b w:val="false"/>
                <w:i w:val="false"/>
                <w:color w:val="000000"/>
                <w:sz w:val="20"/>
              </w:rPr>
              <w:t>размеров социальных выплат из</w:t>
            </w:r>
            <w:r>
              <w:br/>
            </w:r>
            <w:r>
              <w:rPr>
                <w:rFonts w:ascii="Times New Roman"/>
                <w:b w:val="false"/>
                <w:i w:val="false"/>
                <w:color w:val="000000"/>
                <w:sz w:val="20"/>
              </w:rPr>
              <w:t>Государственного фонда</w:t>
            </w:r>
            <w:r>
              <w:br/>
            </w:r>
            <w:r>
              <w:rPr>
                <w:rFonts w:ascii="Times New Roman"/>
                <w:b w:val="false"/>
                <w:i w:val="false"/>
                <w:color w:val="000000"/>
                <w:sz w:val="20"/>
              </w:rPr>
              <w:t>социального страхования</w:t>
            </w:r>
            <w:r>
              <w:br/>
            </w:r>
            <w:r>
              <w:rPr>
                <w:rFonts w:ascii="Times New Roman"/>
                <w:b w:val="false"/>
                <w:i w:val="false"/>
                <w:color w:val="000000"/>
                <w:sz w:val="20"/>
              </w:rPr>
              <w:t>и их осуществления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__________</w:t>
      </w:r>
    </w:p>
    <w:p>
      <w:pPr>
        <w:spacing w:after="0"/>
        <w:ind w:left="0"/>
        <w:jc w:val="both"/>
      </w:pPr>
      <w:r>
        <w:rPr>
          <w:rFonts w:ascii="Times New Roman"/>
          <w:b w:val="false"/>
          <w:i w:val="false"/>
          <w:color w:val="000000"/>
          <w:sz w:val="28"/>
        </w:rPr>
        <w:t>
      Область (город)_________</w:t>
      </w:r>
    </w:p>
    <w:p>
      <w:pPr>
        <w:spacing w:after="0"/>
        <w:ind w:left="0"/>
        <w:jc w:val="left"/>
      </w:pPr>
      <w:r>
        <w:rPr>
          <w:rFonts w:ascii="Times New Roman"/>
          <w:b/>
          <w:i w:val="false"/>
          <w:color w:val="000000"/>
        </w:rPr>
        <w:t xml:space="preserve"> РЕШЕНИЕ № ____ </w:t>
      </w:r>
    </w:p>
    <w:p>
      <w:pPr>
        <w:spacing w:after="0"/>
        <w:ind w:left="0"/>
        <w:jc w:val="both"/>
      </w:pPr>
      <w:r>
        <w:rPr>
          <w:rFonts w:ascii="Times New Roman"/>
          <w:b w:val="false"/>
          <w:i w:val="false"/>
          <w:color w:val="000000"/>
          <w:sz w:val="28"/>
        </w:rPr>
        <w:t>
      от "_____" _______ 20 ____ г.</w:t>
      </w:r>
    </w:p>
    <w:p>
      <w:pPr>
        <w:spacing w:after="0"/>
        <w:ind w:left="0"/>
        <w:jc w:val="both"/>
      </w:pPr>
      <w:r>
        <w:rPr>
          <w:rFonts w:ascii="Times New Roman"/>
          <w:b w:val="false"/>
          <w:i w:val="false"/>
          <w:color w:val="000000"/>
          <w:sz w:val="28"/>
        </w:rPr>
        <w:t>
      Филиала АО "Государственный фонд социального страхования"</w:t>
      </w:r>
    </w:p>
    <w:p>
      <w:pPr>
        <w:spacing w:after="0"/>
        <w:ind w:left="0"/>
        <w:jc w:val="both"/>
      </w:pPr>
      <w:r>
        <w:rPr>
          <w:rFonts w:ascii="Times New Roman"/>
          <w:b w:val="false"/>
          <w:i w:val="false"/>
          <w:color w:val="000000"/>
          <w:sz w:val="28"/>
        </w:rPr>
        <w:t>
      по ________________________ области</w:t>
      </w:r>
    </w:p>
    <w:p>
      <w:pPr>
        <w:spacing w:after="0"/>
        <w:ind w:left="0"/>
        <w:jc w:val="both"/>
      </w:pPr>
      <w:r>
        <w:rPr>
          <w:rFonts w:ascii="Times New Roman"/>
          <w:b w:val="false"/>
          <w:i w:val="false"/>
          <w:color w:val="000000"/>
          <w:sz w:val="28"/>
        </w:rPr>
        <w:t>
                  о приостановлении (возобновлении) социальной выплаты</w:t>
      </w:r>
    </w:p>
    <w:p>
      <w:pPr>
        <w:spacing w:after="0"/>
        <w:ind w:left="0"/>
        <w:jc w:val="both"/>
      </w:pPr>
      <w:r>
        <w:rPr>
          <w:rFonts w:ascii="Times New Roman"/>
          <w:b w:val="false"/>
          <w:i w:val="false"/>
          <w:color w:val="000000"/>
          <w:sz w:val="28"/>
        </w:rPr>
        <w:t>
      О приостановлении (возобновлении) выплаты____________________________</w:t>
      </w:r>
    </w:p>
    <w:p>
      <w:pPr>
        <w:spacing w:after="0"/>
        <w:ind w:left="0"/>
        <w:jc w:val="both"/>
      </w:pPr>
      <w:r>
        <w:rPr>
          <w:rFonts w:ascii="Times New Roman"/>
          <w:b w:val="false"/>
          <w:i w:val="false"/>
          <w:color w:val="000000"/>
          <w:sz w:val="28"/>
        </w:rPr>
        <w:t>
      (указать вид)</w:t>
      </w:r>
    </w:p>
    <w:p>
      <w:pPr>
        <w:spacing w:after="0"/>
        <w:ind w:left="0"/>
        <w:jc w:val="both"/>
      </w:pPr>
      <w:r>
        <w:rPr>
          <w:rFonts w:ascii="Times New Roman"/>
          <w:b w:val="false"/>
          <w:i w:val="false"/>
          <w:color w:val="000000"/>
          <w:sz w:val="28"/>
        </w:rPr>
        <w:t>
      № дела ______________________</w:t>
      </w:r>
    </w:p>
    <w:p>
      <w:pPr>
        <w:spacing w:after="0"/>
        <w:ind w:left="0"/>
        <w:jc w:val="both"/>
      </w:pPr>
      <w:r>
        <w:rPr>
          <w:rFonts w:ascii="Times New Roman"/>
          <w:b w:val="false"/>
          <w:i w:val="false"/>
          <w:color w:val="000000"/>
          <w:sz w:val="28"/>
        </w:rPr>
        <w:t>
      Гр. _________________________________________________________________</w:t>
      </w:r>
    </w:p>
    <w:p>
      <w:pPr>
        <w:spacing w:after="0"/>
        <w:ind w:left="0"/>
        <w:jc w:val="both"/>
      </w:pPr>
      <w:r>
        <w:rPr>
          <w:rFonts w:ascii="Times New Roman"/>
          <w:b w:val="false"/>
          <w:i w:val="false"/>
          <w:color w:val="000000"/>
          <w:sz w:val="28"/>
        </w:rPr>
        <w:t>
      Пол ___ Дата рождения "_____" ________ 19 __ г.</w:t>
      </w:r>
    </w:p>
    <w:p>
      <w:pPr>
        <w:spacing w:after="0"/>
        <w:ind w:left="0"/>
        <w:jc w:val="both"/>
      </w:pPr>
      <w:r>
        <w:rPr>
          <w:rFonts w:ascii="Times New Roman"/>
          <w:b w:val="false"/>
          <w:i w:val="false"/>
          <w:color w:val="000000"/>
          <w:sz w:val="28"/>
        </w:rPr>
        <w:t>
      Приостановить выплату с "______" ______ 20 __ г.</w:t>
      </w:r>
    </w:p>
    <w:p>
      <w:pPr>
        <w:spacing w:after="0"/>
        <w:ind w:left="0"/>
        <w:jc w:val="both"/>
      </w:pPr>
      <w:r>
        <w:rPr>
          <w:rFonts w:ascii="Times New Roman"/>
          <w:b w:val="false"/>
          <w:i w:val="false"/>
          <w:color w:val="000000"/>
          <w:sz w:val="28"/>
        </w:rPr>
        <w:t>
      по причине __________________________________________________________</w:t>
      </w:r>
    </w:p>
    <w:p>
      <w:pPr>
        <w:spacing w:after="0"/>
        <w:ind w:left="0"/>
        <w:jc w:val="both"/>
      </w:pP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Возобновить выплату с "______" ______ 20 __ г.</w:t>
      </w:r>
    </w:p>
    <w:p>
      <w:pPr>
        <w:spacing w:after="0"/>
        <w:ind w:left="0"/>
        <w:jc w:val="both"/>
      </w:pPr>
      <w:r>
        <w:rPr>
          <w:rFonts w:ascii="Times New Roman"/>
          <w:b w:val="false"/>
          <w:i w:val="false"/>
          <w:color w:val="000000"/>
          <w:sz w:val="28"/>
        </w:rPr>
        <w:t>
      по причине __________________________________________________________</w:t>
      </w:r>
    </w:p>
    <w:p>
      <w:pPr>
        <w:spacing w:after="0"/>
        <w:ind w:left="0"/>
        <w:jc w:val="both"/>
      </w:pP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Руководитель филиала _______ фамилия, имя, отчество (при его наличии)</w:t>
      </w:r>
    </w:p>
    <w:p>
      <w:pPr>
        <w:spacing w:after="0"/>
        <w:ind w:left="0"/>
        <w:jc w:val="both"/>
      </w:pPr>
      <w:r>
        <w:rPr>
          <w:rFonts w:ascii="Times New Roman"/>
          <w:b w:val="false"/>
          <w:i w:val="false"/>
          <w:color w:val="000000"/>
          <w:sz w:val="28"/>
        </w:rPr>
        <w:t>
      Специалист филиала _________ фамилия, имя, отчество (при его наличии)</w:t>
      </w:r>
    </w:p>
    <w:p>
      <w:pPr>
        <w:spacing w:after="0"/>
        <w:ind w:left="0"/>
        <w:jc w:val="both"/>
      </w:pPr>
      <w:r>
        <w:rPr>
          <w:rFonts w:ascii="Times New Roman"/>
          <w:b w:val="false"/>
          <w:i w:val="false"/>
          <w:color w:val="000000"/>
          <w:sz w:val="28"/>
        </w:rPr>
        <w:t>
      Проект решения подготовлен:</w:t>
      </w:r>
    </w:p>
    <w:p>
      <w:pPr>
        <w:spacing w:after="0"/>
        <w:ind w:left="0"/>
        <w:jc w:val="both"/>
      </w:pPr>
      <w:r>
        <w:rPr>
          <w:rFonts w:ascii="Times New Roman"/>
          <w:b w:val="false"/>
          <w:i w:val="false"/>
          <w:color w:val="000000"/>
          <w:sz w:val="28"/>
        </w:rPr>
        <w:t>
      Директор филиала Государственной корпорации</w:t>
      </w:r>
    </w:p>
    <w:p>
      <w:pPr>
        <w:spacing w:after="0"/>
        <w:ind w:left="0"/>
        <w:jc w:val="both"/>
      </w:pPr>
      <w:r>
        <w:rPr>
          <w:rFonts w:ascii="Times New Roman"/>
          <w:b w:val="false"/>
          <w:i w:val="false"/>
          <w:color w:val="000000"/>
          <w:sz w:val="28"/>
        </w:rPr>
        <w:t>
      ______________________ фамилия, имя, отчество (при его наличии)</w:t>
      </w:r>
    </w:p>
    <w:p>
      <w:pPr>
        <w:spacing w:after="0"/>
        <w:ind w:left="0"/>
        <w:jc w:val="both"/>
      </w:pPr>
      <w:r>
        <w:rPr>
          <w:rFonts w:ascii="Times New Roman"/>
          <w:b w:val="false"/>
          <w:i w:val="false"/>
          <w:color w:val="000000"/>
          <w:sz w:val="28"/>
        </w:rPr>
        <w:t xml:space="preserve">
      Специалист филиала Государственной корпорации </w:t>
      </w:r>
    </w:p>
    <w:p>
      <w:pPr>
        <w:spacing w:after="0"/>
        <w:ind w:left="0"/>
        <w:jc w:val="both"/>
      </w:pPr>
      <w:r>
        <w:rPr>
          <w:rFonts w:ascii="Times New Roman"/>
          <w:b w:val="false"/>
          <w:i w:val="false"/>
          <w:color w:val="000000"/>
          <w:sz w:val="28"/>
        </w:rPr>
        <w:t>
      _____________________ фамилия, имя, отчество (при его наличии)</w:t>
      </w:r>
    </w:p>
    <w:p>
      <w:pPr>
        <w:spacing w:after="0"/>
        <w:ind w:left="0"/>
        <w:jc w:val="both"/>
      </w:pPr>
      <w:r>
        <w:rPr>
          <w:rFonts w:ascii="Times New Roman"/>
          <w:b w:val="false"/>
          <w:i w:val="false"/>
          <w:color w:val="000000"/>
          <w:sz w:val="28"/>
        </w:rPr>
        <w:t>
      Начальник отделения Государственной корпорации</w:t>
      </w:r>
    </w:p>
    <w:p>
      <w:pPr>
        <w:spacing w:after="0"/>
        <w:ind w:left="0"/>
        <w:jc w:val="both"/>
      </w:pPr>
      <w:r>
        <w:rPr>
          <w:rFonts w:ascii="Times New Roman"/>
          <w:b w:val="false"/>
          <w:i w:val="false"/>
          <w:color w:val="000000"/>
          <w:sz w:val="28"/>
        </w:rPr>
        <w:t>
      _______________________ фамилия, имя, отчество (при его наличии)</w:t>
      </w:r>
    </w:p>
    <w:p>
      <w:pPr>
        <w:spacing w:after="0"/>
        <w:ind w:left="0"/>
        <w:jc w:val="both"/>
      </w:pPr>
      <w:r>
        <w:rPr>
          <w:rFonts w:ascii="Times New Roman"/>
          <w:b w:val="false"/>
          <w:i w:val="false"/>
          <w:color w:val="000000"/>
          <w:sz w:val="28"/>
        </w:rPr>
        <w:t>
      Специалист отделения Государственной корпорации</w:t>
      </w:r>
    </w:p>
    <w:p>
      <w:pPr>
        <w:spacing w:after="0"/>
        <w:ind w:left="0"/>
        <w:jc w:val="both"/>
      </w:pPr>
      <w:r>
        <w:rPr>
          <w:rFonts w:ascii="Times New Roman"/>
          <w:b w:val="false"/>
          <w:i w:val="false"/>
          <w:color w:val="000000"/>
          <w:sz w:val="28"/>
        </w:rPr>
        <w:t>
      _______________________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назначения, исчисления</w:t>
            </w:r>
            <w:r>
              <w:br/>
            </w:r>
            <w:r>
              <w:rPr>
                <w:rFonts w:ascii="Times New Roman"/>
                <w:b w:val="false"/>
                <w:i w:val="false"/>
                <w:color w:val="000000"/>
                <w:sz w:val="20"/>
              </w:rPr>
              <w:t>(определения), перерасчета</w:t>
            </w:r>
            <w:r>
              <w:br/>
            </w:r>
            <w:r>
              <w:rPr>
                <w:rFonts w:ascii="Times New Roman"/>
                <w:b w:val="false"/>
                <w:i w:val="false"/>
                <w:color w:val="000000"/>
                <w:sz w:val="20"/>
              </w:rPr>
              <w:t>размеров социальных выплат из</w:t>
            </w:r>
            <w:r>
              <w:br/>
            </w:r>
            <w:r>
              <w:rPr>
                <w:rFonts w:ascii="Times New Roman"/>
                <w:b w:val="false"/>
                <w:i w:val="false"/>
                <w:color w:val="000000"/>
                <w:sz w:val="20"/>
              </w:rPr>
              <w:t>Государственного фонда</w:t>
            </w:r>
            <w:r>
              <w:br/>
            </w:r>
            <w:r>
              <w:rPr>
                <w:rFonts w:ascii="Times New Roman"/>
                <w:b w:val="false"/>
                <w:i w:val="false"/>
                <w:color w:val="000000"/>
                <w:sz w:val="20"/>
              </w:rPr>
              <w:t>социального страхования</w:t>
            </w:r>
            <w:r>
              <w:br/>
            </w:r>
            <w:r>
              <w:rPr>
                <w:rFonts w:ascii="Times New Roman"/>
                <w:b w:val="false"/>
                <w:i w:val="false"/>
                <w:color w:val="000000"/>
                <w:sz w:val="20"/>
              </w:rPr>
              <w:t>и их осуществления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__________</w:t>
      </w:r>
    </w:p>
    <w:p>
      <w:pPr>
        <w:spacing w:after="0"/>
        <w:ind w:left="0"/>
        <w:jc w:val="both"/>
      </w:pPr>
      <w:r>
        <w:rPr>
          <w:rFonts w:ascii="Times New Roman"/>
          <w:b w:val="false"/>
          <w:i w:val="false"/>
          <w:color w:val="000000"/>
          <w:sz w:val="28"/>
        </w:rPr>
        <w:t>
      Область (город)_________</w:t>
      </w:r>
    </w:p>
    <w:p>
      <w:pPr>
        <w:spacing w:after="0"/>
        <w:ind w:left="0"/>
        <w:jc w:val="left"/>
      </w:pPr>
      <w:r>
        <w:rPr>
          <w:rFonts w:ascii="Times New Roman"/>
          <w:b/>
          <w:i w:val="false"/>
          <w:color w:val="000000"/>
        </w:rPr>
        <w:t xml:space="preserve"> РЕШЕНИЕ № ____ </w:t>
      </w:r>
    </w:p>
    <w:p>
      <w:pPr>
        <w:spacing w:after="0"/>
        <w:ind w:left="0"/>
        <w:jc w:val="both"/>
      </w:pPr>
      <w:r>
        <w:rPr>
          <w:rFonts w:ascii="Times New Roman"/>
          <w:b w:val="false"/>
          <w:i w:val="false"/>
          <w:color w:val="000000"/>
          <w:sz w:val="28"/>
        </w:rPr>
        <w:t>
      от "_____" _______ 20 ____ г.</w:t>
      </w:r>
    </w:p>
    <w:p>
      <w:pPr>
        <w:spacing w:after="0"/>
        <w:ind w:left="0"/>
        <w:jc w:val="both"/>
      </w:pPr>
      <w:r>
        <w:rPr>
          <w:rFonts w:ascii="Times New Roman"/>
          <w:b w:val="false"/>
          <w:i w:val="false"/>
          <w:color w:val="000000"/>
          <w:sz w:val="28"/>
        </w:rPr>
        <w:t>
      Филиала АО "Государственный фонд социального страхования"</w:t>
      </w:r>
    </w:p>
    <w:p>
      <w:pPr>
        <w:spacing w:after="0"/>
        <w:ind w:left="0"/>
        <w:jc w:val="both"/>
      </w:pPr>
      <w:r>
        <w:rPr>
          <w:rFonts w:ascii="Times New Roman"/>
          <w:b w:val="false"/>
          <w:i w:val="false"/>
          <w:color w:val="000000"/>
          <w:sz w:val="28"/>
        </w:rPr>
        <w:t>
      по ________________________ области</w:t>
      </w:r>
    </w:p>
    <w:p>
      <w:pPr>
        <w:spacing w:after="0"/>
        <w:ind w:left="0"/>
        <w:jc w:val="both"/>
      </w:pPr>
      <w:r>
        <w:rPr>
          <w:rFonts w:ascii="Times New Roman"/>
          <w:b w:val="false"/>
          <w:i w:val="false"/>
          <w:color w:val="000000"/>
          <w:sz w:val="28"/>
        </w:rPr>
        <w:t>
      Прекратить социальную выплату (указать вид)</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 случай утраты трудоспособности, на случай потери кормильца, на</w:t>
      </w:r>
    </w:p>
    <w:p>
      <w:pPr>
        <w:spacing w:after="0"/>
        <w:ind w:left="0"/>
        <w:jc w:val="both"/>
      </w:pPr>
      <w:r>
        <w:rPr>
          <w:rFonts w:ascii="Times New Roman"/>
          <w:b w:val="false"/>
          <w:i w:val="false"/>
          <w:color w:val="000000"/>
          <w:sz w:val="28"/>
        </w:rPr>
        <w:t>
      случай потери работы, на случай потери дохода в связи с уходом за</w:t>
      </w:r>
    </w:p>
    <w:p>
      <w:pPr>
        <w:spacing w:after="0"/>
        <w:ind w:left="0"/>
        <w:jc w:val="both"/>
      </w:pPr>
      <w:r>
        <w:rPr>
          <w:rFonts w:ascii="Times New Roman"/>
          <w:b w:val="false"/>
          <w:i w:val="false"/>
          <w:color w:val="000000"/>
          <w:sz w:val="28"/>
        </w:rPr>
        <w:t>
      ребенком по достижении им возраста одного года) в размере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(сумма прописью) </w:t>
      </w:r>
    </w:p>
    <w:p>
      <w:pPr>
        <w:spacing w:after="0"/>
        <w:ind w:left="0"/>
        <w:jc w:val="both"/>
      </w:pPr>
      <w:r>
        <w:rPr>
          <w:rFonts w:ascii="Times New Roman"/>
          <w:b w:val="false"/>
          <w:i w:val="false"/>
          <w:color w:val="000000"/>
          <w:sz w:val="28"/>
        </w:rPr>
        <w:t xml:space="preserve">
      с "___" ________ 20__ г. </w:t>
      </w:r>
    </w:p>
    <w:p>
      <w:pPr>
        <w:spacing w:after="0"/>
        <w:ind w:left="0"/>
        <w:jc w:val="both"/>
      </w:pPr>
      <w:r>
        <w:rPr>
          <w:rFonts w:ascii="Times New Roman"/>
          <w:b w:val="false"/>
          <w:i w:val="false"/>
          <w:color w:val="000000"/>
          <w:sz w:val="28"/>
        </w:rPr>
        <w:t>
      № дела ______________________</w:t>
      </w:r>
    </w:p>
    <w:p>
      <w:pPr>
        <w:spacing w:after="0"/>
        <w:ind w:left="0"/>
        <w:jc w:val="both"/>
      </w:pPr>
      <w:r>
        <w:rPr>
          <w:rFonts w:ascii="Times New Roman"/>
          <w:b w:val="false"/>
          <w:i w:val="false"/>
          <w:color w:val="000000"/>
          <w:sz w:val="28"/>
        </w:rPr>
        <w:t>
      Фамилия______________________________________________________________</w:t>
      </w:r>
    </w:p>
    <w:p>
      <w:pPr>
        <w:spacing w:after="0"/>
        <w:ind w:left="0"/>
        <w:jc w:val="both"/>
      </w:pPr>
      <w:r>
        <w:rPr>
          <w:rFonts w:ascii="Times New Roman"/>
          <w:b w:val="false"/>
          <w:i w:val="false"/>
          <w:color w:val="000000"/>
          <w:sz w:val="28"/>
        </w:rPr>
        <w:t>
      Имя__________________________________________________________________</w:t>
      </w:r>
    </w:p>
    <w:p>
      <w:pPr>
        <w:spacing w:after="0"/>
        <w:ind w:left="0"/>
        <w:jc w:val="both"/>
      </w:pPr>
      <w:r>
        <w:rPr>
          <w:rFonts w:ascii="Times New Roman"/>
          <w:b w:val="false"/>
          <w:i w:val="false"/>
          <w:color w:val="000000"/>
          <w:sz w:val="28"/>
        </w:rPr>
        <w:t>
      Отчество (при наличии)_______________________________________________</w:t>
      </w:r>
    </w:p>
    <w:p>
      <w:pPr>
        <w:spacing w:after="0"/>
        <w:ind w:left="0"/>
        <w:jc w:val="both"/>
      </w:pPr>
      <w:r>
        <w:rPr>
          <w:rFonts w:ascii="Times New Roman"/>
          <w:b w:val="false"/>
          <w:i w:val="false"/>
          <w:color w:val="000000"/>
          <w:sz w:val="28"/>
        </w:rPr>
        <w:t>
      Индивидуальный идентификационный номер (ИИН)_________________________</w:t>
      </w:r>
    </w:p>
    <w:p>
      <w:pPr>
        <w:spacing w:after="0"/>
        <w:ind w:left="0"/>
        <w:jc w:val="both"/>
      </w:pPr>
      <w:r>
        <w:rPr>
          <w:rFonts w:ascii="Times New Roman"/>
          <w:b w:val="false"/>
          <w:i w:val="false"/>
          <w:color w:val="000000"/>
          <w:sz w:val="28"/>
        </w:rPr>
        <w:t>
      Дата рождения________________________________________________________</w:t>
      </w:r>
    </w:p>
    <w:p>
      <w:pPr>
        <w:spacing w:after="0"/>
        <w:ind w:left="0"/>
        <w:jc w:val="both"/>
      </w:pPr>
      <w:r>
        <w:rPr>
          <w:rFonts w:ascii="Times New Roman"/>
          <w:b w:val="false"/>
          <w:i w:val="false"/>
          <w:color w:val="000000"/>
          <w:sz w:val="28"/>
        </w:rPr>
        <w:t>
      Основание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Руководитель филиала _______ фамилия, имя, отчество (при его наличии)</w:t>
      </w:r>
    </w:p>
    <w:p>
      <w:pPr>
        <w:spacing w:after="0"/>
        <w:ind w:left="0"/>
        <w:jc w:val="both"/>
      </w:pPr>
      <w:r>
        <w:rPr>
          <w:rFonts w:ascii="Times New Roman"/>
          <w:b w:val="false"/>
          <w:i w:val="false"/>
          <w:color w:val="000000"/>
          <w:sz w:val="28"/>
        </w:rPr>
        <w:t>
      Специалист филиала _________ фамилия, имя, отчество (при его наличии)</w:t>
      </w:r>
    </w:p>
    <w:p>
      <w:pPr>
        <w:spacing w:after="0"/>
        <w:ind w:left="0"/>
        <w:jc w:val="both"/>
      </w:pPr>
      <w:r>
        <w:rPr>
          <w:rFonts w:ascii="Times New Roman"/>
          <w:b w:val="false"/>
          <w:i w:val="false"/>
          <w:color w:val="000000"/>
          <w:sz w:val="28"/>
        </w:rPr>
        <w:t>
      Проект решения подготовлен:</w:t>
      </w:r>
    </w:p>
    <w:p>
      <w:pPr>
        <w:spacing w:after="0"/>
        <w:ind w:left="0"/>
        <w:jc w:val="both"/>
      </w:pPr>
      <w:r>
        <w:rPr>
          <w:rFonts w:ascii="Times New Roman"/>
          <w:b w:val="false"/>
          <w:i w:val="false"/>
          <w:color w:val="000000"/>
          <w:sz w:val="28"/>
        </w:rPr>
        <w:t>
      Директор филиала Государственной корпорации</w:t>
      </w:r>
    </w:p>
    <w:p>
      <w:pPr>
        <w:spacing w:after="0"/>
        <w:ind w:left="0"/>
        <w:jc w:val="both"/>
      </w:pPr>
      <w:r>
        <w:rPr>
          <w:rFonts w:ascii="Times New Roman"/>
          <w:b w:val="false"/>
          <w:i w:val="false"/>
          <w:color w:val="000000"/>
          <w:sz w:val="28"/>
        </w:rPr>
        <w:t>
      ______________________ фамилия, имя, отчество (при его наличии)</w:t>
      </w:r>
    </w:p>
    <w:p>
      <w:pPr>
        <w:spacing w:after="0"/>
        <w:ind w:left="0"/>
        <w:jc w:val="both"/>
      </w:pPr>
      <w:r>
        <w:rPr>
          <w:rFonts w:ascii="Times New Roman"/>
          <w:b w:val="false"/>
          <w:i w:val="false"/>
          <w:color w:val="000000"/>
          <w:sz w:val="28"/>
        </w:rPr>
        <w:t xml:space="preserve">
      Специалист филиала Государственной корпорации </w:t>
      </w:r>
    </w:p>
    <w:p>
      <w:pPr>
        <w:spacing w:after="0"/>
        <w:ind w:left="0"/>
        <w:jc w:val="both"/>
      </w:pPr>
      <w:r>
        <w:rPr>
          <w:rFonts w:ascii="Times New Roman"/>
          <w:b w:val="false"/>
          <w:i w:val="false"/>
          <w:color w:val="000000"/>
          <w:sz w:val="28"/>
        </w:rPr>
        <w:t>
      _____________________ фамилия, имя, отчество (при его наличии)</w:t>
      </w:r>
    </w:p>
    <w:p>
      <w:pPr>
        <w:spacing w:after="0"/>
        <w:ind w:left="0"/>
        <w:jc w:val="both"/>
      </w:pPr>
      <w:r>
        <w:rPr>
          <w:rFonts w:ascii="Times New Roman"/>
          <w:b w:val="false"/>
          <w:i w:val="false"/>
          <w:color w:val="000000"/>
          <w:sz w:val="28"/>
        </w:rPr>
        <w:t>
      Начальник отделения Государственной корпорации</w:t>
      </w:r>
    </w:p>
    <w:p>
      <w:pPr>
        <w:spacing w:after="0"/>
        <w:ind w:left="0"/>
        <w:jc w:val="both"/>
      </w:pPr>
      <w:r>
        <w:rPr>
          <w:rFonts w:ascii="Times New Roman"/>
          <w:b w:val="false"/>
          <w:i w:val="false"/>
          <w:color w:val="000000"/>
          <w:sz w:val="28"/>
        </w:rPr>
        <w:t>
      _______________________ фамилия, имя, отчество (при его наличии)</w:t>
      </w:r>
    </w:p>
    <w:p>
      <w:pPr>
        <w:spacing w:after="0"/>
        <w:ind w:left="0"/>
        <w:jc w:val="both"/>
      </w:pPr>
      <w:r>
        <w:rPr>
          <w:rFonts w:ascii="Times New Roman"/>
          <w:b w:val="false"/>
          <w:i w:val="false"/>
          <w:color w:val="000000"/>
          <w:sz w:val="28"/>
        </w:rPr>
        <w:t>
      Специалист отделения Государственной корпорации</w:t>
      </w:r>
    </w:p>
    <w:p>
      <w:pPr>
        <w:spacing w:after="0"/>
        <w:ind w:left="0"/>
        <w:jc w:val="both"/>
      </w:pPr>
      <w:r>
        <w:rPr>
          <w:rFonts w:ascii="Times New Roman"/>
          <w:b w:val="false"/>
          <w:i w:val="false"/>
          <w:color w:val="000000"/>
          <w:sz w:val="28"/>
        </w:rPr>
        <w:t>
      _______________________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назначения, исчисления</w:t>
            </w:r>
            <w:r>
              <w:br/>
            </w:r>
            <w:r>
              <w:rPr>
                <w:rFonts w:ascii="Times New Roman"/>
                <w:b w:val="false"/>
                <w:i w:val="false"/>
                <w:color w:val="000000"/>
                <w:sz w:val="20"/>
              </w:rPr>
              <w:t>(определения), перерасчета</w:t>
            </w:r>
            <w:r>
              <w:br/>
            </w:r>
            <w:r>
              <w:rPr>
                <w:rFonts w:ascii="Times New Roman"/>
                <w:b w:val="false"/>
                <w:i w:val="false"/>
                <w:color w:val="000000"/>
                <w:sz w:val="20"/>
              </w:rPr>
              <w:t>размеров социальных выплат из</w:t>
            </w:r>
            <w:r>
              <w:br/>
            </w:r>
            <w:r>
              <w:rPr>
                <w:rFonts w:ascii="Times New Roman"/>
                <w:b w:val="false"/>
                <w:i w:val="false"/>
                <w:color w:val="000000"/>
                <w:sz w:val="20"/>
              </w:rPr>
              <w:t>Государственного фонда</w:t>
            </w:r>
            <w:r>
              <w:br/>
            </w:r>
            <w:r>
              <w:rPr>
                <w:rFonts w:ascii="Times New Roman"/>
                <w:b w:val="false"/>
                <w:i w:val="false"/>
                <w:color w:val="000000"/>
                <w:sz w:val="20"/>
              </w:rPr>
              <w:t>социального страхования</w:t>
            </w:r>
            <w:r>
              <w:br/>
            </w:r>
            <w:r>
              <w:rPr>
                <w:rFonts w:ascii="Times New Roman"/>
                <w:b w:val="false"/>
                <w:i w:val="false"/>
                <w:color w:val="000000"/>
                <w:sz w:val="20"/>
              </w:rPr>
              <w:t>и их осуществления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__________</w:t>
      </w:r>
    </w:p>
    <w:p>
      <w:pPr>
        <w:spacing w:after="0"/>
        <w:ind w:left="0"/>
        <w:jc w:val="both"/>
      </w:pPr>
      <w:r>
        <w:rPr>
          <w:rFonts w:ascii="Times New Roman"/>
          <w:b w:val="false"/>
          <w:i w:val="false"/>
          <w:color w:val="000000"/>
          <w:sz w:val="28"/>
        </w:rPr>
        <w:t>
      Область (город)_________</w:t>
      </w:r>
    </w:p>
    <w:p>
      <w:pPr>
        <w:spacing w:after="0"/>
        <w:ind w:left="0"/>
        <w:jc w:val="left"/>
      </w:pPr>
      <w:r>
        <w:rPr>
          <w:rFonts w:ascii="Times New Roman"/>
          <w:b/>
          <w:i w:val="false"/>
          <w:color w:val="000000"/>
        </w:rPr>
        <w:t xml:space="preserve"> РЕШЕНИЕ № ____ </w:t>
      </w:r>
    </w:p>
    <w:p>
      <w:pPr>
        <w:spacing w:after="0"/>
        <w:ind w:left="0"/>
        <w:jc w:val="both"/>
      </w:pPr>
      <w:r>
        <w:rPr>
          <w:rFonts w:ascii="Times New Roman"/>
          <w:b w:val="false"/>
          <w:i w:val="false"/>
          <w:color w:val="000000"/>
          <w:sz w:val="28"/>
        </w:rPr>
        <w:t>
      от "_____" _______ 20 ____ г.</w:t>
      </w:r>
    </w:p>
    <w:p>
      <w:pPr>
        <w:spacing w:after="0"/>
        <w:ind w:left="0"/>
        <w:jc w:val="both"/>
      </w:pPr>
      <w:r>
        <w:rPr>
          <w:rFonts w:ascii="Times New Roman"/>
          <w:b w:val="false"/>
          <w:i w:val="false"/>
          <w:color w:val="000000"/>
          <w:sz w:val="28"/>
        </w:rPr>
        <w:t>
      Филиала АО "Государственный фонд социального страхования"</w:t>
      </w:r>
    </w:p>
    <w:p>
      <w:pPr>
        <w:spacing w:after="0"/>
        <w:ind w:left="0"/>
        <w:jc w:val="both"/>
      </w:pPr>
      <w:r>
        <w:rPr>
          <w:rFonts w:ascii="Times New Roman"/>
          <w:b w:val="false"/>
          <w:i w:val="false"/>
          <w:color w:val="000000"/>
          <w:sz w:val="28"/>
        </w:rPr>
        <w:t>
      по ________________________ области</w:t>
      </w:r>
    </w:p>
    <w:p>
      <w:pPr>
        <w:spacing w:after="0"/>
        <w:ind w:left="0"/>
        <w:jc w:val="both"/>
      </w:pPr>
      <w:r>
        <w:rPr>
          <w:rFonts w:ascii="Times New Roman"/>
          <w:b w:val="false"/>
          <w:i w:val="false"/>
          <w:color w:val="000000"/>
          <w:sz w:val="28"/>
        </w:rPr>
        <w:t>
      о перерасчете размера социальной выплаты</w:t>
      </w:r>
    </w:p>
    <w:p>
      <w:pPr>
        <w:spacing w:after="0"/>
        <w:ind w:left="0"/>
        <w:jc w:val="both"/>
      </w:pPr>
      <w:r>
        <w:rPr>
          <w:rFonts w:ascii="Times New Roman"/>
          <w:b w:val="false"/>
          <w:i w:val="false"/>
          <w:color w:val="000000"/>
          <w:sz w:val="28"/>
        </w:rPr>
        <w:t>
                  на случай потери дохода в связи с уходом за ребенком</w:t>
      </w:r>
    </w:p>
    <w:p>
      <w:pPr>
        <w:spacing w:after="0"/>
        <w:ind w:left="0"/>
        <w:jc w:val="both"/>
      </w:pPr>
      <w:r>
        <w:rPr>
          <w:rFonts w:ascii="Times New Roman"/>
          <w:b w:val="false"/>
          <w:i w:val="false"/>
          <w:color w:val="000000"/>
          <w:sz w:val="28"/>
        </w:rPr>
        <w:t>
      по достижении им возраста одного года</w:t>
      </w:r>
    </w:p>
    <w:p>
      <w:pPr>
        <w:spacing w:after="0"/>
        <w:ind w:left="0"/>
        <w:jc w:val="both"/>
      </w:pPr>
      <w:r>
        <w:rPr>
          <w:rFonts w:ascii="Times New Roman"/>
          <w:b w:val="false"/>
          <w:i w:val="false"/>
          <w:color w:val="000000"/>
          <w:sz w:val="28"/>
        </w:rPr>
        <w:t>
      № дела _____________________</w:t>
      </w:r>
    </w:p>
    <w:p>
      <w:pPr>
        <w:spacing w:after="0"/>
        <w:ind w:left="0"/>
        <w:jc w:val="both"/>
      </w:pPr>
      <w:r>
        <w:rPr>
          <w:rFonts w:ascii="Times New Roman"/>
          <w:b w:val="false"/>
          <w:i w:val="false"/>
          <w:color w:val="000000"/>
          <w:sz w:val="28"/>
        </w:rPr>
        <w:t>
      Фамилия _________________________________________________________</w:t>
      </w:r>
    </w:p>
    <w:p>
      <w:pPr>
        <w:spacing w:after="0"/>
        <w:ind w:left="0"/>
        <w:jc w:val="both"/>
      </w:pPr>
      <w:r>
        <w:rPr>
          <w:rFonts w:ascii="Times New Roman"/>
          <w:b w:val="false"/>
          <w:i w:val="false"/>
          <w:color w:val="000000"/>
          <w:sz w:val="28"/>
        </w:rPr>
        <w:t>
      Имя _____________________________________________________________</w:t>
      </w:r>
    </w:p>
    <w:p>
      <w:pPr>
        <w:spacing w:after="0"/>
        <w:ind w:left="0"/>
        <w:jc w:val="both"/>
      </w:pPr>
      <w:r>
        <w:rPr>
          <w:rFonts w:ascii="Times New Roman"/>
          <w:b w:val="false"/>
          <w:i w:val="false"/>
          <w:color w:val="000000"/>
          <w:sz w:val="28"/>
        </w:rPr>
        <w:t>
      Отчество (при наличии) ____________________________________________</w:t>
      </w:r>
    </w:p>
    <w:p>
      <w:pPr>
        <w:spacing w:after="0"/>
        <w:ind w:left="0"/>
        <w:jc w:val="both"/>
      </w:pPr>
      <w:r>
        <w:rPr>
          <w:rFonts w:ascii="Times New Roman"/>
          <w:b w:val="false"/>
          <w:i w:val="false"/>
          <w:color w:val="000000"/>
          <w:sz w:val="28"/>
        </w:rPr>
        <w:t>
      Дата рождения _________________ пол _______________________________</w:t>
      </w:r>
    </w:p>
    <w:p>
      <w:pPr>
        <w:spacing w:after="0"/>
        <w:ind w:left="0"/>
        <w:jc w:val="both"/>
      </w:pPr>
      <w:r>
        <w:rPr>
          <w:rFonts w:ascii="Times New Roman"/>
          <w:b w:val="false"/>
          <w:i w:val="false"/>
          <w:color w:val="000000"/>
          <w:sz w:val="28"/>
        </w:rPr>
        <w:t>
                    (число, месяц, год)             (жен, муж)</w:t>
      </w:r>
    </w:p>
    <w:p>
      <w:pPr>
        <w:spacing w:after="0"/>
        <w:ind w:left="0"/>
        <w:jc w:val="both"/>
      </w:pPr>
      <w:r>
        <w:rPr>
          <w:rFonts w:ascii="Times New Roman"/>
          <w:b w:val="false"/>
          <w:i w:val="false"/>
          <w:color w:val="000000"/>
          <w:sz w:val="28"/>
        </w:rPr>
        <w:t>
      Индивидуальный идентификационный номер (ИИН) ____________________</w:t>
      </w:r>
    </w:p>
    <w:p>
      <w:pPr>
        <w:spacing w:after="0"/>
        <w:ind w:left="0"/>
        <w:jc w:val="both"/>
      </w:pPr>
      <w:r>
        <w:rPr>
          <w:rFonts w:ascii="Times New Roman"/>
          <w:b w:val="false"/>
          <w:i w:val="false"/>
          <w:color w:val="000000"/>
          <w:sz w:val="28"/>
        </w:rPr>
        <w:t>
      Дата назначения социальной выплаты ___________________ г.</w:t>
      </w:r>
    </w:p>
    <w:p>
      <w:pPr>
        <w:spacing w:after="0"/>
        <w:ind w:left="0"/>
        <w:jc w:val="both"/>
      </w:pPr>
      <w:r>
        <w:rPr>
          <w:rFonts w:ascii="Times New Roman"/>
          <w:b w:val="false"/>
          <w:i w:val="false"/>
          <w:color w:val="000000"/>
          <w:sz w:val="28"/>
        </w:rPr>
        <w:t>
      Произвести перерасчет размера ежемесячной социальной выплаты на</w:t>
      </w:r>
    </w:p>
    <w:p>
      <w:pPr>
        <w:spacing w:after="0"/>
        <w:ind w:left="0"/>
        <w:jc w:val="both"/>
      </w:pPr>
      <w:r>
        <w:rPr>
          <w:rFonts w:ascii="Times New Roman"/>
          <w:b w:val="false"/>
          <w:i w:val="false"/>
          <w:color w:val="000000"/>
          <w:sz w:val="28"/>
        </w:rPr>
        <w:t>
      случай потери дохода в связи с уходом за ребенком по достижении им</w:t>
      </w:r>
    </w:p>
    <w:p>
      <w:pPr>
        <w:spacing w:after="0"/>
        <w:ind w:left="0"/>
        <w:jc w:val="both"/>
      </w:pPr>
      <w:r>
        <w:rPr>
          <w:rFonts w:ascii="Times New Roman"/>
          <w:b w:val="false"/>
          <w:i w:val="false"/>
          <w:color w:val="000000"/>
          <w:sz w:val="28"/>
        </w:rPr>
        <w:t>
      возраста одного года в связи с пересмотром размеров ежемесячного</w:t>
      </w:r>
    </w:p>
    <w:p>
      <w:pPr>
        <w:spacing w:after="0"/>
        <w:ind w:left="0"/>
        <w:jc w:val="both"/>
      </w:pPr>
      <w:r>
        <w:rPr>
          <w:rFonts w:ascii="Times New Roman"/>
          <w:b w:val="false"/>
          <w:i w:val="false"/>
          <w:color w:val="000000"/>
          <w:sz w:val="28"/>
        </w:rPr>
        <w:t>
      государственного пособия по уходу за ребенком по достижении им</w:t>
      </w:r>
    </w:p>
    <w:p>
      <w:pPr>
        <w:spacing w:after="0"/>
        <w:ind w:left="0"/>
        <w:jc w:val="both"/>
      </w:pPr>
      <w:r>
        <w:rPr>
          <w:rFonts w:ascii="Times New Roman"/>
          <w:b w:val="false"/>
          <w:i w:val="false"/>
          <w:color w:val="000000"/>
          <w:sz w:val="28"/>
        </w:rPr>
        <w:t xml:space="preserve">
      возраста одного года, предусмотренного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от 28 июня 2005 года "О государственных пособиях семьям, имеющим</w:t>
      </w:r>
    </w:p>
    <w:p>
      <w:pPr>
        <w:spacing w:after="0"/>
        <w:ind w:left="0"/>
        <w:jc w:val="both"/>
      </w:pPr>
      <w:r>
        <w:rPr>
          <w:rFonts w:ascii="Times New Roman"/>
          <w:b w:val="false"/>
          <w:i w:val="false"/>
          <w:color w:val="000000"/>
          <w:sz w:val="28"/>
        </w:rPr>
        <w:t>
      детей".</w:t>
      </w:r>
    </w:p>
    <w:p>
      <w:pPr>
        <w:spacing w:after="0"/>
        <w:ind w:left="0"/>
        <w:jc w:val="both"/>
      </w:pPr>
      <w:r>
        <w:rPr>
          <w:rFonts w:ascii="Times New Roman"/>
          <w:b w:val="false"/>
          <w:i w:val="false"/>
          <w:color w:val="000000"/>
          <w:sz w:val="28"/>
        </w:rPr>
        <w:t>
      Размер ежемесячной социальной выплаты на первого ребенка</w:t>
      </w:r>
    </w:p>
    <w:p>
      <w:pPr>
        <w:spacing w:after="0"/>
        <w:ind w:left="0"/>
        <w:jc w:val="both"/>
      </w:pPr>
      <w:r>
        <w:rPr>
          <w:rFonts w:ascii="Times New Roman"/>
          <w:b w:val="false"/>
          <w:i w:val="false"/>
          <w:color w:val="000000"/>
          <w:sz w:val="28"/>
        </w:rPr>
        <w:t>
      до "____" __________________ 20__ г. _________________________ тенге</w:t>
      </w:r>
    </w:p>
    <w:p>
      <w:pPr>
        <w:spacing w:after="0"/>
        <w:ind w:left="0"/>
        <w:jc w:val="both"/>
      </w:pPr>
      <w:r>
        <w:rPr>
          <w:rFonts w:ascii="Times New Roman"/>
          <w:b w:val="false"/>
          <w:i w:val="false"/>
          <w:color w:val="000000"/>
          <w:sz w:val="28"/>
        </w:rPr>
        <w:t>
      с "____" __________________ 20__ г. __________________________ тенге</w:t>
      </w:r>
    </w:p>
    <w:p>
      <w:pPr>
        <w:spacing w:after="0"/>
        <w:ind w:left="0"/>
        <w:jc w:val="both"/>
      </w:pPr>
      <w:r>
        <w:rPr>
          <w:rFonts w:ascii="Times New Roman"/>
          <w:b w:val="false"/>
          <w:i w:val="false"/>
          <w:color w:val="000000"/>
          <w:sz w:val="28"/>
        </w:rPr>
        <w:t>
      размер ежемесячной социальной выплаты на второго ребенка</w:t>
      </w:r>
    </w:p>
    <w:p>
      <w:pPr>
        <w:spacing w:after="0"/>
        <w:ind w:left="0"/>
        <w:jc w:val="both"/>
      </w:pPr>
      <w:r>
        <w:rPr>
          <w:rFonts w:ascii="Times New Roman"/>
          <w:b w:val="false"/>
          <w:i w:val="false"/>
          <w:color w:val="000000"/>
          <w:sz w:val="28"/>
        </w:rPr>
        <w:t>
      до "____" __________________ 20__ г. _________________________ тенге</w:t>
      </w:r>
    </w:p>
    <w:p>
      <w:pPr>
        <w:spacing w:after="0"/>
        <w:ind w:left="0"/>
        <w:jc w:val="both"/>
      </w:pPr>
      <w:r>
        <w:rPr>
          <w:rFonts w:ascii="Times New Roman"/>
          <w:b w:val="false"/>
          <w:i w:val="false"/>
          <w:color w:val="000000"/>
          <w:sz w:val="28"/>
        </w:rPr>
        <w:t>
      с "____" __________________ 20__ г. __________________________ тенге</w:t>
      </w:r>
    </w:p>
    <w:p>
      <w:pPr>
        <w:spacing w:after="0"/>
        <w:ind w:left="0"/>
        <w:jc w:val="both"/>
      </w:pPr>
      <w:r>
        <w:rPr>
          <w:rFonts w:ascii="Times New Roman"/>
          <w:b w:val="false"/>
          <w:i w:val="false"/>
          <w:color w:val="000000"/>
          <w:sz w:val="28"/>
        </w:rPr>
        <w:t>
      размер ежемесячной социальной выплаты на третьего ребенка</w:t>
      </w:r>
    </w:p>
    <w:p>
      <w:pPr>
        <w:spacing w:after="0"/>
        <w:ind w:left="0"/>
        <w:jc w:val="both"/>
      </w:pPr>
      <w:r>
        <w:rPr>
          <w:rFonts w:ascii="Times New Roman"/>
          <w:b w:val="false"/>
          <w:i w:val="false"/>
          <w:color w:val="000000"/>
          <w:sz w:val="28"/>
        </w:rPr>
        <w:t>
      до "____" __________________ 20__ г. _________________________ тенге</w:t>
      </w:r>
    </w:p>
    <w:p>
      <w:pPr>
        <w:spacing w:after="0"/>
        <w:ind w:left="0"/>
        <w:jc w:val="both"/>
      </w:pPr>
      <w:r>
        <w:rPr>
          <w:rFonts w:ascii="Times New Roman"/>
          <w:b w:val="false"/>
          <w:i w:val="false"/>
          <w:color w:val="000000"/>
          <w:sz w:val="28"/>
        </w:rPr>
        <w:t>
      с "____" __________________ 20__ г. __________________________ тенге</w:t>
      </w:r>
    </w:p>
    <w:p>
      <w:pPr>
        <w:spacing w:after="0"/>
        <w:ind w:left="0"/>
        <w:jc w:val="both"/>
      </w:pPr>
      <w:r>
        <w:rPr>
          <w:rFonts w:ascii="Times New Roman"/>
          <w:b w:val="false"/>
          <w:i w:val="false"/>
          <w:color w:val="000000"/>
          <w:sz w:val="28"/>
        </w:rPr>
        <w:t>
      размер ежемесячной социальной выплаты на четвертого и более ребенка</w:t>
      </w:r>
    </w:p>
    <w:p>
      <w:pPr>
        <w:spacing w:after="0"/>
        <w:ind w:left="0"/>
        <w:jc w:val="both"/>
      </w:pPr>
      <w:r>
        <w:rPr>
          <w:rFonts w:ascii="Times New Roman"/>
          <w:b w:val="false"/>
          <w:i w:val="false"/>
          <w:color w:val="000000"/>
          <w:sz w:val="28"/>
        </w:rPr>
        <w:t>
      до "____" __________________ 20__ г. _________________________ тенге</w:t>
      </w:r>
    </w:p>
    <w:p>
      <w:pPr>
        <w:spacing w:after="0"/>
        <w:ind w:left="0"/>
        <w:jc w:val="both"/>
      </w:pPr>
      <w:r>
        <w:rPr>
          <w:rFonts w:ascii="Times New Roman"/>
          <w:b w:val="false"/>
          <w:i w:val="false"/>
          <w:color w:val="000000"/>
          <w:sz w:val="28"/>
        </w:rPr>
        <w:t>
      с "____" __________________ 20__ г. __________________________ тенге</w:t>
      </w:r>
    </w:p>
    <w:p>
      <w:pPr>
        <w:spacing w:after="0"/>
        <w:ind w:left="0"/>
        <w:jc w:val="both"/>
      </w:pPr>
      <w:r>
        <w:rPr>
          <w:rFonts w:ascii="Times New Roman"/>
          <w:b w:val="false"/>
          <w:i w:val="false"/>
          <w:color w:val="000000"/>
          <w:sz w:val="28"/>
        </w:rPr>
        <w:t>
      Руководитель филиала _______ фамилия, имя, отчество (при его наличии)</w:t>
      </w:r>
    </w:p>
    <w:p>
      <w:pPr>
        <w:spacing w:after="0"/>
        <w:ind w:left="0"/>
        <w:jc w:val="both"/>
      </w:pPr>
      <w:r>
        <w:rPr>
          <w:rFonts w:ascii="Times New Roman"/>
          <w:b w:val="false"/>
          <w:i w:val="false"/>
          <w:color w:val="000000"/>
          <w:sz w:val="28"/>
        </w:rPr>
        <w:t>
      Специалист филиала _________ фамилия, имя, отчество (при его наличии)</w:t>
      </w:r>
    </w:p>
    <w:p>
      <w:pPr>
        <w:spacing w:after="0"/>
        <w:ind w:left="0"/>
        <w:jc w:val="both"/>
      </w:pPr>
      <w:r>
        <w:rPr>
          <w:rFonts w:ascii="Times New Roman"/>
          <w:b w:val="false"/>
          <w:i w:val="false"/>
          <w:color w:val="000000"/>
          <w:sz w:val="28"/>
        </w:rPr>
        <w:t>
      Проект решения подготовлен:</w:t>
      </w:r>
    </w:p>
    <w:p>
      <w:pPr>
        <w:spacing w:after="0"/>
        <w:ind w:left="0"/>
        <w:jc w:val="both"/>
      </w:pPr>
      <w:r>
        <w:rPr>
          <w:rFonts w:ascii="Times New Roman"/>
          <w:b w:val="false"/>
          <w:i w:val="false"/>
          <w:color w:val="000000"/>
          <w:sz w:val="28"/>
        </w:rPr>
        <w:t>
      Директор филиала Государственной корпорации</w:t>
      </w:r>
    </w:p>
    <w:p>
      <w:pPr>
        <w:spacing w:after="0"/>
        <w:ind w:left="0"/>
        <w:jc w:val="both"/>
      </w:pPr>
      <w:r>
        <w:rPr>
          <w:rFonts w:ascii="Times New Roman"/>
          <w:b w:val="false"/>
          <w:i w:val="false"/>
          <w:color w:val="000000"/>
          <w:sz w:val="28"/>
        </w:rPr>
        <w:t>
      ______________________ фамилия, имя, отчество (при его наличии)</w:t>
      </w:r>
    </w:p>
    <w:p>
      <w:pPr>
        <w:spacing w:after="0"/>
        <w:ind w:left="0"/>
        <w:jc w:val="both"/>
      </w:pPr>
      <w:r>
        <w:rPr>
          <w:rFonts w:ascii="Times New Roman"/>
          <w:b w:val="false"/>
          <w:i w:val="false"/>
          <w:color w:val="000000"/>
          <w:sz w:val="28"/>
        </w:rPr>
        <w:t xml:space="preserve">
      Специалист филиала Государственной корпорации </w:t>
      </w:r>
    </w:p>
    <w:p>
      <w:pPr>
        <w:spacing w:after="0"/>
        <w:ind w:left="0"/>
        <w:jc w:val="both"/>
      </w:pPr>
      <w:r>
        <w:rPr>
          <w:rFonts w:ascii="Times New Roman"/>
          <w:b w:val="false"/>
          <w:i w:val="false"/>
          <w:color w:val="000000"/>
          <w:sz w:val="28"/>
        </w:rPr>
        <w:t>
      _____________________ фамилия, имя, отчество (при его наличии)</w:t>
      </w:r>
    </w:p>
    <w:p>
      <w:pPr>
        <w:spacing w:after="0"/>
        <w:ind w:left="0"/>
        <w:jc w:val="both"/>
      </w:pPr>
      <w:r>
        <w:rPr>
          <w:rFonts w:ascii="Times New Roman"/>
          <w:b w:val="false"/>
          <w:i w:val="false"/>
          <w:color w:val="000000"/>
          <w:sz w:val="28"/>
        </w:rPr>
        <w:t>
      Начальник отделения Государственной корпорации</w:t>
      </w:r>
    </w:p>
    <w:p>
      <w:pPr>
        <w:spacing w:after="0"/>
        <w:ind w:left="0"/>
        <w:jc w:val="both"/>
      </w:pPr>
      <w:r>
        <w:rPr>
          <w:rFonts w:ascii="Times New Roman"/>
          <w:b w:val="false"/>
          <w:i w:val="false"/>
          <w:color w:val="000000"/>
          <w:sz w:val="28"/>
        </w:rPr>
        <w:t>
      _______________________ фамилия, имя, отчество (при его наличии)</w:t>
      </w:r>
    </w:p>
    <w:p>
      <w:pPr>
        <w:spacing w:after="0"/>
        <w:ind w:left="0"/>
        <w:jc w:val="both"/>
      </w:pPr>
      <w:r>
        <w:rPr>
          <w:rFonts w:ascii="Times New Roman"/>
          <w:b w:val="false"/>
          <w:i w:val="false"/>
          <w:color w:val="000000"/>
          <w:sz w:val="28"/>
        </w:rPr>
        <w:t>
      Специалист отделения Государственной корпорации</w:t>
      </w:r>
    </w:p>
    <w:p>
      <w:pPr>
        <w:spacing w:after="0"/>
        <w:ind w:left="0"/>
        <w:jc w:val="both"/>
      </w:pPr>
      <w:r>
        <w:rPr>
          <w:rFonts w:ascii="Times New Roman"/>
          <w:b w:val="false"/>
          <w:i w:val="false"/>
          <w:color w:val="000000"/>
          <w:sz w:val="28"/>
        </w:rPr>
        <w:t>
      _______________________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Правилам назначения, исчисления</w:t>
            </w:r>
            <w:r>
              <w:br/>
            </w:r>
            <w:r>
              <w:rPr>
                <w:rFonts w:ascii="Times New Roman"/>
                <w:b w:val="false"/>
                <w:i w:val="false"/>
                <w:color w:val="000000"/>
                <w:sz w:val="20"/>
              </w:rPr>
              <w:t>(определения), перерасчета</w:t>
            </w:r>
            <w:r>
              <w:br/>
            </w:r>
            <w:r>
              <w:rPr>
                <w:rFonts w:ascii="Times New Roman"/>
                <w:b w:val="false"/>
                <w:i w:val="false"/>
                <w:color w:val="000000"/>
                <w:sz w:val="20"/>
              </w:rPr>
              <w:t>размеров социальных выплат из</w:t>
            </w:r>
            <w:r>
              <w:br/>
            </w:r>
            <w:r>
              <w:rPr>
                <w:rFonts w:ascii="Times New Roman"/>
                <w:b w:val="false"/>
                <w:i w:val="false"/>
                <w:color w:val="000000"/>
                <w:sz w:val="20"/>
              </w:rPr>
              <w:t>Государственного фонда</w:t>
            </w:r>
            <w:r>
              <w:br/>
            </w:r>
            <w:r>
              <w:rPr>
                <w:rFonts w:ascii="Times New Roman"/>
                <w:b w:val="false"/>
                <w:i w:val="false"/>
                <w:color w:val="000000"/>
                <w:sz w:val="20"/>
              </w:rPr>
              <w:t>социального страхования</w:t>
            </w:r>
            <w:r>
              <w:br/>
            </w:r>
            <w:r>
              <w:rPr>
                <w:rFonts w:ascii="Times New Roman"/>
                <w:b w:val="false"/>
                <w:i w:val="false"/>
                <w:color w:val="000000"/>
                <w:sz w:val="20"/>
              </w:rPr>
              <w:t>и их осуществления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__________</w:t>
      </w:r>
    </w:p>
    <w:p>
      <w:pPr>
        <w:spacing w:after="0"/>
        <w:ind w:left="0"/>
        <w:jc w:val="both"/>
      </w:pPr>
      <w:r>
        <w:rPr>
          <w:rFonts w:ascii="Times New Roman"/>
          <w:b w:val="false"/>
          <w:i w:val="false"/>
          <w:color w:val="000000"/>
          <w:sz w:val="28"/>
        </w:rPr>
        <w:t>
      Область (город)_________</w:t>
      </w:r>
    </w:p>
    <w:p>
      <w:pPr>
        <w:spacing w:after="0"/>
        <w:ind w:left="0"/>
        <w:jc w:val="left"/>
      </w:pPr>
      <w:r>
        <w:rPr>
          <w:rFonts w:ascii="Times New Roman"/>
          <w:b/>
          <w:i w:val="false"/>
          <w:color w:val="000000"/>
        </w:rPr>
        <w:t xml:space="preserve"> РЕШЕНИЕ № ____ </w:t>
      </w:r>
    </w:p>
    <w:p>
      <w:pPr>
        <w:spacing w:after="0"/>
        <w:ind w:left="0"/>
        <w:jc w:val="both"/>
      </w:pPr>
      <w:r>
        <w:rPr>
          <w:rFonts w:ascii="Times New Roman"/>
          <w:b w:val="false"/>
          <w:i w:val="false"/>
          <w:color w:val="000000"/>
          <w:sz w:val="28"/>
        </w:rPr>
        <w:t>
      от "_____" _______ 20 ____ г.</w:t>
      </w:r>
    </w:p>
    <w:p>
      <w:pPr>
        <w:spacing w:after="0"/>
        <w:ind w:left="0"/>
        <w:jc w:val="both"/>
      </w:pPr>
      <w:r>
        <w:rPr>
          <w:rFonts w:ascii="Times New Roman"/>
          <w:b w:val="false"/>
          <w:i w:val="false"/>
          <w:color w:val="000000"/>
          <w:sz w:val="28"/>
        </w:rPr>
        <w:t>
      Филиала АО "Государственный фонд социального страхования"</w:t>
      </w:r>
    </w:p>
    <w:p>
      <w:pPr>
        <w:spacing w:after="0"/>
        <w:ind w:left="0"/>
        <w:jc w:val="both"/>
      </w:pPr>
      <w:r>
        <w:rPr>
          <w:rFonts w:ascii="Times New Roman"/>
          <w:b w:val="false"/>
          <w:i w:val="false"/>
          <w:color w:val="000000"/>
          <w:sz w:val="28"/>
        </w:rPr>
        <w:t>
      по ________________________ области</w:t>
      </w:r>
    </w:p>
    <w:p>
      <w:pPr>
        <w:spacing w:after="0"/>
        <w:ind w:left="0"/>
        <w:jc w:val="both"/>
      </w:pPr>
      <w:r>
        <w:rPr>
          <w:rFonts w:ascii="Times New Roman"/>
          <w:b w:val="false"/>
          <w:i w:val="false"/>
          <w:color w:val="000000"/>
          <w:sz w:val="28"/>
        </w:rPr>
        <w:t>
      о повышении размера социальной выплаты</w:t>
      </w:r>
    </w:p>
    <w:p>
      <w:pPr>
        <w:spacing w:after="0"/>
        <w:ind w:left="0"/>
        <w:jc w:val="both"/>
      </w:pPr>
      <w:r>
        <w:rPr>
          <w:rFonts w:ascii="Times New Roman"/>
          <w:b w:val="false"/>
          <w:i w:val="false"/>
          <w:color w:val="000000"/>
          <w:sz w:val="28"/>
        </w:rPr>
        <w:t>
      на случай утраты трудоспособности</w:t>
      </w:r>
    </w:p>
    <w:p>
      <w:pPr>
        <w:spacing w:after="0"/>
        <w:ind w:left="0"/>
        <w:jc w:val="both"/>
      </w:pPr>
      <w:r>
        <w:rPr>
          <w:rFonts w:ascii="Times New Roman"/>
          <w:b w:val="false"/>
          <w:i w:val="false"/>
          <w:color w:val="000000"/>
          <w:sz w:val="28"/>
        </w:rPr>
        <w:t>
      В соответствии с постановлением Правительства Республики Казахстан от</w:t>
      </w:r>
    </w:p>
    <w:p>
      <w:pPr>
        <w:spacing w:after="0"/>
        <w:ind w:left="0"/>
        <w:jc w:val="both"/>
      </w:pPr>
      <w:r>
        <w:rPr>
          <w:rFonts w:ascii="Times New Roman"/>
          <w:b w:val="false"/>
          <w:i w:val="false"/>
          <w:color w:val="000000"/>
          <w:sz w:val="28"/>
        </w:rPr>
        <w:t>
      "__" ______ 20__ года №__ повысить на __ % с "___" _______ 20___года.</w:t>
      </w:r>
    </w:p>
    <w:p>
      <w:pPr>
        <w:spacing w:after="0"/>
        <w:ind w:left="0"/>
        <w:jc w:val="both"/>
      </w:pPr>
      <w:r>
        <w:rPr>
          <w:rFonts w:ascii="Times New Roman"/>
          <w:b w:val="false"/>
          <w:i w:val="false"/>
          <w:color w:val="000000"/>
          <w:sz w:val="28"/>
        </w:rPr>
        <w:t>
      № дела ______________</w:t>
      </w:r>
    </w:p>
    <w:p>
      <w:pPr>
        <w:spacing w:after="0"/>
        <w:ind w:left="0"/>
        <w:jc w:val="both"/>
      </w:pPr>
      <w:r>
        <w:rPr>
          <w:rFonts w:ascii="Times New Roman"/>
          <w:b w:val="false"/>
          <w:i w:val="false"/>
          <w:color w:val="000000"/>
          <w:sz w:val="28"/>
        </w:rPr>
        <w:t>
      Фамилия ____________________________________________________________</w:t>
      </w:r>
    </w:p>
    <w:p>
      <w:pPr>
        <w:spacing w:after="0"/>
        <w:ind w:left="0"/>
        <w:jc w:val="both"/>
      </w:pPr>
      <w:r>
        <w:rPr>
          <w:rFonts w:ascii="Times New Roman"/>
          <w:b w:val="false"/>
          <w:i w:val="false"/>
          <w:color w:val="000000"/>
          <w:sz w:val="28"/>
        </w:rPr>
        <w:t>
      Имя ________________________________________________________________</w:t>
      </w:r>
    </w:p>
    <w:p>
      <w:pPr>
        <w:spacing w:after="0"/>
        <w:ind w:left="0"/>
        <w:jc w:val="both"/>
      </w:pPr>
      <w:r>
        <w:rPr>
          <w:rFonts w:ascii="Times New Roman"/>
          <w:b w:val="false"/>
          <w:i w:val="false"/>
          <w:color w:val="000000"/>
          <w:sz w:val="28"/>
        </w:rPr>
        <w:t>
      Отчество (при наличии)______________________________________________</w:t>
      </w:r>
    </w:p>
    <w:p>
      <w:pPr>
        <w:spacing w:after="0"/>
        <w:ind w:left="0"/>
        <w:jc w:val="both"/>
      </w:pPr>
      <w:r>
        <w:rPr>
          <w:rFonts w:ascii="Times New Roman"/>
          <w:b w:val="false"/>
          <w:i w:val="false"/>
          <w:color w:val="000000"/>
          <w:sz w:val="28"/>
        </w:rPr>
        <w:t>
      Дата рождения ______________________________ пол ___________________</w:t>
      </w:r>
    </w:p>
    <w:p>
      <w:pPr>
        <w:spacing w:after="0"/>
        <w:ind w:left="0"/>
        <w:jc w:val="both"/>
      </w:pPr>
      <w:r>
        <w:rPr>
          <w:rFonts w:ascii="Times New Roman"/>
          <w:b w:val="false"/>
          <w:i w:val="false"/>
          <w:color w:val="000000"/>
          <w:sz w:val="28"/>
        </w:rPr>
        <w:t>
                        (число, месяц, год)                (жен, муж)</w:t>
      </w:r>
    </w:p>
    <w:p>
      <w:pPr>
        <w:spacing w:after="0"/>
        <w:ind w:left="0"/>
        <w:jc w:val="both"/>
      </w:pPr>
      <w:r>
        <w:rPr>
          <w:rFonts w:ascii="Times New Roman"/>
          <w:b w:val="false"/>
          <w:i w:val="false"/>
          <w:color w:val="000000"/>
          <w:sz w:val="28"/>
        </w:rPr>
        <w:t>
      Индивидуальный идентификационный номер (ИИН) _______________________</w:t>
      </w:r>
    </w:p>
    <w:p>
      <w:pPr>
        <w:spacing w:after="0"/>
        <w:ind w:left="0"/>
        <w:jc w:val="both"/>
      </w:pPr>
      <w:r>
        <w:rPr>
          <w:rFonts w:ascii="Times New Roman"/>
          <w:b w:val="false"/>
          <w:i w:val="false"/>
          <w:color w:val="000000"/>
          <w:sz w:val="28"/>
        </w:rPr>
        <w:t>
      Степень утраты общей трудоспособности _____________________________%.</w:t>
      </w:r>
    </w:p>
    <w:p>
      <w:pPr>
        <w:spacing w:after="0"/>
        <w:ind w:left="0"/>
        <w:jc w:val="both"/>
      </w:pPr>
      <w:r>
        <w:rPr>
          <w:rFonts w:ascii="Times New Roman"/>
          <w:b w:val="false"/>
          <w:i w:val="false"/>
          <w:color w:val="000000"/>
          <w:sz w:val="28"/>
        </w:rPr>
        <w:t>
      Дата назначения социальной выплаты "_____" __________________ 20__ г.</w:t>
      </w:r>
    </w:p>
    <w:p>
      <w:pPr>
        <w:spacing w:after="0"/>
        <w:ind w:left="0"/>
        <w:jc w:val="both"/>
      </w:pPr>
      <w:r>
        <w:rPr>
          <w:rFonts w:ascii="Times New Roman"/>
          <w:b w:val="false"/>
          <w:i w:val="false"/>
          <w:color w:val="000000"/>
          <w:sz w:val="28"/>
        </w:rPr>
        <w:t>
      Период назначения социальной выплаты ________________________________</w:t>
      </w:r>
    </w:p>
    <w:p>
      <w:pPr>
        <w:spacing w:after="0"/>
        <w:ind w:left="0"/>
        <w:jc w:val="both"/>
      </w:pPr>
      <w:r>
        <w:rPr>
          <w:rFonts w:ascii="Times New Roman"/>
          <w:b w:val="false"/>
          <w:i w:val="false"/>
          <w:color w:val="000000"/>
          <w:sz w:val="28"/>
        </w:rPr>
        <w:t>
      Размер ежемесячной социальной выплаты до _________ г. _________ тенге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Размер ежемесячной социальной выплаты с _______ 20___ г. ______ тенге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Руководитель филиала _______ фамилия, имя, отчество (при его наличии)</w:t>
      </w:r>
    </w:p>
    <w:p>
      <w:pPr>
        <w:spacing w:after="0"/>
        <w:ind w:left="0"/>
        <w:jc w:val="both"/>
      </w:pPr>
      <w:r>
        <w:rPr>
          <w:rFonts w:ascii="Times New Roman"/>
          <w:b w:val="false"/>
          <w:i w:val="false"/>
          <w:color w:val="000000"/>
          <w:sz w:val="28"/>
        </w:rPr>
        <w:t>
      Специалист филиала _________ фамилия, имя, отчество (при его наличии)</w:t>
      </w:r>
    </w:p>
    <w:p>
      <w:pPr>
        <w:spacing w:after="0"/>
        <w:ind w:left="0"/>
        <w:jc w:val="both"/>
      </w:pPr>
      <w:r>
        <w:rPr>
          <w:rFonts w:ascii="Times New Roman"/>
          <w:b w:val="false"/>
          <w:i w:val="false"/>
          <w:color w:val="000000"/>
          <w:sz w:val="28"/>
        </w:rPr>
        <w:t>
      Проект решения подготовлен:</w:t>
      </w:r>
    </w:p>
    <w:p>
      <w:pPr>
        <w:spacing w:after="0"/>
        <w:ind w:left="0"/>
        <w:jc w:val="both"/>
      </w:pPr>
      <w:r>
        <w:rPr>
          <w:rFonts w:ascii="Times New Roman"/>
          <w:b w:val="false"/>
          <w:i w:val="false"/>
          <w:color w:val="000000"/>
          <w:sz w:val="28"/>
        </w:rPr>
        <w:t>
      Директор филиала Государственной корпорации</w:t>
      </w:r>
    </w:p>
    <w:p>
      <w:pPr>
        <w:spacing w:after="0"/>
        <w:ind w:left="0"/>
        <w:jc w:val="both"/>
      </w:pPr>
      <w:r>
        <w:rPr>
          <w:rFonts w:ascii="Times New Roman"/>
          <w:b w:val="false"/>
          <w:i w:val="false"/>
          <w:color w:val="000000"/>
          <w:sz w:val="28"/>
        </w:rPr>
        <w:t>
      ______________________ фамилия, имя, отчество (при его наличии)</w:t>
      </w:r>
    </w:p>
    <w:p>
      <w:pPr>
        <w:spacing w:after="0"/>
        <w:ind w:left="0"/>
        <w:jc w:val="both"/>
      </w:pPr>
      <w:r>
        <w:rPr>
          <w:rFonts w:ascii="Times New Roman"/>
          <w:b w:val="false"/>
          <w:i w:val="false"/>
          <w:color w:val="000000"/>
          <w:sz w:val="28"/>
        </w:rPr>
        <w:t xml:space="preserve">
      Специалист филиала Государственной корпорации </w:t>
      </w:r>
    </w:p>
    <w:p>
      <w:pPr>
        <w:spacing w:after="0"/>
        <w:ind w:left="0"/>
        <w:jc w:val="both"/>
      </w:pPr>
      <w:r>
        <w:rPr>
          <w:rFonts w:ascii="Times New Roman"/>
          <w:b w:val="false"/>
          <w:i w:val="false"/>
          <w:color w:val="000000"/>
          <w:sz w:val="28"/>
        </w:rPr>
        <w:t>
      _____________________ фамилия, имя, отчество (при его наличии)</w:t>
      </w:r>
    </w:p>
    <w:p>
      <w:pPr>
        <w:spacing w:after="0"/>
        <w:ind w:left="0"/>
        <w:jc w:val="both"/>
      </w:pPr>
      <w:r>
        <w:rPr>
          <w:rFonts w:ascii="Times New Roman"/>
          <w:b w:val="false"/>
          <w:i w:val="false"/>
          <w:color w:val="000000"/>
          <w:sz w:val="28"/>
        </w:rPr>
        <w:t>
      Начальник отделения Государственной корпорации</w:t>
      </w:r>
    </w:p>
    <w:p>
      <w:pPr>
        <w:spacing w:after="0"/>
        <w:ind w:left="0"/>
        <w:jc w:val="both"/>
      </w:pPr>
      <w:r>
        <w:rPr>
          <w:rFonts w:ascii="Times New Roman"/>
          <w:b w:val="false"/>
          <w:i w:val="false"/>
          <w:color w:val="000000"/>
          <w:sz w:val="28"/>
        </w:rPr>
        <w:t>
      _______________________ фамилия, имя, отчество (при его наличии)</w:t>
      </w:r>
    </w:p>
    <w:p>
      <w:pPr>
        <w:spacing w:after="0"/>
        <w:ind w:left="0"/>
        <w:jc w:val="both"/>
      </w:pPr>
      <w:r>
        <w:rPr>
          <w:rFonts w:ascii="Times New Roman"/>
          <w:b w:val="false"/>
          <w:i w:val="false"/>
          <w:color w:val="000000"/>
          <w:sz w:val="28"/>
        </w:rPr>
        <w:t>
      Специалист отделения Государственной корпорации</w:t>
      </w:r>
    </w:p>
    <w:p>
      <w:pPr>
        <w:spacing w:after="0"/>
        <w:ind w:left="0"/>
        <w:jc w:val="both"/>
      </w:pPr>
      <w:r>
        <w:rPr>
          <w:rFonts w:ascii="Times New Roman"/>
          <w:b w:val="false"/>
          <w:i w:val="false"/>
          <w:color w:val="000000"/>
          <w:sz w:val="28"/>
        </w:rPr>
        <w:t>
      _______________________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Правилам назначения, исчисления</w:t>
            </w:r>
            <w:r>
              <w:br/>
            </w:r>
            <w:r>
              <w:rPr>
                <w:rFonts w:ascii="Times New Roman"/>
                <w:b w:val="false"/>
                <w:i w:val="false"/>
                <w:color w:val="000000"/>
                <w:sz w:val="20"/>
              </w:rPr>
              <w:t>(определения), перерасчета</w:t>
            </w:r>
            <w:r>
              <w:br/>
            </w:r>
            <w:r>
              <w:rPr>
                <w:rFonts w:ascii="Times New Roman"/>
                <w:b w:val="false"/>
                <w:i w:val="false"/>
                <w:color w:val="000000"/>
                <w:sz w:val="20"/>
              </w:rPr>
              <w:t>размеров социальных выплат из</w:t>
            </w:r>
            <w:r>
              <w:br/>
            </w:r>
            <w:r>
              <w:rPr>
                <w:rFonts w:ascii="Times New Roman"/>
                <w:b w:val="false"/>
                <w:i w:val="false"/>
                <w:color w:val="000000"/>
                <w:sz w:val="20"/>
              </w:rPr>
              <w:t>Государственного фонда</w:t>
            </w:r>
            <w:r>
              <w:br/>
            </w:r>
            <w:r>
              <w:rPr>
                <w:rFonts w:ascii="Times New Roman"/>
                <w:b w:val="false"/>
                <w:i w:val="false"/>
                <w:color w:val="000000"/>
                <w:sz w:val="20"/>
              </w:rPr>
              <w:t>социального страхования</w:t>
            </w:r>
            <w:r>
              <w:br/>
            </w:r>
            <w:r>
              <w:rPr>
                <w:rFonts w:ascii="Times New Roman"/>
                <w:b w:val="false"/>
                <w:i w:val="false"/>
                <w:color w:val="000000"/>
                <w:sz w:val="20"/>
              </w:rPr>
              <w:t>и их осуществления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__________________</w:t>
      </w:r>
    </w:p>
    <w:p>
      <w:pPr>
        <w:spacing w:after="0"/>
        <w:ind w:left="0"/>
        <w:jc w:val="both"/>
      </w:pPr>
      <w:r>
        <w:rPr>
          <w:rFonts w:ascii="Times New Roman"/>
          <w:b w:val="false"/>
          <w:i w:val="false"/>
          <w:color w:val="000000"/>
          <w:sz w:val="28"/>
        </w:rPr>
        <w:t>
      Область (город) ______________</w:t>
      </w:r>
    </w:p>
    <w:p>
      <w:pPr>
        <w:spacing w:after="0"/>
        <w:ind w:left="0"/>
        <w:jc w:val="left"/>
      </w:pPr>
      <w:r>
        <w:rPr>
          <w:rFonts w:ascii="Times New Roman"/>
          <w:b/>
          <w:i w:val="false"/>
          <w:color w:val="000000"/>
        </w:rPr>
        <w:t xml:space="preserve"> РЕШЕНИЕ № ___________</w:t>
      </w:r>
    </w:p>
    <w:p>
      <w:pPr>
        <w:spacing w:after="0"/>
        <w:ind w:left="0"/>
        <w:jc w:val="both"/>
      </w:pPr>
      <w:r>
        <w:rPr>
          <w:rFonts w:ascii="Times New Roman"/>
          <w:b w:val="false"/>
          <w:i w:val="false"/>
          <w:color w:val="000000"/>
          <w:sz w:val="28"/>
        </w:rPr>
        <w:t>
      от "___" __________ 20__ г.</w:t>
      </w:r>
    </w:p>
    <w:p>
      <w:pPr>
        <w:spacing w:after="0"/>
        <w:ind w:left="0"/>
        <w:jc w:val="both"/>
      </w:pPr>
      <w:r>
        <w:rPr>
          <w:rFonts w:ascii="Times New Roman"/>
          <w:b w:val="false"/>
          <w:i w:val="false"/>
          <w:color w:val="000000"/>
          <w:sz w:val="28"/>
        </w:rPr>
        <w:t>
      Филиала АО "Государственный фонд социального страхования"</w:t>
      </w:r>
    </w:p>
    <w:p>
      <w:pPr>
        <w:spacing w:after="0"/>
        <w:ind w:left="0"/>
        <w:jc w:val="both"/>
      </w:pPr>
      <w:r>
        <w:rPr>
          <w:rFonts w:ascii="Times New Roman"/>
          <w:b w:val="false"/>
          <w:i w:val="false"/>
          <w:color w:val="000000"/>
          <w:sz w:val="28"/>
        </w:rPr>
        <w:t>
      по ___________________ области (городу)</w:t>
      </w:r>
    </w:p>
    <w:p>
      <w:pPr>
        <w:spacing w:after="0"/>
        <w:ind w:left="0"/>
        <w:jc w:val="both"/>
      </w:pPr>
      <w:r>
        <w:rPr>
          <w:rFonts w:ascii="Times New Roman"/>
          <w:b w:val="false"/>
          <w:i w:val="false"/>
          <w:color w:val="000000"/>
          <w:sz w:val="28"/>
        </w:rPr>
        <w:t>
      о повышении размера социальной выплаты</w:t>
      </w:r>
    </w:p>
    <w:p>
      <w:pPr>
        <w:spacing w:after="0"/>
        <w:ind w:left="0"/>
        <w:jc w:val="both"/>
      </w:pPr>
      <w:r>
        <w:rPr>
          <w:rFonts w:ascii="Times New Roman"/>
          <w:b w:val="false"/>
          <w:i w:val="false"/>
          <w:color w:val="000000"/>
          <w:sz w:val="28"/>
        </w:rPr>
        <w:t>
      на случай потери кормильца</w:t>
      </w:r>
    </w:p>
    <w:p>
      <w:pPr>
        <w:spacing w:after="0"/>
        <w:ind w:left="0"/>
        <w:jc w:val="both"/>
      </w:pPr>
      <w:r>
        <w:rPr>
          <w:rFonts w:ascii="Times New Roman"/>
          <w:b w:val="false"/>
          <w:i w:val="false"/>
          <w:color w:val="000000"/>
          <w:sz w:val="28"/>
        </w:rPr>
        <w:t>
      В соответствии с постановлением Правительства Республики Казахстан от</w:t>
      </w:r>
    </w:p>
    <w:p>
      <w:pPr>
        <w:spacing w:after="0"/>
        <w:ind w:left="0"/>
        <w:jc w:val="both"/>
      </w:pPr>
      <w:r>
        <w:rPr>
          <w:rFonts w:ascii="Times New Roman"/>
          <w:b w:val="false"/>
          <w:i w:val="false"/>
          <w:color w:val="000000"/>
          <w:sz w:val="28"/>
        </w:rPr>
        <w:t>
      "__" _______ 20__ года №___ повысить на ___ % с "___" ___ 20___ года.</w:t>
      </w:r>
    </w:p>
    <w:p>
      <w:pPr>
        <w:spacing w:after="0"/>
        <w:ind w:left="0"/>
        <w:jc w:val="both"/>
      </w:pPr>
      <w:r>
        <w:rPr>
          <w:rFonts w:ascii="Times New Roman"/>
          <w:b w:val="false"/>
          <w:i w:val="false"/>
          <w:color w:val="000000"/>
          <w:sz w:val="28"/>
        </w:rPr>
        <w:t>
      № дела ______________</w:t>
      </w:r>
    </w:p>
    <w:p>
      <w:pPr>
        <w:spacing w:after="0"/>
        <w:ind w:left="0"/>
        <w:jc w:val="both"/>
      </w:pPr>
      <w:r>
        <w:rPr>
          <w:rFonts w:ascii="Times New Roman"/>
          <w:b w:val="false"/>
          <w:i w:val="false"/>
          <w:color w:val="000000"/>
          <w:sz w:val="28"/>
        </w:rPr>
        <w:t>
      Фамилия ____________________________________________________________</w:t>
      </w:r>
    </w:p>
    <w:p>
      <w:pPr>
        <w:spacing w:after="0"/>
        <w:ind w:left="0"/>
        <w:jc w:val="both"/>
      </w:pPr>
      <w:r>
        <w:rPr>
          <w:rFonts w:ascii="Times New Roman"/>
          <w:b w:val="false"/>
          <w:i w:val="false"/>
          <w:color w:val="000000"/>
          <w:sz w:val="28"/>
        </w:rPr>
        <w:t>
      Имя ________________________________________________________________</w:t>
      </w:r>
    </w:p>
    <w:p>
      <w:pPr>
        <w:spacing w:after="0"/>
        <w:ind w:left="0"/>
        <w:jc w:val="both"/>
      </w:pPr>
      <w:r>
        <w:rPr>
          <w:rFonts w:ascii="Times New Roman"/>
          <w:b w:val="false"/>
          <w:i w:val="false"/>
          <w:color w:val="000000"/>
          <w:sz w:val="28"/>
        </w:rPr>
        <w:t>
      Отчество (при наличии) _____________________________________________</w:t>
      </w:r>
    </w:p>
    <w:p>
      <w:pPr>
        <w:spacing w:after="0"/>
        <w:ind w:left="0"/>
        <w:jc w:val="both"/>
      </w:pPr>
      <w:r>
        <w:rPr>
          <w:rFonts w:ascii="Times New Roman"/>
          <w:b w:val="false"/>
          <w:i w:val="false"/>
          <w:color w:val="000000"/>
          <w:sz w:val="28"/>
        </w:rPr>
        <w:t>
      Дата рождения ______________________________ пол ___________________</w:t>
      </w:r>
    </w:p>
    <w:p>
      <w:pPr>
        <w:spacing w:after="0"/>
        <w:ind w:left="0"/>
        <w:jc w:val="both"/>
      </w:pPr>
      <w:r>
        <w:rPr>
          <w:rFonts w:ascii="Times New Roman"/>
          <w:b w:val="false"/>
          <w:i w:val="false"/>
          <w:color w:val="000000"/>
          <w:sz w:val="28"/>
        </w:rPr>
        <w:t>
                          (число, месяц, год)               (жен, муж)</w:t>
      </w:r>
    </w:p>
    <w:p>
      <w:pPr>
        <w:spacing w:after="0"/>
        <w:ind w:left="0"/>
        <w:jc w:val="both"/>
      </w:pPr>
      <w:r>
        <w:rPr>
          <w:rFonts w:ascii="Times New Roman"/>
          <w:b w:val="false"/>
          <w:i w:val="false"/>
          <w:color w:val="000000"/>
          <w:sz w:val="28"/>
        </w:rPr>
        <w:t>
      Индивидуальный идентификационный номер (ИИН) _______________________</w:t>
      </w:r>
    </w:p>
    <w:p>
      <w:pPr>
        <w:spacing w:after="0"/>
        <w:ind w:left="0"/>
        <w:jc w:val="both"/>
      </w:pPr>
      <w:r>
        <w:rPr>
          <w:rFonts w:ascii="Times New Roman"/>
          <w:b w:val="false"/>
          <w:i w:val="false"/>
          <w:color w:val="000000"/>
          <w:sz w:val="28"/>
        </w:rPr>
        <w:t>
      Общее количество иждивенцев ________________________________________</w:t>
      </w:r>
    </w:p>
    <w:p>
      <w:pPr>
        <w:spacing w:after="0"/>
        <w:ind w:left="0"/>
        <w:jc w:val="both"/>
      </w:pPr>
      <w:r>
        <w:rPr>
          <w:rFonts w:ascii="Times New Roman"/>
          <w:b w:val="false"/>
          <w:i w:val="false"/>
          <w:color w:val="000000"/>
          <w:sz w:val="28"/>
        </w:rPr>
        <w:t>
      Дата назначения социальной выплаты _____________ 20 __________ г.</w:t>
      </w:r>
    </w:p>
    <w:p>
      <w:pPr>
        <w:spacing w:after="0"/>
        <w:ind w:left="0"/>
        <w:jc w:val="both"/>
      </w:pPr>
      <w:r>
        <w:rPr>
          <w:rFonts w:ascii="Times New Roman"/>
          <w:b w:val="false"/>
          <w:i w:val="false"/>
          <w:color w:val="000000"/>
          <w:sz w:val="28"/>
        </w:rPr>
        <w:t>
      Период назначения социальной выплаты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Общий размер ежемесячной социальной выплаты до ______ г. ______ тенге</w:t>
      </w:r>
    </w:p>
    <w:p>
      <w:pPr>
        <w:spacing w:after="0"/>
        <w:ind w:left="0"/>
        <w:jc w:val="both"/>
      </w:pPr>
      <w:r>
        <w:rPr>
          <w:rFonts w:ascii="Times New Roman"/>
          <w:b w:val="false"/>
          <w:i w:val="false"/>
          <w:color w:val="000000"/>
          <w:sz w:val="28"/>
        </w:rPr>
        <w:t>
      Общий размер ежемесячной социальной выплаты до ______ г. ______ тенге</w:t>
      </w:r>
    </w:p>
    <w:p>
      <w:pPr>
        <w:spacing w:after="0"/>
        <w:ind w:left="0"/>
        <w:jc w:val="both"/>
      </w:pPr>
      <w:r>
        <w:rPr>
          <w:rFonts w:ascii="Times New Roman"/>
          <w:b w:val="false"/>
          <w:i w:val="false"/>
          <w:color w:val="000000"/>
          <w:sz w:val="28"/>
        </w:rPr>
        <w:t>
      В том числе размер социальной выплаты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наличии)основного получателя выплат)</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на __________________________________ иждивенцев</w:t>
      </w:r>
    </w:p>
    <w:p>
      <w:pPr>
        <w:spacing w:after="0"/>
        <w:ind w:left="0"/>
        <w:jc w:val="both"/>
      </w:pPr>
      <w:r>
        <w:rPr>
          <w:rFonts w:ascii="Times New Roman"/>
          <w:b w:val="false"/>
          <w:i w:val="false"/>
          <w:color w:val="000000"/>
          <w:sz w:val="28"/>
        </w:rPr>
        <w:t>
      1. Выделить долю с "____" ___________ 20___ г. по "____" ___ 20___ г.</w:t>
      </w:r>
    </w:p>
    <w:p>
      <w:pPr>
        <w:spacing w:after="0"/>
        <w:ind w:left="0"/>
        <w:jc w:val="both"/>
      </w:pPr>
      <w:r>
        <w:rPr>
          <w:rFonts w:ascii="Times New Roman"/>
          <w:b w:val="false"/>
          <w:i w:val="false"/>
          <w:color w:val="000000"/>
          <w:sz w:val="28"/>
        </w:rPr>
        <w:t>
      Гражданину (ке) 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долевого получателя</w:t>
      </w:r>
    </w:p>
    <w:p>
      <w:pPr>
        <w:spacing w:after="0"/>
        <w:ind w:left="0"/>
        <w:jc w:val="both"/>
      </w:pPr>
      <w:r>
        <w:rPr>
          <w:rFonts w:ascii="Times New Roman"/>
          <w:b w:val="false"/>
          <w:i w:val="false"/>
          <w:color w:val="000000"/>
          <w:sz w:val="28"/>
        </w:rPr>
        <w:t>
      социальной выплаты)</w:t>
      </w:r>
    </w:p>
    <w:p>
      <w:pPr>
        <w:spacing w:after="0"/>
        <w:ind w:left="0"/>
        <w:jc w:val="both"/>
      </w:pPr>
      <w:r>
        <w:rPr>
          <w:rFonts w:ascii="Times New Roman"/>
          <w:b w:val="false"/>
          <w:i w:val="false"/>
          <w:color w:val="000000"/>
          <w:sz w:val="28"/>
        </w:rPr>
        <w:t>
      в размере социальной выплаты с "__" ________ 20___ г. по "__" ______</w:t>
      </w:r>
    </w:p>
    <w:p>
      <w:pPr>
        <w:spacing w:after="0"/>
        <w:ind w:left="0"/>
        <w:jc w:val="both"/>
      </w:pPr>
      <w:r>
        <w:rPr>
          <w:rFonts w:ascii="Times New Roman"/>
          <w:b w:val="false"/>
          <w:i w:val="false"/>
          <w:color w:val="000000"/>
          <w:sz w:val="28"/>
        </w:rPr>
        <w:t>
      20__ г.</w:t>
      </w:r>
    </w:p>
    <w:p>
      <w:pPr>
        <w:spacing w:after="0"/>
        <w:ind w:left="0"/>
        <w:jc w:val="both"/>
      </w:pPr>
      <w:r>
        <w:rPr>
          <w:rFonts w:ascii="Times New Roman"/>
          <w:b w:val="false"/>
          <w:i w:val="false"/>
          <w:color w:val="000000"/>
          <w:sz w:val="28"/>
        </w:rPr>
        <w:t>
      ______________________________________________________________ тенге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на _____________________ иждивенцев</w:t>
      </w:r>
    </w:p>
    <w:p>
      <w:pPr>
        <w:spacing w:after="0"/>
        <w:ind w:left="0"/>
        <w:jc w:val="both"/>
      </w:pPr>
      <w:r>
        <w:rPr>
          <w:rFonts w:ascii="Times New Roman"/>
          <w:b w:val="false"/>
          <w:i w:val="false"/>
          <w:color w:val="000000"/>
          <w:sz w:val="28"/>
        </w:rPr>
        <w:t>
      2. Выделить долю с "__" ________ 20__ г. по "__" ________ 20__ г.</w:t>
      </w:r>
    </w:p>
    <w:p>
      <w:pPr>
        <w:spacing w:after="0"/>
        <w:ind w:left="0"/>
        <w:jc w:val="both"/>
      </w:pPr>
      <w:r>
        <w:rPr>
          <w:rFonts w:ascii="Times New Roman"/>
          <w:b w:val="false"/>
          <w:i w:val="false"/>
          <w:color w:val="000000"/>
          <w:sz w:val="28"/>
        </w:rPr>
        <w:t>
      гр. 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наличии)долевого получателя</w:t>
      </w:r>
    </w:p>
    <w:p>
      <w:pPr>
        <w:spacing w:after="0"/>
        <w:ind w:left="0"/>
        <w:jc w:val="both"/>
      </w:pPr>
      <w:r>
        <w:rPr>
          <w:rFonts w:ascii="Times New Roman"/>
          <w:b w:val="false"/>
          <w:i w:val="false"/>
          <w:color w:val="000000"/>
          <w:sz w:val="28"/>
        </w:rPr>
        <w:t>
      социальной выплаты)</w:t>
      </w:r>
    </w:p>
    <w:p>
      <w:pPr>
        <w:spacing w:after="0"/>
        <w:ind w:left="0"/>
        <w:jc w:val="both"/>
      </w:pPr>
      <w:r>
        <w:rPr>
          <w:rFonts w:ascii="Times New Roman"/>
          <w:b w:val="false"/>
          <w:i w:val="false"/>
          <w:color w:val="000000"/>
          <w:sz w:val="28"/>
        </w:rPr>
        <w:t>
      в размере социальной выплаты с "___" _______ 20__ г. по "__" _______</w:t>
      </w:r>
    </w:p>
    <w:p>
      <w:pPr>
        <w:spacing w:after="0"/>
        <w:ind w:left="0"/>
        <w:jc w:val="both"/>
      </w:pPr>
      <w:r>
        <w:rPr>
          <w:rFonts w:ascii="Times New Roman"/>
          <w:b w:val="false"/>
          <w:i w:val="false"/>
          <w:color w:val="000000"/>
          <w:sz w:val="28"/>
        </w:rPr>
        <w:t>
      20__ г. __________________ тенге ____________на __________ иждивенцев</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Продолжать по числу выделенных долей</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Руководитель филиала _______ фамилия, имя, отчество (при его наличии)</w:t>
      </w:r>
    </w:p>
    <w:p>
      <w:pPr>
        <w:spacing w:after="0"/>
        <w:ind w:left="0"/>
        <w:jc w:val="both"/>
      </w:pPr>
      <w:r>
        <w:rPr>
          <w:rFonts w:ascii="Times New Roman"/>
          <w:b w:val="false"/>
          <w:i w:val="false"/>
          <w:color w:val="000000"/>
          <w:sz w:val="28"/>
        </w:rPr>
        <w:t>
      Специалист филиала _________ фамилия, имя, отчество (при его наличии)</w:t>
      </w:r>
    </w:p>
    <w:p>
      <w:pPr>
        <w:spacing w:after="0"/>
        <w:ind w:left="0"/>
        <w:jc w:val="both"/>
      </w:pPr>
      <w:r>
        <w:rPr>
          <w:rFonts w:ascii="Times New Roman"/>
          <w:b w:val="false"/>
          <w:i w:val="false"/>
          <w:color w:val="000000"/>
          <w:sz w:val="28"/>
        </w:rPr>
        <w:t>
      Проект решения подготовлен:</w:t>
      </w:r>
    </w:p>
    <w:p>
      <w:pPr>
        <w:spacing w:after="0"/>
        <w:ind w:left="0"/>
        <w:jc w:val="both"/>
      </w:pPr>
      <w:r>
        <w:rPr>
          <w:rFonts w:ascii="Times New Roman"/>
          <w:b w:val="false"/>
          <w:i w:val="false"/>
          <w:color w:val="000000"/>
          <w:sz w:val="28"/>
        </w:rPr>
        <w:t>
      Директор филиала Государственной корпорации</w:t>
      </w:r>
    </w:p>
    <w:p>
      <w:pPr>
        <w:spacing w:after="0"/>
        <w:ind w:left="0"/>
        <w:jc w:val="both"/>
      </w:pPr>
      <w:r>
        <w:rPr>
          <w:rFonts w:ascii="Times New Roman"/>
          <w:b w:val="false"/>
          <w:i w:val="false"/>
          <w:color w:val="000000"/>
          <w:sz w:val="28"/>
        </w:rPr>
        <w:t>
      ______________________ фамилия, имя, отчество (при его наличии)</w:t>
      </w:r>
    </w:p>
    <w:p>
      <w:pPr>
        <w:spacing w:after="0"/>
        <w:ind w:left="0"/>
        <w:jc w:val="both"/>
      </w:pPr>
      <w:r>
        <w:rPr>
          <w:rFonts w:ascii="Times New Roman"/>
          <w:b w:val="false"/>
          <w:i w:val="false"/>
          <w:color w:val="000000"/>
          <w:sz w:val="28"/>
        </w:rPr>
        <w:t xml:space="preserve">
      Специалист филиала Государственной корпорации </w:t>
      </w:r>
    </w:p>
    <w:p>
      <w:pPr>
        <w:spacing w:after="0"/>
        <w:ind w:left="0"/>
        <w:jc w:val="both"/>
      </w:pPr>
      <w:r>
        <w:rPr>
          <w:rFonts w:ascii="Times New Roman"/>
          <w:b w:val="false"/>
          <w:i w:val="false"/>
          <w:color w:val="000000"/>
          <w:sz w:val="28"/>
        </w:rPr>
        <w:t>
      _____________________ фамилия, имя, отчество (при его наличии)</w:t>
      </w:r>
    </w:p>
    <w:p>
      <w:pPr>
        <w:spacing w:after="0"/>
        <w:ind w:left="0"/>
        <w:jc w:val="both"/>
      </w:pPr>
      <w:r>
        <w:rPr>
          <w:rFonts w:ascii="Times New Roman"/>
          <w:b w:val="false"/>
          <w:i w:val="false"/>
          <w:color w:val="000000"/>
          <w:sz w:val="28"/>
        </w:rPr>
        <w:t>
      Начальник отделения Государственной корпорации</w:t>
      </w:r>
    </w:p>
    <w:p>
      <w:pPr>
        <w:spacing w:after="0"/>
        <w:ind w:left="0"/>
        <w:jc w:val="both"/>
      </w:pPr>
      <w:r>
        <w:rPr>
          <w:rFonts w:ascii="Times New Roman"/>
          <w:b w:val="false"/>
          <w:i w:val="false"/>
          <w:color w:val="000000"/>
          <w:sz w:val="28"/>
        </w:rPr>
        <w:t>
      _______________________ фамилия, имя, отчество (при его наличии)</w:t>
      </w:r>
    </w:p>
    <w:p>
      <w:pPr>
        <w:spacing w:after="0"/>
        <w:ind w:left="0"/>
        <w:jc w:val="both"/>
      </w:pPr>
      <w:r>
        <w:rPr>
          <w:rFonts w:ascii="Times New Roman"/>
          <w:b w:val="false"/>
          <w:i w:val="false"/>
          <w:color w:val="000000"/>
          <w:sz w:val="28"/>
        </w:rPr>
        <w:t>
      Специалист отделения Государственной корпорации</w:t>
      </w:r>
    </w:p>
    <w:p>
      <w:pPr>
        <w:spacing w:after="0"/>
        <w:ind w:left="0"/>
        <w:jc w:val="both"/>
      </w:pPr>
      <w:r>
        <w:rPr>
          <w:rFonts w:ascii="Times New Roman"/>
          <w:b w:val="false"/>
          <w:i w:val="false"/>
          <w:color w:val="000000"/>
          <w:sz w:val="28"/>
        </w:rPr>
        <w:t>
      _______________________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Правилам назначения, исчисления</w:t>
            </w:r>
            <w:r>
              <w:br/>
            </w:r>
            <w:r>
              <w:rPr>
                <w:rFonts w:ascii="Times New Roman"/>
                <w:b w:val="false"/>
                <w:i w:val="false"/>
                <w:color w:val="000000"/>
                <w:sz w:val="20"/>
              </w:rPr>
              <w:t>(определения), перерасчета</w:t>
            </w:r>
            <w:r>
              <w:br/>
            </w:r>
            <w:r>
              <w:rPr>
                <w:rFonts w:ascii="Times New Roman"/>
                <w:b w:val="false"/>
                <w:i w:val="false"/>
                <w:color w:val="000000"/>
                <w:sz w:val="20"/>
              </w:rPr>
              <w:t>размеров социальных выплат из</w:t>
            </w:r>
            <w:r>
              <w:br/>
            </w:r>
            <w:r>
              <w:rPr>
                <w:rFonts w:ascii="Times New Roman"/>
                <w:b w:val="false"/>
                <w:i w:val="false"/>
                <w:color w:val="000000"/>
                <w:sz w:val="20"/>
              </w:rPr>
              <w:t>Государственного фонда</w:t>
            </w:r>
            <w:r>
              <w:br/>
            </w:r>
            <w:r>
              <w:rPr>
                <w:rFonts w:ascii="Times New Roman"/>
                <w:b w:val="false"/>
                <w:i w:val="false"/>
                <w:color w:val="000000"/>
                <w:sz w:val="20"/>
              </w:rPr>
              <w:t>социального страхования</w:t>
            </w:r>
            <w:r>
              <w:br/>
            </w:r>
            <w:r>
              <w:rPr>
                <w:rFonts w:ascii="Times New Roman"/>
                <w:b w:val="false"/>
                <w:i w:val="false"/>
                <w:color w:val="000000"/>
                <w:sz w:val="20"/>
              </w:rPr>
              <w:t>и их осуществления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__________________</w:t>
      </w:r>
    </w:p>
    <w:p>
      <w:pPr>
        <w:spacing w:after="0"/>
        <w:ind w:left="0"/>
        <w:jc w:val="both"/>
      </w:pPr>
      <w:r>
        <w:rPr>
          <w:rFonts w:ascii="Times New Roman"/>
          <w:b w:val="false"/>
          <w:i w:val="false"/>
          <w:color w:val="000000"/>
          <w:sz w:val="28"/>
        </w:rPr>
        <w:t>
      Область (город) ______________</w:t>
      </w:r>
    </w:p>
    <w:p>
      <w:pPr>
        <w:spacing w:after="0"/>
        <w:ind w:left="0"/>
        <w:jc w:val="left"/>
      </w:pPr>
      <w:r>
        <w:rPr>
          <w:rFonts w:ascii="Times New Roman"/>
          <w:b/>
          <w:i w:val="false"/>
          <w:color w:val="000000"/>
        </w:rPr>
        <w:t xml:space="preserve"> РЕШЕНИЕ № ___________</w:t>
      </w:r>
    </w:p>
    <w:p>
      <w:pPr>
        <w:spacing w:after="0"/>
        <w:ind w:left="0"/>
        <w:jc w:val="both"/>
      </w:pPr>
      <w:r>
        <w:rPr>
          <w:rFonts w:ascii="Times New Roman"/>
          <w:b w:val="false"/>
          <w:i w:val="false"/>
          <w:color w:val="000000"/>
          <w:sz w:val="28"/>
        </w:rPr>
        <w:t>
      от "___" __________ 20__ г.</w:t>
      </w:r>
    </w:p>
    <w:p>
      <w:pPr>
        <w:spacing w:after="0"/>
        <w:ind w:left="0"/>
        <w:jc w:val="both"/>
      </w:pPr>
      <w:r>
        <w:rPr>
          <w:rFonts w:ascii="Times New Roman"/>
          <w:b w:val="false"/>
          <w:i w:val="false"/>
          <w:color w:val="000000"/>
          <w:sz w:val="28"/>
        </w:rPr>
        <w:t>
      Филиала АО "Государственный фонд социального страхования"</w:t>
      </w:r>
    </w:p>
    <w:p>
      <w:pPr>
        <w:spacing w:after="0"/>
        <w:ind w:left="0"/>
        <w:jc w:val="both"/>
      </w:pPr>
      <w:r>
        <w:rPr>
          <w:rFonts w:ascii="Times New Roman"/>
          <w:b w:val="false"/>
          <w:i w:val="false"/>
          <w:color w:val="000000"/>
          <w:sz w:val="28"/>
        </w:rPr>
        <w:t>
      по ___________________ области (городу)</w:t>
      </w:r>
    </w:p>
    <w:p>
      <w:pPr>
        <w:spacing w:after="0"/>
        <w:ind w:left="0"/>
        <w:jc w:val="both"/>
      </w:pPr>
      <w:r>
        <w:rPr>
          <w:rFonts w:ascii="Times New Roman"/>
          <w:b w:val="false"/>
          <w:i w:val="false"/>
          <w:color w:val="000000"/>
          <w:sz w:val="28"/>
        </w:rPr>
        <w:t xml:space="preserve">
      1. Выплатить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20 Закона Республики</w:t>
      </w:r>
    </w:p>
    <w:p>
      <w:pPr>
        <w:spacing w:after="0"/>
        <w:ind w:left="0"/>
        <w:jc w:val="both"/>
      </w:pPr>
      <w:r>
        <w:rPr>
          <w:rFonts w:ascii="Times New Roman"/>
          <w:b w:val="false"/>
          <w:i w:val="false"/>
          <w:color w:val="000000"/>
          <w:sz w:val="28"/>
        </w:rPr>
        <w:t>
      Казахстан от 25 апреля 2003 года "Об обязательном социальном</w:t>
      </w:r>
    </w:p>
    <w:p>
      <w:pPr>
        <w:spacing w:after="0"/>
        <w:ind w:left="0"/>
        <w:jc w:val="both"/>
      </w:pPr>
      <w:r>
        <w:rPr>
          <w:rFonts w:ascii="Times New Roman"/>
          <w:b w:val="false"/>
          <w:i w:val="false"/>
          <w:color w:val="000000"/>
          <w:sz w:val="28"/>
        </w:rPr>
        <w:t>
      страховании":</w:t>
      </w:r>
    </w:p>
    <w:p>
      <w:pPr>
        <w:spacing w:after="0"/>
        <w:ind w:left="0"/>
        <w:jc w:val="both"/>
      </w:pPr>
      <w:r>
        <w:rPr>
          <w:rFonts w:ascii="Times New Roman"/>
          <w:b w:val="false"/>
          <w:i w:val="false"/>
          <w:color w:val="000000"/>
          <w:sz w:val="28"/>
        </w:rPr>
        <w:t>
      № дела ________________________________________________________</w:t>
      </w:r>
    </w:p>
    <w:p>
      <w:pPr>
        <w:spacing w:after="0"/>
        <w:ind w:left="0"/>
        <w:jc w:val="both"/>
      </w:pPr>
      <w:r>
        <w:rPr>
          <w:rFonts w:ascii="Times New Roman"/>
          <w:b w:val="false"/>
          <w:i w:val="false"/>
          <w:color w:val="000000"/>
          <w:sz w:val="28"/>
        </w:rPr>
        <w:t>
      Фамилия________________________________________________________</w:t>
      </w:r>
    </w:p>
    <w:p>
      <w:pPr>
        <w:spacing w:after="0"/>
        <w:ind w:left="0"/>
        <w:jc w:val="both"/>
      </w:pPr>
      <w:r>
        <w:rPr>
          <w:rFonts w:ascii="Times New Roman"/>
          <w:b w:val="false"/>
          <w:i w:val="false"/>
          <w:color w:val="000000"/>
          <w:sz w:val="28"/>
        </w:rPr>
        <w:t>
      Имя____________________________________________________________</w:t>
      </w:r>
    </w:p>
    <w:p>
      <w:pPr>
        <w:spacing w:after="0"/>
        <w:ind w:left="0"/>
        <w:jc w:val="both"/>
      </w:pPr>
      <w:r>
        <w:rPr>
          <w:rFonts w:ascii="Times New Roman"/>
          <w:b w:val="false"/>
          <w:i w:val="false"/>
          <w:color w:val="000000"/>
          <w:sz w:val="28"/>
        </w:rPr>
        <w:t>
      Отчество (при наличии)___________________________________________</w:t>
      </w:r>
    </w:p>
    <w:p>
      <w:pPr>
        <w:spacing w:after="0"/>
        <w:ind w:left="0"/>
        <w:jc w:val="both"/>
      </w:pPr>
      <w:r>
        <w:rPr>
          <w:rFonts w:ascii="Times New Roman"/>
          <w:b w:val="false"/>
          <w:i w:val="false"/>
          <w:color w:val="000000"/>
          <w:sz w:val="28"/>
        </w:rPr>
        <w:t>
      Дата рождения ____________________ пол __________________________</w:t>
      </w:r>
    </w:p>
    <w:p>
      <w:pPr>
        <w:spacing w:after="0"/>
        <w:ind w:left="0"/>
        <w:jc w:val="both"/>
      </w:pPr>
      <w:r>
        <w:rPr>
          <w:rFonts w:ascii="Times New Roman"/>
          <w:b w:val="false"/>
          <w:i w:val="false"/>
          <w:color w:val="000000"/>
          <w:sz w:val="28"/>
        </w:rPr>
        <w:t>
                    (число, месяц, год)               (жен, муж)</w:t>
      </w:r>
    </w:p>
    <w:p>
      <w:pPr>
        <w:spacing w:after="0"/>
        <w:ind w:left="0"/>
        <w:jc w:val="both"/>
      </w:pPr>
      <w:r>
        <w:rPr>
          <w:rFonts w:ascii="Times New Roman"/>
          <w:b w:val="false"/>
          <w:i w:val="false"/>
          <w:color w:val="000000"/>
          <w:sz w:val="28"/>
        </w:rPr>
        <w:t>
      Сведения о месте жительства ______________________________________</w:t>
      </w:r>
    </w:p>
    <w:p>
      <w:pPr>
        <w:spacing w:after="0"/>
        <w:ind w:left="0"/>
        <w:jc w:val="both"/>
      </w:pPr>
      <w:r>
        <w:rPr>
          <w:rFonts w:ascii="Times New Roman"/>
          <w:b w:val="false"/>
          <w:i w:val="false"/>
          <w:color w:val="000000"/>
          <w:sz w:val="28"/>
        </w:rPr>
        <w:t xml:space="preserve">
      Удостоверение личности № от "___" ________ 20___ г. </w:t>
      </w:r>
    </w:p>
    <w:p>
      <w:pPr>
        <w:spacing w:after="0"/>
        <w:ind w:left="0"/>
        <w:jc w:val="both"/>
      </w:pPr>
      <w:r>
        <w:rPr>
          <w:rFonts w:ascii="Times New Roman"/>
          <w:b w:val="false"/>
          <w:i w:val="false"/>
          <w:color w:val="000000"/>
          <w:sz w:val="28"/>
        </w:rPr>
        <w:t>
      Кем выдан______________________________________________________</w:t>
      </w:r>
    </w:p>
    <w:p>
      <w:pPr>
        <w:spacing w:after="0"/>
        <w:ind w:left="0"/>
        <w:jc w:val="both"/>
      </w:pPr>
      <w:r>
        <w:rPr>
          <w:rFonts w:ascii="Times New Roman"/>
          <w:b w:val="false"/>
          <w:i w:val="false"/>
          <w:color w:val="000000"/>
          <w:sz w:val="28"/>
        </w:rPr>
        <w:t>
      Индивидуальный идентификационный номер (ИИН)__________________</w:t>
      </w:r>
    </w:p>
    <w:p>
      <w:pPr>
        <w:spacing w:after="0"/>
        <w:ind w:left="0"/>
        <w:jc w:val="both"/>
      </w:pPr>
      <w:r>
        <w:rPr>
          <w:rFonts w:ascii="Times New Roman"/>
          <w:b w:val="false"/>
          <w:i w:val="false"/>
          <w:color w:val="000000"/>
          <w:sz w:val="28"/>
        </w:rPr>
        <w:t>
      Дата обращения: _______________________ 20___ г.</w:t>
      </w:r>
    </w:p>
    <w:p>
      <w:pPr>
        <w:spacing w:after="0"/>
        <w:ind w:left="0"/>
        <w:jc w:val="both"/>
      </w:pPr>
      <w:r>
        <w:rPr>
          <w:rFonts w:ascii="Times New Roman"/>
          <w:b w:val="false"/>
          <w:i w:val="false"/>
          <w:color w:val="000000"/>
          <w:sz w:val="28"/>
        </w:rPr>
        <w:t>
      Учтен среднемесячный доход с _______ 20____ г. по __________ 20___ г.</w:t>
      </w:r>
    </w:p>
    <w:p>
      <w:pPr>
        <w:spacing w:after="0"/>
        <w:ind w:left="0"/>
        <w:jc w:val="both"/>
      </w:pPr>
      <w:r>
        <w:rPr>
          <w:rFonts w:ascii="Times New Roman"/>
          <w:b w:val="false"/>
          <w:i w:val="false"/>
          <w:color w:val="000000"/>
          <w:sz w:val="28"/>
        </w:rPr>
        <w:t>
      ______________________________________ тенге.</w:t>
      </w:r>
    </w:p>
    <w:p>
      <w:pPr>
        <w:spacing w:after="0"/>
        <w:ind w:left="0"/>
        <w:jc w:val="both"/>
      </w:pPr>
      <w:r>
        <w:rPr>
          <w:rFonts w:ascii="Times New Roman"/>
          <w:b w:val="false"/>
          <w:i w:val="false"/>
          <w:color w:val="000000"/>
          <w:sz w:val="28"/>
        </w:rPr>
        <w:t>
      Дата возникновения права на социальную выплату "___" ______ 20___ г.</w:t>
      </w:r>
    </w:p>
    <w:p>
      <w:pPr>
        <w:spacing w:after="0"/>
        <w:ind w:left="0"/>
        <w:jc w:val="both"/>
      </w:pPr>
      <w:r>
        <w:rPr>
          <w:rFonts w:ascii="Times New Roman"/>
          <w:b w:val="false"/>
          <w:i w:val="false"/>
          <w:color w:val="000000"/>
          <w:sz w:val="28"/>
        </w:rPr>
        <w:t>
      Размер социальной выплаты __________________________________________</w:t>
      </w:r>
    </w:p>
    <w:p>
      <w:pPr>
        <w:spacing w:after="0"/>
        <w:ind w:left="0"/>
        <w:jc w:val="both"/>
      </w:pPr>
      <w:r>
        <w:rPr>
          <w:rFonts w:ascii="Times New Roman"/>
          <w:b w:val="false"/>
          <w:i w:val="false"/>
          <w:color w:val="000000"/>
          <w:sz w:val="28"/>
        </w:rPr>
        <w:t>
      (сумма цифрами и прописью)</w:t>
      </w:r>
    </w:p>
    <w:p>
      <w:pPr>
        <w:spacing w:after="0"/>
        <w:ind w:left="0"/>
        <w:jc w:val="both"/>
      </w:pPr>
      <w:r>
        <w:rPr>
          <w:rFonts w:ascii="Times New Roman"/>
          <w:b w:val="false"/>
          <w:i w:val="false"/>
          <w:color w:val="000000"/>
          <w:sz w:val="28"/>
        </w:rPr>
        <w:t>
      ____________________________________________________________________                           (основание пересмотра)</w:t>
      </w:r>
    </w:p>
    <w:p>
      <w:pPr>
        <w:spacing w:after="0"/>
        <w:ind w:left="0"/>
        <w:jc w:val="both"/>
      </w:pPr>
      <w:r>
        <w:rPr>
          <w:rFonts w:ascii="Times New Roman"/>
          <w:b w:val="false"/>
          <w:i w:val="false"/>
          <w:color w:val="000000"/>
          <w:sz w:val="28"/>
        </w:rPr>
        <w:t>
      Руководитель филиала _______ фамилия, имя, отчество (при его наличии)</w:t>
      </w:r>
    </w:p>
    <w:p>
      <w:pPr>
        <w:spacing w:after="0"/>
        <w:ind w:left="0"/>
        <w:jc w:val="both"/>
      </w:pPr>
      <w:r>
        <w:rPr>
          <w:rFonts w:ascii="Times New Roman"/>
          <w:b w:val="false"/>
          <w:i w:val="false"/>
          <w:color w:val="000000"/>
          <w:sz w:val="28"/>
        </w:rPr>
        <w:t>
      Специалист филиала _________ фамилия, имя, отчество (при его наличии)</w:t>
      </w:r>
    </w:p>
    <w:p>
      <w:pPr>
        <w:spacing w:after="0"/>
        <w:ind w:left="0"/>
        <w:jc w:val="both"/>
      </w:pPr>
      <w:r>
        <w:rPr>
          <w:rFonts w:ascii="Times New Roman"/>
          <w:b w:val="false"/>
          <w:i w:val="false"/>
          <w:color w:val="000000"/>
          <w:sz w:val="28"/>
        </w:rPr>
        <w:t>
      Проект решения подготовлен:</w:t>
      </w:r>
    </w:p>
    <w:p>
      <w:pPr>
        <w:spacing w:after="0"/>
        <w:ind w:left="0"/>
        <w:jc w:val="both"/>
      </w:pPr>
      <w:r>
        <w:rPr>
          <w:rFonts w:ascii="Times New Roman"/>
          <w:b w:val="false"/>
          <w:i w:val="false"/>
          <w:color w:val="000000"/>
          <w:sz w:val="28"/>
        </w:rPr>
        <w:t>
      Директор филиала Государственной корпорации</w:t>
      </w:r>
    </w:p>
    <w:p>
      <w:pPr>
        <w:spacing w:after="0"/>
        <w:ind w:left="0"/>
        <w:jc w:val="both"/>
      </w:pPr>
      <w:r>
        <w:rPr>
          <w:rFonts w:ascii="Times New Roman"/>
          <w:b w:val="false"/>
          <w:i w:val="false"/>
          <w:color w:val="000000"/>
          <w:sz w:val="28"/>
        </w:rPr>
        <w:t>
      ______________________ фамилия, имя, отчество (при его наличии)</w:t>
      </w:r>
    </w:p>
    <w:p>
      <w:pPr>
        <w:spacing w:after="0"/>
        <w:ind w:left="0"/>
        <w:jc w:val="both"/>
      </w:pPr>
      <w:r>
        <w:rPr>
          <w:rFonts w:ascii="Times New Roman"/>
          <w:b w:val="false"/>
          <w:i w:val="false"/>
          <w:color w:val="000000"/>
          <w:sz w:val="28"/>
        </w:rPr>
        <w:t xml:space="preserve">
      Специалист филиала Государственной корпорации </w:t>
      </w:r>
    </w:p>
    <w:p>
      <w:pPr>
        <w:spacing w:after="0"/>
        <w:ind w:left="0"/>
        <w:jc w:val="both"/>
      </w:pPr>
      <w:r>
        <w:rPr>
          <w:rFonts w:ascii="Times New Roman"/>
          <w:b w:val="false"/>
          <w:i w:val="false"/>
          <w:color w:val="000000"/>
          <w:sz w:val="28"/>
        </w:rPr>
        <w:t>
      _____________________ фамилия, имя, отчество (при его наличии)</w:t>
      </w:r>
    </w:p>
    <w:p>
      <w:pPr>
        <w:spacing w:after="0"/>
        <w:ind w:left="0"/>
        <w:jc w:val="both"/>
      </w:pPr>
      <w:r>
        <w:rPr>
          <w:rFonts w:ascii="Times New Roman"/>
          <w:b w:val="false"/>
          <w:i w:val="false"/>
          <w:color w:val="000000"/>
          <w:sz w:val="28"/>
        </w:rPr>
        <w:t>
      Начальник отделения Государственной корпорации</w:t>
      </w:r>
    </w:p>
    <w:p>
      <w:pPr>
        <w:spacing w:after="0"/>
        <w:ind w:left="0"/>
        <w:jc w:val="both"/>
      </w:pPr>
      <w:r>
        <w:rPr>
          <w:rFonts w:ascii="Times New Roman"/>
          <w:b w:val="false"/>
          <w:i w:val="false"/>
          <w:color w:val="000000"/>
          <w:sz w:val="28"/>
        </w:rPr>
        <w:t>
      _______________________ фамилия, имя, отчество (при его наличии)</w:t>
      </w:r>
    </w:p>
    <w:p>
      <w:pPr>
        <w:spacing w:after="0"/>
        <w:ind w:left="0"/>
        <w:jc w:val="both"/>
      </w:pPr>
      <w:r>
        <w:rPr>
          <w:rFonts w:ascii="Times New Roman"/>
          <w:b w:val="false"/>
          <w:i w:val="false"/>
          <w:color w:val="000000"/>
          <w:sz w:val="28"/>
        </w:rPr>
        <w:t>
      Специалист отделения Государственной корпорации</w:t>
      </w:r>
    </w:p>
    <w:p>
      <w:pPr>
        <w:spacing w:after="0"/>
        <w:ind w:left="0"/>
        <w:jc w:val="both"/>
      </w:pPr>
      <w:r>
        <w:rPr>
          <w:rFonts w:ascii="Times New Roman"/>
          <w:b w:val="false"/>
          <w:i w:val="false"/>
          <w:color w:val="000000"/>
          <w:sz w:val="28"/>
        </w:rPr>
        <w:t>
      _______________________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перечню решений Министерства</w:t>
            </w:r>
            <w:r>
              <w:br/>
            </w:r>
            <w:r>
              <w:rPr>
                <w:rFonts w:ascii="Times New Roman"/>
                <w:b w:val="false"/>
                <w:i w:val="false"/>
                <w:color w:val="000000"/>
                <w:sz w:val="20"/>
              </w:rPr>
              <w:t>здравоохранения и социального развития</w:t>
            </w:r>
            <w:r>
              <w:br/>
            </w:r>
            <w:r>
              <w:rPr>
                <w:rFonts w:ascii="Times New Roman"/>
                <w:b w:val="false"/>
                <w:i w:val="false"/>
                <w:color w:val="000000"/>
                <w:sz w:val="20"/>
              </w:rPr>
              <w:t>Республики Казахстан, в которые</w:t>
            </w:r>
            <w:r>
              <w:br/>
            </w:r>
            <w:r>
              <w:rPr>
                <w:rFonts w:ascii="Times New Roman"/>
                <w:b w:val="false"/>
                <w:i w:val="false"/>
                <w:color w:val="000000"/>
                <w:sz w:val="20"/>
              </w:rPr>
              <w:t>вносятся изменения</w:t>
            </w:r>
            <w:r>
              <w:br/>
            </w: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здравоохранения исоциального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от 12 октября 2015 года № 790</w:t>
            </w:r>
          </w:p>
        </w:tc>
      </w:tr>
    </w:tbl>
    <w:p>
      <w:pPr>
        <w:spacing w:after="0"/>
        <w:ind w:left="0"/>
        <w:jc w:val="left"/>
      </w:pPr>
      <w:r>
        <w:rPr>
          <w:rFonts w:ascii="Times New Roman"/>
          <w:b/>
          <w:i w:val="false"/>
          <w:color w:val="000000"/>
        </w:rPr>
        <w:t xml:space="preserve"> Правила ежемесячного предоставления</w:t>
      </w:r>
      <w:r>
        <w:br/>
      </w:r>
      <w:r>
        <w:rPr>
          <w:rFonts w:ascii="Times New Roman"/>
          <w:b/>
          <w:i w:val="false"/>
          <w:color w:val="000000"/>
        </w:rPr>
        <w:t>страховыми организациями в Государственную корпорацию</w:t>
      </w:r>
      <w:r>
        <w:br/>
      </w:r>
      <w:r>
        <w:rPr>
          <w:rFonts w:ascii="Times New Roman"/>
          <w:b/>
          <w:i w:val="false"/>
          <w:color w:val="000000"/>
        </w:rPr>
        <w:t>"Правительство для граждан" информации о произведенных</w:t>
      </w:r>
      <w:r>
        <w:br/>
      </w:r>
      <w:r>
        <w:rPr>
          <w:rFonts w:ascii="Times New Roman"/>
          <w:b/>
          <w:i w:val="false"/>
          <w:color w:val="000000"/>
        </w:rPr>
        <w:t>страховых выплатах</w:t>
      </w:r>
    </w:p>
    <w:p>
      <w:pPr>
        <w:spacing w:after="0"/>
        <w:ind w:left="0"/>
        <w:jc w:val="both"/>
      </w:pPr>
      <w:r>
        <w:rPr>
          <w:rFonts w:ascii="Times New Roman"/>
          <w:b w:val="false"/>
          <w:i w:val="false"/>
          <w:color w:val="000000"/>
          <w:sz w:val="28"/>
        </w:rPr>
        <w:t xml:space="preserve">
      1. Настоящие Правила ежемесячного предоставления страховыми организациями в Государственную корпорацию "Правительство для граждан" информации о произведенных страховых выплатах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59 Закона Республики Казахстан от 21 июня 2013 года "О пенсионном обеспечении в Республике Казахстан".</w:t>
      </w:r>
    </w:p>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p>
    <w:p>
      <w:pPr>
        <w:spacing w:after="0"/>
        <w:ind w:left="0"/>
        <w:jc w:val="both"/>
      </w:pPr>
      <w:r>
        <w:rPr>
          <w:rFonts w:ascii="Times New Roman"/>
          <w:b w:val="false"/>
          <w:i w:val="false"/>
          <w:color w:val="000000"/>
          <w:sz w:val="28"/>
        </w:rPr>
        <w:t>
      2) страховые выплаты - выплаты, осуществляемые страховой организацией лицам, заключившим договор пенсионного аннуитета в соответствии с законодательством;</w:t>
      </w:r>
    </w:p>
    <w:p>
      <w:pPr>
        <w:spacing w:after="0"/>
        <w:ind w:left="0"/>
        <w:jc w:val="both"/>
      </w:pPr>
      <w:r>
        <w:rPr>
          <w:rFonts w:ascii="Times New Roman"/>
          <w:b w:val="false"/>
          <w:i w:val="false"/>
          <w:color w:val="000000"/>
          <w:sz w:val="28"/>
        </w:rPr>
        <w:t>
      3) страховая организация – юридическое лицо, осуществляющее деятельность по заключению и исполнению договоров страхования в отрасли "страхование жизни" на основании соответствующей лицензии уполномоченного органа;</w:t>
      </w:r>
    </w:p>
    <w:p>
      <w:pPr>
        <w:spacing w:after="0"/>
        <w:ind w:left="0"/>
        <w:jc w:val="both"/>
      </w:pPr>
      <w:r>
        <w:rPr>
          <w:rFonts w:ascii="Times New Roman"/>
          <w:b w:val="false"/>
          <w:i w:val="false"/>
          <w:color w:val="000000"/>
          <w:sz w:val="28"/>
        </w:rPr>
        <w:t>
      3. Страховые организации ежемесячно, не позднее 10 числа месяца,       следующего за отчетным, предоставляют в Государственную корпорацию информацию о произведенных страховых выплатах по состоянию на 1 число месяца, следующего за отчетным, по форме согласно приложению к настоящим Правилам.</w:t>
      </w:r>
    </w:p>
    <w:p>
      <w:pPr>
        <w:spacing w:after="0"/>
        <w:ind w:left="0"/>
        <w:jc w:val="both"/>
      </w:pPr>
      <w:r>
        <w:rPr>
          <w:rFonts w:ascii="Times New Roman"/>
          <w:b w:val="false"/>
          <w:i w:val="false"/>
          <w:color w:val="000000"/>
          <w:sz w:val="28"/>
        </w:rPr>
        <w:t>
      4. Передача информации о произведенных страховых выплатах осуществляется электронным способом в соответствии с договором об обмене информацией между страховыми организациями и Государственной корпорацией.</w:t>
      </w:r>
    </w:p>
    <w:p>
      <w:pPr>
        <w:spacing w:after="0"/>
        <w:ind w:left="0"/>
        <w:jc w:val="both"/>
      </w:pPr>
      <w:r>
        <w:rPr>
          <w:rFonts w:ascii="Times New Roman"/>
          <w:b w:val="false"/>
          <w:i w:val="false"/>
          <w:color w:val="000000"/>
          <w:sz w:val="28"/>
        </w:rPr>
        <w:t>
      5. Государственная корпорация не позднее одного рабочего дня, следующего за днем поступления информации, направляет в страховые организации электронное уведомление, подтверждающее факт поступления данной информации в Государственную корпорацию.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ежемесячного предоставления</w:t>
            </w:r>
            <w:r>
              <w:br/>
            </w:r>
            <w:r>
              <w:rPr>
                <w:rFonts w:ascii="Times New Roman"/>
                <w:b w:val="false"/>
                <w:i w:val="false"/>
                <w:color w:val="000000"/>
                <w:sz w:val="20"/>
              </w:rPr>
              <w:t>страховыми организациями</w:t>
            </w:r>
            <w:r>
              <w:br/>
            </w:r>
            <w:r>
              <w:rPr>
                <w:rFonts w:ascii="Times New Roman"/>
                <w:b w:val="false"/>
                <w:i w:val="false"/>
                <w:color w:val="000000"/>
                <w:sz w:val="20"/>
              </w:rPr>
              <w:t>в Государственную корпорацию</w:t>
            </w:r>
            <w:r>
              <w:br/>
            </w:r>
            <w:r>
              <w:rPr>
                <w:rFonts w:ascii="Times New Roman"/>
                <w:b w:val="false"/>
                <w:i w:val="false"/>
                <w:color w:val="000000"/>
                <w:sz w:val="20"/>
              </w:rPr>
              <w:t>"Правительство для граждан"</w:t>
            </w:r>
            <w:r>
              <w:br/>
            </w:r>
            <w:r>
              <w:rPr>
                <w:rFonts w:ascii="Times New Roman"/>
                <w:b w:val="false"/>
                <w:i w:val="false"/>
                <w:color w:val="000000"/>
                <w:sz w:val="20"/>
              </w:rPr>
              <w:t>информации о произведенных</w:t>
            </w:r>
            <w:r>
              <w:br/>
            </w:r>
            <w:r>
              <w:rPr>
                <w:rFonts w:ascii="Times New Roman"/>
                <w:b w:val="false"/>
                <w:i w:val="false"/>
                <w:color w:val="000000"/>
                <w:sz w:val="20"/>
              </w:rPr>
              <w:t>страховых выплатах</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Информация о произведенных страховых выплатах</w:t>
      </w:r>
      <w:r>
        <w:br/>
      </w:r>
      <w:r>
        <w:rPr>
          <w:rFonts w:ascii="Times New Roman"/>
          <w:b/>
          <w:i w:val="false"/>
          <w:color w:val="000000"/>
        </w:rPr>
        <w:t>____________________________________</w:t>
      </w:r>
      <w:r>
        <w:br/>
      </w:r>
      <w:r>
        <w:rPr>
          <w:rFonts w:ascii="Times New Roman"/>
          <w:b/>
          <w:i w:val="false"/>
          <w:color w:val="000000"/>
        </w:rPr>
        <w:t>(наименование страховой организации)</w:t>
      </w:r>
      <w:r>
        <w:br/>
      </w:r>
      <w:r>
        <w:rPr>
          <w:rFonts w:ascii="Times New Roman"/>
          <w:b/>
          <w:i w:val="false"/>
          <w:color w:val="000000"/>
        </w:rPr>
        <w:t>по состоянию на " ___" __________ 20____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 получателя страховых выплат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(ГГГГ, ММ,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страховой выплаты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осуществления страховых выплат (ежемесячная, ежеквартальная, ежегодная)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осуществления выплаты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пенсионного аннуитета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 пенсионного аннуитета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выплат по договору пенсионного аннуитета (ГГГГ, ММ,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выплат по договору пенсионного аннуитета (ГГГГ, ММ, ДД)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получателя страховых выплат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