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a633" w14:textId="fb7a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февраля 2016 года № 13227.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08.08.2023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типового договора на проведение профессиональной практики для организаций технического и профессионального, послесреднего образования согласно приложению 4 к настоящему приказу;</w:t>
      </w:r>
    </w:p>
    <w:bookmarkEnd w:id="3"/>
    <w:bookmarkStart w:name="z7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типового договора о дуальном обучении для организаций технического и профессионального, послесреднего образования согласно приложению 5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00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(С. Омирбаев) обеспечить в установленном законодательном порядке: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Балыкбаева Т.О.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для дошкольных организаций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Типовой договор - в редакции приказа Министра просвещения РК от 08.08.2023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и регулирования взаимоотношений между _______________________________________________________________________________, </w:t>
      </w:r>
    </w:p>
    <w:bookmarkEnd w:id="9"/>
    <w:p>
      <w:pPr>
        <w:spacing w:after="0"/>
        <w:ind w:left="0"/>
        <w:jc w:val="both"/>
      </w:pPr>
      <w:bookmarkStart w:name="z559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дошкольной организации), именуемое в дальнейшем "Дошкольная организация", в лице руководителя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(фамилия, имя, отчество (при его наличии) руководителя дошкольной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организации) действующего на основании Устава дошкольной организации, с одной стороны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одним из родителей </w:t>
      </w:r>
    </w:p>
    <w:p>
      <w:pPr>
        <w:spacing w:after="0"/>
        <w:ind w:left="0"/>
        <w:jc w:val="both"/>
      </w:pPr>
      <w:bookmarkStart w:name="z560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(законных представителей ребенка) </w:t>
      </w:r>
    </w:p>
    <w:p>
      <w:pPr>
        <w:spacing w:after="0"/>
        <w:ind w:left="0"/>
        <w:jc w:val="both"/>
      </w:pPr>
      <w:bookmarkStart w:name="z561" w:id="1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наличии)) именуемые в дальнейшем "Родитель"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ребенка)с другой стороны (далее – Стороны), заключили настоящий договор о нижеследующем:</w:t>
      </w:r>
    </w:p>
    <w:bookmarkStart w:name="z5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 договора</w:t>
      </w:r>
    </w:p>
    <w:bookmarkEnd w:id="13"/>
    <w:bookmarkStart w:name="z5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Настоящий договор регулирует взаимоотношения между дошкольной организацией и родителями или иными законными представителями ребенка на период нахождения в дошкольной организации с установлением прав и обязанностей сторон, а также механизм взаимной ответственности за воспитание и обучение воспитанника.</w:t>
      </w:r>
    </w:p>
    <w:bookmarkEnd w:id="14"/>
    <w:bookmarkStart w:name="z5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Права и обязанности сторон</w:t>
      </w:r>
    </w:p>
    <w:bookmarkEnd w:id="15"/>
    <w:bookmarkStart w:name="z5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Дошкольная организация обязуется:</w:t>
      </w:r>
    </w:p>
    <w:bookmarkEnd w:id="16"/>
    <w:bookmarkStart w:name="z5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дошкольной организации и настоящий договор;</w:t>
      </w:r>
    </w:p>
    <w:bookmarkEnd w:id="17"/>
    <w:bookmarkStart w:name="z5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прием воспитанников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 в сфере дошкольного образования, утвержденными приказом Министра образования и науки Республики Казахстан от 19 июня 2020 года № 254 (зарегистрирован в Реестре государственной регистрации нормативных правовых актов под № 20883)</w:t>
      </w:r>
    </w:p>
    <w:bookmarkEnd w:id="18"/>
    <w:bookmarkStart w:name="z5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обеспечивать реализацию в полном объеме Государственного общеобязательного стандарта дошкольного воспитания и обучения (далее – ГОС), утвержденного приказом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29031), Типовых учебных планов дошкольного воспитания и обучения (далее – Типовые планы), утвержденных приказом Министра образования и науки Республики Казахстан от 20 декабря 2012 года № 557 (зарегистрирован в Реестре государственной регистрации нормативных правовых актов под № 8275) и Типовой учебной программы дошкольного воспитания и обучения, утвержденной приказом иcполняющего обязанности Министра образования и науки Республики Казахстан от 12 августа 2016 года № 499 (зарегистрирован в Министерстве юстиции Республики № 14235);</w:t>
      </w:r>
    </w:p>
    <w:bookmarkEnd w:id="19"/>
    <w:bookmarkStart w:name="z56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ребенку охрану жизни и здоровья, создание условий, обеспечивающих физическое, интеллектуальное и личностное развитие, освоение содержания Типовой учебной программы 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14235), качественную предшкольную подготовку, сбалансированное питание, сохранность имущества; </w:t>
      </w:r>
    </w:p>
    <w:bookmarkEnd w:id="20"/>
    <w:bookmarkStart w:name="z57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организовать деятельность ребенка в соответствии с индивидуальными и возрастными особенностями и возможностями;</w:t>
      </w:r>
    </w:p>
    <w:bookmarkEnd w:id="21"/>
    <w:bookmarkStart w:name="z5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установить пятидневный, шестидневный (нужное подчеркнуть) график посещения ребенком дошкольной организации с _____ до _____ ч.</w:t>
      </w:r>
    </w:p>
    <w:bookmarkEnd w:id="22"/>
    <w:bookmarkStart w:name="z57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сохранить место за ребенком в случае болезни, лечения, оздоровления, коррекции и реабилитации воспитанника в организациях здравоохранения и иных организациях (при предоставлении справки по показанию, заключения), а также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год, на период введенного чрезвычайного положения (чрезвычайных ситуаций социального, природного, техногенного характера), карантина в населенном пункте.</w:t>
      </w:r>
    </w:p>
    <w:bookmarkEnd w:id="23"/>
    <w:bookmarkStart w:name="z5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оказывать консультационную помощь родителю в вопросах воспитания и обучения ребенка;</w:t>
      </w:r>
    </w:p>
    <w:bookmarkEnd w:id="24"/>
    <w:bookmarkStart w:name="z57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переводить воспитанников из одной возрастной группы в другую c 1 по 31 августа текущего года с учетом достижения воспитанником полных лет в текущем календарном году;</w:t>
      </w:r>
    </w:p>
    <w:bookmarkEnd w:id="25"/>
    <w:bookmarkStart w:name="z57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выпускать из дошкольной организации воспитанников, прошедших программу предшкольной подготовки до 1 августа ежегодно;</w:t>
      </w:r>
    </w:p>
    <w:bookmarkEnd w:id="26"/>
    <w:bookmarkStart w:name="z5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соблюдать требования Санитарных правил "Санитарно-эпидемиологические требования к дошкольным организациям и домам ребенка" в соответствии с приказом Министра здравоохранения Республики Казахстан от 9 июля 2021 года № ҚР ДСМ-59 (зарегистрирован в Министерстве юстиции Республики Казахстан № 23469);</w:t>
      </w:r>
    </w:p>
    <w:bookmarkEnd w:id="27"/>
    <w:bookmarkStart w:name="z57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проявлять уважение к родителям либо законным представителям воспитанника.</w:t>
      </w:r>
    </w:p>
    <w:bookmarkEnd w:id="28"/>
    <w:bookmarkStart w:name="z5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Дошкольная организация имеет право:</w:t>
      </w:r>
    </w:p>
    <w:bookmarkEnd w:id="29"/>
    <w:bookmarkStart w:name="z57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оказывать дополнительные платные услуги образовательного, оздоровительного характера в будние и выходные дни для воспитанников согласно законодательству Республики Казахстан в области образования;</w:t>
      </w:r>
    </w:p>
    <w:bookmarkEnd w:id="30"/>
    <w:bookmarkStart w:name="z5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отчислить воспитанника из дошкольных организаций производится при нарушении требований договора между дошкольной организацией и родителем или иным законным представителем воспитанника; пропуска воспитанником более одного месяца без уважительных причин и предупреждения администрации; наличия медицинских противопоказаний, препятствующих его пребыванию на основании справки врачебной консультационной комиссии;</w:t>
      </w:r>
    </w:p>
    <w:bookmarkEnd w:id="31"/>
    <w:bookmarkStart w:name="z5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родителю отсрочку платежей за питание ребенка в дошкольной организации по соглашению обеих сторон;</w:t>
      </w:r>
    </w:p>
    <w:bookmarkEnd w:id="32"/>
    <w:bookmarkStart w:name="z58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передавать ребенка родителю или законному представителю, находящемуся в состоянии алкогольного или наркотического опьянения, а также близким родственникам, не достигшим совершеннолетия;</w:t>
      </w:r>
    </w:p>
    <w:bookmarkEnd w:id="33"/>
    <w:bookmarkStart w:name="z5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договор досрочно при систематическом невыполнении родителем обязательств, предусмотренных настоящим договором, уведомив родителя об этом не позднее чем за 10 (десять) календарных дней;</w:t>
      </w:r>
    </w:p>
    <w:bookmarkEnd w:id="34"/>
    <w:bookmarkStart w:name="z58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объединять группы в случае производственной необходимости.</w:t>
      </w:r>
    </w:p>
    <w:bookmarkEnd w:id="35"/>
    <w:bookmarkStart w:name="z5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Родитель обязуется:</w:t>
      </w:r>
    </w:p>
    <w:bookmarkEnd w:id="36"/>
    <w:bookmarkStart w:name="z5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правила, определенные Уставом, и соблюдать условия настоящего договора;</w:t>
      </w:r>
    </w:p>
    <w:bookmarkEnd w:id="37"/>
    <w:bookmarkStart w:name="z5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в размере __________ тенге за питание ребенка ежемесячно до 5-го числа текущего месяца;</w:t>
      </w:r>
    </w:p>
    <w:bookmarkEnd w:id="38"/>
    <w:bookmarkStart w:name="z5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 группы;</w:t>
      </w:r>
    </w:p>
    <w:bookmarkEnd w:id="39"/>
    <w:bookmarkStart w:name="z5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поручать забирать ребенка из дошкольной организации близким родственникам, находящимся в состоянии алкогольного или наркотического опьянения, а также не достигшим совершеннолетия;</w:t>
      </w:r>
    </w:p>
    <w:bookmarkEnd w:id="40"/>
    <w:bookmarkStart w:name="z5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 информировать дошкольную организацию о предстоящем отсутствии ребенка;</w:t>
      </w:r>
    </w:p>
    <w:bookmarkEnd w:id="41"/>
    <w:bookmarkStart w:name="z59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приводить ребенка в дошкольную организацию с признаками простудных или инфекционных заболеваний для предотвращения их распространения среди других воспитанников;</w:t>
      </w:r>
    </w:p>
    <w:bookmarkEnd w:id="42"/>
    <w:bookmarkStart w:name="z59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допускать пропусков в посещении дошкольной организации без уважительной причины. В случае болезни ребенка и при отсутствии ребенка три и более дней предоставить медицинскую справку, выданную медицинской организацией по месту жительства;</w:t>
      </w:r>
    </w:p>
    <w:bookmarkEnd w:id="43"/>
    <w:bookmarkStart w:name="z59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проявлять уважение к педагогу и сотрудникам при исполнении ими своих должностных обязанностей;</w:t>
      </w:r>
    </w:p>
    <w:bookmarkEnd w:id="44"/>
    <w:bookmarkStart w:name="z5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дошкольной организацией по всем вопросам воспитания и обучения ребенка;</w:t>
      </w:r>
    </w:p>
    <w:bookmarkEnd w:id="45"/>
    <w:bookmarkStart w:name="z5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скрывать проблемы, связанные со здоровьем и угрожающие жизни ребенка и других детей;</w:t>
      </w:r>
    </w:p>
    <w:bookmarkEnd w:id="46"/>
    <w:bookmarkStart w:name="z5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воспитывать у ребенка с учетом его интересов:</w:t>
      </w:r>
    </w:p>
    <w:bookmarkEnd w:id="47"/>
    <w:bookmarkStart w:name="z5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добропорядочность, толерантность и межнациональное согласие; киберкультуру и кибергигиену;</w:t>
      </w:r>
    </w:p>
    <w:bookmarkEnd w:id="48"/>
    <w:bookmarkStart w:name="z5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рассмотреть возможность ограничения использование мобильных устройств с учетом потребности ребенка;</w:t>
      </w:r>
    </w:p>
    <w:bookmarkEnd w:id="49"/>
    <w:bookmarkStart w:name="z5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обеспечивать посещение ребенка дошкольной организации. 2.4. Родитель имеет право:</w:t>
      </w:r>
    </w:p>
    <w:bookmarkEnd w:id="50"/>
    <w:bookmarkStart w:name="z6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улучшению деятельности дошкольной организации и организации дополнительных услуг;</w:t>
      </w:r>
    </w:p>
    <w:bookmarkEnd w:id="51"/>
    <w:bookmarkStart w:name="z6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адаптации ребенка к условиям дошкольной организации в течение определенного времени согласованного обеими сторонами, находиться в дошкольной организации;</w:t>
      </w:r>
    </w:p>
    <w:bookmarkEnd w:id="52"/>
    <w:bookmarkStart w:name="z6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брать отсрочку платежей за питание ребенка не позднее чем за 5 (пять) рабочих дней до установленных сроков оплаты по согласованию обеих сторон;</w:t>
      </w:r>
    </w:p>
    <w:bookmarkEnd w:id="53"/>
    <w:bookmarkStart w:name="z6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выполнение условий настоящего договора;</w:t>
      </w:r>
    </w:p>
    <w:bookmarkEnd w:id="54"/>
    <w:bookmarkStart w:name="z6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настоящий договор досрочно в одностороннем порядке, предварительно уведомив об этом дошкольную организацию не позднее чем за 10 (десять) календарных дней.</w:t>
      </w:r>
    </w:p>
    <w:bookmarkEnd w:id="55"/>
    <w:bookmarkStart w:name="z6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и порядок оплаты образовательных услуг</w:t>
      </w:r>
    </w:p>
    <w:bookmarkEnd w:id="56"/>
    <w:bookmarkStart w:name="z6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Родительская оплата в сумме __________ тенге, за питание ребенка вносится ежемесячно до 5-го числа текущего месяца. В случае болезни, лечения, оздоровления, коррекции и реабилитации воспитанника в организациях здравоохранения и иных организациях (при предоставлении справки по показанию, заключения), а также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год, в текущем месяце, за который произведена оплата, производится перерасчет по фактическому количеству посещений к началу следующего месяца и внесен в квитанцию об оплате.</w:t>
      </w:r>
    </w:p>
    <w:bookmarkEnd w:id="57"/>
    <w:bookmarkStart w:name="z6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Сторон</w:t>
      </w:r>
    </w:p>
    <w:bookmarkEnd w:id="58"/>
    <w:bookmarkStart w:name="z6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Казахстан.</w:t>
      </w:r>
    </w:p>
    <w:bookmarkEnd w:id="59"/>
    <w:bookmarkStart w:name="z6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разрешения споров</w:t>
      </w:r>
    </w:p>
    <w:bookmarkEnd w:id="60"/>
    <w:bookmarkStart w:name="z6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решений;</w:t>
      </w:r>
    </w:p>
    <w:bookmarkEnd w:id="61"/>
    <w:bookmarkStart w:name="z61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62"/>
    <w:bookmarkStart w:name="z6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Форс-мажор</w:t>
      </w:r>
    </w:p>
    <w:bookmarkEnd w:id="63"/>
    <w:bookmarkStart w:name="z6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наступает;</w:t>
      </w:r>
    </w:p>
    <w:bookmarkEnd w:id="64"/>
    <w:bookmarkStart w:name="z6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Сторон;</w:t>
      </w:r>
    </w:p>
    <w:bookmarkEnd w:id="65"/>
    <w:bookmarkStart w:name="z6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66"/>
    <w:bookmarkStart w:name="z6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действия, порядок изменения условий договора и его расторжение</w:t>
      </w:r>
    </w:p>
    <w:bookmarkEnd w:id="67"/>
    <w:bookmarkStart w:name="z6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действует с момента его подписания и может быть продлен, изменен, дополнен по соглашению Сторон;</w:t>
      </w:r>
    </w:p>
    <w:bookmarkEnd w:id="68"/>
    <w:bookmarkStart w:name="z6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изменения, дополнения к договору оформляются в форме приложения к нему;</w:t>
      </w:r>
    </w:p>
    <w:bookmarkEnd w:id="69"/>
    <w:bookmarkStart w:name="z61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действия договора с _______________ по _________________;</w:t>
      </w:r>
    </w:p>
    <w:bookmarkEnd w:id="70"/>
    <w:bookmarkStart w:name="z6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настоящий договор составлен в 2-х экземплярах, по одному для каждой Стороны.</w:t>
      </w:r>
    </w:p>
    <w:bookmarkEnd w:id="71"/>
    <w:bookmarkStart w:name="z6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и подписи Сторон: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дошкольной организации)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(для государственных организаций)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частных организаций - 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данные:____________________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Скачать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организаций среднего образования</w:t>
      </w:r>
    </w:p>
    <w:bookmarkEnd w:id="75"/>
    <w:p>
      <w:pPr>
        <w:spacing w:after="0"/>
        <w:ind w:left="0"/>
        <w:jc w:val="both"/>
      </w:pPr>
      <w:bookmarkStart w:name="z150" w:id="76"/>
      <w:r>
        <w:rPr>
          <w:rFonts w:ascii="Times New Roman"/>
          <w:b w:val="false"/>
          <w:i w:val="false"/>
          <w:color w:val="000000"/>
          <w:sz w:val="28"/>
        </w:rPr>
        <w:t>
            В целях регулирования взаимоотношений между организациями образования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организации образования) именуемое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(организация образования), в лице директора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действующего на основании Устава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образования, утвержденного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одной стороны и "родитель" (или законный представитель ребенка) с другой стороны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именуемого в дальнейшем "родитель (законный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представитель)" обучающегося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ребенка, дата рождения, ИИН),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проживающие по адресу: __________________________________________________ с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 заключили настоящий Договор о нижеследующем:</w:t>
      </w:r>
    </w:p>
    <w:bookmarkStart w:name="z15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77"/>
    <w:bookmarkStart w:name="z15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между организацией образования и родителем (законным представителем) с установлением прав и обязанностей сторон, а также механизм взаимной ответственности за воспитание и обучение обучающегося (воспитанника).</w:t>
      </w:r>
    </w:p>
    <w:bookmarkEnd w:id="78"/>
    <w:bookmarkStart w:name="z15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среднего образования</w:t>
      </w:r>
    </w:p>
    <w:bookmarkEnd w:id="79"/>
    <w:bookmarkStart w:name="z1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среднего образования имеет право:</w:t>
      </w:r>
    </w:p>
    <w:bookmarkEnd w:id="80"/>
    <w:bookmarkStart w:name="z1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обучающегося, родителей (законных представителей) соблюдения Устава организации образования, правил внутреннего распорядка организации образования и актов организации образования, регламентирующих ее деятельность;</w:t>
      </w:r>
    </w:p>
    <w:bookmarkEnd w:id="81"/>
    <w:bookmarkStart w:name="z15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свободный доступ и пользование информационными ресурсами, библиотекой организации образования, учебниками, учебно-методическими комплексами и учебно-методическими пособиями;</w:t>
      </w:r>
    </w:p>
    <w:bookmarkEnd w:id="82"/>
    <w:bookmarkStart w:name="z15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обучающемуся возможность пользования компьютерной техникой для выполнения заданий в рамках учебных программ, в порядке и на условиях, предусмотренных актами, утвержденными руководителем организации образования;</w:t>
      </w:r>
    </w:p>
    <w:bookmarkEnd w:id="83"/>
    <w:bookmarkStart w:name="z1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переводить обучающегося на основании заявления родителя или законного представителя из школы в школу;</w:t>
      </w:r>
    </w:p>
    <w:bookmarkEnd w:id="84"/>
    <w:bookmarkStart w:name="z1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обучающимся дополнительные образовательные (платные и/или бесплатные) услуги (кружки по интересам, спортивные секции).</w:t>
      </w:r>
    </w:p>
    <w:bookmarkEnd w:id="85"/>
    <w:bookmarkStart w:name="z16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среднего образования обязуется:</w:t>
      </w:r>
    </w:p>
    <w:bookmarkEnd w:id="86"/>
    <w:bookmarkStart w:name="z5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обучающегося, родителя (законного представителя) с Уставом организации образования, лицензией на занятие образовательной деятельностью, правилами внутреннего распорядка и актами организации образования, регламентирующими ее деятельность;</w:t>
      </w:r>
    </w:p>
    <w:bookmarkEnd w:id="87"/>
    <w:bookmarkStart w:name="z53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приобретение знаний, умений, навыков обучающегося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образовании", с Государственным общеобязательным стандартом среднего образования, разработанных уполномоченным органом в области образования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образовании";</w:t>
      </w:r>
    </w:p>
    <w:bookmarkEnd w:id="88"/>
    <w:bookmarkStart w:name="z53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санитарные и гигиенические требования, предъявляемые к образовательному и воспитательному процессу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утвержденными приказом Министра здравоохранения Республики Казахстан от 5 августа 2021 года № ҚР ДСМ-76 (зарегистрирован в Реестре государственной регистрации нормативных правовых актов под № 23890);</w:t>
      </w:r>
    </w:p>
    <w:bookmarkEnd w:id="89"/>
    <w:bookmarkStart w:name="z5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соблюдение обучающимся требований к обязательной школьной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регистрации нормативных правовых актов Республики Казахстан под № 13085) (далее – Требования к обязательной школьной форме);</w:t>
      </w:r>
    </w:p>
    <w:bookmarkEnd w:id="90"/>
    <w:bookmarkStart w:name="z53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нести ответственность за жизнь и здоровье обучающегося на территории школы во время учебного процесса и проведения школьных мероприятий, вне школы во время проведения внеурочных мероприятий;</w:t>
      </w:r>
    </w:p>
    <w:bookmarkEnd w:id="91"/>
    <w:bookmarkStart w:name="z53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психологическую диагностику, консультирование и тренинги (групповые, индивидуальные) с обучающимися с письменного согласия родителей (или законных представителей), консультирование и тренинги с родителями (при необходимости);</w:t>
      </w:r>
    </w:p>
    <w:bookmarkEnd w:id="92"/>
    <w:bookmarkStart w:name="z53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</w:r>
    </w:p>
    <w:bookmarkEnd w:id="93"/>
    <w:bookmarkStart w:name="z54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проявлять уважение к родителям либо законным представителям обучающихся;</w:t>
      </w:r>
    </w:p>
    <w:bookmarkEnd w:id="94"/>
    <w:bookmarkStart w:name="z54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вернуть при расторжении Договора обучающемуся документы, принятые при поступлении;</w:t>
      </w:r>
    </w:p>
    <w:bookmarkEnd w:id="95"/>
    <w:bookmarkStart w:name="z54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допускать привлечение обучающегося к выполнению поручений без согласия обучающегося, родителя (законного представителя) и в ущерб учебному процессу;</w:t>
      </w:r>
    </w:p>
    <w:bookmarkEnd w:id="96"/>
    <w:bookmarkStart w:name="z54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выдачи, (зарегистрирован в Реестре государственной регистрации нормативных правовых актов Республики Казахстан под № 10348).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просвещения РК от 08.08.2023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родителя (законного представителя) организации среднего образования</w:t>
      </w:r>
    </w:p>
    <w:bookmarkEnd w:id="98"/>
    <w:bookmarkStart w:name="z17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Родитель (законный представитель) имеет право:</w:t>
      </w:r>
    </w:p>
    <w:bookmarkEnd w:id="99"/>
    <w:bookmarkStart w:name="z17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организацией образования в вопросах воспитания и обучения ребенка;</w:t>
      </w:r>
    </w:p>
    <w:bookmarkEnd w:id="100"/>
    <w:bookmarkStart w:name="z17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реализации учебно-воспитательного процесса, в рамках предусмотренных действующим законодательством РК;</w:t>
      </w:r>
    </w:p>
    <w:bookmarkEnd w:id="101"/>
    <w:bookmarkStart w:name="z1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учитывать решения родительского комитета, попечительского совета, родительских собраний;</w:t>
      </w:r>
    </w:p>
    <w:bookmarkEnd w:id="102"/>
    <w:bookmarkStart w:name="z17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работе органов управления организации образования через родительские комитеты;</w:t>
      </w:r>
    </w:p>
    <w:bookmarkEnd w:id="103"/>
    <w:bookmarkStart w:name="z1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информацию от организации образования относительно успеваемости, поведения и условий учебы своих детей;</w:t>
      </w:r>
    </w:p>
    <w:bookmarkEnd w:id="104"/>
    <w:bookmarkStart w:name="z17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получать консультативную помощь по проблемам обучения и воспитания своих детей в психолого-медико-педагогических консультациях;</w:t>
      </w:r>
    </w:p>
    <w:bookmarkEnd w:id="105"/>
    <w:bookmarkStart w:name="z1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получать дополнительные (платные и/или бесплатные) услуги (кружки по интересам, спортивные секции).</w:t>
      </w:r>
    </w:p>
    <w:bookmarkEnd w:id="106"/>
    <w:bookmarkStart w:name="z17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Родитель (или законный представитель) обязуется:</w:t>
      </w:r>
    </w:p>
    <w:bookmarkEnd w:id="107"/>
    <w:bookmarkStart w:name="z5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 и положения настоящего Договора;</w:t>
      </w:r>
    </w:p>
    <w:bookmarkEnd w:id="108"/>
    <w:bookmarkStart w:name="z5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посещать родительские собрания, при необходимости являться в организации образования по вызову администрации или педагогов для индивидуальной педагогической беседы по учебно-воспитательному процессу и получения конкретной педагогической помощи;</w:t>
      </w:r>
    </w:p>
    <w:bookmarkEnd w:id="109"/>
    <w:bookmarkStart w:name="z5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проявлять уважение к педагогу и сотрудникам при исполнении ими своих должностных обязанностей, а также к обучающимся в организации образования;</w:t>
      </w:r>
    </w:p>
    <w:bookmarkEnd w:id="110"/>
    <w:bookmarkStart w:name="z5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требования к школьной форме согласно Требованиям к обязательной школьной форме;</w:t>
      </w:r>
    </w:p>
    <w:bookmarkEnd w:id="111"/>
    <w:bookmarkStart w:name="z5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о причине отсутствия ребенка на уроках;</w:t>
      </w:r>
    </w:p>
    <w:bookmarkEnd w:id="112"/>
    <w:bookmarkStart w:name="z5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возмещать материальный ущерб, причиненный по вине обучающегося организации образования, в соответствии с законодательством Республики Казахстан;</w:t>
      </w:r>
    </w:p>
    <w:bookmarkEnd w:id="113"/>
    <w:bookmarkStart w:name="z5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нести ответственность за жизнь и здоровье, защищать права и свободу обучающегося за пределами территории школы (до школы и после школы);</w:t>
      </w:r>
    </w:p>
    <w:bookmarkEnd w:id="114"/>
    <w:bookmarkStart w:name="z5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поддерживать связь с педагогами по вопросам воспитания и обучения обучающегося, осуществлять обратную связь;</w:t>
      </w:r>
    </w:p>
    <w:bookmarkEnd w:id="115"/>
    <w:bookmarkStart w:name="z5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воспитывать у ребенка с учетом его интересов:</w:t>
      </w:r>
    </w:p>
    <w:bookmarkEnd w:id="116"/>
    <w:bookmarkStart w:name="z5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добропорядочность, толерантность, академическую честность и межнациональное согласие;</w:t>
      </w:r>
    </w:p>
    <w:bookmarkEnd w:id="117"/>
    <w:bookmarkStart w:name="z5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киберкультуру и кибергигиену;</w:t>
      </w:r>
    </w:p>
    <w:bookmarkEnd w:id="118"/>
    <w:bookmarkStart w:name="z5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рассмотреть возможность ограничения использование мобильных устройств с учетом потребности ребенка;</w:t>
      </w:r>
    </w:p>
    <w:bookmarkEnd w:id="119"/>
    <w:bookmarkStart w:name="z5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оказывать поддержку обучающемуся по реализации и установке инструкций, программ обучения путем дистанционного обучения.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образования и науки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121"/>
    <w:bookmarkStart w:name="z18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Республики Казахстан.</w:t>
      </w:r>
    </w:p>
    <w:bookmarkEnd w:id="122"/>
    <w:bookmarkStart w:name="z18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123"/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24"/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25"/>
    <w:bookmarkStart w:name="z18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126"/>
    <w:bookmarkStart w:name="z19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bookmarkEnd w:id="127"/>
    <w:bookmarkStart w:name="z19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128"/>
    <w:bookmarkStart w:name="z19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129"/>
    <w:bookmarkStart w:name="z19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</w:r>
    </w:p>
    <w:bookmarkEnd w:id="130"/>
    <w:bookmarkStart w:name="z19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bookmarkEnd w:id="131"/>
    <w:bookmarkStart w:name="z19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Моментом прекращения договорных отношений между сторонами является издание соответствующего приказа руководителем организации образования.</w:t>
      </w:r>
    </w:p>
    <w:bookmarkEnd w:id="132"/>
    <w:bookmarkStart w:name="z19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Настоящий Договор заключается в двух экземплярах, а при участии заказчика в трех экземплярах на государственном или русском языках, имеющих одинаковую юридическую силу и передается по одному экземпляру для каждой из сторон.</w:t>
      </w:r>
    </w:p>
    <w:bookmarkEnd w:id="133"/>
    <w:bookmarkStart w:name="z1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Стороны настоящего Договора подтверждают приверженность сохранения прав и обязанностей обучащихся организации образования, закреплҰнных в статье 47 Закона РК "Об образовании" и иные пункты по соглашению сторон - организаций образования и родителей (законных представителей).</w:t>
      </w:r>
    </w:p>
    <w:bookmarkEnd w:id="134"/>
    <w:bookmarkStart w:name="z1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Стороны, подписавшие настоящий договор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образования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организаций),(для частных организаций - 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Родитель (законный представитель)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работы: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27.08.2021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</w:t>
      </w:r>
      <w:r>
        <w:br/>
      </w:r>
      <w:r>
        <w:rPr>
          <w:rFonts w:ascii="Times New Roman"/>
          <w:b/>
          <w:i w:val="false"/>
          <w:color w:val="000000"/>
        </w:rPr>
        <w:t>для технического и профессионального, послесреднего образования</w:t>
      </w:r>
    </w:p>
    <w:bookmarkEnd w:id="138"/>
    <w:p>
      <w:pPr>
        <w:spacing w:after="0"/>
        <w:ind w:left="0"/>
        <w:jc w:val="both"/>
      </w:pPr>
      <w:bookmarkStart w:name="z310" w:id="13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образования, № государственной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занятия образовательной деятельности)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лица),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_________________________________________________________, именуемое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в дальнейшем "организация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образования", с одной стороны, и гражданином (кой)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именуемый(ая)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"обучающийся (законный представитель)", с другой стороны,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лица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 именуемый (ая)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"заказчик",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_______________________________________________________, и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гражданина(ки)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 с другой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Start w:name="z2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Предмет договора</w:t>
      </w:r>
    </w:p>
    <w:bookmarkEnd w:id="140"/>
    <w:bookmarkStart w:name="z2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или обучающийся (законный представитель) поручает и оплачивает, а организация технического и профессионального образования принимает на себя обязанность по организации учебного процесса для обучающегося и предоставлению,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специальности, форме обучения и полной оплаты оказанных услуг.</w:t>
      </w:r>
    </w:p>
    <w:bookmarkEnd w:id="141"/>
    <w:bookmarkStart w:name="z2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Права и обязанности организации образования</w:t>
      </w:r>
    </w:p>
    <w:bookmarkEnd w:id="142"/>
    <w:bookmarkStart w:name="z2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имеет право:</w:t>
      </w:r>
    </w:p>
    <w:bookmarkEnd w:id="143"/>
    <w:bookmarkStart w:name="z2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образования,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bookmarkEnd w:id="144"/>
    <w:bookmarkStart w:name="z2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к обучающемуся меры дисциплинарного воздействия, кроме санкций, выраженных в денежном эквиваленте, за нарушение им обязанностей, предусмотренные правилами внутреннего распорядка, уставом организации образования и условиями настоящего Договора;</w:t>
      </w:r>
    </w:p>
    <w:bookmarkEnd w:id="145"/>
    <w:bookmarkStart w:name="z2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bookmarkEnd w:id="146"/>
    <w:bookmarkStart w:name="z2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поощрение и вознаграждение обучающегося за успехи в учебной, научной и творческой деятельности;</w:t>
      </w:r>
    </w:p>
    <w:bookmarkEnd w:id="147"/>
    <w:bookmarkStart w:name="z3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расторгнуть Договор в одностороннем порядке при отчислении по причинам, указанным в Типовых правилах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 (далее – Правила проведения текущего контроля), а также в случае нарушения Устава организации образования.</w:t>
      </w:r>
    </w:p>
    <w:bookmarkEnd w:id="148"/>
    <w:bookmarkStart w:name="z3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обязуется:</w:t>
      </w:r>
    </w:p>
    <w:bookmarkEnd w:id="149"/>
    <w:bookmarkStart w:name="z3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 с Уставом организации образования, правилами внутреннего распорядка и актами организации образования, регламентирующих ее деятельность;</w:t>
      </w:r>
    </w:p>
    <w:bookmarkEnd w:id="150"/>
    <w:bookmarkStart w:name="z3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обучение обучающегося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</w:p>
    <w:bookmarkEnd w:id="151"/>
    <w:bookmarkStart w:name="z3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обучающегося по итогам вступительного экзамена (собеседования) (или переводом из других организаций образования при условии погашения академической задолженности) в число обучающихся организации образования при условии внесения им или заказчиком (представителем) оплаты в размере ____% от суммы годового платежа;</w:t>
      </w:r>
    </w:p>
    <w:bookmarkEnd w:id="152"/>
    <w:bookmarkStart w:name="z3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определять объем учебной нагрузки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образования", утвержденными приказом Министра здравоохранения Республики Казахстан от 5 августа 2021 года № ҚР ДСМ-76 (зарегистрирован в Реестре государственных нормативных правовых актов под № 23890);</w:t>
      </w:r>
    </w:p>
    <w:bookmarkEnd w:id="153"/>
    <w:bookmarkStart w:name="z3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свободный доступ к ресурсам библиотеки (учебники, учебно-методические комплексы и учебно-методические пособия) организаций образования;</w:t>
      </w:r>
    </w:p>
    <w:bookmarkEnd w:id="154"/>
    <w:bookmarkStart w:name="z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обучающемуся возможность пользования компьютерной техникой для выполнения заданий в рамках учебных программ, утвержденными руководителем организации образования;</w:t>
      </w:r>
    </w:p>
    <w:bookmarkEnd w:id="155"/>
    <w:bookmarkStart w:name="z3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профессиональной практики обучающемуся в соответствии с учебным планом организации образования, утвержденным руководителем организации образования;</w:t>
      </w:r>
    </w:p>
    <w:bookmarkEnd w:id="156"/>
    <w:bookmarkStart w:name="z3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переводить и восстанавливать обучающегося на основании заявления с одной специальности на другую или с одной формы обучения на другую, а также в другую организацию образования в соответствии с Правилами оказания государственной услуги "Перевод и восстановление обучающихся по типам организаций образования",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под № 10297) (далее – Правила перевода и восстановления);</w:t>
      </w:r>
    </w:p>
    <w:bookmarkEnd w:id="157"/>
    <w:bookmarkStart w:name="z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вернуть при расторжении Договора обучающемуся выплаченные суммы с учетом вычета расходов за текущий период обучения с момента издания приказа;</w:t>
      </w:r>
    </w:p>
    <w:bookmarkEnd w:id="158"/>
    <w:bookmarkStart w:name="z4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возможность обучающемуся, принимать участие в научных, культурных и спортивных мероприятиях организации образования;</w:t>
      </w:r>
    </w:p>
    <w:bookmarkEnd w:id="159"/>
    <w:bookmarkStart w:name="z4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10348);</w:t>
      </w:r>
    </w:p>
    <w:bookmarkEnd w:id="160"/>
    <w:bookmarkStart w:name="z4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просвещения РК от 08.08.2023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Права и обязанности обучающегося</w:t>
      </w:r>
    </w:p>
    <w:bookmarkEnd w:id="162"/>
    <w:bookmarkStart w:name="z4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имеет право на:</w:t>
      </w:r>
    </w:p>
    <w:bookmarkEnd w:id="163"/>
    <w:bookmarkStart w:name="z4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 в порядке, установленном Правилами перевода и восстановления;</w:t>
      </w:r>
    </w:p>
    <w:bookmarkEnd w:id="164"/>
    <w:bookmarkStart w:name="z4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поэтапную оплату за обучение, при этом размер оплаты может быть изменен, но не более одного раза в год по соглашению сторон в случае фактического увеличения расходов на обучение;</w:t>
      </w:r>
    </w:p>
    <w:bookmarkEnd w:id="165"/>
    <w:bookmarkStart w:name="z4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дополнительных образовательных (платных и бесплатных) услуг вне государственного общеобязательного стандарта образования;</w:t>
      </w:r>
    </w:p>
    <w:bookmarkEnd w:id="166"/>
    <w:bookmarkStart w:name="z4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доступ и пользование фондом учебной, учебно-методической литературы на базе библиотеки и читальных залов;</w:t>
      </w:r>
    </w:p>
    <w:bookmarkEnd w:id="167"/>
    <w:bookmarkStart w:name="z5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органах студенческого самоуправления.</w:t>
      </w:r>
    </w:p>
    <w:bookmarkEnd w:id="168"/>
    <w:bookmarkStart w:name="z5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Обучающийся обязуется:</w:t>
      </w:r>
    </w:p>
    <w:bookmarkEnd w:id="169"/>
    <w:bookmarkStart w:name="z5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образования, правила внутреннего распорядка организации образования и акты организации образования, регламентирующих ее деятельность;</w:t>
      </w:r>
    </w:p>
    <w:bookmarkEnd w:id="170"/>
    <w:bookmarkStart w:name="z5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 (при предоставлении);</w:t>
      </w:r>
    </w:p>
    <w:bookmarkEnd w:id="171"/>
    <w:bookmarkStart w:name="z5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правила воинского учета, согласно Правил воинского учета военнообязанных и призывников,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14881);</w:t>
      </w:r>
    </w:p>
    <w:bookmarkEnd w:id="172"/>
    <w:bookmarkStart w:name="z5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проявлять уважение к педагогу и сотрудникам при исполнении ими своих должностных обязанностей, а также к обучающимся в организациях образования;</w:t>
      </w:r>
    </w:p>
    <w:bookmarkEnd w:id="173"/>
    <w:bookmarkStart w:name="z5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образования;</w:t>
      </w:r>
    </w:p>
    <w:bookmarkEnd w:id="174"/>
    <w:bookmarkStart w:name="z5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сообщать в организацию образования при изменении семейного положения и контактной информации (места жительства, номера телефона, электронной почты и тому подобное);</w:t>
      </w:r>
    </w:p>
    <w:bookmarkEnd w:id="175"/>
    <w:bookmarkStart w:name="z5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уведомить организацию образования при нахождении на амбулаторном или стационарном лечении с предъявлением подтверждающих документов.</w:t>
      </w:r>
    </w:p>
    <w:bookmarkEnd w:id="176"/>
    <w:bookmarkStart w:name="z5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Права и обязанности заказчика</w:t>
      </w:r>
    </w:p>
    <w:bookmarkEnd w:id="177"/>
    <w:bookmarkStart w:name="z6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обязуется (в случае заказа):</w:t>
      </w:r>
    </w:p>
    <w:bookmarkEnd w:id="178"/>
    <w:bookmarkStart w:name="z6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сроки вносить плату за предоставляемые образовательные услуги.</w:t>
      </w:r>
    </w:p>
    <w:bookmarkEnd w:id="179"/>
    <w:bookmarkStart w:name="z6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имеет право (в случае заказа):</w:t>
      </w:r>
    </w:p>
    <w:bookmarkEnd w:id="180"/>
    <w:bookmarkStart w:name="z6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добросовестного и надлежащего исполнения обязанностей в соответствии с настоящим Договором.</w:t>
      </w:r>
    </w:p>
    <w:bookmarkEnd w:id="181"/>
    <w:bookmarkStart w:name="z6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Ответственность сторон</w:t>
      </w:r>
    </w:p>
    <w:bookmarkEnd w:id="182"/>
    <w:bookmarkStart w:name="z6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183"/>
    <w:bookmarkStart w:name="z6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Порядок разрешения споров</w:t>
      </w:r>
    </w:p>
    <w:bookmarkEnd w:id="184"/>
    <w:bookmarkStart w:name="z6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85"/>
    <w:bookmarkStart w:name="z6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86"/>
    <w:bookmarkStart w:name="z6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Срок действия, порядок изменения условий договора и его расторжение</w:t>
      </w:r>
    </w:p>
    <w:bookmarkEnd w:id="187"/>
    <w:bookmarkStart w:name="z7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Юридические адреса и банковские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(законный представитель или заказчик):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(для государственных организаций),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(законного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выдано)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 обучающегося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законного представителя))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заказчика)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выдано)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место нахождения,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проведение профессиональной практики для организаций технического и профессионального, послесреднего образования</w:t>
      </w:r>
    </w:p>
    <w:bookmarkEnd w:id="189"/>
    <w:p>
      <w:pPr>
        <w:spacing w:after="0"/>
        <w:ind w:left="0"/>
        <w:jc w:val="both"/>
      </w:pPr>
      <w:bookmarkStart w:name="z313" w:id="190"/>
      <w:r>
        <w:rPr>
          <w:rFonts w:ascii="Times New Roman"/>
          <w:b w:val="false"/>
          <w:i w:val="false"/>
          <w:color w:val="000000"/>
          <w:sz w:val="28"/>
        </w:rPr>
        <w:t>
      город ______________ "___"_________20____ года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именуемый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"организация образования", в лице 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(реквизиты учредительных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предприятия, учреждения, организации и т.д.) именуемый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"предприятие (организация)",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руководителя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 или другого уполномоченного лица)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учредительных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в соответствии с действующим законодательством Республики 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Start w:name="z31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91"/>
    <w:p>
      <w:pPr>
        <w:spacing w:after="0"/>
        <w:ind w:left="0"/>
        <w:jc w:val="both"/>
      </w:pPr>
      <w:bookmarkStart w:name="z315" w:id="192"/>
      <w:r>
        <w:rPr>
          <w:rFonts w:ascii="Times New Roman"/>
          <w:b w:val="false"/>
          <w:i w:val="false"/>
          <w:color w:val="000000"/>
          <w:sz w:val="28"/>
        </w:rPr>
        <w:t>
      1. Организация образования осуществляет обучение обучающегося, поступившего в 20___ году, по образовательной программе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образовательной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специальности (квалификации)_____________________________________________________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(код и наименование специальности)</w:t>
      </w:r>
    </w:p>
    <w:bookmarkStart w:name="z3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Предприятие (организация) обеспечивает обучающегося базой профессиональной практики в соответствии с профилем образовательной программы.</w:t>
      </w:r>
    </w:p>
    <w:bookmarkEnd w:id="193"/>
    <w:bookmarkStart w:name="z31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образования</w:t>
      </w:r>
    </w:p>
    <w:bookmarkEnd w:id="194"/>
    <w:bookmarkStart w:name="z3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имеет право:</w:t>
      </w:r>
    </w:p>
    <w:bookmarkEnd w:id="195"/>
    <w:bookmarkStart w:name="z3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деятельностью.</w:t>
      </w:r>
    </w:p>
    <w:bookmarkEnd w:id="196"/>
    <w:bookmarkStart w:name="z3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образования обязуется:</w:t>
      </w:r>
    </w:p>
    <w:bookmarkEnd w:id="197"/>
    <w:p>
      <w:pPr>
        <w:spacing w:after="0"/>
        <w:ind w:left="0"/>
        <w:jc w:val="both"/>
      </w:pPr>
      <w:bookmarkStart w:name="z321" w:id="198"/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обучающегося по специальности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(код и наименование специальности) формы обучения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прохождения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практики)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практики в соответствии с графиком учебного процесса;</w:t>
      </w:r>
    </w:p>
    <w:bookmarkStart w:name="z3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Договоре;</w:t>
      </w:r>
    </w:p>
    <w:bookmarkEnd w:id="199"/>
    <w:bookmarkStart w:name="z3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</w:r>
    </w:p>
    <w:bookmarkEnd w:id="200"/>
    <w:bookmarkStart w:name="z3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 две недели до начала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</w:r>
    </w:p>
    <w:bookmarkEnd w:id="201"/>
    <w:bookmarkStart w:name="z3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назначить приказом руководителя организации образования руководителей практики из числа преподавателей и мастеров производственного обучения соответствующих специальностей организации образования;</w:t>
      </w:r>
    </w:p>
    <w:bookmarkEnd w:id="202"/>
    <w:bookmarkStart w:name="z3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соблюдение обучающимся трудовой дисциплины, правил внутреннего распорядка, обязательных для работников данного предприятия;</w:t>
      </w:r>
    </w:p>
    <w:bookmarkEnd w:id="203"/>
    <w:bookmarkStart w:name="z3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и осуществлять периодический контроль профессиональной практики обучающего в соответствии с образовательной программой и с графиком учебного процесса;</w:t>
      </w:r>
    </w:p>
    <w:bookmarkEnd w:id="204"/>
    <w:bookmarkStart w:name="z3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оказывать работникам предприятия методическую помощь в организации и проведении профессиональной практики;</w:t>
      </w:r>
    </w:p>
    <w:bookmarkEnd w:id="205"/>
    <w:bookmarkStart w:name="z3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необходимости предоставлять предприятию сведения об учебных достижениях обучающегося;</w:t>
      </w:r>
    </w:p>
    <w:bookmarkEnd w:id="206"/>
    <w:bookmarkStart w:name="z3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bookmarkEnd w:id="207"/>
    <w:bookmarkStart w:name="z3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обучающегося для продолжения обучения в другой организации образования.</w:t>
      </w:r>
    </w:p>
    <w:bookmarkEnd w:id="208"/>
    <w:bookmarkStart w:name="z33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предприятия (организации)</w:t>
      </w:r>
    </w:p>
    <w:bookmarkEnd w:id="209"/>
    <w:bookmarkStart w:name="z3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Предприятие (организация) имеет право:</w:t>
      </w:r>
    </w:p>
    <w:bookmarkEnd w:id="210"/>
    <w:bookmarkStart w:name="z3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</w:t>
      </w:r>
    </w:p>
    <w:bookmarkEnd w:id="211"/>
    <w:bookmarkStart w:name="z3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предприятия;</w:t>
      </w:r>
    </w:p>
    <w:bookmarkEnd w:id="212"/>
    <w:bookmarkStart w:name="z3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обучающихся;</w:t>
      </w:r>
    </w:p>
    <w:bookmarkEnd w:id="213"/>
    <w:bookmarkStart w:name="z3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обучающихся;</w:t>
      </w:r>
    </w:p>
    <w:bookmarkEnd w:id="214"/>
    <w:bookmarkStart w:name="z3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от организации образования качественного обучения обучающихся в соответствии с ожиданиями работодателя.</w:t>
      </w:r>
    </w:p>
    <w:bookmarkEnd w:id="215"/>
    <w:bookmarkStart w:name="z3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Предприятие (организация) обязуется:</w:t>
      </w:r>
    </w:p>
    <w:bookmarkEnd w:id="216"/>
    <w:bookmarkStart w:name="z3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обучающемуся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bookmarkEnd w:id="217"/>
    <w:bookmarkStart w:name="z3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кандидатуру выпускника для принятия на работу в соответствии с полученной специальностью при наличии соответствующей вакансии;</w:t>
      </w:r>
    </w:p>
    <w:bookmarkEnd w:id="218"/>
    <w:bookmarkStart w:name="z3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</w:r>
    </w:p>
    <w:bookmarkEnd w:id="219"/>
    <w:bookmarkStart w:name="z3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</w:r>
    </w:p>
    <w:bookmarkEnd w:id="220"/>
    <w:bookmarkStart w:name="z3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bookmarkEnd w:id="221"/>
    <w:bookmarkStart w:name="z3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</w:r>
    </w:p>
    <w:bookmarkEnd w:id="222"/>
    <w:bookmarkStart w:name="z3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организации образования о всех случаях нарушения обучающимся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несоответствия физического и психического состояния здоровья;</w:t>
      </w:r>
    </w:p>
    <w:bookmarkEnd w:id="223"/>
    <w:bookmarkStart w:name="z3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</w:r>
    </w:p>
    <w:bookmarkEnd w:id="224"/>
    <w:bookmarkStart w:name="z3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профессиональной практики выдать характеристику о работе обучающегося и выставить оценку качества прохождения профессиональной практики.</w:t>
      </w:r>
    </w:p>
    <w:bookmarkEnd w:id="225"/>
    <w:bookmarkStart w:name="z34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226"/>
    <w:bookmarkStart w:name="z3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227"/>
    <w:bookmarkStart w:name="z3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228"/>
    <w:bookmarkStart w:name="z3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229"/>
    <w:bookmarkStart w:name="z3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230"/>
    <w:bookmarkStart w:name="z35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действия, порядок изменения условий договора и его расторжение</w:t>
      </w:r>
    </w:p>
    <w:bookmarkEnd w:id="231"/>
    <w:bookmarkStart w:name="z3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вступает в силу со дня его подписания сторонами и действует до полного его исполнения.</w:t>
      </w:r>
    </w:p>
    <w:bookmarkEnd w:id="232"/>
    <w:bookmarkStart w:name="z3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настоящего Договора могут быть изменены и дополнены по взаимному письменному соглашению сторон.</w:t>
      </w:r>
    </w:p>
    <w:bookmarkEnd w:id="233"/>
    <w:bookmarkStart w:name="z3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234"/>
    <w:bookmarkStart w:name="z3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Юридические адреса и банковские реквизиты Сторон: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образования:</w:t>
            </w:r>
          </w:p>
          <w:bookmarkEnd w:id="2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факса с указанием кода города)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предприятия, учреждения,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так далее)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телефона,факса с указанием кода города)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27.08.2021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 дуальном обучении для организаций технического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(район, село)______________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"___"_________20____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(наименование организации образования)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"организация образования", в лице,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лица) действующего на основании Устава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предприятия, учреждения, организации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"Предприятие (организация)",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(Положения)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и гражданином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ИИН __________________ уд. личности/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______________ от "___"______________года, выданное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_____________________, именуемый (ая) в дальнейшем "обучающийся" (законный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представитель) (в случае несовершеннолетия обучающегося)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ИИН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уд. личности ____________от "___"___________года, выданное 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третьей стороны, совместно именуемые как "Стороны", заключили настоящий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о дуальном обучении для организаций технического и профессионального,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послесреднего образования (далее - договор о дуальном обучении).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Предмет договора о дуальном обучении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о дуальном обучении заключен в соответствии со статьей 119 Трудового кодекса Республики Казахстан, Правилами организации дуального обучения,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50 (зарегистрирован в Реестре государственной регистрации нормативных правовых актов за №13422) и пунктом ___ Устава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осуществляет обучение обучающегося, поступившего в 20___ году на специальность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(код и 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(код и наименование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Предприятие (организация) обеспечивает обучающегося рабочим местом для производственного обучения и профессиональной практики в соответствии с профилем образовательной программы с надлежащими условиями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Срок действия договора о дуальном обучении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 договора о дуальном обучении вступает в силу с момента его подписания и действует до окончания сроков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(организация) заполняет Приложение к настоящему договору о дуальном обучении, о прохождении обучающимся производственного обучения и профессиональной практики на базе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дуальном обучении может быть расторгнут на основании, предусмотренным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настоящего договора о дуальном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Права и обязанности обучающегося</w:t>
      </w:r>
    </w:p>
    <w:bookmarkStart w:name="z9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Обучающийся имеют право:</w:t>
      </w:r>
    </w:p>
    <w:bookmarkEnd w:id="239"/>
    <w:bookmarkStart w:name="z9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предоставление учебного, рабочего места, оборудованного в соответствии с требованиями безопасности и охраны труда;</w:t>
      </w:r>
    </w:p>
    <w:bookmarkEnd w:id="240"/>
    <w:bookmarkStart w:name="z9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необходимыми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залов, лабораторной базой, компьютерной техникой в учебных целях;</w:t>
      </w:r>
    </w:p>
    <w:bookmarkEnd w:id="241"/>
    <w:bookmarkStart w:name="z9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вреда, причиненного здоровью в процессе прохождения производственного обучения и профессиональной практики;</w:t>
      </w:r>
    </w:p>
    <w:bookmarkEnd w:id="242"/>
    <w:bookmarkStart w:name="z9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за № 10348).</w:t>
      </w:r>
    </w:p>
    <w:bookmarkEnd w:id="243"/>
    <w:bookmarkStart w:name="z9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Обучающийся обязуется: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работников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оборудованию, приборам, документации и другому имуществу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строго соблюдать и выполнять требования программы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конфиденциальную информацию о предприятии (организации) в процессе прохождения производственного обучения и профессиональной практики, а также после его завершения;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вести дневник о прохождении производственного обучения и профессиональной практики, предоставлять отчет наставнику или руководителю практики о проделанной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неявке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соответствующую медицинскую справку;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 начала производственного обучения и профессиональной практики пройти вводный и (или) производственный инструктаж, организуемый предприятием (организацией);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 пройти производственное обучение и профессиональную практику согласно графику учебного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Права и обязанности предприятия (организации)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Предприятие (организация)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календарных графиков и образовательных программ в соответствии с новыми технологиями и изменившимися условиями производственного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обучающегося.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Предприятие (организация)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производственным обучением и профессиональной практикой;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 учебного процесса, план мероприятий по обеспечению образовательного процесса в рамках дуального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практическим материалам и процессам, за исключением информации, являющейся конфиденциальной или составляющей охраняемую законом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обучающимся безопасным методам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производственного обучения и профессиональной практики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использования,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организацию образования о всех случаях нарушения обучающимся трудовой дисциплины и правил внутреннего распорядка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предоставить возможность пользования лабораториями, кабинетами, мастерскими, библиотекой, чертежами, технической документацией, необходимой для успешного освоения обучающегося выполнения ими индивидуальных заданий;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производственного обучения и профессиональной практики выдать характеристику о работе обучающегося и выставить оценку качества прохождения дуального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обеспечить компенсационной выплатой обучаемого, в соответствии с Трудовым кодексом Республики Казахстан и условиями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рассмотреть кандидатуры выпускника, обучающегося по государственному образовательному заказу, для принятия на работу в соответствии с полученной специальностью (квалификацией) при наличии соответствующей вакансии;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 начала производственного обучения и профессиональной практики провести вводный и (или) производственный инструктаж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подтвердить прохождение обучающимся производственного обучения и профессиональной практики на базе предприятия (организации) согласно Приложению к настоящему договору о дуальном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Наставник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 обучающегося практическим приемам, навыкам и способам качественного выполнения должностных обязанностей и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обучать обучающегося в соответствии с рабочими учебными планами и образовательными программами, согласованными с предприятием (организацией);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контролировать исполнение поручений, данных обучающемуся;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выявлять и совместно устранять ошибки, допущенные обучающимся, оказывать помощь в устранении имеющихся недостатков;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формировать ответственное отношение у обучаемого в исполнении своих профессиональных обязанностей, а также уважительное отношение к коллегам по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от обучающегося выполнения указаний по вопросам, связанным с производственной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рабочие отчеты у обучающегося, как в устной, так и в письменной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о присвоении рабочего разряда и участвует в обсуждении профессиональной характеристики обучаемого;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отзыв на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подтвердить прохождение обучающимся производственного обучения и профессиональной практики на базе предприятия (организации) согласно Приложению к настоящему договору о дуальном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Права и обязанности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образования имеет право требовать от обучающегося образования,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образования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 о дуальном обучении;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согласовать с представителями предприятия (организации) рабочие учебные планы и образовательные программы, и календарные графики прохождения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 обучения или преподавателей соответствующих специальностей учебного заведения;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содействовать соблюдению обучающимся трудовой дисциплины, правил внутреннего распорядка, обязательных для работников данного предприятия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работникам предприятия (организации) методическую помощь в организации и проведении производственного обучения и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необходимости предоставлять предприятию (организации) сведения об учебных достижениях обучающегося;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участие в расследовании несчастных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производить оплату наставнику за оказанные услуги по организации производственного обучения и профессиональной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Оплата компенсационной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Компенсационная выплата обучающемуся осуществляется предприятием за период производственного обучения и профессиональной практики в соответствии с Трудовым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Объем компенсационной выплаты устанавливается по усмотрению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</w:t>
      </w:r>
      <w:r>
        <w:rPr>
          <w:rFonts w:ascii="Times New Roman"/>
          <w:b/>
          <w:i w:val="false"/>
          <w:color w:val="000000"/>
          <w:sz w:val="28"/>
        </w:rPr>
        <w:t>. Охрана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Предприятие (организация) обеспечивает обучающемуся безопасные условия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профессиональной практики за счет собственных и привлеченных средств в рамках Подушевого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Обучающийся обязан выполнять требования по безопасности и охране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неисполнение, либо ненадлежащее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Порядок разрешения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Разногласия и споры, возникающие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bookmarkStart w:name="z1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245"/>
    <w:bookmarkStart w:name="z1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Порядок изменения условий договора и расторжение</w:t>
      </w:r>
    </w:p>
    <w:bookmarkEnd w:id="246"/>
    <w:bookmarkStart w:name="z1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настоящего договора о дуальном обучении изменяются и дополняются по взаимному письменному соглашению сторон.</w:t>
      </w:r>
    </w:p>
    <w:bookmarkEnd w:id="247"/>
    <w:bookmarkStart w:name="z1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Настоящий Договор заключается в трех экземплярах по одному экземпляру для каждой Стороны на государственном и русском языках, имеющих одинаковую юридическую силу.</w:t>
      </w:r>
    </w:p>
    <w:bookmarkEnd w:id="248"/>
    <w:bookmarkStart w:name="z1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Юридические адреса и банковские реквизиты Сторон: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образования: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 заведения)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частных организаций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личности, когда и кем выдано)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Законный представитель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личности, когда и кем выдано)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предприятия,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 далее)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(для частных организаций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договору о дуальном обучении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от______________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</w:p>
        </w:tc>
      </w:tr>
    </w:tbl>
    <w:p>
      <w:pPr>
        <w:spacing w:after="0"/>
        <w:ind w:left="0"/>
        <w:jc w:val="both"/>
      </w:pPr>
      <w:bookmarkStart w:name="z168" w:id="25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 (организации)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обучающий(ая)ся (фамилия, имя, отчество 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учебного заведения)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курса по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специальности и квалификации) проходил производственное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профессиональную практику на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(название предприятия или организация)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 по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 начала и завершения производственного обучения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профессиональной практики, заполняется на каждый период практики)и исполнял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полностью)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предприятия (организации)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полностью)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учебного заведения 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отчество(при его наличии) полностью)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Обучающий(ая)ся 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полностью)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bookmarkStart w:name="z6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образования и науки Республики Казахстан</w:t>
      </w:r>
    </w:p>
    <w:bookmarkEnd w:id="252"/>
    <w:bookmarkStart w:name="z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582 "Об утверждении формы Типового договора на проведение профессиональной практики" (зарегистрированный в Реестре государственной регистрации нормативных правовых актов Республики Казахстан за № 5053, опубликованный в "Юридической газете" от 29 января 2008 года № 13 (1413));</w:t>
      </w:r>
    </w:p>
    <w:bookmarkEnd w:id="253"/>
    <w:bookmarkStart w:name="z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5070, опубликованный в "Юридической газете" от 25 января 2008 года № 12 (1412));</w:t>
      </w:r>
    </w:p>
    <w:bookmarkEnd w:id="254"/>
    <w:bookmarkStart w:name="z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августа 2012 года № 396 "О внесении изменения в приказ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7918, опубликованный в газете "Казахстанская правда" от 24 октября 2012 года № 366-367 (27185-27186)).</w:t>
      </w:r>
    </w:p>
    <w:bookmarkEnd w:id="2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