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ef41" w14:textId="365e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августа 2000 года № 331 "Об утверждении Инструкции по выпуску и использованию платежных карточек"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33. Зарегистрировано в Министерстве юстиции Республики Казахстан 25 февраля 2016 года № 13229. Утратило силу постановлением Правления Национального Банка Республики Казахстан от 31 августа 2016 года № 205.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уровня, оказания финансовых услуг и деятельности финансовых организаций и Национального Банка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2000 года № 331 "Об утверждении Инструкции по выпуску и использованию платежных карточек" (зарегистрировано в Реестре государственной регистрации нормативных правовых актов под № 1260)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выпуска платежных карточек, а также требований к деятельности по обслуживанию операций с их использованием на территории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выпуска платежных карточек, а также требования к деятельности по обслуживанию операций с их использованием на территории Республики Казахстан (далее - Правила) и ввести их в действие по истечении двухнедельного срока со дня государственной регистрации в Министерстве юстиции Республики Казахстан, за исключением пункта 35, который вводится в действие по истечении трех месяцев со дня введения в действие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и Правила до сведения заинтересованных подразделений центрального аппарата и территориальных филиалов Национального Банка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Территориальным филиалам Национального Банка Республики Казахстан довести настоящее постановление и Правила до сведения банков второго уровня и организаций, осуществляющих отдельные виды банковских операций.";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выпуску и использованию платежных карточек, утвержденной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выпуска платежных карточек, а также требования к деятельности по обслуживанию операций с их использованием на территории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выпуска платежных карточек, а также требования к деятельности по обслуживанию операций с их использованием на территории Республики Казахстан (далее - Правила) определяют порядок выпуска платежных карточек при осуществлении платежей с использованием платежных карточек, а также требования к деятельности по обслуживанию операций с их использованием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не распространяется на системы платежных карточек юридического лица, предназначенные для оказания услуг только работникам данного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июня 1998 года "О платежах и переводах денег" (далее - Закон о платежах),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связи", а также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- разрешение эмитента на осуществление платежа с использованием платежной карточки. Процедура получения авторизации устанавливается в соответствии с договорами, заключенными между участниками системы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предоплаченная платежная карточка - платежная карточка, предоставляющая ее держателю возможность осуществлять платежи и/или получать наличные деньги в пределах суммы денег, предварительно внесенных ее первоначальным держателем и учитываемых на консолидированном счете эмитента. Не относятся к предоплаченным платежным карточкам микропроцессорная карточка или иное специальное электронное средство, в котором хранится информация о доступной держателю такой карточки или специального электронного средства сумме денег, в пределах которой осуществляются платежи и иные операции. В предоплаченной платежной карточке допускается отсутствие реквизитов, позволяющих идентифицировать ее 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пополнение предоплаченной платежной карточки - не связанное с выпуском предоплаченной платежной карточки дополнительное внесение эмитенту суммы денег, в пределах которой предусматривается использование ранее выпущенной (действующей) предоплаченной платежной карточки для осуществления платежей и/или получения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бесконтактная платежная карточка - платежная карточка, предоставляющая ее держателю возможность осуществлять платежи бесконтактным способом на основе использования технологии беспроводной связи, не требующей физического соприкосновения платежной карточки и электронных терминалов или иных устройств в момент совершения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банкомат - электронно-механическое устройство, позволяющее держателям платежных карточек получать наличные деньги и пользоваться другими услугами эмитента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дебетная карточка - платежная карточка, предоставляющая ее держателю возможность осуществлять платежи в пределах суммы денег клиента на банковском счете. Допускается предоставление держателю дебетной карточки возможность осуществления платежей в пределах суммы банковского займа, предоставленного эмитентом;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персональный идентификационный номер - секретный код, присваиваемый держателю платежной карточки и предназначенный для идентификации держателя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предприниматель индивидуальный предприниматель или юридическое лицо, принимающее платежные карточки для осуществления безналичного платежа по оплате поставляемых им товаров и/или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 - физическое или юридическое лицо, заключившее с эмитентом договор на выдачу платежной карточки и являющееся владельцем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корпоративная платежная карточка - платежная карточка, выдаваемая уполномоченному представителю юридического лица на основании договора о выдаче платежной карточки, заключенного между эмитентом и юридическим лицом-владельцем банковского счета. Платежи с использованием корпоративной платежной карточки осуществляются в пределах суммы денег на банковском счете юридического лица и/или в пределах суммы банковского займа, предоставленного данному юридическому лицу. Держателем корпоративной платежной карточки является уполномоченный представитель юридического лица-владельца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кредитная карточка - платежная карточка, позволяющая ее держателю осуществлять платежи в пределах суммы банковского займа, предоставленного эмитентом на условиях договора банковского займа, заключенного между эмитентом и клиентом;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процессинг - деятельность, связанная с осуществлением сбора, обработки и передачи информации, формируемой при осуществлении платежей и других операций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процессинговая организация - участник системы платежных карточек, осуществляющий процессинг, а также иные функции, предусмотренные договорами с участниками системы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торговый чек - документ, подтверждающий факт осуществления платежа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слип - платежный документ предпринимателя или эквайера, составляемый на бумажном носителе при осуществлении платежа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неплатежные приложения - дополнительные приложения/функции, не связанные с осуществлением платежей, выдачей наличных денег и оказанием иных видов банковских услуг, которые размещаются/реализовываются на платежной карточке;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участник системы платежных карточек - физическое или юридическое лицо, у которого в соответствии с заключенными договорами возникают обязательства по передаче, обработке и/или исполнению платежного документа, составленного при осуществлении платежа с использованием платежной карточки определенной системы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платежных карточек - процесс передачи платежных карточек и персональных идентификационных номеров к ним держателю платежной карточки эмитентом или предоставление эмитентом держателю платежной карточки информации о ее реквизитах;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выпуск платежных карточек - операция, предусматривающая выдачу платежных карточек их держателям на основании договора о выдаче платежной карточки либо без заключения такого договора при выдаче предоплаченных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система платежных карточек - совокупность программно-технических средств, документации и организационно-технических мероприятий, обеспечивающих осуществление платежей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платежная карточка - средство доступа к деньгам через электронные терминалы или иные устройства, которое содержит информацию, позволяющую держателю платежной карточки осуществлять платежи, получать наличные деньги, производить обмен валют и другие операции, определенные эмитентом платежной карточки и на его условиях. Платежная карточка подразделяется на дебетную карточку и кредитную карточку;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договор о выдаче платежной карточки - договор, заключаемый эмитентом с физическим или юридическим лицом, на основании которого выдается платежная карточка;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блокирование платежной карточки - полный или временный запрет на осуществление платежей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использование платежной карточки - осуществление держателем платежной карточки посредством нее либо ее реквизитов операций, связанных с совершением платежей, получением наличных денег, обменом валют и других операций, определенных эмитентом платежной карточки и на его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держатель платежной карточки - физическое лицо, имеющее право пользоваться платежной карточкой в соответствии с договором о выдаче платежной карточки или, если платежная карточка предоплаченная непосредственно ею владеющее;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реквизиты платежной карточки - информация, содержащаяся на платежной карточке и/или хранящаяся в информационной системе эмитента, включающая номер, срок действия, наименование системы платежных карточек, позволяющая установить принадлежность платежной карточки ее держателю и/или эмитенту и системе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эквайер - банк или организация, осуществляющая отдельные виды банковских операций (далее - банк), которым согласно условиям договора с предпринимателем и/или условиям платежного документа, составленного у предпринимателя при осуществлении платежа с использованием платежной карточки, надлежит принять деньги, поступившие в пользу предпринимателя и/или выполнять иные действия, предусмотренные договором с предпринимателем. Эквайером является также банк, осуществляющий выдачу наличных денег и/или оказание держателям платежных карточек, не являющимся клиентами данного банка, иных услуг по осуществлению платежей и переводов денег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эмитент - банк, осуществляющий выпуск платежных карточек, родительский банк или дочерний банк, а также банк-приобретатель в случае передачи ему активов и обязательств банка, осуществившего выпуск платежных карточек,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консолидированный счет эмитента - внутренний счет, открытый эмитентом и предназначенный для учета операций, осуществляемых с использованием пред оплаченных платежных карточек.";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Выпуск, распространение и обслуживание пред оплаченных платежных карточек осуществляются эмитентами на основании внутренних документов, разработанных и утвержденных ими в соответствии с Правилами. Для учета денег держателей предоплаченных платежных карточек эмитент открывает консолидированный счет эмитента.";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"6-4. Эмитент выпускает предоплаченную платежную карточку на фиксированную сумму в пределах размера, определенного пунктом 6-3 Правил, указание которой допускается на предоплаченной платежной карточке. Предоплаченная платежная карточка, имеющая фиксированный номинал, пополнению не подлежит.";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6-7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"6-7. Не допускается осуществление одного платежа частично путем его деления/дробления либо полностью с использованием двух и более платежных карточек.";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Договор о выдаче платежной карточки содержит следующие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выдачи платежной карточки, в том числе выдачи эмитентом платежной карточки и персонального идентификационного номера держателю платежной карточки или его уполномоченному лицу. Требование по выдаче персонального идентификационного номера не распространяется на платежную карточку, выпуск которой осуществляется в электронном виде путем предоставления эмитентом держателю платежной карточки информации о ее реквизитах;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осуществления платежей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установления курса обмена иностранных валют, применяемого при осуществлении платежей с использованием платежной карточки в валюте, отличной от валюты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предоставления выписки о платежах и иных операциях, осуществленных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лиц или ссылка на список лиц, которым выдаются дополнительные платежные карточки (при выдаче нескольких платежных карточек разным держателям на основании договора о выдаче платежной карточки);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и условия изъятия, блокирования и перевыпуска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действия платежной карточки и/или договора о выдаче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рассмотрения обращения клиента и возмещения клиенту убытков по несанкционированному платежу с использованием платежной карточки с указанием сроков рассмотрения и возмещения убытков;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рассмотрения обращений клиентов с указанием сроков рассмотрения и возмещения возможных убытков;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ответственность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 уведомления клиентов о вносимых изменениях и/или дополнениях в договор о выдаче платежной карточки и размер комиссий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обеспечивает изложение договора о выдаче платежной карточки в форме, обеспечивающей непосредственное чтение его содержания и размещение его в доступном для держателей платежных карточек месте эмитента и/или на официальном интернет-ресурсе эмитента, а также представляет по их требованию в бумажной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уведомляет клиента способом, установленным в договоре о выдаче платежной карточки, в том числе путем размещения информации на официальном интернет-ресурсе эмитента и/или направления на указанный клиентом адрес электронной почты, устройство сотовой связи посредством коротких текстовых и/или мультимедийных сообщений, о вносимых изменениях и/или дополнениях в договор о выдаче платежной карточки и размере комиссий обслуживания, не позднее чем за пятнадцать календарных дней до даты их вступления в соответствии с договором о выдаче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в уведомлении указывает о возможности клиента до даты, с которой будут применяться изменения и/или дополнения в договор о выдаче платежной карточки, расторгнуть договор без уплаты дополнительной комиссии за его расторжение в соответствии с договором о выдаче платежной карточки. Эмитент рассматривает обращения клиента, в том числе при возникновении спорных ситуаций, связанных с использованием платежной карточки, в сроки, установленные в соответствии с договором о выдаче платежной карточки, но не более тридцати календарных дней со дня получения таких обращений.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превышение сроков рассмотрения обращения клиента тридцати календарных дней со дня получения эмитентом таких обращений в случае совершения операции с использованием платежной карточки в сети банка-нерезидента Республики Казахстан, но не более чем на тридцать календарных дней, о чем сообщается клиенту в письменной форме в течение трех календарных дней со дня продления срока рассмотрения обращения клиента.";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выдаче платежной карточки эмитент ознакамливает держателя платежной карточки с внутренними документами пользования платежной карточкой.";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Эмитент ведет реестр выданных им платежных карточек, содержащий номера и иные реквизиты платежных карточек, находящихся в обращении. Наличие дополнительной информации в реестре выданных карточек и форма ведения данного реестра определяются эмитентом самостоятельно.";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Эмитент информирует клиента об истечении срока действия его платежной карточки за десять календарных дней до даты ее истечения способом, установленным договором о выдаче платежной карточки.";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Требования к составлению платежных документов";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Платежный документ составляется и передается между участниками, системы платежных карточек в электронном виде и/или на бумажном носителе. Электронный платежный документ, составленный на основании платежного документа на бумажном носителе, содержит все реквизиты, которые указаны в платежном документе, составленном на бумажном носителе, за исключением реквизитов, являющихся обязательными только для документов, составленных на бумажном носителе.";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Платежный документ содержит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платежного документа, число, месяц и год его выписки;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(код) предпринимателя и/или эквайера;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валюта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держателя платежной карточки (для платежных документов, составленных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уполномоченного лица предпринимателя или эквайера (для платежных документов, составленных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назначения платежа.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осуществления платежа в пользу предпринимателя платежные документы, подтверждающие совершение платежа с использованием платежной карточки, передаются эквайеру в порядке, установленном договором между эквайером и предпринимателем.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наличие в платежном документе дополнительных реквизитов, установленных договорами, заключенными между участниками системы платежных карточек.";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Требования к осуществлению платежей с использованием платежных карточек";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Все платежи, осуществляемые с использованием платежных карточек, за исключением предоплаченных платежных карточек (как в пределах суммы денег клиента на банковском счете, так и в пределах суммы займа, предоставленного эмитентом) отражаются на банковских счетах клиентов. Платежи, осуществляемые с использованием предоплаченных платежных карточек, отражаются на консолидированном счете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отражение на одном банковском счете платежей, осуществленных с использованием нескольких платежных карточек одной или разных систем платежных карточек, выданных на основании договора о выдаче платежной карточки, заключенного между эмитентом и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платежа с использованием платежной карточки в валюте, отличной от валюты банковского счета, эмитент осуществляет отражение по банковскому счету клиента с применением курса обмена иностранной валюты эмитента, действовавшего на дату и время поступления эмитенту платежного документа, составленного при осуществлении платежа с использованием платежной карточки.";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"35-4. Допускается создание процессинговой организацией собственных сетей обслуживания платежных карточек в соответствии с условиями договоров, заключенных с эквайером и предпринимателями.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Порядок передачи и предъявления платежного документа для исполнения устанавливается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Закона о платежах и договорами, заключенными между участниками системы платежных карточек. Исполнение платежного документа банком-получателем, кроме эквайера, производится не позднее трех рабочих дней со дня его получения, за исключением случая, предусмотренного пунктом 36-1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Эмитент осуществляет блокирование денег на банковском счете на сумму авторизации, если данное условие предусмотрено договором о выдаче платежной карточки, заключенном между эмитентом и клиентом. В этом случае договор о выдаче платежной карточки содержит условия и сроки блокирования денег на банковском счете.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авторизации возникает обязательство эмитента по уплате суммы денег при поступлении ему платежных документов в соответствии с договорами, заключенными между участниками системы платежных карточек, для возмещения эквайеру денег по совершенной операции с использованием платежной карточки, выпущенной эмитентом. Авторизация не осуществляется в случаях, предусмотренных внутренними документами системы платежных карточек.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эмитенту указаний клиента на осуществление платежей и переводов денег с его банковского счета без использования платежной карточки исполнение указаний клиента с банковского счета клиента осуществляется в пределах остатка денег на банковском счете за вычетом сумм операций, по которым проведена авторизация и осуществлено блокирование денег на банковском счете.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наложении уполномоченными государственными органами или должностными лицами ареста и обращении взыскания на деньги, находящиеся на банковском счете клиента, а также приостановлении расходных операций по банковским счетам на основании соответствующих решений уполномоченных государственных органов или должностных лиц, обладающих правом наложения ареста и обращении взыскания на деньги, находящихся на банковском счете клиента, а также распоряжений уполномоченных государственных органов, обладающих правом приостановления расходных операций по банковскому счету, платеж с использованием платежной карточки, авторизация по которому проведена до даты и времени поступления эмитенту решения уполномоченных государственных органов или должностных лиц о наложении ареста и обращении взыскания на деньги, а также платежи с использованием платежной карточки без проведения авторизации, совершенные до даты и времени поступления решений уполномоченных органов или должностных лиц о наложении ареста и обращении взыскания на деньги, а также распоряжений уполномоченных государственных органов, обладающих правом приостановления расходных операций по банковскому счету, подлежат отражению по банковскому счету клиента.";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Клиент обеспечивает сумму денег на своем банковском счете, необходимую для исполнения платежного документа, составленного при осуществлении платежа с использованием платежной карточки. Обеспечение необходимой суммы денег осуществляется также за счет банковского займа эмитента, предоставленного клиенту, если это предусмотрено договором, заключенным между ними.";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Торговый чек содержит следующие обязательные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документа, число, месяц, год его выписки;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(код) предпринимателя или эквайера;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валюта платежа;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авторизации или другой код, идентифицирующий платеж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системе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проведения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реквизиты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в торговый чек дополнительных реквизитов.";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При осуществлении налоговых или других обязательных платежей в бюджет через банкоматы либо иные электронные терминалы торговый чек, выдаваемый держателю платежной карточки, содержит помимо реквизитов, указанных в пункте 45 Правил, следующие дополнительные реквизиты:";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45-2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"45-2. Предприниматель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платежах, в том числе с помощью персонального идентификационного номера или если иное не установлено договором, заключенным с эквайером.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требует у клиента при осуществлении им платежа с использованием платежной карточки документ, удостоверяющий его личность, если данное условие предусмотрено в договоре, заключенном между предпринимателем и эквайером.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между предпринимателем и эквайером содержит условие, в соответствии с которым предприниматель в местах осуществления своей деятельности обеспечивает размещение информации для клиента об условиях представления предпринимателю документа, удостоверяющего его личность, при осуществлении платежа с использованием платежной карточки.";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Валютные операции с использованием платежной карточки осуществляются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"О валютном регулировании и валютном контроле"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154 "Об утверждении Правил осуществления валютных операций в Республике Казахстан", зарегистрированным в Реестре государственной регистрации нормативных правовых актов под № 7701, к проведению валютных операций по банковским счетам.";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Эквайер осуществляет мониторинг работы принадлежащей ему сети банкоматов в режиме реального времени и обеспечивает поддержание их в рабочем и функционирующем состоянии.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работы сети банкоматов в режиме реального времени включает в себя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наблюдение за работой банкоматов с применением специального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оперативное выявление сбоев (технических неисправностей) в работе банкоматов и иных проблемных ситуаций, возникающих в процессе их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причин возникновения сбоев (технических неисправностей) в работе банкоматов и иных проблемных ситуаций (отказы технических средств и программного обеспечения, неисправность канала связи, отсутствие наличных денег, расходных материалов (журнальной и чековой ленты);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за своевременным устранением сбоев (технических неисправностей) и проблем иного характера в работе банкоматов;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за наличием и остатком наличных денег в банкоматах и своевременной загрузкой их наличными деньгами;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обнаружения сбоев (технических неисправностей) в работе банкоматов эквайер принимает незамедлительные меры по восстановлению работоспособности банкоматов и устранению причин, вызвавших техническую неисправность или проблему иного характера в работе банкоматов.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Эквайер ведет учет всех фактов сбоя (технической неисправности), имевших место в работе банкоматов, и методов (способов) их устранения с указанием даты и времени их обнаружения и устранения.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принадлежащим эквайеру банкоматам предъявляются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банкоматах устанавливается оборудование, предназначенное для безопасного (скрытого) набора персонального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банкоматах устанавливается не менее одной камеры, позволяющей однозначно зафиксировать лицо клиента. Зафиксированные камерой изображения хранятся не менее шестидесяти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внутреннее программное обеспечение банкомата защищается антивирусной программой.";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Платежный документ, составленный при осуществлении платежа с использованием платежной карточки, не принимается к исполнению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платежный документ составлен с нарушением требований, установленных Правилами и/или условий договоров к порядку составления и предъявления платежных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содержит признаки подделки;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 является несанкционированным;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 является санкционированным, но платежный документ был представлен эмитенту с нарушением требований, установленных в договорах, заключенных между участниками системы платежных карточек.";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52-1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"52-1. Эмитент при осуществлении ошибочного изъятия или зачисления денег с/на банковский счет клиента, по которым клиент не осуществлял операций с использованием платежной карточки и уведомил о данном факте эмитента, после обнаружения ошибки в течение двадцати четырех часов восстанавливает остаток денег на банковском счете клиента до того состояния, в котором он был перед ошибочным изъятием или зачислением денег.";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Условия и сроки зачисления эквайером денег, поступивших в пользу предпринимателя, по платежам, осуществленным с использованием платежных карточек, устанавливаются в договоре, заключенном между ними. В случае, если данным договором не предусмотрены условия и сроки зачисления денег предпринимателю, эквайер зачисляет деньги на счет предпринимателя не позднее рабочего дня, следующего за днем поступления денег в пользу предпринимателя и/или получения выписки о поступлении денег в пользу предпринимателя.";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При осуществлении несанкционированного платежа после вступления в силу уведомления об утере, краже или несанкционированном использовании платежной карточки, эмитент возмещает клиенту убытки, связанные с осуществлением несанкционированного платежа, в порядке, предусмотренном договором, заключенным между ними.";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63-1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"63-1. Эмитент по операциям с использованием платежных карточек проводит мониторинг по выявлению несанкционированных операций с использованием платежных карточек при помощи соответствующего программного обеспечения либо иным способом, предусмотренным внутренними документами эмитента. Допускается поручение эмитентом процессинговой организации проведения мониторинга на основании заключенного договора между ними.";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Допускается изъятие эмитентом платежной карточки у ее держателя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окончание срока действия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неисполнение держателем платежной карточки своих обязательств, предусмотренных договором о выдаче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держателя платежной карточки от пользования платежной карточкой;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расторжении договора о выдаче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Документом, подтверждающим осуществление по банковскому счету клиента платежей с использованием платежной карточки, является торговый чек или выписка по банковскому счету клиента, порядок предоставления которой определяется договором о выдаче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по требованию клиента представляет ему выписку за период времени, указанный клиентом, содержащую информацию о платежах, осуществленных с использованием выданной ему платежной карточки в соответствии с договором о выдаче платежной карточки. Выписка представляется на бумажном носителе или электронным способом и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платежной карточки. Допускается неполное указание номера платежной карточки в соответствии с требованиями систем платежных карточек и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начальную и последнюю дату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сумму и дату осуществления каждого платежа с использованием платежной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комиссий, удержанных с клиента за осуществление платежей с использованием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содержание в выписке дополнительной информации, установленной договором, заключенным между эмитентом и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клиенту предоставляется безвозмездно один раз в месяц в соответствии с договором о выдаче платежной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Выписки, представляемые клиенту, содержат реквизиты, однозначно определяющие эмитента.";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В течение десяти рабочих дней со дня начала или завершения выпуска платежных карточек определенной системы или платежных карточек нового типа эмитент в письменной форме уведомляет об этом Национальный Банк. В уведомлении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начала или завершения выпуска платежных карточек;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системы платежных карточек;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платежной карточки (с магнитной полосой, с интегральной микросхемой, комбинированный или другой).".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платежными системами (Мусаев Р.Н.) в установленном законодательством Республики Казахстан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