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df850b" w14:textId="7df85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внутренних дел Республики Казахстан от 2 декабря 2014 года № 862 "Об утверждении Правил государственной регистрации и учета отдельных видов транспортных средств по идентификационному номеру транспортного средства, подготовки водителей механических транспортных средств, приема экзаменов и выдачи водительских удостоверений"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внутренних дел Республики Казахстан от 26 января 2016 года № 73. Зарегистрирован в Министерстве юстиции Республики Казахстан 25 февраля 2016 года № 13234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    Примечание РЦПИ!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Настоящий приказ вводится в действие с 01.03.2016 г.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2 декабря 2014 года № 862 «Об утверждении Правил государственной регистрации и учета отдельных видов транспортных средств по идентификационному номеру транспортного средства, подготовки водителей механических транспортных средств, приема экзаменов и выдачи водительских удостоверений» (зарегистрированный в Реестре государственной регистрации нормативных правовых актов № 10056, опубликованный в газете «Казахстанская правда» от 21 января 2015 года № 12 (27888)),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регистрации и учета отдельных видов транспортных средств по идентификационному номеру транспортного средства (далее – Правила), утвержденных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16) 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«16) регистрационно-экзаменационный пункт (далее – РЭП) – подразделение ОВД, осуществляющее процедуры по регистрации и учету транспортных средств, в том числе размещенное в зданиях и помещениях Некоммерческого акционерного общества «Государственная корпорация «Правительство для граждан» (далее – Государственная корпорация).»;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часть первую </w:t>
      </w:r>
      <w:r>
        <w:rPr>
          <w:rFonts w:ascii="Times New Roman"/>
          <w:b w:val="false"/>
          <w:i w:val="false"/>
          <w:color w:val="000000"/>
          <w:sz w:val="28"/>
        </w:rPr>
        <w:t>пункта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«11. Результаты осмотра транспортного средства отражаются в акте регистрации (снятия с учета) транспортного средства по форме согласно приложению 1 к настоящим Правилам, и заверяются подписью должностного лица, проводившего осмотр с указанием его фамилии, даты, в Государственной корпорации результаты осмотра формируются в информационной системе и подтверждаются электронной цифровой подписью сотрудника, уполномоченного осуществлять осмотр транспортного средства.»;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«13. Должностные лица РЭП и работники Государственной корпорации при совершении регистрационных действий идентифицируют личность владельцев транспортных средств на основании документа, удостоверяющего личность.»;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4) </w:t>
      </w:r>
      <w:r>
        <w:rPr>
          <w:rFonts w:ascii="Times New Roman"/>
          <w:b w:val="false"/>
          <w:i w:val="false"/>
          <w:color w:val="000000"/>
          <w:sz w:val="28"/>
        </w:rPr>
        <w:t>пункта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«4) документы, подтверждающие: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уплату пошлин и сборов, установленных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 налогах и других обязательных платежах в бюджет» (далее – Налоговый кодекс);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исполнение расширенных обязательств производителями (импортерами) при первичной регистрации транспортных средств, установленных </w:t>
      </w:r>
      <w:r>
        <w:rPr>
          <w:rFonts w:ascii="Times New Roman"/>
          <w:b w:val="false"/>
          <w:i w:val="false"/>
          <w:color w:val="000000"/>
          <w:sz w:val="28"/>
        </w:rPr>
        <w:t>Экологическим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Казахстан;»;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часть вторую </w:t>
      </w:r>
      <w:r>
        <w:rPr>
          <w:rFonts w:ascii="Times New Roman"/>
          <w:b w:val="false"/>
          <w:i w:val="false"/>
          <w:color w:val="000000"/>
          <w:sz w:val="28"/>
        </w:rPr>
        <w:t>пункта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«При обращении владельца транспортного средства в Государственную корпорацию, документы, указанные в подпунктах 1) и 6) настоящего пункта, не представляются.»;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пункты 25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«25. Доступ владельцев транспортных средств, к перечню имеющихся в наличии ГРНЗ повышенного спроса (далее – перечень), организуется путем размещения соответствующей информации в помещениях РЭП и Государственной корпорации на стендах и информационных досках.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26. При обращении владельца транспортного средства должностное лицо РЭП и работник Государственной корпорации производят изъятие из перечня указанного владельцем транспортного средства ГРНЗ повышенного спроса и вносят информацию в ЕИС.»;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57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«57. Для снятия с учета транспортного средства их владельцы (представители владельцев) представляют в РЭП документы, указанные в подпунктах 1), 2), 6), 7), 10) - 13) пункта 16 настоящих Правил, а также сдают в РЭП ГРНЗ. В СРТС производятся записи, соответствующие обстоятельствам снятия с учета транспортного средства, которые заверяются печатью уполномоченного органа по обеспечению безопасности дорожного движения.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владельца транспортного средства в Государственную корпорацию представляются документы, указанные в подпунктах 2), 7), 9) - 13) пункта 16 настоящих Правил.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Снятие с учета транспортных средств физических лиц осуществляется после предоставления документа, подтверждающего уплату налога на транспортное средство в порядке,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Налоговым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для плательщиков налога или документа, подтверждающего право на освобождение от уплаты налога.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Допускается снятие с учета транспортного средства без его предъявления на осмотр по месту регистрации при условии представления владельцами заверенного печатью акта осмотра, выданного должностным лицом уполномоченного органа в сфере обеспечения безопасности дорожного движения по месту фактического нахождения транспортного средства на момент осмотра.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Снятие с учета производится только после исполнения запросов об отсутствии каких-либо ограничений на снятие с учета по месту прежней регистрации транспортного средства, уточнения учетных данных транспортного средства и сведений о его владельце.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принятия решения должностным лицом уполномоченного органа по обеспечению безопасности дорожного движения о снятии транспортного средства с учета информация об этом немедленно направляется в РЭП по месту прежней регистрации транспортного средства.»;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59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«59. Транспортное средство, подлежащее утилизации, снимается с учета при представлении документов, указанных в подпунктах 1), 2), 7) и 11) пункта 16 настоящих Правил, без осмотра. СРТС и ГРНЗ сдаются в РЭП. При отсутствии СРТС, ГРНЗ на утилизируемое транспортное средство владельцем транспортного средства в письменной форме указываются обстоятельства их утраты. При этом осуществляется проверка по информационным ресурсам ОВД.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владельца транспортного средства в Государственную корпорацию представляются документы, указанные в подпунктах 2), 7), 11) пункта 16 настоящих Правил.»;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64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«64. Снятие с учета транспортных средств юридических лиц при реализации их физическим лицам производится на основании документов, указанных в подпунктах 1), 6), 7), 9), 11), 12) и 13) пункта 16 настоящих Правил, разрешения государственных (коммунальных) органов, осуществляющих по отношению к юридическим лицам функции субъекта права государственной (коммунальной) собственности (для юридических лиц, находящихся в государственной собственности). При этом в регистрационный документ вносится запись: «Автомобиль снят с учета в связи с продажей гражданину Ф.И.О.(при его наличии), адрес места жительства, серия, номер документа, удостоверяющего личность.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владельца транспортного средства в Государственную корпорацию документы, указанные в подпунктах 1), 6) пункта 16 настоящих Правил, не представляются.»;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изложить в редакции по форме, согласно 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приема экзаменов и выдачи водительских удостоверений (далее – Правила), утвержденных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«2. Прием экзаменов, выдача гражданам водительских удостоверений категорий «А», «В», «С», «D», «ВЕ», «СЕ», «DЕ» «Tm», «Tb», подкатегорий «A1, B1, C1, D1, С1Е и D1E», осуществляется регистрационно-экзаменационными подразделениями органов внутренних дел (далее – РЭП), в том числе размещенных в зданиях и помещениях Некоммерческого акционерного общества «Государственная корпорация «Правительство для граждан» (далее – Государственная корпорация).»;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9) </w:t>
      </w:r>
      <w:r>
        <w:rPr>
          <w:rFonts w:ascii="Times New Roman"/>
          <w:b w:val="false"/>
          <w:i w:val="false"/>
          <w:color w:val="000000"/>
          <w:sz w:val="28"/>
        </w:rPr>
        <w:t>пункта 34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«9) интеграцию с автоматизированными информационными системами Государственной корпорации.»;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3) </w:t>
      </w:r>
      <w:r>
        <w:rPr>
          <w:rFonts w:ascii="Times New Roman"/>
          <w:b w:val="false"/>
          <w:i w:val="false"/>
          <w:color w:val="000000"/>
          <w:sz w:val="28"/>
        </w:rPr>
        <w:t>пункта 77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9) </w:t>
      </w:r>
      <w:r>
        <w:rPr>
          <w:rFonts w:ascii="Times New Roman"/>
          <w:b w:val="false"/>
          <w:i w:val="false"/>
          <w:color w:val="000000"/>
          <w:sz w:val="28"/>
        </w:rPr>
        <w:t>пункта 77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«9) при обращении в Государственную корпорацию документ, указанный в подпункте 1) настоящего пункта, не представляется.»;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пункты 80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81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«80. Для получения водительского удостоверения в связи с его заменой, лицом предоставляются: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 обращении в РЭП – документы, указанные в подпунктах 1), 2), 4), 6), 8) пункта 77 настоящих Правил и ранее выданное водительское удостоверение, а при изменении фамилии, имени, отчества (при его наличии), документ, подтверждающий перемену анкетных данных;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 обращении в Государственную корпорацию – документы, указанные в подпунктах 2), 4), 6), 8) пункта 77 настоящих Правил и ранее выданное водительское удостоверение, а при изменении фамилии, имени, отчества (при его наличии), документ, подтверждающий перемену анкетных данных;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при обращении посредством веб-портала «электронного правительства» – документы, указанные в подпунктах 2), 4), пункта 77 настоящих Правил, а при изменении фамилии, имени, отчества (при его наличии), документ, подтверждающий перемену анкетных данных.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истечении срока действия водительского удостоверения право на управление транспортными средствами восстанавливается после сдачи теоретического и практического экзаменов. При этом, практический экзамен принимается на транспортном средстве высшей категории.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81. Для получения водительского удостоверения в связи с получением дополнительных категорий, подкатегорий, лицом представляются документы, указанные в подпунктах 1), 2), 4) - 8) пункта 77 настоящих Правил, а также ранее выданное водительское удостоверение.»;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4) </w:t>
      </w:r>
      <w:r>
        <w:rPr>
          <w:rFonts w:ascii="Times New Roman"/>
          <w:b w:val="false"/>
          <w:i w:val="false"/>
          <w:color w:val="000000"/>
          <w:sz w:val="28"/>
        </w:rPr>
        <w:t>пункта 82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85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«85. Лица, указанные в пункте 84 настоящих Правил, получившие за границей водительские удостоверения страны пребывания, которые отвечают требованиям Конвенции Организации объединенных наций (далее – ООН) «О дорожном движении» (от 8 ноября 1968 года), обменивают их на водительское удостоверение Республики Казахстан на основании оригинала водительского удостоверения, его перевода на государственный или русский язык, документов, указанных в подпунктах 1), 2), 4), 6), 8) пункта 77 настоящих Правил без сдачи теоретического и практического экзаменов в РЭП.»;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89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«89. Для получения водительского удостоверения в связи с его утратой, лицом представляются документы, указанные в подпунктах 1), 2), 4), 6), 8) пункта 77 настоящих Правил.»;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97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«97. Восстановление водительского удостоверения уничтоженного с истечением срока хранения после лишения права управления производится на основании информации с РЭП об их уничтожении, а также предоставления документов, согласно подпунктам 1), 2), 4), 6) пункта 77 настоящих Правил и сдачи теоретического и практического экзаменов. При этом, практический экзамен принимается на транспортном средстве высшей категории.»;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изложить в редакции по форме согласно 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административной полиции Министерства внутренних дел Республики Казахстан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 направление его копии на официальное опубликование в периодические печатные издания и информационно-правовую систему «Әділет»;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приказа в Министерстве юстиции Республики Казахстан направление его копии в Республиканское государственное предприятие на праве хозяйственного ведения «Республиканской центр правовой информации» Министерства юстиции Республики Казахстан для размещения в Эталонном контрольном банке нормативных правовых актов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календарных дней после государственной регистрации настоящего приказа в Министерстве юстиции Республики Казахстан его размещение на официальном интернет-ресурсе Министерства внутренних дел Республики Казахстан и на интранет-портале государственных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 течение десяти календарных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внутренних дел Республики Казахстан сведений об исполнении мероприятий, предусмотренных подпунктами 2), 3) и 4) настоящего приказа.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Начальникам Департаментов внутренних дел областей, городов Алматы и Астаны: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обеспечить изучение и соблюдение требований настоящего приказа личным составом органов внутренних дел;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организовать работу органов внутренних дел в соответствии с требованиями настоящего приказа.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заместителя министра внутренних дел Тургумбаева Е.З. и Комитет административной полиции Министерства внутренних дел Республики Казахстан (Лепеха И.В.).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с 1 марта 2016 года и подлежит официальному опубликованию.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генерал-полковник полиции                  К. Касымов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«СОГЛАСОВАНО»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И.о. министра по инвестициям и развитию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 Ж. Касымбек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27 января 2016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«СОГЛАСОВАНО»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 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 Е. Досаев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1 февраля 2016 года</w:t>
      </w:r>
    </w:p>
    <w:bookmarkStart w:name="z2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января 2016 года № 73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государственной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регистрации и учета отдельных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видов транспортных средств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идентификационному номеру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транспортного средства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 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 Акт регистрации (снятия с учета) транспортного средства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РЭП/Государственную корпорацию____________________________________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(фамилия, имя, отчество (при его наличии)/наименование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юридического лица)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Представлены документы для 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ИИН /БИН ______________ Дата рождения (для физических лиц) 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(число, месяц, год)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Документ удостоверяющий личность____________________________________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(наименование, серия, номер, когда и кем выдан)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 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 Телефон _________________________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 Сведения о транспортном средстве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VIN 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Гос. номер _____________________ Номер шасси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Марка, Модель _________________ Номер кузова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Предприятие-изготовитель ____________ Цвет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Вид ТС ________________ Мощность двигателя (кВт/л.с.) 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Объем двигателя (см.куб) 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Категория ТС __________ Разрешенная максимальная масса kg 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Год выпуска _________________ Масса без нагрузки, kg 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Свидетельство регистрации ТС 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(серия, номер, дата выдачи)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 Представитель владельца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(фамилия, имя, отчество (при его наличии))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Дата рождения __________ Документ удостоверяющий личность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 (число, месяц, год)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(наименование, серия, номер, когда, кем выдан)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Проживающий 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 Телефон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Доверенность 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(когда, кем выдана, номер реестра)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«___»_____________ 20 __ г. Подпись владельца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выдан ГРНЗ _____________________ СРТС ____________________________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 Служебные отметки должностного лица ОВД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 Заключение должностного лица ОВД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Сведения о транспортном средстве по результатам осмотра: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ГРНЗ ___________________ Предприятие-изготовитель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Категория ТС 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Идентификационный номер (VIN)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Год выпуска ______________ Марка, модель 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Номер шасси (рамы) 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Номер кузова 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Цвет ______________________ Результат осмотра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(исправен, неисправен)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Должностное лицо ОВД 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(подпись или код) (фамилия)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Проведена проверка по базе угнанного и похищенного автотранспорта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(результат, дата, время)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(подпись должностного лица, проводившего проверку, фамилия)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 Приняты от владельца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 серия ______ №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(наименование регистрационного документа)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Регистрационные знаки _____________ количество 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СРТС/Паспорт ТС серия _________ №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 серия __________ № 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(документ, подтверждающий право собственности)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Знаки «Транзит»_____________________ количество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Свидетельство о регистрации залога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Квитанции об оплате (счет-фактура) 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Иные документы:_____________________________________________________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(заключение ответственного сотрудника о производстве или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отказе регистрационного действия)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«___»_______ 20__ г. 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(подпись)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   Выданы владельцу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серия ______ № 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(наименование регистрационного документа)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Регистрационные знаки ______________ Знаки «Транзит» 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СРТС серия __________________ № 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Иные документы:____________________________________________________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«___»______________ 20 __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Должностное лицо ОВД/сотрудник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корпорации_______________________________________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(подпись, фамилия)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Настоящим подтверждаю свое согласие на использование личных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сведений, составляющих охраняемую законом тайну, содержащихся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информационных системах, на подписание от моего имени работником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корпорации запроса в форме электронного документа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получение настоящей государственной услуги, а также на изготовление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работником Государственной корпорации моего фотоизображения и 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дальнейшее использование в рамках оказания настоящей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услуги. Услугополучатель __________________________________ 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(фамилия, имя, отчество (при его наличии)) (подпись)</w:t>
      </w:r>
    </w:p>
    <w:bookmarkStart w:name="z3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января 2016 года № 73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7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приема экзаменов 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выдачи водительских удостоверений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  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 Бланк на выдачу водительского удостоверения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РЭП/Государственную корпорацию___________________________________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(область, город, район)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Ф.И.О (при его наличии)____________________________________________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год рождения __________________ ИИН 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место рождения 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(область, город)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проживающего 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работающего 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Документ удостоверяющий личность серии ____, №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выдано_____________________________________________________________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(когда, кем)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заменить, выдать дубликат водительского удостоверения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(ненужное зачеркнуть)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водительское удостоверение серии ________ №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получил в 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(область, край, республика)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(число, месяц, год)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«__» _____ 20__ г. водительское удостоверение было утеряно (украдено)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 следующих обстоятельствах 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(изложить)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прилагаю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Справка из РОВД по факту кражи (если украдено)_____________________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Отметки, необходимые при утере (краже) ВУ:_________________________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Подпись услугополучателя___________________________________________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Документы для замены, выдачи дубликата принял должностное лицо РЭП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Служебные отметки: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Выданы: водительские удостоверения серии ______, №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«____» __________ 20__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Оператор РЭП 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Настоящим подтверждаю свое согласие на использование личных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сведений, составляющих охраняемую законом тайну, содержащихся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информационных системах, на подписание от моего имени работником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корпорации запроса в форме электронного документа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получение настоящей государственной услуги, а также на изготовление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работником Государственной корпорации моего фотоизображения и 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дальнейшее использование в рамках оказания настоящей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услуги. Услугополучатель __________________________________ 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(фамилия, имя, отчество (при его наличии)) (подпись)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