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fe4d" w14:textId="e9df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июня 2015 года № 730 "Об утверждении стандартов государственных услуг в области технического регулирования и метрологии"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100. Зарегистрирован в Министерстве юстиции Республики Казахстан 25 февраля 2016 года № 13243. Утратил силу приказом Министра торговли и интеграции Республики Казахстан от 14 сентября 2020 года № 197-НҚ.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14.09.2020 </w:t>
      </w:r>
      <w:r>
        <w:rPr>
          <w:rFonts w:ascii="Times New Roman"/>
          <w:b w:val="false"/>
          <w:i w:val="false"/>
          <w:color w:val="ff0000"/>
          <w:sz w:val="28"/>
        </w:rPr>
        <w:t>№ 197-НҚ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июня 2015 года № 730 "Об утверждении стандартов государственных услуг в области технического регулирования и метрологии" (зарегистрированный в Реестре государственной регистрации нормативных правовых актов за № 11764, опубликованный от 12 сентября 2015 года в газете "Казахстанская правда" № 174 (28050)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об утверждении типа средств измерений",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Комитетом технического регулирования и метрологии Министерства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услугодателю,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сертификата – 15 (пятнадцать)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сертификата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услугодателю – 20 (двадцать) минут,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услугодателем – 30 (тридцать) минут, в Государственной корпорации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9.00 часов до 20.00 часов, без перерыва на обед, кроме воскресенья и праздничных дней согласно трудовому законодательству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подтверждающим полномочия; физического лица по нотариально заверенной доверенности) к услугодателю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сертификата об утверждении типа средств измерений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от Государственного научно-метрологического центра о том, что в ходе проведения экспериментальных исследований средства измерений, указанного в заявлении, получены положительные результаты;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описания типа по форме в соответствии с приложением Д к СТ РК 2.21 – 2007 "Государственная система обеспечения единства измерений Республики Казахстан. Порядок проведения испытаний и утверждения типа средств измерений" в двух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услугополучателя о допустимости опубликования описания типа в открытой печати;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дубликата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для получения дубликата сертификата 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типа средств измерений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от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канцелярию услугодателя – подтверждением принятия заявления на бумажном носителе является отметка на его копии о регистрации с указанием даты и времени приема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документов, при предъявлении документа, удостоверяющий личность представителя услугополучателя и документа подтверждающего его полномочия (копия или оригинал доверенности от услугополучателя).";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центральных государственных органов, услугодателя и (или) их должностных лиц, Государственной корпорации и (или) их работников по вопросам оказания государственных услуг";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пятую и шестую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 по вопросам оказания государственных услуг, поступившая в адрес Министерства, услугодателя, Государственной корпорации, подлежит рассмотрению в течение пяти рабочих дней со дня ее регистрации.";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интернет-ресурсе Государственной корпорации: www.con.gov.kz.";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 и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жительства, посредством обращения через Единый контакт-центр 1414.";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о метрологической аттестации средств измерений",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Республиканским государственным предприятием на праве хозяйственного ведения "Казахстанский институт метрологии (КазИнМетр)"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разрешениях услугодателем вносятся в информационную систему "Государственная база данных "Е-лицензирование.";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сертификата – 15 (пятнадцать)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сертификата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(двадцать) минут, в Государственной корпорации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(тридцать) минут, в Государственной корпорации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оказывается на бесплатной основе физическим и юридическим лицам (далее – услугополучатель).";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с 9.00 часов до 20.00 часов, без перерыва на обед, кроме воскресенья и праздничных дней согласно трудовому законодательству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подтверждающим полномочия; физического лица по нотариально заверенной доверенности) к услугодателю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сертификата о метрологической аттестации средств измерений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от Государственного научно-метрологического центра о том, что в ходе проведения экспериментальных исследований средства измерений, указанного в заявлении, получены положительные результаты;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дубликата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дубликата сертификата о метрологической аттестации средств измерений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от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канцелярию услугодателя – подтверждением принятия заявления на бумажном носителе является отметка на его копии о регистрации с указанием даты и времени приема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документов, при предъявлении документа, удостоверяющий личность представителя услугополучателя и документа подтверждающего его полномочия (копия или оригинал доверенности от услугополучателя).";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настоящему стандарту государственной услуги.";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центральных государственных органов, услугодателя и (или) их должностных лиц, Государственной корпорации и (или) их работников по вопросам оказания государственных услуг";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пятую и шестую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 по вопросам оказания государственных услуг, поступившая в адрес Министерства, услугодателя, Государственной корпорации, подлежит рассмотрению в течение пяти рабочих дней со дня ее регистрации.";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интернет-ресурсе Государственной корпорации: www.con.gov.kz.";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 и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жительства, посредством обращения через Единый контакт-центр 1414.";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товара", утвержденном указанным приказом: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аттестата эксперта-аудитора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аттестата эксперта-аудитора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(двадцать) минут, в Государственной корпорации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15 (пятнадцать) минут, в Государственной корпорации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заявления.";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аттестата по подтверждению соответствия: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физического лица, претендующего в эксперты-аудиторы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прохождении стажировки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следующем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продукции и услугам (включая информацию о работах по подтверждению соответствия по различным схемам) – не менее пяти отчетов или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системе менеджмента общей продолжительностью не менее двадцати рабочих дней (включая анализ документации, участие в проверках и составление отчетов о них) – не менее четырех отчетов ли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персоналу – не менее трех отчетов или рекомендации профессиональных ассоциаций по соответствующим направлениям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аттестата по определению страны происхождения товара, статуса товара Таможенного союза или иностранного товара: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 высшем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учебного центра либо сертификата, подтверждающего теоретическую подготовку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десяти отчетов о прохождении стажировок, подтверждающих его участие в проведении работ по определению страны происхождения товара, статуса товара Таможенного союза или иностранного товара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или выписка из трудовой книжки, подтверждающая общий стаж работы не менее двух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получения аттестата по аккредитации: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физического лица, претендующего в эксперты-аудиторы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прохождении стажировки по аккредитации (включая анализ документации, участие в проверках и составление отчетов о них) – не менее трех отчетов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получения дубликата аттестата: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 признании недействительным аттестата с указанием номера, даты выдачи и срока действия аттестата посредством опубликования в средствах массовой информации, распространяемых на всей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аттестата по подтверждению соответствия: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физического лица, претендующего в эксперты-аудиторы,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отчетов о прохождении стажировки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следующем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продукции и услугам (включая информацию о работах по подтверждению соответствия по различным схемам) – не менее пяти отчетов или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системе менеджмента общей продолжительностью не менее двадцати рабочих дней (включая анализ документации, участие в проверках и составление отчетов о них) - не менее четырех отчетов или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персоналу – не менее трех отчетов или рекомендации профессиональных ассоциаций по соответствующим направлениям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аттестата по определению страны происхождения товара, статуса товара Таможенного союза или иностранного товара: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диплома о высшем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удостоверения учебного центра либо сертификата, подтверждающего теоретическую подготовку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десяти отчетов о прохождении стажировок, подтверждающих его участие в проведении работ по определению страны происхождения товара, статуса товара Таможенного союза или иностранного товара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или выписка из трудовой книжки, подтверждающая общий стаж работы не менее двух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аттестата по аккредитации: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физического лица, претендующего в эксперты-аудиторы,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отчетов о прохождении стажировки по форме (включая анализ документации, участие в проверках и составление отчетов о них) – не менее трех отчетов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аттестата: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(электронная);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 признании недействительным аттестата с указанием номера, даты выдачи и срока действия аттестата посредством опубликования в средствах массовой информации, распространяемых на всей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утери, порчи аттестата услугополучатель имеет возможность получения электронной копии аттестата на портале в "личном кабинете", если ранее выданный аттестат был оформлен в бумажной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 (если выдача результата государственной услуги необходима на бумажном носителе, необходимо указать место его получения).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удостоверяющих личность, содержащиеся в государственных информационных системах,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документов, при предъявлении документа, удостоверяющий личность услугополучателя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центральных государственных органов, услугодателя и (или) их должностных лиц, Государственной корпорации и (или) их работников по вопросам оказания государственных услуг";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пятую и шестую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 по вопросам оказания государственных услуг, поступившая в адрес Министерства, услугодателя, Государственной корпорации, подлежит рассмотрению в течение пяти рабочих дней со дня ее регистрации.";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интернет-ресурсе Государственной корпорации: www.con.gov.kz.;";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жительства, посредством обращения через Единый контакт-центр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www.mid.gov.kz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его первого официального опубликования, но не ранее 1 марта 2016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февраля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приказ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1151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метрологии"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средств измерений"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- ФИО),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(работник Государственной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приказ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1151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метрологии"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о метрологической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средств измерений"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ФИО),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       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(работник Государственной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приказ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1151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технического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метрологии"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– ФИО), либо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   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(работник Государственной корпорации)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___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