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45ff" w14:textId="6334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Государственной корпорации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января 2016 года № 52. Зарегистрирован в Министерстве юстиции Республики Казахстан 25 февраля 2016 года № 13248.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19 июня 2013 года № 463 "Об утверждении Правил деятельности центров обслуживания населения" (зарегистрированный в Реестре государственной регистрации нормативных правовых актов за № 8527, опубликованный от 23 октября 2013 года в газете "Казахстанская правда" № 299 (27573);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декабря 2014 года № 303 "О внесении изменений в приказ Министра транспорта и коммуникаций Республики Казахстан от 19 июня 2013 года № 463 "Об утверждении Правил деятельности центров обслуживания населения" (зарегистрированный в Реестре государственной регистрации нормативных правовых актов за № 10049, опубликованный от 16 апреля 2015 года в газете "Казахстанская правда" № 69 (28547).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опубликования, но не ранее с 1 марта 2016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52</w:t>
            </w:r>
          </w:p>
        </w:tc>
      </w:tr>
    </w:tbl>
    <w:bookmarkStart w:name="z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Государственной корпорации "Правительство для граждан"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цифрового развития, инноваций и аэрокосмической промышленности РК от 01.04.2024 </w:t>
      </w:r>
      <w:r>
        <w:rPr>
          <w:rFonts w:ascii="Times New Roman"/>
          <w:b w:val="false"/>
          <w:i w:val="false"/>
          <w:color w:val="ff0000"/>
          <w:sz w:val="28"/>
        </w:rPr>
        <w:t>№ 189/НҚ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деятельности Государственной корпорации "Правительство для граждан"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 государственных услугах" (далее – Закон) и определяют порядок деятельности Государственная корпорация "Правительство для граждан" (далее – Государственная корпорация).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Понятия, применяемые в Правилах, используются в значениях согласно Закону.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Государственной корпорации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Список государственных услуг, оказываемых Государственной корпорацией, определяется </w:t>
      </w:r>
      <w:r>
        <w:rPr>
          <w:rFonts w:ascii="Times New Roman"/>
          <w:b w:val="false"/>
          <w:i w:val="false"/>
          <w:color w:val="000000"/>
          <w:sz w:val="28"/>
        </w:rPr>
        <w:t>Реестром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утвержденным приказом исполняющего обязанности Министра цифрового развития, инноваций и аэрокосмической промышленности Республики Казахстан от 31 января 2020 года № 39/НҚ.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предоставления государственных услуг Государственной корпорацией определяется нормативными правовыми актами, определяющими порядок оказания государственных услуг.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документов, всех видов обращений физических и юридических лиц и выдача готовых документов, готовых ответов на обращения осуществляется в порядке электронной очереди.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технических неполадок прием документов, всех видов обращений физических и юридических лиц и выдача готовых документов, готовых ответов на обращения осуществляется в порядке живой очереди.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места оснащаются табличками с указанием фамилии, имени, отчества (при наличии отчества) и должности работников Государственной корпорации при отсутствии бэйджа.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целях обеспечения предоставления услуг и приема всех видов обращений физических и юридических лиц Государственная корпорация получает сведения при их наличии из информационных систем, содержащих необходимые для оказания государственных услуг сведения,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Государственной корпорации при оказании государственных услуг обязаны получать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оказании государственной услуги через Государственную корпорацию, заявление удостоверяется электронной цифровой подписью работника Государственной корпорации, выданной ему для использования в служебных целях. При наличии согласия субъекта на доступ к персональным данным, полученного посредством государственного сервиса контроля доступа к персональным данным, заявление направляется к услугодателю.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Помещения Государственной корпорации могут оснащаться визуальным наблюдением с помощью фото и видеокамер. В случае наличия системы видеонаблюдения, у входа размещается предупредительная вывеска о наличии системы видеонаблюдения.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корпорация обеспечивает гражданам доступ к информации по вопросам получения услуг, оказываемых через Государственную корпорацию и подаче всех видов обращений посредством ИС "е-otinish", а также консультирование услугополучателей по вопросам получения услуг.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Государственной корпорацией обеспечивается функционирование сектора самообслуживания, в которых осуществляется консультирование по вопросам использования сервисов веб-портала "электронного правительства" и использования электронной цифровой подписи, а также гражданам предоставляется возможность самостоятельного получения государственных услуг, оказываемых посредством веб-портала "электронного правительств".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корпорация: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дистанционное оказание государственных услуг с помощью мобильного приложения "ЦОН", которое позволяет услугополучателям получать государственные услуги с помощью видеозвонка, а также обеспечивает доступ к бронированию посещения Государственной корпорации, получение цифрового талона электронной очереди;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информированность услугополучателей в доступной форме о порядке оказания государственных услуг, в том числе с учетом доступности для лиц с нарушениями зрения и (или) слуха;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обучение работников Государственной корпорации навыкам общения с лицами с инвалидностью (жестовой речи);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беспрепятственному равному доступу обслуживанию лиц с инвалидностью к государственным услугам.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Госкорпорация осуществляет организацию приема обращений физических и (или) юридических лиц в административные органы, к должностным лицам и выдачу ответов на них по запросу заявителей.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подаче заявления в Государственную корпорацию заявитель или представитель заявителя представляет документ, удостоверяющий личность, либо электронный документ из сервиса цифровых документов или его законного представителя с предоставлением документов, подтверждающих полномочия на представительство, либо поверенному лицу по нотариально заверенной доверенности на осуществление действий, предусмотренных полномочиями.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Работник Государственной корпорации при обращении за получением государственной услуги: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заполнения заявления, форм по государственным услугам;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идентифицирует личность услугополучателя либо его представителя, в том числе с использованием технических средств;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наличие и реквизиты документов об оплате, правильность исчисления соответствующих обязательных платежей, установленных нормативными правовыми актами, определяющими порядок оказания услуг;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вносят соответствующую информацию о заявителе и (или) представленных материалов, объектов, данных и сведений, необходимых для оказания государственной услуги, согласно требованиям, установленным нормативными правовыми актами Республики Казахстан, за исключением государственных услуг, по которым реализовано предзаполнение (автоматическое формирование заявлений) в информационную систему;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электронную расписку о приеме соответствующих документов от заявителя, в которой указывается перечень принятых документов, фамилия, имя и отчество (при наличии), работника принявшего заявление, дата и время подачи заявления, а также дата выдачи готовых документов, по обращению заявителя расписка выдается в бумажном формате.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работник отдела по обслуживанию населения Государственной корпорации отказывает в приеме документа и выдает расписку с указанием отсутствующего документа;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срок, указанный в расписках, выдают документы заявителям;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информируют руководство Государственной корпорации обо всех нарушениях порядка и законности на территории соответствующих филиалов Государственной корпорации, которые стали им известны;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фиксируют действия по передаче документов к услугодателям (методом сканирования штрих-кода), принятие от услугодателей, передаче в сектор выдачи и выдаче документов заявителю.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Прием заявлений и выдача документов осуществляется работниками Государственной корпорации на государственном или русском языках, по желанию заявителя.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Работник Государственной корпорации заверяет электронную копию документа с представленного услугополучателем оригинала документа, в случаях, предусмотренных нормативными правовыми актами, определяющими порядок оказания государственных услуг.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Государственной корпорацией обеспечивается возможность заявителей оценить качество оказания государственных услуг, фиксация и анализ результатов оценки.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Выдача готовых документов осуществляется в соответствии с графиком работы Государственной корпорации при предъявлении документов, удостоверяющих личность либо электронного документа из сервиса цифровых документов, представитель также представляет документ, выданный в соответствии с гражданским законодательством Республики Казахстан, в которой указываются соответствующие полномочия представителя.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Документы, не выданные в срок из-за отсутствия обращения заявителя (представителя), в течение одного месяца хранятся в Государственной корпорации, после истечения данного срока возвращаются услугодателю как невостребованные, кроме документов на назначение пенсионных выплат, пособий, единовременных и иных выплат, а также государственного пособия на детей до 18 лет, адресной социальной помощи.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корпорацией обеспечивается хранение паспортов, удостоверений личности граждан Республики Казахстан в течение года.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Действия работника Государственной корпорации, связанные с приемом заявлений на оказание государственных услуг (в том числе по приему обращений) и выдачей готовых документов фиксируются в информационных системах.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оказании государственных услуг не допускается истребование от услугополучателей: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документов, сведений, которые могут быть получены из информационных систем;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законодательством Республики Казахстан о социальной защите.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Персональные данные граждан, ставшие известными в процессе оказания государственных услуг Государственной корпорацией не подлежат разглашению третьим лицам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"О персональных данных и их защите".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Государственной корпорацией по согласованию с уполномоченным органом в сфере оказания государственных услуг может устанавливаться плата за дополнительный сервис к государственной услуге.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нормативным правовым актом, определяющим порядок оказания государственной услуги.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Взаимодействие Государственной корпорации с услугодателями осуществляется в соответствии с законодательством Республики Казахстан в сфере оказания государственных услуг.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Государственная корпорация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