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bb9e" w14:textId="cd5b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25 января 2016 года № 62. Зарегистрирован в Министерстве юстиции Республики Казахстан 25 февраля 2016 года № 13257. Утратил силу приказом и.о. Министра индустрии и инфраструктурного развития Республики Казахстан от 15 октября 2020 года № 531.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индустрии и инфраструктурного развития РК от 15.10.2020 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557 "Об утверждении стандартов государственных услуг в сфере автомобильного транспорта" (зарегистрированный в Реестре государственной регистрации нормативных правовых актов под № 11476, опубликованный 17 ноября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удостоверения допуска к осуществлению международных автомобильных перевозок и карточки допуска",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корпорацию, а также при обращении на портал – 3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Государственной корпорации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Государственной корпорации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принимает заявление услугополучателя при наличии у него полного пакета документов согласно перечню, предусмотренному пунктом 9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 полного пакета документов работник Государственной корпорации отказывает в приеме заявления.";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с понедельника по субботу включительно, в соответствии с установленным графиком работы с 9–00 до 20–00 часов без перерыва на обед, за исключением выходных и праздничных дней, согласно трудовому законодательству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государственной пошлины за выдачу удостоверения допуска, за исключением случаев уплаты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договоров аренды автотранспортных средств (в случае аренды автотранспортных средств);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о периодической проверке (инспекции) тахографа;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портале в форме электронного документа, подписанный электронной цифровой подписью (далее – ЭЦП)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государственной пошлины за выдачу удостоверения допуска, за исключением случаев уплаты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договоров аренды автотранспортных средств (в случае аренды автотранспортных средств);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о периодической проверке (инспекции) тахографа.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имущество, документа подтверждающего оплату услугополучателем в бюджет суммы пошлины (в случае оплаты через ПШЭП) предоставляются услугодателю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документов, указанных в настоящем пункте: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– выдается расписка о приеме документов с указанием номера и даты приема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на основании расписки о приеме документов, при предъявлении документа удостоверяющего личность (либо его представителя по нотариально заверенной доверенности), платежного документа, за исключением случаев оплаты через ПШЭП.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услугодателей и (или) его должностных лиц, Государственной корпорации и (или) его работников по вопросам оказания государственных услуг";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пятую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к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"Жалоба услугополучателя, поступившая в адрес услугодателя, Министерства или Государственной корпорации рассматривается в течение пяти рабочих дней со дня ее регистрации.";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1414.";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www.con.gov.kz.";</w:t>
      </w:r>
    </w:p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международного сертификата технического осмотра", утвержденном указанным приказом: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корпорацию, а также при обращении на портал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в Государственной корпорации –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Государственной корпорации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принимает заявление услугополучателя при наличии у него полного пакета документов согласно перечню, предусмотренному пунктом 9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 полного пакета документов работник Государственной корпорации отказывает в приеме заявления.";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с понедельника по субботу включительно, в соответствии с установленным графиком работы с 9–00 до 20–00 часов без перерыва на обед, за исключением выходных и праздничных дней, согласно трудовому законодательству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полномочия, физического лица по нотариально заверенной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государственной пошлины за выдачу международного сертификата, за исключением случаев уплаты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диагностическая карта технического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портале в форме электронного документа, подписанный электронной цифровой подписью (далее – ЭЦП)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государственной пошлины за выдачу международного сертификата, за исключением случаев уплаты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диагностической карты технического осмотра.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документа подтверждающего оплату услугополучателем в бюджет суммы пошлины (в случае оплаты через ПШЭП) предоставляются услугодателю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документов, указанных в настоящем пункте: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– выдается расписка о приеме соответствующих документов с указанием номера и даты приема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на основании расписки о приеме документов, при предъявлении документа удостоверяющего личность (либо его представителя по нотариально заверенной доверенности), платежного документа, за исключением случаев оплаты через ПШЭП.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услугодателей и (или) его должностных лиц, Государственной корпорации и (или) его работников по вопросам оказания государственных услуг";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пятую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к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услугополучателя, поступившая в адрес услугодателя, Министерства или Государственной корпорации рассматривается в течение пяти рабочих дней со дня ее регистрации.";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1414.";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www.con.gov.kz.";</w:t>
      </w:r>
    </w:p>
    <w:bookmarkStart w:name="z9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утвержденном указанным приказом: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части второй пункта 3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корпорацию, а также при обращении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лицензии – 15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лицензии – 3 рабочих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лицензии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в Государственную корпорацию –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Государственной корпорации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принимает заявление услугополучателя при наличии у него полного пакета документов согласно перечню, предусмотренному пунктом 9 настоящего Стандарта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работник Государственной корпорации населения отказывает в приеме заявления.";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с понедельника по субботу включительно, в соответствии с установленным графиком работы с 9–00 до 20–00 часов без перерыва на обед, за исключением выходных и праздничных дней, согласно трудовому законодательству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получение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документов, подтверждающих соответствие заявителя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зависимости от подвида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портале в форме электронного документа, подписанный электронной цифровой подписью (далее – ЭЦП)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подтверждающего уплату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документов, подтверждающих соответствие заявителя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зависимости от подвида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подаются: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документов, подтверждающих соответствие заявителя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зависимости от подвида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портале в форме электронного документа, подписанный электронной цифровой подписью (далее – ЭЦП)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подтверждающего уплату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документов, подтверждающих соответствие заявителя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зависимости от подвида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получения дубликата лицензии услугополучатель подает услугодателю (если ранее выданная лицензия была оформлена в бумажной форме):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лицензионного сбора за выдачу дубликата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иные не предусмотрены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недвижимое имущество, документа подтверждающего оплату услугополучателем в бюджет суммы пошлины (в случае оплаты через ПШЭП) предоставляются услугодателю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документов, указанных в настоящем пункте: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– выдается расписка о приеме соответствующих документов с указанием номера и даты приема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на основании расписки о приеме документов, при предъявлении документа удостоверяющего личность (либо его представителя по нотариально заверенной доверенности), платежного документа, за исключением случаев оплаты через ПШЭП.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услугодателей и (или) его должностных лиц, Государственной корпорации и (или) его работников по вопросам оказания государственных услуг";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пятую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к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"Жалоба услугополучателя, поступившая в адрес услугодателя, Министерства или Государственной корпорации рассматривается в течение пяти рабочих дней со дня ее регистрации."; 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1414.";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www.con.gov.kz.";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лицензии на право занятая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Казахстан", утвержденном указанным приказом: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документов услугодателю, в Государственную корпорацию, а также при обращении на портал: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уведомления о выдаче результата оказания государственной услуги для оплаты суммы сбора за проезд отечественных и иностранных крупногабаритных и (или) тяжеловесных автотранспортных средств по территории Республики Казахстан (далее – уведомление) в бумажном или электронном виде – 4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(с момента поступления услугодателю в течение десяти рабочих дней платежного документа, подтверждающего оплату суммы сбора в республиканский бюджет)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в Государственную корпорацию –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в Государственной корпорации – 20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принимает заявление услугополучателя при наличии у него 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 полного пакета документов работник Государственной корпорации отказывает в приеме заявления.";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с понедельника по субботу включительно, в соответствии с установленным графиком работы с 9–00 до 20–00 часов без перерыва на обед, за исключением выходных и праздничных дней, согласно трудовому законодательству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услугополучателем в бюджет суммы сбора за проезд отечественных и иностранных крупногабаритных и (или) тяжеловесных автотранспортных средств по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портале в форме электронного документа, подписанный электронной цифровой подписью (далее – ЭЦП)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уплату услугополучателем в бюджет суммы сбора за проезд отечественных и иностранных крупногабаритных и (или) тяжеловесных автотранспортных средств по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иные не предусмотрены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имущество, документа подтверждающего оплату услугополучателем в бюджет суммы сбора за проезд отечественных и иностранных крупногабаритных и (или) тяжеловесных автотранспортных средств по территории Республики Казахстан (в случае оплаты через ПШЭП) предоставляются услугодателю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документов, указанных в настоящем пункте: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– выдается расписка о приеме соответствующих документов с указанием номера и даты приема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на основании расписки о приеме документов, при предъявлении документа удостоверяющего личность (либо его представителя по нотариально заверенной доверенности), платежного документа, за исключением случаев оплаты через ПШЭП.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услугодателей и (или) его должностных лиц, Государственной корпорации и (или) его работников по вопросам оказания государственных услуг";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четвертую и пятую изложить в следующей редакции: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к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"Жалоба услугополучателя, поступившая в адрес услугодателя, Министерства или Государственной корпорации рассматривается в течение пяти рабочих дней со дня ее регистрации."; 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1414.";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www.con.gov.kz.";</w:t>
      </w:r>
    </w:p>
    <w:bookmarkStart w:name="z9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"Включение в реестр операторов технического осмотра", утвержденном указанным приказом: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услугополучателем в Государственную корпорацию либо на портал – 3 рабочих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пакета документов в Государственную корпорацию –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в Государственной корпорации –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населения принимает заявление услугополучателя при наличии у него полного пакета документов согласно перечню, предусмотренному пунктом 9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работник Государственной корпорации отказывает в приеме заявления.";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с понедельника по субботу включительно, в соответствии с установленным графиком работы с 9–00 до 20–00 часов без перерыва на обед, за исключением выходных и праздничных дней, согласно трудовому законодательству Республики Казахстан;";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части первой изложить в следующей редакции: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Государственную корпорацию:";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услугополучателю.";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подаче услугополучателем документов, указанных в настоящем пункте: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– выдается расписка о приеме соответствующих документов с указанием номера и даты приема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услуги.";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услугодателей и (или) его должностных лиц, Государственной корпорации и (или) его работников по вопросам оказания государственных услуг";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пятую изложить в следующей редакции: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к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услугополучателя, поступившая в адрес услугодателя, Министерства или Государственной корпорации рассматривается в течение пяти рабочих дней со дня ее регистрации.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жалобы).";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1414.";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www.con.gov.kz.";</w:t>
      </w:r>
    </w:p>
    <w:bookmarkStart w:name="z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Казахстан", утвержденном указанным приказом: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документов услугодателю, в Государственную корпорацию, а также при обращении на портал: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уведомления для оплаты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(далее – уведомление) – 2 рабочих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(с момента поступления услугодателю в течение пяти рабочих дней платежного документа, подтверждающего оплату суммы сбора в республиканский бюджет)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пакета документов в Государственную корпорацию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в Государственной корпорации – 20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принимает заявление услугополучателя при наличии у него 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 полного пакета документов работник Государственной корпорации отказывает в приеме заявления.";</w:t>
      </w:r>
    </w:p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с понедельника по субботу включительно, в соответствии с установленным графиком работы с 9–00 до 20–00 часов без перерыва на обед, за исключением выходных и праздничных дней, согласно трудовому законодательству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уплату услугополучателем в бюджет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сообщении, за исключением случаев оплаты через платежный шлюз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портале в форме электронного документа, подписанный электронной цифровой подписью (далее – ЭЦП)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подтверждающий уплату услугополучателем в бюджет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сообщении, за исключением случаев оплаты через платежный шлюз "электронного правительства".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иные не предусмотрены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имущество, удостоверениях допуска к осуществлению международных автомобильных перевозок грузов, карточках допуска, лицензиях для занятия деятельностью по регулярной перевозке пассажиров автобусами, микроавтобусами в международном сообщении – при осуществлении перевозок пассажиров и багажа, документа подтверждающего оплату услугополучателем в бюджет суммы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(в случае оплаты через ПШЭП) предоставляются услугодателю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документов, указанных в настоящем пункте: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– выдается расписка о приеме соответствующих документов с указанием номера и даты приема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на основании расписки о приеме документов, при предъявлении документа удостоверяющего личность (либо его представителя по нотариально заверенной доверенности), платежного документа, за исключением случаев оплаты через ПШЭП.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услугодателей и (или) его должностных лиц, Государственной корпорации и (или) его работников по вопросам оказания государственных услуг";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пятую изложить в следующей редакции: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к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"Жалоба услугополучателя, поступившая в адрес услугодателя, Министерства или Государственной корпорации рассматривается в течение пяти рабочих дней со дня ее регистрации."; 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1414.";</w:t>
      </w:r>
    </w:p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www.con.gov.kz.";</w:t>
      </w:r>
    </w:p>
    <w:bookmarkStart w:name="z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специального разрешения на перевозку опасного груза классов 1, 6 и 7", утвержденном указанным приказом: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документов услугодателю, в Государственную корпорацию, а также при обращении на портал: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специального разрешения на перевозку опасного груза классов 1, 6 и 7 – 8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пакета документов в Государственную корпорацию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в Государственной корпорации – 20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принимает заявление услугополучателя при наличии у него 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 полного пакета документов работник Государственной корпорации отказывает в приеме заявления.";</w:t>
      </w:r>
    </w:p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с понедельника по субботу включительно, в соответствии с установленным графиком работы с 9–00 до 20–00 часов без перерыва на обед, за исключением выходных и праздничных дней, согласно трудовому законодательству Республики Казахстан;";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Государственную корпорацию: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регистрации транспортного средства используемого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маршрута перевозки опасного груза, согласованный с компетентными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подготовке водителя транспортного средства, перевозящего опасные грузы (свидетельство о допуске водителя к перевозке опасных грузов автотранспортными средствами);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аварийной карточки системы информирования об опасности на опасный груз, предназначенный для 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 портале в форме электронного документа, подписанный электронной цифровой подписью (далее – ЭЦП)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регистрации транспортного средства используемого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маршрута перевозки опасного груза, согласованный с компетентными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свидетельства о подготовке водителя транспортного средства, перевозящего опасные грузы (свидетельство о допуске водителя к перевозке опасных грузов автотранспортными средствами);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аварийной карточки системы информирования об опасности на опасный груз, предназначенный для перевозки.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иные не предусмотрены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имущество предоставляются услугодателю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документов, указанных в настоящем пункте: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– выдается расписка о приеме соответствующих документов с указанием номера и даты приема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на основании расписки о приеме документов, при предъявлении документа удостоверяющего личность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услугодателей и (или) его должностных лиц, Государственной корпорации и (или) его работников по вопросам оказания государственных услуг";</w:t>
      </w:r>
    </w:p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пятую изложить в следующей редакции: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к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услугополучателя, поступившая в адрес услугодателя, Министерства или Государственной корпорации рассматривается в течение пяти рабочих дней со дня ее регистрации.";</w:t>
      </w:r>
    </w:p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1414.";</w:t>
      </w:r>
    </w:p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– www.con.gov.kz.".</w:t>
      </w:r>
    </w:p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информационно–правовую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со дня его первого официального опубликования, но не ранее 1 марта 2016 года.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2016 года №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занятая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нерегулярной 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 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международном сообщениях,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международном сообщении"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9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-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Прошу выдать лицензию и (или) приложение к лицензии на осуществление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 бумажном носителе ___ (поставить знак X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страна (для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Некоммерческого акционерного общества "Государственная корпорация "Правительства для граждан" (далее – Государственная корпорация) (в случае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 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(подпись)     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Дата заполнения: "__" 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2016 года №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занятая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нерегулярной 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 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международном сообщениях,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международном сообщении"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9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(в случае наличия)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(поставить знак X в случае, если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 счета, наименование и местонахождение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направлена любая информация по вопросам выдачи или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к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подписью работника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 "Правительства для граждан" (далее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корпорация) (в случае обращения через Государственную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Физическое лицо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     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"__" 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2016 года №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занятая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междугородном межобластном, 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 внутриобластном)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международном сообщениях,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международном сообщении"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9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</w:t>
      </w:r>
      <w:r>
        <w:br/>
      </w:r>
      <w:r>
        <w:rPr>
          <w:rFonts w:ascii="Times New Roman"/>
          <w:b/>
          <w:i w:val="false"/>
          <w:color w:val="000000"/>
        </w:rPr>
        <w:t>и (или) приложении к лицензии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-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 от "__" _____________ 20__года,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лицензиара, выдавшего лицензию и (или) приложение(я)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 по следующему(им) основанию(ям)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X):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реорганизация юридического лица-лицензиата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разрешениях и уведомлениях" путем (укажите в соответствующей ячейке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преобразования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присоединения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выделения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разделения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"разрешения, выдаваемые на объекты", вместе с объектом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третьих лиц в случаях, если отчуждаемость лицензии предусмотрена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уведомлениях"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перемещения для лицензии, выданной по классу "разрешения,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выдаваемые на объекты" или для приложений к лицензии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______________ (поставить знак X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- для иностранного юридического лица, почтовый индекс,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Некоммерческого акционерного общества "Государственная корпорация "Правительства для граждан" (далее – Государственная корпорация) (в случае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   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Дата заполнения: "__" 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2016 года №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внутриобластном) и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сообщениях, а также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международном сообщении"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0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(в случае наличия)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 от _____________ 20__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лицензиара, выдавшего лицензию и (или) приложение(я)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 вида деятельности и (или) подвида(ов)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X):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изменения фамилии, имени, отчества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лица-лицеизиата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предпринимателя-лицензиата,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его наименования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перерегистрация индивидуального предпринимателя-лицензиата,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его юридического адреса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отчуждение лицензиатом лицензии, выданной по классу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"разрешения выдаваемые на объекты", вместе с объектом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третьих лиц в случаях, если отчуждаемость лицензии предусмотрена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уведомлениях"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перемещения для лицензии, выданной по классу "разрешения,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выдаваемые на объекты" или для приложений к лицензии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X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получить лицензию на бумажном носителе)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 счета, наименование и местонахождение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Некоммерческого акционерного общества "Государственная корпорация "Правительства для граждан" (далее – Государственная корпорация) (в случае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"__" 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