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3c34" w14:textId="6b83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107. Зарегистрирован в Министерстве юстиции Республики Казахстан 26 февраля 2016 года № 13263.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21.10.2020 </w:t>
      </w:r>
      <w:r>
        <w:rPr>
          <w:rFonts w:ascii="Times New Roman"/>
          <w:b w:val="false"/>
          <w:i w:val="false"/>
          <w:color w:val="ff0000"/>
          <w:sz w:val="28"/>
        </w:rPr>
        <w:t>№ 396/НҚ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21.10.2020 </w:t>
      </w:r>
      <w:r>
        <w:rPr>
          <w:rFonts w:ascii="Times New Roman"/>
          <w:b w:val="false"/>
          <w:i w:val="false"/>
          <w:color w:val="000000"/>
          <w:sz w:val="28"/>
        </w:rPr>
        <w:t>№ 396/НҚ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107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цифрового развития, инноваций и аэрокосмической промышленности РК от 21.10.2020 </w:t>
      </w:r>
      <w:r>
        <w:rPr>
          <w:rFonts w:ascii="Times New Roman"/>
          <w:b w:val="false"/>
          <w:i w:val="false"/>
          <w:color w:val="ff0000"/>
          <w:sz w:val="28"/>
        </w:rPr>
        <w:t>№ 396/НҚ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Информационные системы:</w:t>
      </w:r>
    </w:p>
    <w:bookmarkEnd w:id="6"/>
    <w:bookmarkStart w:name="z1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правительства";</w:t>
      </w:r>
    </w:p>
    <w:bookmarkEnd w:id="7"/>
    <w:bookmarkStart w:name="z1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правительства";</w:t>
      </w:r>
    </w:p>
    <w:bookmarkEnd w:id="8"/>
    <w:bookmarkStart w:name="z1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"Государственная база данных "Физические лица";</w:t>
      </w:r>
    </w:p>
    <w:bookmarkEnd w:id="9"/>
    <w:bookmarkStart w:name="z1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"Юридические лица";</w:t>
      </w:r>
    </w:p>
    <w:bookmarkEnd w:id="10"/>
    <w:bookmarkStart w:name="z1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"Е-лицензирование";</w:t>
      </w:r>
    </w:p>
    <w:bookmarkEnd w:id="11"/>
    <w:bookmarkStart w:name="z1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"Платежный шлюз "электронного правительства";</w:t>
      </w:r>
    </w:p>
    <w:bookmarkEnd w:id="12"/>
    <w:bookmarkStart w:name="z1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"Адресный регистр";</w:t>
      </w:r>
    </w:p>
    <w:bookmarkEnd w:id="13"/>
    <w:bookmarkStart w:name="z1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"Государственная база данных "Регистр недвижимости";</w:t>
      </w:r>
    </w:p>
    <w:bookmarkEnd w:id="14"/>
    <w:bookmarkStart w:name="z1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"Интегрированная информационная система центров обслуживания населения";</w:t>
      </w:r>
    </w:p>
    <w:bookmarkEnd w:id="15"/>
    <w:bookmarkStart w:name="z1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"Интернет-портал государственных органов Республики Казахстан";</w:t>
      </w:r>
    </w:p>
    <w:bookmarkEnd w:id="16"/>
    <w:bookmarkStart w:name="z1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единая система электронного документооборота государственных органов Республики Казахстан;</w:t>
      </w:r>
    </w:p>
    <w:bookmarkEnd w:id="17"/>
    <w:bookmarkStart w:name="z1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таможенная автоматизированная информационная система;</w:t>
      </w:r>
    </w:p>
    <w:bookmarkEnd w:id="18"/>
    <w:bookmarkStart w:name="z1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селективный контроль и управление рисками;</w:t>
      </w:r>
    </w:p>
    <w:bookmarkEnd w:id="19"/>
    <w:bookmarkStart w:name="z1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анализ, организация доступа к данным статистики внешней торговли;</w:t>
      </w:r>
    </w:p>
    <w:bookmarkEnd w:id="20"/>
    <w:bookmarkStart w:name="z1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над производством и оборотом алкогольной продукции с использованием учетно-контрольных марок с голографическим защитным элементом;</w:t>
      </w:r>
    </w:p>
    <w:bookmarkEnd w:id="21"/>
    <w:bookmarkStart w:name="z1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производством и оборотом подакцизной продукции и отдельных видов нефтепродуктов (Акциз);</w:t>
      </w:r>
    </w:p>
    <w:bookmarkEnd w:id="22"/>
    <w:bookmarkStart w:name="z1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интегрированное хранилище данных;</w:t>
      </w:r>
    </w:p>
    <w:bookmarkEnd w:id="23"/>
    <w:bookmarkStart w:name="z1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 электронного декларирования "Web-декларант";</w:t>
      </w:r>
    </w:p>
    <w:bookmarkEnd w:id="24"/>
    <w:bookmarkStart w:name="z1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интегрированная информационная система казначейства;</w:t>
      </w:r>
    </w:p>
    <w:bookmarkEnd w:id="25"/>
    <w:bookmarkStart w:name="z1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информационная система "ЗАГС";</w:t>
      </w:r>
    </w:p>
    <w:bookmarkEnd w:id="26"/>
    <w:bookmarkStart w:name="z1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"Регистр движимого имущества";</w:t>
      </w:r>
    </w:p>
    <w:bookmarkEnd w:id="27"/>
    <w:bookmarkStart w:name="z1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автоматизированная информационная система "Национальный институт интеллектуальной собственности";</w:t>
      </w:r>
    </w:p>
    <w:bookmarkEnd w:id="28"/>
    <w:bookmarkStart w:name="z1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информационная система электронного обучения "e-learning";</w:t>
      </w:r>
    </w:p>
    <w:bookmarkEnd w:id="29"/>
    <w:bookmarkStart w:name="z1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информационная система "Web-приложение Кабинет налогоплательщика";</w:t>
      </w:r>
    </w:p>
    <w:bookmarkEnd w:id="30"/>
    <w:bookmarkStart w:name="z1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информационная система "Система обработки налоговой отчетности";</w:t>
      </w:r>
    </w:p>
    <w:bookmarkEnd w:id="31"/>
    <w:bookmarkStart w:name="z1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информационная система "Промышленная платформа интеграции информационных систем налогового администрирования";</w:t>
      </w:r>
    </w:p>
    <w:bookmarkEnd w:id="32"/>
    <w:bookmarkStart w:name="z1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"Интегрированная налоговая информационная система";</w:t>
      </w:r>
    </w:p>
    <w:bookmarkEnd w:id="33"/>
    <w:bookmarkStart w:name="z1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информационная система "Единое хранилище данных";</w:t>
      </w:r>
    </w:p>
    <w:bookmarkEnd w:id="34"/>
    <w:bookmarkStart w:name="z1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информационная система "Централизованный унифицированный лицевой счет";</w:t>
      </w:r>
    </w:p>
    <w:bookmarkEnd w:id="35"/>
    <w:bookmarkStart w:name="z1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информационная система "Web-портал КГД МФ РК";</w:t>
      </w:r>
    </w:p>
    <w:bookmarkEnd w:id="36"/>
    <w:bookmarkStart w:name="z1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информационная система "Реестр налогоплательщиков и объектов налогообложения";</w:t>
      </w:r>
    </w:p>
    <w:bookmarkEnd w:id="37"/>
    <w:bookmarkStart w:name="z1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информационная система "Электронные счет фактуры";</w:t>
      </w:r>
    </w:p>
    <w:bookmarkEnd w:id="38"/>
    <w:bookmarkStart w:name="z1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информационная система "Центр оперативного управления";</w:t>
      </w:r>
    </w:p>
    <w:bookmarkEnd w:id="39"/>
    <w:bookmarkStart w:name="z1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система "Интегрированный таможенный тариф";</w:t>
      </w:r>
    </w:p>
    <w:bookmarkEnd w:id="40"/>
    <w:bookmarkStart w:name="z1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информационная система "Мобильный офис Правительства Республики Казахстан";</w:t>
      </w:r>
    </w:p>
    <w:bookmarkEnd w:id="41"/>
    <w:bookmarkStart w:name="z1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информационная система "Эталонный контрольный банк нормативных правовых актов Республики Казахстан в электронном виде";</w:t>
      </w:r>
    </w:p>
    <w:bookmarkEnd w:id="42"/>
    <w:bookmarkStart w:name="z1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автоматизированная информационная система "Государственный земельный кадастр";</w:t>
      </w:r>
    </w:p>
    <w:bookmarkEnd w:id="43"/>
    <w:bookmarkStart w:name="z1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информационная система "Мобильное правительство";</w:t>
      </w:r>
    </w:p>
    <w:bookmarkEnd w:id="44"/>
    <w:bookmarkStart w:name="z2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интегрированная информационная система "Единая государственная система управления недропользованием Республики Казахстан";</w:t>
      </w:r>
    </w:p>
    <w:bookmarkEnd w:id="45"/>
    <w:bookmarkStart w:name="z2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программное обеспечение "Платформа "ASHYQ" (программа для электронно-вычислительной машины);</w:t>
      </w:r>
    </w:p>
    <w:bookmarkEnd w:id="46"/>
    <w:bookmarkStart w:name="z2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информационная система "Е-обращение";</w:t>
      </w:r>
    </w:p>
    <w:bookmarkEnd w:id="47"/>
    <w:bookmarkStart w:name="z2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информационная система "Единый электронный архив документов";</w:t>
      </w:r>
    </w:p>
    <w:bookmarkEnd w:id="48"/>
    <w:bookmarkStart w:name="z2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интегрированная информационная система управление персоналом "Е-қызмет".";</w:t>
      </w:r>
    </w:p>
    <w:bookmarkEnd w:id="49"/>
    <w:bookmarkStart w:name="z2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единая информационная система юридической помощи "Е-заң көмегі";</w:t>
      </w:r>
    </w:p>
    <w:bookmarkEnd w:id="50"/>
    <w:bookmarkStart w:name="z2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информационная система "Единая нотариальная информационная система";</w:t>
      </w:r>
    </w:p>
    <w:bookmarkEnd w:id="51"/>
    <w:bookmarkStart w:name="z2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информационная система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Казахстан";</w:t>
      </w:r>
    </w:p>
    <w:bookmarkEnd w:id="52"/>
    <w:bookmarkStart w:name="z2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информационная система технического регулирования "Е-КТРМ".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13.03.2024 </w:t>
      </w:r>
      <w:r>
        <w:rPr>
          <w:rFonts w:ascii="Times New Roman"/>
          <w:b w:val="false"/>
          <w:i w:val="false"/>
          <w:color w:val="000000"/>
          <w:sz w:val="28"/>
        </w:rPr>
        <w:t>№ 141/НҚ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Аппаратно-программные комплексы:</w:t>
      </w:r>
    </w:p>
    <w:bookmarkEnd w:id="54"/>
    <w:bookmarkStart w:name="z1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аппаратно-программный комплекс Министерства юстиции Республики Казахстан;";</w:t>
      </w:r>
    </w:p>
    <w:bookmarkEnd w:id="55"/>
    <w:bookmarkStart w:name="z1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информационно-коммуникационной инфраструктуры "электронного правительства" Министерства финансов Республики Казахстан: серверное и сетевое оборудование, не относящееся к информационным системам, рабочие станции и их периферийное оборудование, операционные системы.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Республики Казахстан от 15.06.2021 </w:t>
      </w:r>
      <w:r>
        <w:rPr>
          <w:rFonts w:ascii="Times New Roman"/>
          <w:b w:val="false"/>
          <w:i w:val="false"/>
          <w:color w:val="000000"/>
          <w:sz w:val="28"/>
        </w:rPr>
        <w:t>№ 212/НҚ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