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67d5" w14:textId="6bd6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29 ноября 2010 года № 496 "Об утверждении Правил регистрации и рассмотрения ходатайства о присвоении статуса беженца"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января 2016 года № 76. Зарегистрирован в Министерстве юстиции Республики Казахстан от 26 февраля 2016 года № 13265. Утратил силу приказом Министра труда и социальной защиты населения Республики Казахстан от 7 апреля 2022 года № 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07.04.2022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внутренних дел Республики Казахстан" от 23 апреля 2014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декабря 2009 года "О беженцах"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ноября 2010 года № 496 "Об утверждении Правил регистрации и рассмотрения ходатайства о присвоении статуса беженца" (зарегистрированный в Реестре государственной регистрации нормативных правовых актов № 6681, опубликованный в газете "Казахстанская правда" от 12 января 2011 года, № 7-8 (26428-26429), следующие изменения и дополнения: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рассмотрения ходатайства о присвоении статуса беженца,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Ходатайство о присвоении статуса беженца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ходатайство). К ходатайству прилагаются документы, удостоверяющие личность лица, ищущего убежище.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 заявило об отсутствии у него документов, удостоверяющих личность, сведения о нем записываются с его слов, с ним проводится собеседование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доказательства лежит на лице, подающем ходатайство. В случаях невозможности предоставления документов, удостоверяющих или подтверждающих личность лица, ищущего убежище, в течение пяти рабочих дней направляется запрос в уполномоченный государственный орган в области внешнеполитической деятельности.";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Процедура рассмотрения ходатайства проводится после приема ходатайства и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выдачу свидетельства лица, ищущего убежище в Республике Казахстан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июня 2014 года № 328 "Об утверждении образца свидетельства лица, ищущего убежище" (зарегистрированный в Реестре государственной регистрации нормативных правовых актов № 9592);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анкетирования лица, ищущего убежище, с оформлением карточки учета лица, ищущего убежище, (далее - карточка учета),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сведения о наличии либо отсутствии судимости в подразделении Комитета по правовой статистике и специальным учетам Генеральной прокуратуры. Осуществлять проверку по всем учетам органов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индивидуального собеседования с иностранцем, лицом без гражданства с оформлением опросного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на обязательное медицинское освидетельствование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Иностранцу разъясняется порядок прохождения медицинского освидетельствования, последствия отказа от его прохождения, а также неявки после его прохождения в УМП ДВД для проведения дальнейшей процедуры признания беженцем.";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(Саинов С.С.)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(Тургумбаев Е.З.) и Департамент миграционной полиции Министерства внутренних дел Республики Казахстан (Саинов С.С.).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