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d6b6" w14:textId="5dad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 февраля 2014 года № 9 "Об утверждении Правил осуществления брокерской и (или) дилерской деятельности на рынке ценных бумаг"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января 2016 года № 25. Зарегистрировано в Министерстве юстиции Республики Казахстан 26 февраля 2016 года № 13277.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февраля 2014 года № 9 "Об утверждении Правил осуществления брокерской и (или) дилерской деятельности на рынке ценных бумаг" (зарегистрированное в Реестре государственной регистрации нормативных правовых актов под № 9249, опубликованное 16 апреля 2014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брокерской и (или) дилерской деятельности на рынке ценных бумаг,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Брокер и (или) дилер обладает лицензией на осуществление брокерской и (или) дилерской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первой категории – с правом ведения счетов клиентов в качестве номинального держателя (с правом регистрации сделок с ценными бумагами);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категории – без права ведения счетов клиентов (без права регистрации сделок с ценными бумагами).";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В легкодоступных для клиентов, а также лиц, намеревающихся вступить в договорные отношения с данным брокером и (или) дилером, местах в помещениях его головного офиса и филиалов размещаются нотариально засвидетельствованные копии лицензий на осуществление брокерской и (или) дилерской деятельности, выданные данному брокеру и (или) дилеру.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Внутренними документами брокера и (или) дилера, устанавливаются дополнительные обязанности данного брокера и (или) дилера по раскрытию информации перед его клиентами, а также лицами, намеревающимися вступить в договорные отношения с данным брокером и (или) дилером.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Брокер и (или) дилер по первому требованию клиента, а также лица, намеревающегося вступить в договорные отношения с данным брокером и (или) дилером, в течение 2 (двух) рабочих дней со дня получения требования клиента, а также лица, намеревающегося вступить в договорные отношения с данным брокером и (или) дилером, представляет для ознакомления внутренние документы брокера и (или) дилера и письменное подтверждение брокера и (или) дилера, подписанное первым руководителем (в период его отсутствия – лицом, его замещающим) и заверенное оттиском печати брокера и (или) дилера (при наличии), о соответствии значений показателей, характеризующих покрытие рисков брокера и (или) дилера первой категории, не являющегося банком,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2013 года № 214 "Об утверждении Правил формирования системы управления рисками и внутреннего контроля для организаций, осуществляющих брокерскую и дилерскую деятельность на рынке ценных бумаг, деятельность по управлению инвестиционным портфелем", зарегистрированным в Реестре государственной регистрации нормативных правовых актов под № 8796 (далее – постановление № 214), при заключении им сделок с ценными бумагами, предусмотренных пунктом 49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Внутренними документами брокера и (или) дилера устанавливаются дополнительные обязанности данного брокера и (или) дилера по раскрытию информации перед его клиентами, а также лицами, намеревающимися вступить в договорные отношения с данным брокером и (или) дилером.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Брокер и (или) дилер не отказывает клиенту, а также лицу, намеревающемуся вступить в договорные отношения с данным брокером и (или) дилером, в предоставлении копий документов, указанных в пункте 17 Правил. Брокер и (или) дилер взимает за предоставление копий плату в размере, не превышающем величину расходов на их изготовление.";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"Если условия сделки, предполагаемой к совершению за счет и в интересах клиента либо заключенной на основании заказа клиента, соответствуют условиям,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2003 года "О рынке ценных бумаг", брокер и (или) дилер одновременно с направлением клиенту уведомления, указанного в части первой настоящего пункта Правил, направляет в уполномоченный орган копию этого уведомления.";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"24-1. Брокерский договор по согласованию сторон включает порядок оказания брокером и (или) дилером электронных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2 июля 2003 года "О рынке ценных бумаг".";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При заключении брокерского договора клиентом представляются брокеру и (или) дилеру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– резидентов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устава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справки или свидетельства о государственной регистрации (перерегистрации)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нотариально засвидетельствованный документ с образцами подписей (в том числе представителей юридического лица, обладающих правом подписывать клиентские заказы) и оттиска печати юридического лица (при наличии), включающий сведения, указанные в подпункте 4) пункта 9 Правил регистрации сделок с эмиссионными ценными бумагами в системе учета номинального держания ценных бумаг, предоставления номинальным держателем выписки с лицевого счета держателя ценных бумаг в системе учета номинального держания ценных бумаг и раскрытия информации номинальным держателем,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октября 2014 года № 210, зарегистрированным в Реестре государственной регистрации нормативных правовых актов под № 9876;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– нерезидентов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устава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государственную регистрацию юридического лица, выданного уполномоченным органом государства нерезидента;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с образцами подписей (в том числе представителей юридического лица, обладающих правом подписывать клиентские заказы) и оттиска печати юридического лица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 или решение уполномоченного органа юридического лица, выданное в отношении представителя юридического лица, который будет заключать брокерский договор и осуществлять иные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внутренними документами брокера и (или) дилера.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подпункте 3) настоящего пункта Правил, представляются клиентом легализованными или апостилированными в соответствии с требованиями законодательства Республики Казахстан, с нотариально засвидетельствованным переводом на казахский и русский языки.";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Брокерский договор заключается в целях брокерского обслуживания клиента в течение установленного брокерским договором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Сделки с финансовыми инструментами, совершаемые на основании брокерского договора, осуществляются на основании отдельных клиентских заказов. Брокерский договор, помимо условий, предусмотренных законодательством Республики Казахстан, содержит указание на способы предоставления брокеру и (или) дилеру клиентских заказов, порядок подтверждения брокером и (или) дилером приема клиентских заказов и порядок предоставления брокером и (или) дилером клиенту отчетов об исполнении клиентских заказов, а также порядок и сроки направления уведомлений клиенту в случаях, предусмотренных пунктами 19, 29, 32, 42 и 43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В течение всего срока действия брокерского договора брокер и (или) дилер уведомляет своего клиента: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санкциях, за исключением административных взысканий, примененных уполномоченным органом к данному брокеру и (или) дилеру в течение последних 12 (двенадцати) последовательных календарных месяцев. По санкциям в виде административного взыскания предоставляются сведения о наложении административного взыскания на данного брокера и (или) дилера за последние 12 (двенадцать) последовательных календарных месяцев со дня окончания исполнения постановления о наложении административного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несоответствии данного брокера и (или) дилера требованиям пункта 49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Клиентский заказ содержит следующие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указание на вид сделки с финансовыми инструментами, подлежащей совершению в соответствии с данным клиентским заказом;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клиенте, в интересах которого предполагается совершение сделки с финансовыми инструментами: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номер справки или свидетельства о государственной регистрации (перерегистрации) юридического лица, наименование органа, осуществившего его государственную регистрацию (перерегистрацию);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эмитента, вид финансового инструмента, код финансового инструмента или национальный идентификационный номер (в отношении иностранных ценных бумаг - международный идентификационный номер (ISIN), в отношении прав требований по обязательствам эмитента по эмиссионным ценным бумагам, срок обращения которых истек, и эмитентом не исполнены обязательства по их погашению - идентификатор прав требования), сделка с которыми подлежит совершению в соответствии с данным клиентским заказом;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финансовых инструментов, подлежащих покупке или продаже, цена покупки или продажи финансовых инструментов, а также сведения, необходимые для надлежащего совершения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указание на тип клиентского заказа: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лимитный заказ - на покупку (продажу) финансовых инструментов по оговоренной цене;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рыночный заказ - на покупку (продажу) финансовых инструментов по рыночной цене;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буферный заказ - на покупку (продажу) финансовых инструментов по цене, которая сложится в будущем;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клиентские заказы, предусмотренные внутренними документами брокера и (или) дилера;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 действия клиентского заказа до конца текущей торговой сессии, если клиентом не будет указан иной срок;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дату и точное время приема клиентского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фамилия, имя, отчество (при его наличии) работника брокера и (или) дилера, принявшего данный клиентский заказ;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наличии рекомендации брокера и (или) дилера о совершении сделки с финансовыми инструментами, подлежащей совершению в соответствии с данным клиентским заказом;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реквизиты, установленные внутренними документами брокера и (или) дилера.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Форма клиентского заказа и количество экземпляров клиентского заказа, подлежащих представлению клиентом брокеру и (или) дилеру, устанавливаются внутренними документами брокера и (или) дилера. Если иное не предусмотрено Правилами, клиентский заказ подписывается клиентом или его представителем, заверяется печатью (при наличии), если клиентом является юридическое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клиентского заказа брокер и (или) дилер проверяет полномочия лица, подписавшего клиентский заказ, в том числе осуществляет сверку подписей и оттисков печатей (при наличии) на клиентских заказах (на бумажном носителе) на их соответствие подписям, указанным в нотариально засвидетельствованном документе с образцами подписей (в том числе представителей юридического лица, обладающих правом подписывать клиентские заказы) и оттиска печати юридического лица (при наличии), или документе, удостоверяющем личность физического лица либо его представителя.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Клиентские заказы, переданные брокеру и (или) дилеру посредством средств факсимильного воспроизведения подписи с помощью механического или иного копирования аналога собственноручной подписи клиента брокера и (или) дилера, а также телефонной связи, включаются брокером и (или) дилером в реестр клиентских заказов, переданных альтернативными видами связи. Указанный реестр заполняется в разрезе каждого клиента брокера и (или) дилера, которым предоставлено право подавать клиентские заказы альтернативными видами связи. Реестр ведется за период, равный одному месяцу, и содержит дату получения брокером и (или) дилером клиентского заказа, вид сделки, подлежащей совершению на основании заказа, вид связи, посредством которой клиентский заказ был подан клиентом. После завершения отчетного месяца, в котором клиентом подавались клиентские заказы посредством альтернативных видов связи, брокер и (или) дилер подписывает у клиента или его уполномоченного представителя указанный реестр.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клиентом или его представителем реестра подтверждает подлинность представления клиентского заказа, переданных клиентом или его представителем, посредством альтернативных видов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составление и передача клиентского заказа в форме электронного документа или иной электронно-цифровой форме (в случае обращения клиента брокера и (или) дилера, являющегося номинальным держателем за получением электронных услуг).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Допускается передача клиентского заказа средствами телефонной связи с последующим заполнением и ведением брокером и (или) дилером реестра клиентских заказов в соответствии с требованиями части третьей пункта 37 Правил. При принятии клиентского заказа средствами телефонной связи осуществляется запись разговора с клиентом либо его представителем, уполномоченным на передачу от имени клиента клиентского заказа средствами телефонной связи, с использованием аудиотехники и иных специальных технических средств (далее - телефонная запись).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Телефонная запись клиентского заказа содержит сведения, указанные в пункте 36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брокера и (или) дилера и его клиента при несоответствии оригинала клиентского заказа телефонной записи определяются брокерским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порядок идентификации клиентов брокером и (или) дилером при принятии клиентского заказа средствами телефонной связи определяются брокерским договором и внутренними документами брокера и (или) дилера и включает в себя в том числе осуществление идентификации клиента по следующей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лица: фамилия, имя, отчество (при его наличии), номер документа, удостоверяющего личность, индивидуальный идентификационный номер (при его наличии), номер лицевого счета;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лица: полное наименование юридического лица, бизнес-идентификационный номер (при его наличии), номер лицевого счета, фамилия, имя отчество (при его наличии), должность представителя юридического лица, отдающего клиентский заказ.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Брокер и (или) дилер определяет перечень лиц, имеющих доступ к информации, указанной в части четвертой настоящего пункта Правил, и ведет их учет в соответствии с внутренними документами.";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Брокер и (или) дилер не принимает к исполнению клиентский заказ: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противоречия содержания клиентского заказа законодательству Республики Казахстан и брокерскому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ценные бумаги, в отношении которых представлен клиентский заказ, обременены;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визуальном несоответствии образца подписи и (или) оттиска печати (при наличии) на клиентском заказе (на бумажном носителе) подписям и (или) оттиску печати (при наличии), указанным в нотариально засвидетельствованном документе с образцами подписей (в том числе представителей юридического лица, обладающих правом подписывать клиентские заказы) и оттиска печати юридического лица (при наличии), или документе, удостоверяющем личность физического лица (в том числе его представителя), в случае, если клиентский заказ не был подписан клиентом в присутствии ответственного работника брокера и (или) дилера;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невозможности идентификации клиента в соответствии с Правилами, условиями и порядком, определенными брокерским договором и внутренними документами брокера и (или) дилера, при подаче клиентского заказа средствами телефонной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иных случаях, предусмотренных брокерским договором и внутренними документами брокера и (или) дилера.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указанном в подпункте 3) настоящего пункта Правил, а также в случае, если сумма сделки, предполагаемой к совершению в соответствии с клиентским заказом, который не был подписан в присутствии ответственного работника брокера и (или) дилера, составляет сумму, превышающую 2000 (двухтысячекратный) размер месячного расчетного показателя, установленный законом о республиканском бюджете на соответствующий финансовый год, - для клиента, являющегося физическим лицом, и 20000 (двадцатитысячекратный) размер месячного расчетного показателя, установленный законом о республиканском бюджете на соответствующий финансовый год, - для клиента, являющегося юридическим лицом, брокер и (или) дилер запрашивает клиента о подтверждении его намерения совершить действия, указанные в клиентском заказе, в порядке, предусмотренном внутренними документами брокера и (или) дилера.";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40-1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"40-1. В случае, если брокер и (или) дилер не принимает к исполнению клиентский заказ, брокер и (или) дилер направляет клиенту уведомление (в произвольной форме) с указанием причин не исполнения клиентского заказа, установленных пунктом 40 Правил, в порядке и на условиях, установленных законодательством Республики Казахстан о рынке ценных бумаг, брокерским договором и внутренними документами брокера и (или) дилера, почтой и (или) нарочно, и (или) электронной почтой, или иными возможными видами связи.";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Брокер и (или) дилер первой категории, не являющийся банком, открывает банковские счета для учета и хранения денег, принадлежащих клиентам, в не аффилиированных с ним банках и (или) центральном депозитарии ценных бумаг, и (или) клиринговых организациях, и (или) расчетных организациях.";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"49. При соответствии значений показателей, характеризующих покрытие рисков брокера и (или) дилера первой категории, не являющегося банком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214, брокеру и (или) дилеру разрешается заключение сделок с расчетным периодом до 5 (пяти) рабочих дней, при котором исполнение обязательств одной стороной сделки по поставке финансового инструмента или денег возможно с исполнением другой стороной сделки встречных обязательств по поставке денег или финансового инструмента в течение 4 (четырех) рабочих дней с даты заключения сделки. Расчеты по указанным сделкам осуществляются через международные (иностранные) расчетно-депозитарные системы (Euroclear, Clearstream, Depository Trust &amp; Clearing Corporation, Japan Securities Clearing Corporation и других аналогичных систем) по принципу "поставка против платежа", при котором исполнение обязательств стороной сделки по поставке финансовых инструментов невозможно без исполнения ее встречных требований по получению иных финансовых инструментов или с применением услуг центрального контрагента.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порядок заключения (подачи заявки на заключение) сделки с ценными бумагами на организованном рынке ценных бумаг, расчеты по которой осуществляются после дня ее заключения с применением услуг клиринговой организации и (или) центрального контрагента, а также условия и порядок обеспечения исполнения обязательств по такой сделке устанавливаются внутренними документами клиринговой организации и (или) центрального контрагента.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Внутренними документами брокера и (или) дилера определяются дополнительные требования в отношении его клиентов по заключению (подачи заявки на заключение) сделки с ценными бумагами на организованном рынке ценных бумаг.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значений показателей, характеризующих покрытие рисков брокера и (или) дилера первой категории, не являющегося банком,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214, данный брокер и (или) дилер совершает действия по выполнению обязательств перед клиентами и контрпартнерами по сделкам с расчетным периодом до 5 (пяти) рабочих дней, заключенным в период соответствия брокера и (или) дилера требованиям части первой настоящего пункта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факта несоответствия брокера и (или) дилера требованиям части первой настоящего пункта Правил брокер и (или) дилер направляет в уполномоченный орган уведомление (в произвольной форме) о данном факте в течение 1 (одного) рабочего дня, следующего за днем выявления несоответствия.";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"49-1. Брокер и (или) дилер, значения показателей, характеризующих покрытие рисков, которого соответствуют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214, заключает сделки с ценными бумагами на организованном рынке ценных бумаг с расчетным периодом до 3 (трех)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принципу "поставка против платежа";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иным принципам и методам, установленным внутренними правилами фондовой биржи, с применением услуг клиринговой организации и (или) центрального контрагента.";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49-2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"49-2. Брокер и (или) дилер, значения показателей, характеризующих покрытие рисков, которого не соответствуют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214, не заключает сделки с ценными бумагами, расчеты по которым осуществляются после дня их заключения.";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Операции "репо", а также иные операции, предусматривающие обязательство обратного выкупа или продажи финансовых инструментов, являющихся предметом сделки, осуществляемые брокером и (или) дилером в торговой системе фондовой биржи за счет собственных денег брокера и (или) дилера либо в соответствии с приказом клиента в рамках брокерского договора, совершаются на срок не более 90 (девяноста) календарных дней (с учетом продления первоначального срока операции "репо" и иных операций).";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"68. Документы, представленные клиентом в целях заключения сделок с ценными бумагами, в том числе альтернативными видами связи, открытия и ведения лицевого счета, а также для изменения данных учета, подлежат хранению брокером и (или) дилером в течение 5 (пяти) лет со дня закрытия данного лицевого счета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2 июля 2003 года "О рынке ценных бумаг".";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В случае предоставления брокером и (или) дилером денег клиенту для совершения маржинальной сделки в качестве обеспечения обязательств клиента принимаются: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акции юридических лиц – резидентов Республики Казахстан, имеющих рейтинговую оценку не ниже "ВВ-" по международной шкале агентства Standard &amp; Poor's или рейтинг аналогичного уровня одного из других рейтинговых агентств, или рейтинговую оценку не ниже "kzBB-" по национальной шкале Standard &amp; Poor's, или рейтинг аналогичного уровня по национальной шкале одного из других рейтинговых агентств, за вычетом резервов на возможные потери;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акции, входящие в представительский список индекса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негосударственные долговые ценные бумаги юридических лиц – резидентов Республики Казахстан, выпущенные в соответствии с законодательством Республики Казахстан и других государств, имеющие рейтинговую оценку не ниже "В-" по международной шкале агентства Standard &amp; Poor's или рейтинга аналогичного уровня одного из других рейтинговых агентств, или рейтинговую оценку не ниже "kzB-" по национальной шкале Standard &amp; Poor's, или рейтинг аналогичного уровня по национальной шкале одного из других рейтинговых агентств (с учетом сумм основного долга и начисленного вознаграждения), за вычетом резервов на возможные потери;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негосударственные долговые ценные бумаги юридических лиц – резидентов Республики Казахстан, выпущенные в соответствии с законодательством Республики Казахстан о рынке ценных бумаг и других государств, включенные в категорию "долговые ценные бумаги субъектов квазигосударственного сектора";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ценные бумаги.";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"80. Если уровень маржи снизился до 35 (тридцати пяти) процентов и клиент не внес деньги или ценные бумаги в размере, достаточном для увеличения данного уровня до ограничительного уровня маржи, брокер и (или) дилер осуществляет реализацию принадлежащих клиенту ценных бумаг, составляющих обеспечение, или покупку ценных бумаг за счет денег клиента, составляющих обеспечение, в количестве, достаточном для погашения задолженности клиента перед брокером и (или) дилером.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Брокер и (или) дилер осуществляет реализацию принадлежащих клиенту ценных бумаг, составляющих обеспечение, или покупку ценных бумаг за счет денег клиента, составляющих обеспечение, на основании клиентского заказа, подписанного клиентом либо уполномоченным лицом брокера и (или) дилера, действующего на основании доверенности в рамках маржинальной сделки, выданной ему данным клиентом при заключении брокерского договора.".</w:t>
      </w:r>
    </w:p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надзора за субъектами рынка ценных бумаг (Хаджиева М.Ж.) в установленном законодательством Республики Казахстан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 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