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6a6ac" w14:textId="5a6a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30 апреля 2015 года № 556 "Об утверждении стандартов государственных услуг в сфере внутреннего водного транспорта"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22 января 2016 года № 45. Зарегистрирован в Министерстве юстиции Республики Казахстан 26 февраля 2016 года № 13290. Утратил силу приказом Министра индустрии и инфраструктурного развития Республики Казахстан от 5 октября 2020 года № 515.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индустрии и инфраструктурного развития РК от 05.10.2020 </w:t>
      </w:r>
      <w:r>
        <w:rPr>
          <w:rFonts w:ascii="Times New Roman"/>
          <w:b w:val="false"/>
          <w:i w:val="false"/>
          <w:color w:val="000000"/>
          <w:sz w:val="28"/>
        </w:rPr>
        <w:t>№ 515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556 "Об утверждении стандартов государственных услуг в сфере внутреннего водного транспорта" (зарегистрированный в Реестре государственной регистрации нормативных правовых актов под № 11369, опубликованный 2 июля 2015 года в информационно-правовой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стандарт государственной услуги "Выдача свидетельства о минимальном составе экипажа судна", согласно приложению 3 к настоящему приказу;";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лиц командного состава судов", утвержденном указанным приказом: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подпункта 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"копия профессионального диплома;";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"Дипломирование лиц командного состава судов", утвержденном указанным приказом: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"Правительства для граждан" (далее – Государственная корпорация);";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Сроки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в Государственную корпорацию, а также при обращении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профессионального диплома - 30 (тридцать)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профессионального дубликата диплома - 2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услугополучателем в Государственной корпорации - 15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в Государственной корпорации - 20 минут.";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Государственной корпорации – с понедельника по субботу включительно, в соответствии с установленным графиком работы с 9.00 часов до 20.00 часов, без перерыва на обед, за исключением выходных и праздничных дней, согласно трудовому законодательству Республики Казахстан;";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1) части первой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 Государственную корпорацию:";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вторую и третью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"Сведения документа, удостоверяющего личность услугополучателя,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документов работник Государственной корпорации воспроизводит электронные копии с оригинала документов, после чего возвращает оригиналы услугополучателю.";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пятую, шестую, седьмую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приеме документов через Государственную корпорацию услугополучателю выдается расписка о приеме документов, указанных в настоящем пункте.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документов, указанных в настоящем пункте, при предъявлении документа, удостоверяющего личность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услугополучателю.";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 случае представления услугополучателем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форме, согласно приложению 3 к настоящему стандарту государственной услуги.";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Порядок обжалования решений, действий (бездействий) центральных государственных органов, а также услугодателя и (или) его должностных лиц, Государственной корпорации и (или) его работников по вопросам оказания государственных услуг"; 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четвертую и пятую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на действия (бездействие) работника Государственной корпорации направляется руководителю филиала Государственной корпорации по адресам и телефонам, указанным на интернет-ресурсе Государственной корпорации: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жалобе).";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восьмую изложить в следующей редакции: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услугополучателя, поступившая в адрес услугодателя, Министерства или Государственной корпорации рассматривается в течение пяти рабочих дней со дня ее регистрации.";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Иные требования с учетом особенностей оказания государственной услуги, в том числе оказываемой через Государственную корпорацию";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Услугополучателям,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1414.";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интернет-ресурсе Государственной корпорации www.con.gov.kz;";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о минимальном составе экипажей судов", утвержденном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ипотеки маломерного судна и выдача дубликата документа, подтверждающего государственную регистрацию ипотеки маломерного судна", утвержденном указанным приказом: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"Правительства для граждан" (далее – Государственная корпорация);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1) части первой изложить в следующей редакции: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 момента сдачи пакета документов услугополучателем в Государственную корпорацию, а также при обращении на портал:";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обращении в Государственную корпорацию день приема не входит в срок оказания государственной услуги.";</w:t>
      </w:r>
    </w:p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Государственной корпорации – с понедельника по субботу включительно, в соответствии с установленным графиком работы с 9.00 часов до 20.00 часов, без перерыва на обед, за исключением выходных и праздничных дней, согласно трудовому законодательству Республики Казахстан;";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1) части первой изложить в следующей редакции: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 Государственную корпорацию:";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"Сведения документа, удостоверяющего личность услугополучателя, о государственной регистрации (перерегистрации) юридического лица, о государственной регистрации индивидуального предпринимателя, документа, подтверждающего оплату услугополучателем в бюджет суммы сбора (в случае оплаты через ПШЭП) услугодатель либо работник Государственной корпорации получает из соответствующих государственных информационных систем через шлюз "электронного правительства".";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четвертую, пятую, шестую и седьмую изложить в следующей редакции: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приеме документов работник Государственной корпорации воспроизводит электронные копии с оригинала документов, после чего возвращает оригиналы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услугодателю выдается расписка о приеме документов указанных в настоящем пункте.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документов указанных в настоящем пункте, при предъявлении документа, удостоверяющего личность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 случае представления услугополучателем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согласно приложению 2 к настоящему стандарту государственной услуги.";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Порядок обжалования решений, действий (бездействия) услугодателей и (или) их должностных лиц, Государственной корпорации и (или) их работников по вопросам оказания государственных услуг";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четвертую и пятую изложить в следующей редакции: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на действия (бездействие) работника Государственной корпорации направляется руководителю филиала Государственной корпорации по адресам и телефонам, указанным на интернет-ресурсе Государственной корпорации: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жалобе).";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восьмую изложить в следующей редакции: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услугополучателя, поступившая в адрес услугодателя, Министерства или Государственной корпорации рассматривается в течение пяти рабочих дней со дня ее регистрации.";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Услугополучателям имеющих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1414.";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Государственной корпорации www.con.gov.kz.";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ипотеки судна и выдача дубликата документа, подтверждающего государственную регистрацию ипотеки судна", утвержденном указанным приказом: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"Правительства для граждан" (далее – Государственная корпорация);";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1) части первой изложить в следующей редакции: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 момента сдачи пакета документов услугополучателем в Государственную корпорацию, а также при обращения на портал:";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обращении в Государственную корпорацию день приема не входит в срок оказания государственной услуги.";</w:t>
      </w:r>
    </w:p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Государственной корпорации – с понедельника по субботу включительно, в соответствии графиком работы с 9.00 часов до 20.00 часов, без перерыва на обед, кроме воскресенья и праздничных дней, согласно трудовому законодательству Республики Казахстан.";</w:t>
      </w:r>
    </w:p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1) части первой изложить в следующей редакции: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 Государственную корпорацию:";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вторую, третью, четвертую, пятую и шестую изложить в следующей редакции: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"Сведения документов, удостоверяющих личность услугополучателя, о государственной регистрации (перерегистрации) юридического лица, о государственной регистрации индивидуального предпринимателя, документа, подтверждающего оплату услугополучателем в бюджет cуммы сбора (в случае оплаты через ПШЭП) услугодатель либо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документов указанных в настоящем пункте.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документов указанных в настоящем пункте, при предъявлении документа, удостоверяющего личность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 случае представления услугополучателем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согласно приложению 2 к настоящему стандарту государственной услуги.";</w:t>
      </w:r>
    </w:p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Порядок обжалования решений, действий (бездействий) центральных государственных органов, а также услугодателя и (или) его должностных лиц, Государственной корпорации и (или) его работников по вопросам оказания государственных услуг"; </w:t>
      </w:r>
    </w:p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четвертую и пятую изложить в следующей редакции: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на действия (бездействие) работника Государственной корпорации направляется руководителю филиала Государственной корпорации по адресам и телефонам, указанным на интернет-ресурсе Государственной корпорации: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жалобе).";</w:t>
      </w:r>
    </w:p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восьмую изложить в следующей редакции: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услугополучателя, поступившая в адрес услугодателя, Министерства или Государственной корпорации рассматривается в течение пяти рабочих дней со дня ее регистрации.";</w:t>
      </w:r>
    </w:p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Иные требования с учетом особенностей оказания государственной услуги, в том числе оказываемой через Государственную корпорацию";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Услугополучателям имеющих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1414.";</w:t>
      </w:r>
    </w:p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интернет-ресурсе Государственной корпорации: www.con.gov.kz;";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удостоверений на право управления самоходными маломерными судами", утвержденном указанным приказом: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"Правительства для граждан" (далее – Государственная корпорация);";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 удостоверения на право управления самоходным маломерным судном - 10 рабочих дней со дня успешной сдачи экзамена;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удостоверения на право управления самоходным маломерным судном - 2 рабочих дня с момента сдачи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удостоверения на право управления самоходным маломерным судном в случае истечения срока действия ранее выданного удостоверения - 3 рабочих дня с момента сдачи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услугополучателем услугодателю в Государственной корпорации - 15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в Государственной корпорации - 20 минут.";</w:t>
      </w:r>
    </w:p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Государственной корпорации - с понедельника по субботу включительно, в соответствии с установленным графиком работы с 9-00 часов до 20-00 часов без перерыва на обед, за исключением выходных и праздничных дней, согласно трудовому законодательству Республики Казахстан.";</w:t>
      </w:r>
    </w:p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вторую изложить в следующей редакции: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Государственную корпорацию:";</w:t>
      </w:r>
    </w:p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подпункта 4) изложить в следующей редакции: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 копия двух фотографии размером 2,5x3,5 сантиметров (оригиналы представляются в Государственную корпорацию при выдаче результата государственной услуги);";</w:t>
      </w:r>
    </w:p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5) изложить в следующей редакции: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 копия одной фотографии размером 2,5x3,5 сантиметров (оригинал представляется в Государственную корпорацию при выдаче результата государственной услуги);";</w:t>
      </w:r>
    </w:p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 копия ранее выданного удостоверения на право управления самоходными маломерными судами (оригинал представляется в Государственную корпорацию при выдаче результата государственной услуги);</w:t>
      </w:r>
    </w:p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изложить в следующей редакции: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 копия двух фотографии размером 2,5x3,5 сантиметров (оригиналы представляются в Государственную корпорацию при выдаче результата государственной услуги).";</w:t>
      </w:r>
    </w:p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изложить в следующей редакции: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"Сведения документов, удостоверяющих личность услугополучателя, работник Государственной корпорации и услугополучатель получает из соответствующих государственных информационных систем через шлюз "электронного правительства".";</w:t>
      </w:r>
    </w:p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четвертую, пятую и шестую изложить в следующей редакции: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обращении услугополучателя в Государственную корпорацию документы представляются в подлинниках с копиями. Подлинники документов после сверки с копиями возвращаются услугополучателю. В случае непредставления подлинников документов, предоставляются нотариально засвидетельствованные копии.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документов через Государственную корпорацию, работник Государственной корпорации после проверки услугополучателя на предмет представления полного пакета документов согласно перечню, предусмотренному подпунктом 1) пункта 9 настоящего стандарта государственной услуги, в течение одного часа с момента приема заявления в Государственную корпорацию направляет услугополучателя на сдачу экзамена для проверки теоретических знании услугополучателя на право управления маломерным судном (далее – экзамен).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документов через портал, работник Государственную корпорацию после получения полного пакета документов согласно перечню, предусмотренному подпунктом 4) пункта 9 настоящего стандарта государственной услуги в электронной форме (кроме фотографий), в течение одного часа с момента приема заявления на портале направляет уведомление на личный кабинет услугополучателя о месте и времени прохождения экзамена. При этом экзамен проводится в течение одного рабочего дня с момента направления уведомления в личный кабинет услугополучателя.";</w:t>
      </w:r>
    </w:p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восьмую, девятую и десятую изложить в следующей редакции: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приеме документов через Государственную корпорацию услугополучателю выдается расписка о приеме документов указанных в настоящем пункте.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документов указанных в настоящем пункте, при предъявлении документа, удостоверяющего личность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услугополучателю.";</w:t>
      </w:r>
    </w:p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и абзац первый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 случае представления услугополучателем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по форме согласно приложению 3 к настоящему стандарту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Работником Государственной корпорации услугодателю отказывается в допуске к сдаче экзаменов в следующих случаях:";</w:t>
      </w:r>
    </w:p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Порядок обжалования решений, действий (бездействия) центральных государственных органов, а также услугодателя и (или) его должностных лиц, Государственной корпорации и (или) его работников по вопросам оказания государственных услуг";</w:t>
      </w:r>
    </w:p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четвертую, пятую и шестую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на действия (бездействие) работника Государственной корпорации направляется руководителю филиала Государственной корпорации по адресам и телефонам, указанным на интернет-ресурсе Государственной корпорации: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Государственной корпорации или местного исполнительного органа, подлежит рассмотрению в течение пяти рабочих дней со дня ее регистрации.";</w:t>
      </w:r>
    </w:p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Услугополучателям имеющих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1414.";</w:t>
      </w:r>
    </w:p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интернет-ресурсе Государственной корпорации: www.con.gov.kz;";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маломерных судов и прав на них", утвержденном указанным приказом: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"Правительства для граждан" (далее – Государственная корпорация);";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услугодателю, в Государственную корпорацию, а также при обращении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судового билета - 7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судового билета - 2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снятии с государственной регистрации маломерного судна - 5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услугополучателем услугодателю - 15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в Государственной корпорации - 20 минут.";</w:t>
      </w:r>
    </w:p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Государственной корпорации - с понедельника по субботу включительно, в соответствии с установленным графиком работы с 9-00 часов до 20-00 часов без перерыва на обед, за исключением выходных и праздничных дней, согласно трудовому законодательству Республики Казахстан.";</w:t>
      </w:r>
    </w:p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Государственную корпорацию:";</w:t>
      </w:r>
    </w:p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 копия правоустанавливающего документа, являющегося основанием государственной регистрации маломерного судна и прав на него (оригинал представляется в Государственную корпорацию при выдаче результата государственной услуги);";</w:t>
      </w:r>
    </w:p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 копия документа, подтверждающего оплату в бюджет суммы сбора за государственную регистрацию маломерного судна, за исключением случаев оплаты сбора через ПШЭП (оригинал представляется в Государственную корпорацию при выдаче результата государственной услуги).";</w:t>
      </w:r>
    </w:p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 копия судового билета (оригинал представляется в Государственную корпорацию при выдаче результата государственной услуги);";</w:t>
      </w:r>
    </w:p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 копия документа, подтверждающего оплату в бюджет суммы сбора за перерегистрацию маломерного судна, за исключением случаев оплаты сбора через ПШЭП (оригинал представляется при выдаче результата государственной услуги в Государственную корпорацию);";</w:t>
      </w:r>
    </w:p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7) изложить в следующей редакции: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 копия документа, подтверждающего оплату в бюджет суммы сбора за выдачу дубликата судового билета за исключением случаев оплаты сбора через ПШЭП (оригинал представляется при выдаче результата государственной услуги в Государственную корпорацию);";</w:t>
      </w:r>
    </w:p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8) изложить в следующей редакции: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 копия судового билета (оригинал представляется в Государственную корпорацию одновременно с направлением запроса через портал).;</w:t>
      </w:r>
    </w:p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шестую и седьмую изложить в следующей редакции: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Государственной корпорации выдача готовых документов осуществляется на основании расписки о приеме документов указанных в настоящем пункте, при предъявлении документа, удостоверяющего личность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услугополучателю.";</w:t>
      </w:r>
    </w:p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 случае представления услугополучателем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3 к настоящему стандарту государственной услуги.";</w:t>
      </w:r>
    </w:p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Порядок обжалования решений, действий (бездействия) центральных государственных органов, а также услугодателя и (или) его должностных лиц, Государственной корпорации и (или) его работников по вопросам оказания государственных услуг"; </w:t>
      </w:r>
    </w:p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четвертую, пятую и шестую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на действия (бездействие) работника Государственной корпорации направляется руководителю филиала Государственной корпорации по адресам и телефонам, указанным на интернет-ресурсе Государственной корпорации: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Государственной корпорации, подлежит рассмотрению в течение пяти рабочих дней со дня ее регистрации.";</w:t>
      </w:r>
    </w:p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корпорацию";</w:t>
      </w:r>
    </w:p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"Услугополучателям имеющих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1414.";</w:t>
      </w:r>
    </w:p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"Государственной корпорации: www.con.gov.kz.";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судов внутреннего водного плавания, судов плавания "река-море" и прав на них в Государственном судовом реестре", утвержденном указанным приказом: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"Правительства для граждан" (далее – Государственная корпорация);";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услугополучателем в Государственную корпорацию, а также при обращении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судовое свидетельство и справка об исключении судна из Государственного судового реестра – 7 (семь)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дубликат судового свидетельства –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для сдачи пакета документов в Государственную корпорацию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Государственной корпорацией – 20 (двадцать)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представляет результат оказания государственной услуги в Государственную корпорацию за день до окончания срока оказания государственной услуги.";</w:t>
      </w:r>
    </w:p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Государственной корпорации – с понедельника по субботу включительно, в соответствии с установленным графиком работы с 9-00 до 20-00 часов без перерыва на обед, за исключением выходных и праздничных дней, согласно трудовому законодательству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судового свидетельства при регистрации и перерегистрации судов внутреннего водного плавания и судов плавания "река-море":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на государственную регистрацию (перерегистрацию) судна и выдачу дубликата судового свидетельства по форме, согласно приложению 1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из следующих правоустанавливающих документов, являющихся основанием государственной регистрации судна (оригинал направляется услугодателю):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акты, изданные государственными органами в пределах их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договоры и другие сделки в отношении судна, совершенные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праве на наследство;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вступившее в законную силу решение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документы, подтверждающие право собственности на судно;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классификационное свидетельство;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в бюджет суммы сбора за государственную регистрацию или перерегистрацию речных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проведении операции,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статьей 61-4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"О банках и банковской деятельности в Республике Казахстан", к заявлению о государственной регистрации маломерного судна и прав на него должны быть приложены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засвидетельствованная копия договора об одновременной передаче активов и обязательств (с приложением передаточного акта или выписки из него);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суммы сбора за государственную регистрацию 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перерегистрации судна физическим лицом к документам, указанным в подпункте 1) настоящего пункта, дополнительно прилагается документ, подтверждающий уплату налога на транспортное средство за текущий календарный год в порядке, установленном налоговым законодательством Республики Казахстан, или документ, подтверждающий право на освобождение от его уплаты;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получения дубликата судового свидетельства: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на выдачу дубликата судового свидетельства по форме, согласно приложению 1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в бюджет суммы сбора за выдачу дубликата судового свидетельства;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исключения судна из Государственного судового реестра при снятии с регистрации судов внутреннего водного плавания и судов плавания "река-море", погибших или пропавших без вести, конструктивно погибших, или утративших качество судна в результате перестройки или других изменений, а также переставшего находится в собственности государства, граждан и негосударственных юридических лиц Республики Казахстан, зарегистрированных в порядке установленном законодательством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собственника судна по форме, согласно приложению 2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факты, изложенные в заявлении;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свидетельство, выданное при государственной регистрации судна.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получения судового свидетельства при регистрации и перерегистрации судов внутреннего водного плавания и судов плавания "река-море":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 приложению 1 к настоящему стандарту государственной услуги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одного из следующих правоустанавливающих документов, являющихся основанием государственной регистрации судна (оригинал представляется в Государственную корпорацию при выдаче результата государственной услуги):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акты, изданные государственными органами в пределах их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договоры и другие сделки в отношении судна, совершенные в соответствии с законодательством Республики Казахстан, свидетельство о праве на наследство, а также вступившее в законную силу решение суда и иные документы, подтверждающие право собственности на судно;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классификационного свидетельства;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оплату в бюджет суммы сбора за государственную регистрацию или перерегистрацию речных судов или выдачу дубликата судового свидетельства, за исключением случаев оплаты через ПШЭП;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 проведении операции,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статьей 61-4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августа 1995 года "О банках и банковской деятельности в Республике Казахстан", к заявлению о государственной регистрации маломерного судна и прав на него должны быть приложены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нотариально засвидетельствованного договора об одновременной передаче активов и обязательств (с приложением передаточного акта или выписки из него);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подтверждающий уплату в бюджет суммы сбора за государственную регистрацию 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перерегистрации судна физическим лицом к документам указанных в подпункте 6) настоящего пункта дополнительно прилагается электронная копия документа, подтверждающий уплату налога на транспортное средство за текущий календарный год в порядке, установленном налоговым законодательством Республики Казахстан, или документа, подтверждающий право на освобождение от его уплаты;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для получения дубликата судового свидетельства: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 приложению 1 к настоящему стандарту государственной услуги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подтверждающий оплату в бюджет суммы сбора за выдачу дубликата судового свидетельства, за исключением оплаты через ПШЭП;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для исключения судна из Государственного судового реестра при снятии с регистрации судов внутреннего водного плавания и судов плавания "река-море", погибших или пропавших без вести, конструктивно погибших, или утративших качество судна в результате перестройки или других изменений, а также переставшего находится в собственности государства, граждан и негосударственных юридических лиц Республики Казахстан, зарегистрированных в порядке установленном законодательством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собственника судна по форме, согласно приложению 2 к настоящему стандарту государственной услуги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подтверждающие факты, изложенные в заявлении;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свидетельства, выданного при государственной регистрации судна (оригинал представляется в Государственную корпорацию при выдаче результата государственной услуги).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представляемые документы составлены на иностранном языке, к ним прилагается нотариально заверенный перевод на государственном или русском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с оригинала документов, после чего возвращает оригиналы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документов указанных в настоящем пункте.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документов, при предъявлении документа, удостоверяющего личность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электронного заявления посредством портала в "личном кабинете" услугополучателя отображается статус о принятии заявления для оказания государственной услуги.";</w:t>
      </w:r>
    </w:p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 случае предоставления услугополучателем неполного пакета документов согласно пункту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услуги.";</w:t>
      </w:r>
    </w:p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Порядок обжалования решений, действий (бездействия) услугодателей и (или) их должностных лиц, Государственной корпорации и (или) их работников по вопросам оказания государственных услуг";</w:t>
      </w:r>
    </w:p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третью и четвертую изложить в следующей редакции: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на действия (бездействие) работника Государственной корпорации направляется руководителю филиала Государственной корпорации по адресам и телефонам, указанным на интернет-ресурсе Государственной корпорации: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жалобе).";</w:t>
      </w:r>
    </w:p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девятую изложить в следующей редакции: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услугополучателя, поступившая в адрес услугодателя, Министерства или Государственной корпорации рассматривается в течение пяти рабочих дней со дня ее регистрации.";</w:t>
      </w:r>
    </w:p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Иные требования с учетом особенностей оказания государственной услуги, в том числе оказываемой через Государственную корпорацию";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Услугополучателям имеющих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1414.";</w:t>
      </w:r>
    </w:p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интернет-ресурсе Государственной корпорации: www.con.gov.kz;";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арендованных судов внутреннего водного плавания и судов плавания "река-море" в реестре арендованных иностранных судов", утвержденном указанным приказом: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"Правительства для граждан" (далее – Государственная корпорация);";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услугополучателем в Государственную корпорацию, а также при обращении через портал – 7 (семь)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для сдачи пакета документов в Государственную корпорацию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Государственной корпорацией – 20 (двадцать) минут.";</w:t>
      </w:r>
    </w:p>
    <w:bookmarkStart w:name="z1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Государственной корпорации – с понедельника по субботу включительно, в соответствии графиком работы с 9.00 часов до 20.00 часов, без перерыва на обед, кроме воскресенья и праздничных дней, согласно трудовому законодательству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 необходимых для оказания государственной услуги при обращении услугополучателя (либо его представителя по доверенности):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государственной регистрации арендованных судов внутреннего водного плавания и судов плавания "река-море" по форме, согласно приложению 1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один из следующих правоустанавливающих документов, являющихся основанием государственной регистрации судна (оригинал направляется услугодателю):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акты, изданные государственными органами в пределах их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договоры и другие сделки в отношении судна, совершенные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праве на наследство;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вступившее в законную силу решение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документы, подтверждающие право собственности на судно;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классификационное свидетельство;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оплату в бюджет суммы сбора за государственную регистрацию 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договор аренды судна (нотариально засвидетельствованная в случае не предоставления подлинников документов);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письменное разрешение собственника судна и залогодержателя зарегистрированной ипотеки судна или обременения на него на перевод судна под Государственный флаг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документ, выданный компетентными властями иностранного государства, в котором судно зарегистрировано непосредственно до смены флага, и подтверждающий, что право плавания под флагом такого государства приостановлено на срок предоставления судну права плавания под Государственным флагом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заявление о государственной регистрации арендованных судов внутреннего водного плавания и судов плавания "река-море" по форме, согласно приложению 1 к настоящему стандарту государственной услуги в форме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электронная копия одного из следующих правоустанавливающих документов, являющихся основанием государственной регистрации судна (оригинал представляется в Государственную корпорацию при выдаче результата государственной услуги):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акты, изданные государственными органами в пределах их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договоры и другие сделки в отношении судна, совершенные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праве на наследство;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вступившее в законную силу решение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документы, подтверждающие право собственности на судно;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электронную копию классификационного свидетельства;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электронная копия документа, подтверждающего оплату в бюджет суммы сбора за государственную регистрацию арендованных судов внутреннего водного плавания и судов плавания "река-море", за исключением случаев оплаты сбора через ПШЭП;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электронную копию договора аренды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электронную копию письменного разрешения собственника судна и залогодержателя зарегистрированной ипотеки судна или обременения на него на перевод судна под Государственный флаг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электронную копию документа, выданного компетентными властями иностранного государства, в котором судно зарегистрировано непосредственно до смены флага, и подтверждающий, что право плавания под флагом такого государства приостановлено на срок предоставления судну права плавания под Государственным флагом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представляемые документы составлены на иностранном языке, к ним прилагается нотариально заверенный перевод на государственном или русском языках.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работник Государственной корпорации и услугодателя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с оригинала документов, после чего возвращает оригиналы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о приеме документов указанных в настоящем пункте.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документов, при предъявлении документа, удостоверяющего личность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электронного заявления посредством портала в "личном кабинете" услугополучателя отображается статус о принятии заявления для оказания государственной услуги.";</w:t>
      </w:r>
    </w:p>
    <w:bookmarkStart w:name="z12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 случае предоставления услугополучателем неполного пакета документов согласно пункту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услуги.";</w:t>
      </w:r>
    </w:p>
    <w:bookmarkStart w:name="z12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Порядок обжалования решений, действий (бездействия) услугодателей и (или) их должностных лиц, Государственной корпорации и (или) их работников по вопросам оказания государственных услуг";</w:t>
      </w:r>
    </w:p>
    <w:bookmarkStart w:name="z12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3"/>
    <w:bookmarkStart w:name="z12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 пятую изложить в следующей редакции: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на действия (бездействие) работника Государственной корпорации направляется руководителю филиала Государственной корпорации по адресам и телефонам, указанным на интернет-ресурсе Государственной корпорации: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жалобе).";</w:t>
      </w:r>
    </w:p>
    <w:bookmarkStart w:name="z12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восьмую изложить в следующей редакции: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услугополучателя, поступившая в адрес услугодателя, Министерства или Государственной корпорации рассматривается в течение пяти рабочих дней со дня ее регистрации.";</w:t>
      </w:r>
    </w:p>
    <w:bookmarkStart w:name="z12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Иные требования с учетом особенностей оказания государственной услуги, в том числе оказываемой через Государственную корпорацию";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Услугополучателям имеющих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1414.";</w:t>
      </w:r>
    </w:p>
    <w:bookmarkStart w:name="z1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интернет-ресурсе Государственной корпорации www.con.gov.kz;";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Start w:name="z1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13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09"/>
    <w:bookmarkStart w:name="z13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опубликования, но не ранее 1 марта 2016 года.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января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 №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"Дипломирование лиц командного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судов"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(Фамилия, имя, при наличии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отчество, либо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организации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(адрес услугополучателя)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15 апреля 2013 года "О государственных услугах", отдел №__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"Государственная корпорация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"Правительство для граждан" (указать адрес ) отказывает в приеме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 на оказание государственной услуги "Дипломирование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командного состава судов" ввиду представления Вами неполного пакета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 согласно перечню, предусмотренному стандартом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…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(работника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 "Правительство для граждан"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 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 №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556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о минимальном составе экипажа судна"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свидетельства о минимальном составе экипажа судна" (далее – государственная услуга).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по инвестициям и развитию Республики Казахстан (далее – Министерство).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органами Комитета транспорта Министерства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корпорацию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в Государственную корпорацию, а также при обращении через портал - 5 (пять)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услугополучателем в Государственной корпорации - 15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в Государственной корпорации - 20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электронная (частично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- свидетельство о минимальном составе экипажа судна.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электронная/бумажная.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и юридическим лицам (далее – услугополучатель).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 – с понедельника по субботу включительно, в соответствии графиком работы с 9.00 часов до 20.00 часов, без перерыва на обед, кроме воскресенья и праздничных дней, согласно трудовому законодательству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(по месту регистрации услугополучателя) в порядке "электронной" очереди, без ускоренного обслуживания, возможно бронирование электронной очереди посредством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работ, при обращении услугополучателя после окончания рабочего времени, в выходные дни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представителя по доверенности):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 указанием названия судна и порта регистрации судна согласно приложению 1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судовое свидетельство (требуется для подтверждения право собственности на судно);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утвержденное штатное расписание экипажа, соответствующего установленным требованиям к минимальному составу экипажей судов, утвержденный уполномоченным органом в сфере внутреннего водного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с указанием названия судна и порта регистрации судна в форме электронного документа по форме, согласно приложению 1 к настоящему стандарту государственной услуги, удостоверенного электронной цифровой подписью (далее – ЭЦП)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судового свидетельства;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утвержденного штатного расписания экипажа, соответствующего установленным требованиям к минимальному составу экипажей судов, утвержденный уполномоченным органом в сфере внутреннего водного транспорта.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удостоверяющие личность услугополучателя, работник Государственной корпорации,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с оригинала документов, после чего возвращает оригиналы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услугодателю выдается расписка о приеме документов указанных в настоящем пункте.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документов, при предъявлении документа, удостоверяющего личность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представления услугополучателем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документов.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действия (бездействия)</w:t>
      </w:r>
      <w:r>
        <w:br/>
      </w:r>
      <w:r>
        <w:rPr>
          <w:rFonts w:ascii="Times New Roman"/>
          <w:b/>
          <w:i w:val="false"/>
          <w:color w:val="000000"/>
        </w:rPr>
        <w:t>центральных государственных органов, а также услугодателя и</w:t>
      </w:r>
      <w:r>
        <w:br/>
      </w:r>
      <w:r>
        <w:rPr>
          <w:rFonts w:ascii="Times New Roman"/>
          <w:b/>
          <w:i w:val="false"/>
          <w:color w:val="000000"/>
        </w:rPr>
        <w:t>(или) его должностных лиц, Государственной корпорации и (или)</w:t>
      </w:r>
      <w:r>
        <w:br/>
      </w:r>
      <w:r>
        <w:rPr>
          <w:rFonts w:ascii="Times New Roman"/>
          <w:b/>
          <w:i w:val="false"/>
          <w:color w:val="000000"/>
        </w:rPr>
        <w:t>его работников по вопросам 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услуг, жалоба подается на имя руководителя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в электронном виде либо нарочно через канцелярию услугодателя или Министерства в рабочие дни.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с выдачей талона, в котором указываются номер, дата, фамилия лица, принявшего жалобу, с указанием контактных данных, а также срок и место получения ответа, контактных данных должностных лиц, у которых можно узнать о ходе рассмотрения жалобы.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(бездействие) работника Государственной корпорации направляется руководителю филиала Государственной корпорации по адресам и телефонам, указанным на интернет-ресурсе Государственной корпорации: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Государственной корпорации рассматривается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а также по желанию отчество, почтовый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указываются его наименование, почтовый адрес, исходящий номер и дата. Обращение должно быть подписано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через</w:t>
      </w:r>
      <w:r>
        <w:br/>
      </w:r>
      <w:r>
        <w:rPr>
          <w:rFonts w:ascii="Times New Roman"/>
          <w:b/>
          <w:i w:val="false"/>
          <w:color w:val="000000"/>
        </w:rPr>
        <w:t>Государственную корпорацию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 имеющих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www.mid.gov.kz (в подразделе "Государственные услуги" раздела "Комитет транспорта");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услугодателя: www.mid.gov.kz (в подразделе "Государственные услуги" раздела "Комитет транспорта");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интернет-ресурсе Государственной корпорации: www.con.gov.kz;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Единый контакт-центр по вопросам оказания государственных услуг: 1414.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минимальном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экипажа судна"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Руководителю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(Наименование УО на русском языке)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Номер: _______(Номер заявления)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оказать государственную услугу по выдачи свидетельства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минимальном составе экипажа судна _________________ (Название судна),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место регистрации судна: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(Наименование порта)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 (Адрес порта)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Согласен(а) на использования сведений, составляющих охряняемую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__________"__" ____ 20 __ года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минимальном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экипажа судна"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(Фамилия, имя, при наличии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отчество, либо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организации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(адрес услугополучателя)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15 апреля 2013 года "О государственных услугах", отдел №____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филиала Некоммерческого акционерного общества "Государственная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корпорация "Правительство для граждан" (указать адрес) отказывает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приеме документов на оказание государственной услуги "Выдача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 о минимальном составе экипажа судна" ввиду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представления Вами неполного пакета документов согласно перечню,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…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(работника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"Государственная корпорация "Правительство для граждан"  (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 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 №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 ипотеки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маломерного судна и выдача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 подтверждающего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ипотеки маломерного судна"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(Фамилия, имя, при наличии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отчество, либо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организации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(адрес услугополучателя)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15 апреля 2013 года "О государственных услугах", отдел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филиала Некоммерческого акционерного общества "Государственная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корпорация "Правительство для граждан" (указать адрес) отказывает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приеме документов на оказание государственной услуги "Государственная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ипотеки маломерного судна и выдача дубликата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подтверждающего государственную регистрацию ипотеки маломерного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судна" ввиду представления Вами неполного пакета документов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перечню, предусмотренному стандартом государственной услуги,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…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(работника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"Государственная корпорация "Правительство для граждан"  (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 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 №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ипотеки судна и выдача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 подтверждающего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ипотеки судна"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(Фамилия, имя, при наличии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отчество, либо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организации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(адрес услугополучателя)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15 апреля 2013 года "О государственных услугах", отдел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филиала Некоммерческого акционерного общества "Государственная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корпорация "Правительство для граждан" (указать адрес) отказывает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приеме документов на оказание государственной услуги "Государственная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ипотеки судна и выдача дубликата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подтверждающего государственную регистрацию ипотеки судна" ввиду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представления Вами неполного пакета документов согласно перечню,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…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(работника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"Государственная корпорация "Правительство для граждан"  (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 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 №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маломерными судами"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(Фамилия, имя, при наличии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отчество, либо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организации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(адрес услугополучателя)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15 апреля 2013 года "О государственных услугах", отдел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филиала Некоммерческого акционерного общества "Государственная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корпорация "Правительство для граждан" (указать адрес) отказывает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приеме документов на оказание государственной услуги "Выдача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удостоверений на право управления самоходными маломерными судами"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ввиду представления Вами неполного пакета документов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перечню, предусмотренному стандартом государственной услуги,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…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(работника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"Государственная корпорация "Правительство для граждан"  (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 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 №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маломерных судов и прав на них"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(Фамилия, имя, при наличии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отчество, либо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организации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(адрес услугополучателя)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15 апреля 2013 года "О государственных услугах", отдел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филиала Некоммерческого акционерного общества "Государственная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корпорация "Правительство для граждан" (указать адрес) отказывает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приеме документов на оказание государственной услуги "Государственная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маломерных судов и прав на них" ввиду представления 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неполного пакета документов согласно перечню, предусмотренному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…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(работника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"Государственная корпорация "Правительство для граждан"  (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 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 №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водного плавания,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плавания "река-море" и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них в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судовом реестре"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(Фамилия, имя, при наличии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отчество, либо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организации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(адрес услугополучателя)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15 апреля 2013 года "О государственных услугах", отдел №__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"Государственная корпорация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"Правительство для граждан" (указать адрес) отказывает в приеме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 на оказание государственной услуги "Государственная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регистрация, перерегистрация и снятие с регистрации судов внутреннего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водного плавания и судов плавания "река-море" в Государственном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судовом реестре и выдача дубликатов документов, подтверждающих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регистрацию" ввиду представления Вами неполного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пакета документов согласно перечню, предусмотренному стандартом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…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(работника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"Государственная корпорация "Правительство для граждан"  (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 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 №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"Государственная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арендованных судов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 плавания и судов плавания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"река-море" в реестре арендованных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судов"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(Фамилия, имя, при наличии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отчество, либо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организации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(адрес услугополучателя)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15 апреля 2013 года "О государственных услугах", отдел №__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Некоммерческого акционерного общества "Государственная корпорация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"Правительство для граждан" (указать адрес) отказывает в приеме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 на оказание государственной услуги "Государственная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арендованных судов внутреннего водного плавания и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плавания "река-море" в реестре арендованных иностранных судов" ввиду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представления Вами неполного пакета документов согласно перечню,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…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(работника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"Государственная корпорация "Правительство для граждан"  (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 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