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a3a1" w14:textId="b25a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января 2016 года № 83. Зарегистрирован в Министерстве юстиции Республики Казахстан 29 февраля 2016 года № 13324.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приказа Министра цифрового развития, инноваций и аэрокосмической промышленности РК от 04.10.2022 </w:t>
      </w:r>
      <w:r>
        <w:rPr>
          <w:rFonts w:ascii="Times New Roman"/>
          <w:b w:val="false"/>
          <w:i w:val="false"/>
          <w:color w:val="000000"/>
          <w:sz w:val="28"/>
        </w:rPr>
        <w:t>№ 368/НҚ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внесено изменениями на казахском языке, текст на русском языке не меняется в соответствии с приказом Министра цифрового развития, инноваций и аэрокосмической промышленности РК от 28.07.2023 </w:t>
      </w:r>
      <w:r>
        <w:rPr>
          <w:rFonts w:ascii="Times New Roman"/>
          <w:b w:val="false"/>
          <w:i w:val="false"/>
          <w:color w:val="000000"/>
          <w:sz w:val="28"/>
        </w:rPr>
        <w:t>№ 292/НҚ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цифрового развития, инноваций и аэрокосмической промышленности РК от 04.10.2022 </w:t>
      </w:r>
      <w:r>
        <w:rPr>
          <w:rFonts w:ascii="Times New Roman"/>
          <w:b w:val="false"/>
          <w:i w:val="false"/>
          <w:color w:val="000000"/>
          <w:sz w:val="28"/>
        </w:rPr>
        <w:t>№ 368/НҚ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цифрового развития, инноваций и аэрокосмической промышленности РК от 04.10.2022 </w:t>
      </w:r>
      <w:r>
        <w:rPr>
          <w:rFonts w:ascii="Times New Roman"/>
          <w:b w:val="false"/>
          <w:i w:val="false"/>
          <w:color w:val="000000"/>
          <w:sz w:val="28"/>
        </w:rPr>
        <w:t>№ 368/НҚ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внесено изменениями на казахском языке, текст на русском языке не меняется в соответствии с приказом Министра цифрового развития, инноваций и аэрокосмической промышленности РК от 28.07.2023 </w:t>
      </w:r>
      <w:r>
        <w:rPr>
          <w:rFonts w:ascii="Times New Roman"/>
          <w:b w:val="false"/>
          <w:i w:val="false"/>
          <w:color w:val="000000"/>
          <w:sz w:val="28"/>
        </w:rPr>
        <w:t>№ 292/НҚ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июня 2013 года № 487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деятельности Единого контакт-центра по вопросам оказания государственных услуг" (зарегистрированный в Реестре государственной регистрации нормативных правовых актов за № 8583, опубликованный 26 октября 2013 года в газете "Казахстанская правда" № 302 (27576).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связи, информатизации и информации Министерства по инвестициям и развитию Республики Казахстан (Қазанғап Т.Б.)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приказа.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опубликования, но не ранее 1 марта 2016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января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83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цифрового развития, инноваций и аэрокосмической промышленности РК от 04.10.2022 </w:t>
      </w:r>
      <w:r>
        <w:rPr>
          <w:rFonts w:ascii="Times New Roman"/>
          <w:b w:val="false"/>
          <w:i w:val="false"/>
          <w:color w:val="ff0000"/>
          <w:sz w:val="28"/>
        </w:rPr>
        <w:t>№ 368/НҚ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 (далее – Правила) разработаны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и определяют порядок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задачами и функциями Единого контакт-центра являются: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доступности информации об информационно-коммуникационных, государственных и иных услугах, формах их оказания;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уровня информированности услугополучателей о деятельности государственных органов, а также повышение уровня информированности услугополучателей и государственных органов о порядке и процессе оказания информационно-коммуникационных, государственных и иных услуг;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с центральными государственными органами, местными исполнительными органами областей, городов республиканского значения, столицы и услугодателями по вопросам предоставления информации по государственным услугам, взаимодействие с государственными органами и оператором информационно-коммуникационной инфраструктуры "электронного правительства" по информационно-коммуникационным и иным услугам;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услугополучателей доступными каналами связи для получения информации по информационно-коммуникационным, государственным и иным услугам.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 и сокращения: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информационно-коммуникационная услуга – услуга или совокупность услуг по имущественному найму (аренде, временному использованию), и (или) размещению вычислительных ресурсов, предоставлению программного обеспечения, программных продуктов, технических средств в пользование, включая услуги связи, посредством которых обеспечивается функционирование данных услуг;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Единый контакт-центр – юридическое лицо, определенное уполномоченным органом в сфере оказания государственных услуг,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информационно-справочная база знаний Единого контакт-центра (далее – База знаний) – электронная база данных Единого контакт-центра для хранения, пополнения, обновления и поиска необходимой информации для предоставления ответа услугополучателю;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оператор Единого контакт-центра (далее – оператор) – сотрудник Единого контакт-центра, осуществляющий информационно-справочную поддержку услугополучателей по интересующим их услугам;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государственная услуга – одна из форм реализации отдельных государственных функций или их совокупности, осуществляемых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корпорация "Правительство для граждан";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субъект оказания услуг в электронной форме – физическое или юридическое лицо, оказывающее государственную или иную услугу в электронной форме;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оператор информационно-коммуникационной инфраструктуры "электронного правительства" (далее – оператор ИКИ) – юридическое лицо, определяемое Правительством Республики Казахстан, на которое возложено обеспечение функционирования закрепленной за ним информационно-коммуникационной инфраструктуры "электронного правительства".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приказом Министра цифрового развития, инноваций и аэрокосмической промышленности РК от 28.07.2023 </w:t>
      </w:r>
      <w:r>
        <w:rPr>
          <w:rFonts w:ascii="Times New Roman"/>
          <w:b w:val="false"/>
          <w:i w:val="false"/>
          <w:color w:val="ff0000"/>
          <w:sz w:val="28"/>
        </w:rPr>
        <w:t>№ 292/НҚ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Единого контакт-центра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Единый контакт-центр: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круглосуточное консультационное сопровождение физических и юридических лиц по вопросам оказания государственных и иных услуг;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круглосуточное консультационное сопровождение государственных органов по вопросам оказываемых им информационно-коммуникационных услуг;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круглосуточное консультационное сопровождение физических и юридических лиц, государственных органов по вопросам "электронного правительства";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направляет оператору ИКИ, государственным органам и иным организациям запросы для дачи разъяснений по вопросам, возникшим у получателя информационно-коммуникационных, государственных и иных услуг;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систематической основе направляет оператору ИКИ, государственным органам и иным организациям информацию по поступившим обращениям физических и юридических лиц.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своей деятельности Единый контакт-центр руководствуется следующими принципами: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качество и доступность услуг;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достоверной и актуальной информации о порядке оказания услуг;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полной и оперативной информации о порядке оказания услуг.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Единый контакт-центр предоставляет свои услуги физическим и юридическим лицам круглосуточно, без перерывов, выходных и праздничных дней.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Обращения граждан и государственных органов поступают на бесплатные телефонные номера: 1414, 8 800 080 7777, на адрес электронной почты: support@goscorp.kz.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по телефону среднее время ожидания ответа на линии связи составляет тридцать секунд с момента поступления звонка услугополучателя.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Регистрация обращений, поступивших на электронную почту, осуществляется автоматически, ответ предоставляется в течение двух рабочих дней.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Оператор осуществляет информационно-справочную поддержку услуг по имеющейся в Базе знаний информации.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содержании в обращении вопроса, который не входит в деятельность Единого контакт-центра, оператор предоставляет обратившемуся лицу имеющуюся у него информацию касательно субъекта, в компетенцию которого входит решение данного вопроса.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содержании в обращении вопроса, который входит в компетенцию другого оператора Единого контакт-центра, оператор перенаправляет звонок с уведомлением услугополучателя.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Единый контакт-центр консультирует услугополучателей по вопросам подачи обращений через интернет-ресурс по электронному адресу: www.gov.kz в форме электронного документа, заверенного электронной цифровой подписью и информирует о сроке.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вправе оценить качество оказанной консультации. Сразу после окончания разговора с оператором автоматически включается система, которая предлагает оценить работу оператора по пятибальной шкале.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письменному требованию уполномоченного органа в сфере информатизации и (или) уполномоченного органа по оценке и контролю за качеством оказания государственных услуг Единый контакт-центр предоставляет запись разговора оператора в срок, не превышающий четырех часов после получения соответствующего запроса. При этом в запросе указывается дата и номер телефона услугополучателя.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Единый контакт-центр осуществляет на регулярной основе повышение профессиональной компетенции операторов, проводит обучение и переобучение по подзаконным нормативным правовым актам, определяющим порядок оказания государственной услуги, применяет меры поощрительного и стимулирующего характера.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качеством предоставления Единым контакт-центром информации по вопросам оказания государственных и иных услуг осуществляется уполномоченным органом в сфере информатизации.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предоставления Единым контакт-центром консультаций по информационно-коммуникационным услугам оператор ИКИ: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обучение операторов;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предоставляет необходимую информацию для актуализации Базы знаний Единого контакт-центра;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формирует группы ответственных лиц из числа своих работников для разрешения запросов услугополучателей, поступающих из Единого контакт-центра.</w:t>
      </w:r>
    </w:p>
    <w:bookmarkEnd w:id="52"/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 в рамках оказания государственных услуг и информационно-коммуникационных услуг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Участники взаимодействия в рамках оказания государственных, иных и информационно-коммуникационных услуг: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Единый контакт-центр; 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сфере информатизации;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уполномоченный орган по оценке и контролю за качеством оказания государственных услуг;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центральные государственные органы;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местные исполнительные органы областей, городов республиканского значения, столицы, (далее – местные исполнительные органы); 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иные услугодатели. 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Единый контакт-центр осуществляет функции по предоставлению услугополучателям информации по вопросам оказания государственных услуг (далее – информация), принятых для консультирования Единым контакт-центром.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Центральный государственный орган, после утверждения подзаконного нормативного правового акта, определяющего порядок оказания государственной услуги, в течение трех рабочих дней назначает ответственное лицо за представление информации о государственной услуге и направляют в Единый контакт-центр информацию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срок не позднее десяти рабочих дней после представления в Единый контакт центр информации,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ответственное лицо проводит обучение либо обеспечивает проведение услугодателем обучения ответственного сотрудника Единого контакт-центра. 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окончании обучения составляется протокол принятия Единым контакт-центром государственной услуги для консультирования (далее – протокол), подписываемый уполномоченными представителями Единого контакт-центра и центрального государственного органа, утвердившего подзаконный нормативный правовой акт, определяющий порядок оказания государственной услуги, либо услугодателя.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Информацию по вопросам оказания государственной услуги Единый контакт-центр начинает представлять услугополучателям по истечении пяти рабочих дней со дня подписания протокола. 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реализации своих функций Единый контакт-центр обращается к участникам взаимодействия для получения необходимой информации и разъяснений. 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недостаточности информации для удовлетворения запросов услугополучателей, услугодатели представляют в Единый контакт-центр по запросам необходимую информацию, за исключением информации, составляющей государственные секреты, коммерческую и иную охраняемую законом тайну и предоставляют устные консультации, разъяснения по телефону и дополнительную информацию по оказываемым государственным услугам ответственному сотруднику Единого контакт-центра.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центральными государственными органами и местными исполнительными органами специалисты Единого контакт-центра посещают услугодателей с целью ознакомления с порядком оказания государственных услуг.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внесении изменений и дополнений в подзаконный нормативный правовой акт, определяющий порядок оказания государственной услуги, ответственное лицо центрального государственного органа актуализирует представленную информацию в рабочем порядке в течение пяти рабочих дней с даты внесения изменений и дополнений и направляет в Единый контакт-центр.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замене ответственных лиц центральный государственный орган, утвердивший подзаконный нормативный правовой акт, определяющий порядок оказания государственной услуги, и услугодатели в течение пяти рабочих дней направляют в Единый контакт-центр соответствующее уведомление в произвольной форме и представляют новые сведения об ответственных лицах. 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повторном отказе в течение месяца услугодателем в представлении Единому контакт-центру необходимой информации по оказываемым государственным услугам, Единый контакт-центр в течении трех рабочих дней информирует об отказе в представлении информации уполномоченный орган по оценке и контролю за качеством оказания государственных услуг с приложением подтверждающих документов. 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надлежащего информирования Единым контакт-центром услугополучателей о стадии оказания государственной услуги услугодатели вносят данные о стадии оказания государственной услуги в информационную систему мониторинга оказания государственных услуг.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внесения услугодателями данных в информационную систему мониторинга оказания государственных услуг устанавливается согласно Правилам внесения данных в информационную систему мониторинга оказания государственных услуг о стадии оказания государственной услуги,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(зарегистрирован в Реестре государственной регистрации нормативных правовых актов Республики Казахстан за № 8555).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Единый контакт-центр по письменному запросу уполномоченного органа по оценке и контролю за качеством оказания государственных услуг проводит обучение сотрудников уполномоченного органа по оценке и контролю за качеством оказания государственных услуг по вопросам информационного обмена Единого контакт-центра с услугодателями. 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Единый контакт-центр ежемесячно к пятому числу месяца, следующего за отчетным, представляет в уполномоченный орган по оценке и контролю за качеством оказания государственных услуг, центральные государственные и местные исполнительные органы, оказывающие государственные услуги, отчетную информацию в письменном (электронном)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несоответствии данных в отчете, представляемого в рамках внутреннего контроля услугодателем, и отчете, представляемого Единым контакт-центром в уполномоченный орган по оценке и контролю за качеством оказания государственных услуг, Единый контакт-центр по запросу уполномоченного органа по оценке и контролю за качеством оказания государственных услуг представляет пояснительную информацию не позднее следующего рабочего дня. 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Взаимодействие Единого контакт-центра с субъектами оказания услуг в электронной форме осуществляется в порядке,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пунктах 20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Единый контакт-центр осуществляет круглосуточное консультационное сопровождение центральных государственных органов, местных исполнительных органов и услугодателей по вопросам, оказываемым им информационно-коммуникационных услуг.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поступлении запроса от центральных государственных органов, местных исполнительных органов и услугодателей по вопросам оказания информационно-коммуникационных услуг Единый контакт-центр предоставляет консультацию.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отсутствии необходимой информации Единый контакт-центр направляет запрос государственного органа оператору ИКИ. 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Запросы государственных органов по вопросам оказания информационно-коммуникационных услуг разрешаются в порядке и сроки, установленные Регламентом обработки запросов от пользователей информационно-коммуникационных услуг, утвержденным Единым контакт-центром по согласованию с оператором ИКИ.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полном или частичном перерыве в оказании информационно-коммуникационных услуг, связанном с заменой оборудования, программного обеспечения или проведения других работ, Единый контакт-центр на основании информации, поступившей от оператора ИКИ, оповещает центральные государственные органы, местные исполнительные органы и услугодателей не менее чем за сутки до планируемого перерыва в оказании информационно-коммуникационных услуг.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рамках мониторинга качества оказания информационно-коммуникационных услуг Единый контакт-центр ежемесячно к пятому числу месяца, следующего за отчетным, направляет сформированный информационной системой отчет по вопросам оказания информационно-коммуникационных услуг: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 в сфере информатизации;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оператору ИКИ;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государственным органам – получателям информационно-коммуникационных услуг.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контакт-центра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взаимодействия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контакт-центра с центральными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столицы, а также услугодателями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государственной услуге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8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государственной услуги в реестре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Подзаконный нормативный правовой акт, определяющий порядок оказания государственной услуги (с указанием его реквизитов)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изменениях нормативных правовых актов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Интернет-ресурс, на котором размещена информация о государственной услуге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должность ответственного лица и/или услугодателя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телефоны, адрес электронной почты ответственного лица государственного органа, и/или услугодателя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0" w:id="90"/>
      <w:r>
        <w:rPr>
          <w:rFonts w:ascii="Times New Roman"/>
          <w:b w:val="false"/>
          <w:i w:val="false"/>
          <w:color w:val="000000"/>
          <w:sz w:val="28"/>
        </w:rPr>
        <w:t>
      Ф.И.О. ответственного исполнителя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"___" _______________ 20 ____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контакт-центра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взаимодействия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контакт-центра с центральными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столицы, а также услугодателями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поступивших в Единый контакт-центр обращениях (жалобах) за __ квартал ____ года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обращения (жалоб)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обращения (жалоб)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заявителя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обращения (жалоб)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