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4311" w14:textId="5354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января 2016 года № 104. Зарегистрирован в Министерстве юстиции Республики Казахстан 29 февраля 2016 года № 13335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«Об утверждении видов и форм документов об образовании государственного образца и Правил их выдачи» (зарегистрированный в Реестре государственной регистрации нормативных правовых актов под № 10348, опубликованный в информационно-правовой системе нормативных актов Республики Казахстан «Әділет» 21 июля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«18) форму диплома о высшем образовании с присуждением степени бакалавр (обычного)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форму диплома о высшем образовании с присуждением степени бакалавр (с отличием)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22) и 23)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«22) форму диплома о послевузовском образовании с присуждением степени магистр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форму диплома о послевузовском образовании с присуждением степени доктор делового администрирования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33) и 34)изложить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«33) форму диплома с присуждением степени доктор философии (PhD)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форму диплома с присуждением степени доктор по профилю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(С.М. Омирбаев)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приказу, который вводится в действие с 29 ноября 2015 года до 1 января 2017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приказу, который вводится в действие с 1 января 2017 года до 1 января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приказу, который вводится в действие с 1 января 2020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 о высшем образовании с присуждением степени бакалавр (обычный)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0"/>
        <w:gridCol w:w="6710"/>
      </w:tblGrid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079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______ жылғы «___» __________ шешімімен (№ 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_______/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________ /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жылғы «____» _______ ____________ 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«____» ___________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и наименование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decision of the State Attestation Committee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 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(graduate’s full name)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awarded the degree of BACHELOR of_______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(code and name of the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«____» ______________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 - 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«___»_____________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____________________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Диплом о высшем образовании с присуждением степени бакалавр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 отличием)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0"/>
        <w:gridCol w:w="6710"/>
      </w:tblGrid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079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______ жылғы «___» __________ шешімімен (№ 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_______/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________ /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жылғы «____» _______ ____________ 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«____» ___________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и наименование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decision of the State Attestation Committee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 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(graduate’s full name)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awarded the degree of BACHELOR of_______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(code and name of the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«____» ______________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 - 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 ______ года   г. ______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Диплом о послевузовском образовании с присуждением степени магистр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0"/>
        <w:gridCol w:w="6710"/>
      </w:tblGrid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079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______ жылғы «___» __________ шешімімен (№ 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_______/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________ /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жылғы «____» _______ ____________ 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«____» ___________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и наименование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decision of the State Attestation Committee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(name of the higher education                    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 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(graduate’s full name)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awarded the degree of Master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(code and name of the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«____» ______________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«___»___________ ______ года   г. ______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Диплом о послевузовском образовании с присуждением степени доктора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делового администрирования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1"/>
        <w:gridCol w:w="7129"/>
      </w:tblGrid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079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_______ жылғы «___» ___________ шешімімен (№ 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Диссертациялық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              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хатшы           __________________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«_____» _________ ________ года (протокол № 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делового администрирования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decision of the State Attestation Committee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(full name of higher education institution)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(graduate’s full name)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was awarded the degree of Doctor of Business Administration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«____» ____________________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ЖООК-Д № 0000001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__________ ____ года г. ___________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Приложение к диплому на трех языках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361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 время обучения изучил (а) и сдал (а) экзамены по следующим дисциплинам: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059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Приложение к диплому снабжается степенями защиты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Оқу уақытында мынадай пәндерді оқыды және емтихан тапсырды: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789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Дипломға қосымша қорғау дәрежелерімен жабдықталады.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361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Taken courses and passed examinations during the study period: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202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Note: Diploma supplement (transcript) is has security features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Свидетельство к диплому магистра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0"/>
        <w:gridCol w:w="7401"/>
      </w:tblGrid>
      <w:tr>
        <w:trPr>
          <w:trHeight w:val="30" w:hRule="atLeast"/>
        </w:trPr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ЖООК-М №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 дипломына КУӘЛІК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куәлік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 бейіндік магистратураны бітірген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 ______ жылғы «___» ______бастап ____ жылғы «___»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аралығында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67"/>
              <w:gridCol w:w="1616"/>
              <w:gridCol w:w="1693"/>
              <w:gridCol w:w="1520"/>
              <w:gridCol w:w="1520"/>
            </w:tblGrid>
            <w:tr>
              <w:trPr>
                <w:trHeight w:val="450" w:hRule="atLeast"/>
              </w:trPr>
              <w:tc>
                <w:tcPr>
                  <w:tcW w:w="7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16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Пәндердіңатауы</w:t>
                  </w:r>
                </w:p>
              </w:tc>
              <w:tc>
                <w:tcPr>
                  <w:tcW w:w="1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әріптік 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7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7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жәнепрактикаданөтті: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75"/>
              <w:gridCol w:w="2073"/>
              <w:gridCol w:w="1530"/>
              <w:gridCol w:w="1336"/>
            </w:tblGrid>
            <w:tr>
              <w:trPr>
                <w:trHeight w:val="30" w:hRule="atLeast"/>
              </w:trPr>
              <w:tc>
                <w:tcPr>
                  <w:tcW w:w="19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5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3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____________________ ______ ж.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диплому магистра ЖООК-М №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свидетельство выдано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окончившему (-ей) профильную магистратуру по специальности_______________________________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 (-а) освоил (-а) цикл дисциплин педагогического профиля в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____________________ года по «___» _________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высшего учебного                      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46"/>
              <w:gridCol w:w="2010"/>
              <w:gridCol w:w="1637"/>
              <w:gridCol w:w="1265"/>
              <w:gridCol w:w="1936"/>
            </w:tblGrid>
            <w:tr>
              <w:trPr>
                <w:trHeight w:val="30" w:hRule="atLeast"/>
              </w:trPr>
              <w:tc>
                <w:tcPr>
                  <w:tcW w:w="4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</w:t>
                  </w:r>
                </w:p>
              </w:tc>
              <w:tc>
                <w:tcPr>
                  <w:tcW w:w="20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1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 кредитов</w:t>
                  </w:r>
                </w:p>
              </w:tc>
              <w:tc>
                <w:tcPr>
                  <w:tcW w:w="12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прошел (-а) практику: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27"/>
              <w:gridCol w:w="2272"/>
              <w:gridCol w:w="1622"/>
              <w:gridCol w:w="2029"/>
            </w:tblGrid>
            <w:tr>
              <w:trPr>
                <w:trHeight w:val="465" w:hRule="atLeast"/>
              </w:trPr>
              <w:tc>
                <w:tcPr>
                  <w:tcW w:w="20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практики</w:t>
                  </w:r>
                </w:p>
              </w:tc>
              <w:tc>
                <w:tcPr>
                  <w:tcW w:w="2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Число кредитов</w:t>
                  </w:r>
                </w:p>
              </w:tc>
              <w:tc>
                <w:tcPr>
                  <w:tcW w:w="16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20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20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20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20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20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20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свидетельство дает право на занятие научной и педагогической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_______________ ____ г.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Диплом о послевузовском образовании с присуждением степени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философии (PhD)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5"/>
        <w:gridCol w:w="7145"/>
      </w:tblGrid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 ДОКТОРЫ (PhD)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ҒД №                        Астана қаласы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 ФИЛОСОФИИ (PhD)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decision of the Control Committee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Education and Science under the Ministry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DOCTOR of PHYLOSOPHY (PhD)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degree is conferred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Диплом о послевузовском образовании с присуждением степени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профилю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417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саласындағы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БЕЙІНІ БОЙЫНША ДОКТОРЫ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ҒД №                         Астана қаласы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decision of the Control Committee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Education and Science under the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Ministry of 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DOCTOR OF PROFILE degree is conferred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104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2015 года № 39  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документов об образовании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образца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 и прошедшие государственную аттестацию,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 об образовании государственного образца выдают обучающимся, прошедшим итоговую аттестацию: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военных, специальных учебных заведений,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об образовании государственного образца выдают обучающимся, прошедшим итоговую аттестацию: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военных, специальных учебных заведениях и прошедшие государственную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образования, высшего и послевузовского образования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Лицам, которым присвоено ученое звание «ассоциированный профессор (доцент)» или «профессор», выдается аттестат.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выдачи документа обучавшимся в организациях образования, дающих основное среднее или общее среднее, техническое и профессиональное, послесреднее, высшее образование или профессиональную подготовку является решение соответствующей комиссии (квалификационной, экзаменационной, аттестационной, диссертационной).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свидетельств об окончании интернатуры или резидентуры является решение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Основанием, для выдачи документа обучавшимся в коррекционной организации образования является решение руководителя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диплома доктора философии (PhD), доктора по профилю является приказ Комитета по контролю в сфере образования и науки Республики Казахстан (далее – Комитет) по присуждению степени доктора философии (PhD), доктора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аттестата ассоциированного профессора (доцента) или профессора является приказ Комитета по присвоению ученого звания ассоциированного профессора (доцента) или профессора.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Знаком «Алтын белгі» обучающиеся награждаются на основании решения Министерства образования и науки Республики Казахстан, учитывающего результаты итоговой аттестации и представленных актов управлений образования областей, городов Алматы и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с отличием об основном среднем образовании, аттестат с отличием об общем среднем образовании, диплом с отличием выдается обучавшемуся в организации образования на основании оценок, вносимых в приложении к свидетельству, аттестату, диплому.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Документ выдается обучавшемуся организацией образования, не позднее пятнадцати рабочих дней со дня принятия соответствующего решения в торжественной обстановке, лично. В случае отсутствия возможности личного получения документа он выдается другому лицу по доверенности, оформленной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Дубликаты документов и приложения к ним выдаются вместо утраченных или испорченных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дубликата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гражданина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 его утраты или порчи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или удостоверения личности (паспорта).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не позднее 30 календарных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 и деканом факультета.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«Дубликат взамен подлинника № 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дубликатов дипломов «кандидата наук», «доктора наук», «доктора философии (PhD)», «доктора по профилю», дубликатов аттестатов «ассоциированного профессора (доцента)», «профессора» вместо утраченных либо испорченных документов являются приказы Комитета о присуждении данным лицам степеней или ученых званий.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Граждане, изменившие свою фамилию (имя, отчество (при его наличии), могут обменять имеющиеся у них документы на документы с новой фамилией (именем, отчеством (при его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производится по решению руководителя организации образования или заменяющего лица на основании заявления гражданина, изменившего свою фамилию (имя, отчество (при его наличии), вместе с документами, подтверждающими изменение фамилии (имени, отчества (при его наличии).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