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6720" w14:textId="6866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2016 года № 68. Зарегистрирован в Министерстве юстиции Республики Казахстан 29 февраля 2016 года № 13346. Утратил силу приказом Министра образования и науки Республики Казахстан от 28 декабря 2020 года № 545.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28.12.2020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под № 11057, опубликован в информационно-правовой системе нормативных правовых актов Республики Казахстан "Әділет" от 22 мая 2015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cтандарт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Имангалиева Е.Н.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c 1 марта 2016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обучение в форме экстерната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основного среднего, общего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об основном среднем, общем среднем образовании"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основного среднего и общего среднего образования Республики Казахстан (далее - услугодатель).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при обращении к услугодателю или в Государственную корпорацию - 15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- 15 минут.</w:t>
      </w:r>
    </w:p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осуществляется с 9.00 до 18.30 часов,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 по выбору услугополучателя без ускоренного обслуживания, также посредством "бронирования" электронной очереди на веб-портале "электронного правительства".</w:t>
      </w:r>
    </w:p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услугополучателя, утерявшего документ, на имя руководителя организации образования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рождении, произведенным на территории Республики Казахстан после 2008 года, сотрудник услугодателя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удостоверяющим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услугодателя получает из соответствующих государственных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 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услугодателя и (или) его должностных лиц по вопросам оказания государственных услуг: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подается жалоба в письменном виде на имя руководителя местного исполнительного органа города республиканского значения и столицы, района (города областного значения) на адрес, который размещен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www.egov.kz в разделе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интернет-ресурсах местных исполнительных органов города республиканского значения и столицы, района (города областного значения)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местного исполнительного органа города республиканского значения и столицы, района (города областного значения),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услугодателя, Государственной корпорации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предоставляется посредством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(при наличии), почтовый адрес.</w:t>
      </w:r>
    </w:p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оказания государственной услуги услугополучатель имеет право обратиться в суд в порядке, установленном законодательством Республики Казахстан.</w:t>
      </w:r>
    </w:p>
    <w:bookmarkEnd w:id="21"/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местных исполнительных органов города республиканского значения и столицы,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www.con.gov.kz.</w:t>
      </w:r>
    </w:p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обращении услугополучателя через портал требуется наличие ЭЦП.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 по вопросам оказания государственной услуги.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размещены на интернет-ресурсе www.edu.gov.kz в разделе "Государственные услуги". Единый контакт-центр по вопросам оказания государственных услуг: 8-800-080-7777, 1414.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 среднем, общем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(наименование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от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(Ф. И. О. (при наличии) полностью и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(год окончания)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наименование и адрес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заведения, в случае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дубликат аттестата (свидетельства)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(нужный документ необходимо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"___" _______ 20___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 среднем, общем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наличии)(далее- Ф.И.О.),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наименование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апреля 2013 года "О государственных услугах", отдел № _____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"Правительство для граждан"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адрес) отказывает в приеме документов на оказание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(указать наименование государственной услуги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государственной услуги) ввиду представления Вами неполного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пакета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(при его наличии) работника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корпорации)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______________________ 20___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