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e184" w14:textId="c30e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государственных и иных услуг в электронной форме, оказываемых посредством веб-портала "электронного правительства" и абонентского устройства подвижной сети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января 2016 года № 106. Зарегистрирован в Министерстве юстиции Республики Казахстан 29 февраля 2016 года № 13354. Утратил силу приказом Министра цифрового развития, инноваций и аэрокосмической промышленности Республики Казахстан от 23 сентября 2022 года № 341/НҚ.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цифрового развития, инноваций и аэрокосмической промышленности РК от 23.09.2022 </w:t>
      </w:r>
      <w:r>
        <w:rPr>
          <w:rFonts w:ascii="Times New Roman"/>
          <w:b w:val="false"/>
          <w:i w:val="false"/>
          <w:color w:val="000000"/>
          <w:sz w:val="28"/>
        </w:rPr>
        <w:t>№ 341/НҚ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государственных услуг в электронной форме, оказываемых посредством веб-портала "электронного правительства" и абонентского устройства подвижной сети,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иных услуг в электронной форме, оказываемых посредством веб-портала "электронного правительства" и абонентского устройства подвижной сети,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но не ранее 1 марта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106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услуг в электронной форме,</w:t>
      </w:r>
      <w:r>
        <w:br/>
      </w:r>
      <w:r>
        <w:rPr>
          <w:rFonts w:ascii="Times New Roman"/>
          <w:b/>
          <w:i w:val="false"/>
          <w:color w:val="000000"/>
        </w:rPr>
        <w:t>оказываемых посредством веб-портала "электронного</w:t>
      </w:r>
      <w:r>
        <w:br/>
      </w:r>
      <w:r>
        <w:rPr>
          <w:rFonts w:ascii="Times New Roman"/>
          <w:b/>
          <w:i w:val="false"/>
          <w:color w:val="000000"/>
        </w:rPr>
        <w:t>правительства" и абонентского устройства подвижной сети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(ПЭП, сообщение, мобильное приложение)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паспортов, удостоверений личности гражданам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сообщение,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лицам, имеющим льготы (участникам Великой Отечественной войны, ликвидаторам Чернобыльской аварии, воинам-интернационалистам)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 подтверждении прохождения воинской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адресных справок с места жительства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сообщение,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водительских удостоверений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на право управления самоходными маломерными судами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Дипломирование лиц командного состава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 месту жительства граждан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перемены имени, отчества и фамилии,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или справок о регистрации актов гражданского состояния (мобильное приложение в отношении только справок)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индивидуального предпринимателя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частного нотариуса, частного судебного исполнителя, адвоката, профессионального медиатора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иностранцев и лиц без гражданства, временно пребывающих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налогоплательщиков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иностранных периодических печатных изданий, распространяемых на территории области, города республиканского значения, столицы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налогоплательщика, осуществляющего отдельные виды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в качестве электронного налогоплательщика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лиц, имеющих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 ребенка,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по опеке и попечительству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опеки или попечительства над ребенком- сиротой (детьми-сиротами) и ребенком (детьми), оставшимся без попечения родителей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в единый накопительный пенсионный фонд и (или) добровольный накопительный пенсионный фонд, банки, органы внутренних дел для распоряжения имуществом несовершеннолетних детей и оформления наследства несовершеннолетним детям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пособий на рождение ребенка и по уходу за ребенком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очередь детей дошкольного возраста (до 7 лет) для направления в детские дошкольные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обучение на дому детей-инвалидов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ребенка (детей) на патронатное воспитание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лиц, желающих усыновить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агентства по усыновлению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залога движимого имущества, не подлежащего обязательной государственной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реестра регистрации залога движимого имущества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судов внутреннего водного плавания, судов плавания "река-море" и прав на них в Государственном судовом реестре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арендованных судов внутреннего водного плавания и судов плавания "река-море" в реестре арендованных иностранных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маломерных судов и прав на 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залога подвижного состава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подвижного состава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ипотеки судна и выдача дубликата документа, подтверждающего государственную регистрацию ипотеки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ипотеки маломерного судна и выдача дубликата документа, подтверждающего государственную регистрацию ипотеки маломерного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о государственной регистрации гражданских воздушных судов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судов в Государственном судовом реестре морских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транспортных средств городского рельсового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прав (обременений) на недвижимое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правоустанавливающего документа на недвижимое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технического паспорта объектов недвижимости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технического паспорта объектов недвижимости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копий документов регистрационного дела, заверенных регистрирующим органом, включая план (схемы) объектов недвижимости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об отсутствии (наличии) недвижимого имущества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сообщение,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 зарегистрированных и прекращенных правах на недвижимое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приложения к техническому паспорту, содержащему сведения о собственнике (правообладателе) недвижимого имущества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лицензионных, сублицензионных договоров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договоров об уступке прав на товарный знак и объекты промышленной собственности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организаций, управляющих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кандидатов в патентные поверенные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товарного знака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права пользования наименованием места происхождения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патента на промышленный образец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патента на полезную модель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патента на изобретение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на прием к врачу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врача на 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специалиста для допуска к клинической практике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присвоении квалификационной категории специалистам с медицинским образованием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присвоении квалификационной категории для специалистов в сфере санитарно-эпидемиологического благополучия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медицинских организаций в целях признания соответствия их деятельности стандартам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физических лиц на право проведения независимой экспертной оценки деятельности субъектов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судебно-психиатрических и судебно-наркологических экспертов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квалификации на право производства определенного вида судебно-психиатрической и судебно-наркологической экспертиз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средств, изделий медицинского назначения и медицинской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специалистов с медицинским образованием для осуществления реализации лекарственных средств и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медицинскую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фармацевтическую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в сфере оборота наркотических средств, психотропных веществ и прекурсоров в области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проведение доклинических (неклинических) исследований биологически активных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проведение клинических исследований и (или) испытаний фармакологических и лекарственных средств, изделий медицинского назначения и медицинской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присвоении квалификационной категории специалистам с фармацевтическим образованием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учетного номера объекту производства (изготовления) пищевой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на проекты строительства, реконструкции и расширения объектов высокой эпидемической значимости, подлежащих государственному санитарно-эпидемиологическому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работу с микроорганизмами I-IV группы патогенности и гельминтами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о согласовании сроков годности и условий хранения пищевой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постановка на учет безработных граждан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направлений лицам на участие в активных формах содействия занятости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пенсионных выплат по возрасту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базовой пенсионной выплаты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на случаи социальных рисков: утраты трудоспособности; потери кормильца; потери работы; потери дохода в связи с беременностью и родами; потери дохода в связи с усыновлением (удочерением) новорожденного ребенка (детей); потери дохода в связи с уходом за ребенком по достижении им возраста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государственных специальных пособий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государственных социальных пособий по инвалидности, по случаю потери кормильца и по возрасту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помощи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инвалидности и/или степени утраты трудоспособности и/или определение необходимых мер социальной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информации о поступлении и движении средств вкладчика единого накопительного пенсионного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безработным гражданам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присуждение международной стипендии "Болашак"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высшие учебные заведения для обучения по образовательным программам высшего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образовательных грантов, а также оказание социальной поддержки обучающимся в организациях высшего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статусе стипендиата международной стипендии "Болашак"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обучение за рубежом, в том числе в рамках академической мобильности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образовательной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общежития обучающимся в высших учебных заведениях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знания казахского языка (КАЗТЕСТ)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документов о высшем и послевузовском образовании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перерегистрация юридических лиц, учетная перерегистрация их филиалов и представительств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регистрации (перерегистрации) юридических лиц, учетной регистрации (перерегистрации) их филиалов и представительств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(перерегистрация) юридических лиц - участников регионального финансового центра города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прекращения деятельности юридического лица, снятие с учетной регистрации филиала и представительства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судебно-экспертной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квалификационного экзамена и выдача лицензии на осуществление деятельности по оценке имущества (за исключением объектов интеллектуальной собственности, стоимости нематериальных активов)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квалификационного экзамена и выдача лицензии на осуществление деятельности по оценке интеллектуальной собственности, стоимости нематериальных 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претендующих на занятие адвокатской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адвокатской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на право занятия нотариальной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нотариальной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прошедших стажировку и претендующих на право занятия деятельностью частного судебного исполнителя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частного судебного исполнителя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осуществлению археологических и (или) научно-реставрационных работ на памятниках истории и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вида деятельности по организации и проведению лотерей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казино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зала игровых автоматов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букмекерской конторы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тотализатора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импорт и (или) экспорт отдельных видов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деятельностью товарных бирж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брокерской деятельностью в сфере товарных бирж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дилерской деятельностью в сфере товарных бирж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экспорт и (или) импорт отдельных видов товаров на территорию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судебных экспертов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квалификации судебного эксперта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производство табачных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производство этилового спирта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производство алкогольной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туристскую операторскую деятельность (туроператорская деятельность)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международного сертификата взвешивания грузовых 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допуска к осуществлению международных автомобильных перевозок и карточки допуска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международного сертификата технического осмотра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авиационному персоналу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эксплуатанта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выполнение международных нерегулярных полетов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летной годности воздушного судна сверхлегкой авиации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соответствия экземпляра гражданского воздушного судна нормам летной годности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летной годности гражданского воздушного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признании сертификата летной годности гражданских воздушных судов, выданных иностранным государством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авиационного учебного центра гражданской авиации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по организации досмотра службой авиационной безопасности аэропорта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выполнение авиационных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регистрации иностранных перевозчиков, осуществляющих свою деятельность на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организации по техническому обслуживанию и ремонту авиационной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выполнения полетов (эксплуатант авиации общего назначения)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воздушного судна по шуму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годности аэродрома (вертодрома)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радиопередающей аппаратуры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выполнение специального полета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экспортного сертификата летной годности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члена экипажа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типа гражданского воздушного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морских судов в "бербоут-чартерном реестре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минимальном составе экипажа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осуществление каботажа судами, плавающими под флагом иностранного государства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лиц командного состава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перевозку грузов в сфере железнодорожного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операторов технического осмотра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перевозку опасного груза классов 1, 6 и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допущении транспортного средства к перевозке опасных грузов в международном сообщении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выполнение работ и оказание услуг в области охраны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государственной экологической экспертизы для объектов I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паспортов опасных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эмиссии в окружающую среду для объектов II, III и IV категорий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государственной экологической экспертизы для объектов II, III и IV категорий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долгосрочное использование под объекты строительства участков природоохранных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краткосрочное использование участков природоохранных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независимых организаций, осуществляющих профессиональную верификационную и валидационную (детерминационную) деятельность в области сокращения выбросов и поглощений парниковых газов, а также подтверждения отчета об инвентаризации парниковых газов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переоформление сертификатов на выбросы парниковых газов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размещения и ввода в эксплуатацию предприятий и других сооружений, влияющих на состояние вод,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 и (или) использование поверхностных вод с применением сооружений или технических устройств,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66 Водного кодекса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удельных норм водопотребления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проектной документации на размещение и строительство предприятий и сооружений, влияющих на состояние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из части недр хозяйственно-питьевых и производственно-технических подземных вод с лимитами изъятия от пятидесяти до двух тысяч кубических метров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промышленных, коммунально-бытовых, дренажных и других сточных вод в поверхностные водные объекты, водохозяйственные сооружения или рельеф местности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организаций на право проведения работ в области безопасности плотин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лесорубочного и лесного билета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регистрация договора долгосрочного лесопользования на участках государственного лесного фонда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мест строительства объектов, влияющих на состояние и воспроизводство лесов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на проведение в государственном лесном фонде работ, не связанных с ведением лесного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административным органом разрешений на ввоз на территорию Республики Казахстан и вывоз с территории Республики Казахстан видов животных, подпадающих под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ввоз в Республику Казахстан и вывоз за ее пределы объектов растительного мира, их частей или дериватов, в том числе видов растений, отнесенных к категории редких и находящихся под угрозой исчезновения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производство интродукции, реинтродукции и гибридизации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марки для торговли икрой осетровых видов рыб на внешнем рынке Республики Казахстан и выдача марки для торговли ею на внутреннем рынке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установки рыбозащитных устройств водозаборных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в административном органе физических и юридических лиц, осуществляющих искусственное разделение животных, виды которых включены в приложения I и 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происхождении вылова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добычи объектов животного мира с применением ядохимикатов при истреблении полевых грызунов, а также в случаях эпизоотии бешенства и других болезней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пользование животным миром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изъятие видов животных, численность которых подлежит регулированию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договора залога права недропользования на разведку, добычу или совмещенную разведку и добычу на подземные воды, лечебные грязи и твердые полезные ископаемые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эксплуатации горных и химических производств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договора залога права недропользования на разведку, добычу общераспространенных полезных ископаемых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ликвидационного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сервитутов на участки недр, представленных для проведения разведки, добычи подземных вод, лечебных грязей и твердых полезных ископаемых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товарами, содержащими драгоценные металлы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государственного контроля при ввозе на территорию Республики Казахстан из стран, не входящих в Таможенный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государственного контроля и оценки стоимости при вывозе с территории Республики Казахстан в страны, не входящие в Таможенный союз, драгоценных металлов (за исключением изделий из них), лома и отходов драгоценных металлов, экспорт которых осуществляется на основании лицензий (без лицензии)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отсутствии или малозначительности полезных ископаемых в недрах под участком предстоящей застройки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застройку площадей залегания полезных ископаемых, а также размещение в местах их залегания подземных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вывоз геологической информации за пределы территории Республики Казахстан в пределах территории Таможенного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пестицидов (ядохимикатов)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регистрационных удостоверений на ветеринарные препараты, кормовые добавки с их государственной регистрацией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экспортеру зерна подтверждения о соблюдении экспортером зерна обязательств по поставке зерна в государственные ресурсы зерна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племенного свидетельства или эквивалентного ему документа, выданного на импортированную племенную продукцию (материал), компетентными органами стран- экспортеров, за исключением племенного свидетельства или эквивалентного ему документа, выданного компетентными органами стран-экспортеров на импортированную племенную продукцию (материал) крупного рогатого скота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ветеринарного сертификата на перемещаемые (перевозимые) объекты при экспорте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карантинного сертификата на перемещение подкарантинной продукции на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фитосанитарного сертификата на вывоз подкарантинной продукции за пределы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ветеринарно-санитарного заключения на объекты государственного ветеринарно-санитарного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патента на селекционное достижение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экспертизы (протокол испытаний), выдаваемой ветеринарными лабораториями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 наличии личного подсобного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ветеринарной справки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на развитие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идентификации сельскохозяйственных животных, с выдачей ветеринарного паспорта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уполномоченного органа государств-членов Таможенного союза о целесообразности ввоза незарегистрированных средств защиты растений для проведения регистрационных и производственных испытаний, а также ограниченного количества незарегистрированных средств защиты растений для ликвидации очагов вновь выявленного карантинного вредного организма без лицензирования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ввоза карантинных объектов (карантинных вредных организмов) в научно-исследовательских целях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для занятия деятельностью в сфере ветеринарии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лабораторий по экспертизе качества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производителей 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оказание услуг по складской деятельности с выдачей зерновых расписок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оказание услуг по складской деятельности с выдачей хлопковых расписок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физических и юридических лиц, осуществляющих предпринимательскую деятельность в области ветеринарии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проектирования и строительства дублирующих (шунтирующих) линий электропередачи и подстанций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организаций на проведение энергетической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электролабораторий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руководителей и специалистов энергетических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в области энергосбережения и повышения энергоэффективности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Приемка в эксплуатацию энергообъектов электростанций, электрических и тепловых сетей после технического вооружения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потребителей к специальной автоматике отключения нагрузки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проверка знаний правил технической эксплуатации и правил безопасности руководителей, специалистов организаций, осуществляющих производство, передачу и распределение электрической и тепловой энергии и их покупку в целях энергоснабжения, для осуществления контроля технического состояния и безопасности эксплуатации электро- и энергоустановок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об утверждении типа средств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 метрологической аттестации средств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транзит продукции, подлежащей экспортному контролю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выполнение работ, связанных с этапами жизненного цикла объектов использования атомной энергии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обращению ядерными материалами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обращению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обращение с приборами и установками, генерирующими ионизирующее излучение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предоставлению услуг в области использования атомной энергии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обращению с радиоактивными отходами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физическую защиту ядерных установок и ядерных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специальной подготовке персонала, ответственного за обеспечение ядерной и радиационной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приобретению и реализации взрывчатых и пиротехнических веществ и изделий с их применением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импорт и (или) экспорт отдельных видов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 импорт продукции, подлежащей экспортному контролю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переработку продукции вне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реэкспорт продукции, подлежащей экспортному контролю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гарантийного обязательства (сертификата конечного пользователя)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отнесении товаров, технологий, работ, услуг, информации к продукции, подлежащей экспортному контролю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учет химической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документа об условиях переработки товаров на/вне таможенной территории и переработки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подтверждении отнесения импортируемых на территорию Республики Казахстан с территории государств-членов Таможенного союза товаров к товарам, предназначенным для промышленной переработки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техническом состоянии оборудования энергопроизводящих организаций при представлении ими годового отчета об исполнении инвестиционных обязательств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строительство или размещение морского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бурение поисковой, разведочной, эксплуатационной скважины или иной скважины на море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нагнетание попутного и природного газа для поддержания внутрипластового давления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работы по строительству, монтажу или прокладке нефтегазопроводов на море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проектирование (технологическое) и (или) эксплуатацию горных (разведка, добыча полезных ископаемых), нефтехимических производств, эксплуатацию магистральных газопроводов, нефтепроводов, нефтепродуктопроводов в сфере нефти и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газосетевых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договора залога права недропользования в части углеводородного сырья, угля и урана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контрактов на недропользование в части углеводородного сырья, угля и урана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резидентства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(продление, возобновление) представления налоговой отчетности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Разъяснение налогового законодательства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налоговой отчетности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налоговой отчетности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зачетов и возвратов уплаченных сумм налогов, других обязательных платежей в бюджет, пени, штрафов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налога на добавленную стоимость из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сроков исполнения налогового обязательства по уплате налогов и (или) пеней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налоговых форм при экспорте (импорте) товаров в рамках Таможенного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профессиональной организации бухгалтеров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организации по профессиональной сертификации бухгалтеров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профессиональной аудиторской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аудиторской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организациям, осуществляющим отдельные виды банковских операций, на инкассацию банкнот, монет и ценностей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статуса крупного участника банка или банковского холдинга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открытие банка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банкам на проведение банковских и иных операций, предусмотренных банковским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лицензии, организациям, осуществляющим отдельные виды банковских операций, на банковские операции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лицензии, на проведение банковских операций, осуществляемых исламскими банками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или приобретение дочерней организации банком и (или) банковским холдингом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значительное участие банка и (или) банковского холдинга в уставном капитале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реорганизацию банка (банковского холдинга)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ликвидацию банка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статуса крупного участника управляющего инвестиционным портфелем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реорганизацию добровольного накопительного пенсионного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ликвидацию добровольного накопительного пенсионного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статуса страхового холдинга или крупного участника страховой (перестраховочной)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страховой (перестраховочной)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отрасли "страхование жизни"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страховой (перестраховочной) деятельности по отрасли "общее страхование"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виды обязательного страхования, установленные законами Республики Казахстан и являющиеся отдельными классами страхования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перестрахованию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деятельности страхового брокера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или приобретение дочерней организации страховой (перестраховочной) организацией и (или) страховым холдингом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значительное участие страховой (перестраховочной) организации и (или) страхового холдинга в капиталах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реорганизацию страховой (перестраховочной) организации и (или) страхового холдинга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ликвидацию страховой (перестраховочной)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организации обменных операций с наличной иностранной валютой уполномоченным организациям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избрание (назначение) руководящих работников финансовых организаций, банковских, страховых холдингов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физического или юридического лица, имеющего лицензию на осуществление деятельности по оценке имущества (за исключением объектов интеллектуальной собственности, стоимости нематериальных активов)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объявленных акций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негосударственных облигаций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паев паевых инвестиционных фондов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квалификационного экзамена актуариев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ввода системы управления базы данных кредитных историй в эксплуатацию кредитного бюро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кредитного бюро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актуарной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свода правил регистратора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размещение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выпуск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на рынке ценных бумаг, предусмотренной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регистрация микрофинансовых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правил осуществления клиринговой деятельности по сделкам с финансовыми инструментами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информации о состоянии пенсионных накоплений (с учетом инвестиционного дохода) вкладчика (получателя) единого накопительного пенсионного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ПЭП, сообщение, мобильное приложение,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финансовой организации для предложения финансовых продуктов потребителям финансовых услуг, а также выдача согласия микрофинансовой организации для предложения микрокредитов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статуса уполномоченного экономического оператора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таможенных представителей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таможенных перевозчиков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очистка и выпуск товаров с использованием декларации на товары в виде электронного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складов временного 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таможенных складов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свободных складов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Включение в реестр владельцев магазинов беспошлинной торговли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квалификационного аттестата специалиста по таможенному декларированию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ремонту, торговле, коллекционированию, экспонированию и приобретению гражданского и служебного оружия и патронов к нему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торговле, использованию и приобретению гражданских пиротехнических веществ и изделий с их применением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разработку и реализацию (в том числе иную передачу) средств криптографической защиты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ввоз на таможенную территорию Таможенного союза и вывоз с таможенной территории Таможенного союза специальных технических средств, предназначенных для негласного получения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ввоз на таможенную территорию Таможенного союза и вывоз с таможенной территории Таможенного союза шифровальных (криптографических)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охранной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Правительством Республики Казахстан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уполномоченного органа на учреждение охранной организации национальной компанией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на соответствие криминалистическим требованиям гражданского и служебного оружия и патронов к нему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физическим и юридическим лицам на приобретение, хранение, хранение и ношение, перевозку гражданского и служебного оружия и патронов к нему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хранение взрывчатых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хранение гражданских пиротехнических веществ и изделий с их применением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разрешения на открытие и функционирование стрелковых тиров (стрельбищ) и стендов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деятельность, связанную с оборотом наркотических средств, психотропных веществ и прекурсоров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 импорт товаров, содержащих наркотические средства, психотропные вещества и прекурсоры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нотификаций о характеристиках товаров (продукции), содержащих шифровальные (криптографические)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ходатайств о согласии на экономическую концентрацию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об изготовлении идентификационного документа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 правоустанавливающем документе первичного предоставления права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землеустроительных проектов по формированию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на изменение целевого назначения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земельного участка для изыскательских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актов на право частной собственности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актов на право постоянного землепользования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актов на право временного возмездного (долгосрочного, краткосрочного) землепользования (аренды)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актов на право временного безвозмездного землепользования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 принадлежности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кадастровой информации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решений на перевод орошаемой пашни в неорошаемые виды угодий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земельного участка для строительства объекта в черте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прав на земельные участки, которые находятся в государственной собственности, на торгах (конкурсах, аукционах)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учет и выдача разрешения на проведение аэросъемочных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или перезакладку (перенос) геодезических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радиочастотного спектра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предоставление услуг в области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эксплуатацию радиоэлектронных средств и высокочастотных устройств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ресурса нумерации и выделение номеров, а также их изъятие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удостоверяющих центров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о соответствии компьютерной системы техническим требованиям для включения в государственный реестр контрольно-кассовых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архивных справок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отзыв регистрационного свидетельства Национального удостоверяющего центра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лицензии, переоформление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учет, переучет, выдача дубликата свидетельства отечественного теле-, радиоканала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учет, переучет, выдача дубликата свидетельства иностранного теле-, радиоканала, распространяемого на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прокатного удостоверения на фильм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временного вывоза культурных ценностей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проведения научно-реставрационных работ на памятниках истории и культуры местного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деклараций промышленной безопасности опасного производственного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юридических лиц на право проведения работ в области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производство взрывных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постоянное применение взрывчатых веществ и изделий на их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экспертных организаций по аудиту в области пожарной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республиканских и региональных спортивных федераций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местных спортивных федераций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пожизненного ежемесячного материального обеспечения спортсменам и тренерам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спортивных званий: "Заслуженный мастер спорта Республики Казахстан", "мастер спорта международного класса Республики Казахстан", "мастер спорта Республики Казахстан", "Заслуженный тренер Республики Казахстан" и квалификационных категорий: тренер высшего уровня квалификации высшей категории, тренер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 - спортсмен высшего уровня квалификации высшей категории, национальный спортивный судья высшей категории, национальный спортивный судья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проектную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изыскательскую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строительно-монтажные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организации строительства жилых зданий за счет привлечения денег дольщиков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 определению адреса объектов недвижимости на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архитектурно-планировочного задания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жилищной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покупке электрической энергии в целях энергоснабжения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 превышает 0,05 процента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совершение найма субъектом естественной монополии имущества, используемого для предоставления регулируемых услуг (товаров, работ), балансовая стоимость которого, учтенная в бухгалтерском балансе, превышает 0,05 процента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осуществление субъектом естественной монополии иной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реорганизацию и ликвидацию субъектов естественных монополий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субъектом естественной монополии акций (долей участия), а также иных форм его участия в коммерческих организациях, осуществляющих деятельность, разрешенную для него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методики ведения раздельного учета доходов, затрат и задействованных активов по видам регулируемых услуг субъектов естественных монополий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в кадровый резерв административной государственной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государственных служащих и претендентов на занятие вакантной административной государственной должности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на обучение в Академию государственного управления при Президенте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в сфере использования космического пространства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космических объектов и прав на 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архивных справок и копий архивных документов, исходящих из государственных архивов Республики Казахстан и направляемых за рубеж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органов юстиции и иных государственных органов, а также нотариусов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документов об образовании (оригиналов)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из реестра государственного имущества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пене и поступившим платежам в государственный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из государственной базы данных "Юридические лица"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сообщение – короткое текствое сообщение услуга, оказываемая оператором сотовой связи, по приему и передаче информации посредством сети сотовой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мобильное приложение – мобильное приложение "электронного правительства" – программное обеспечение, установленная, запущенная на абонентском устройстве подвижной сети и предоставляющая доступ к государственным услугам и иным услугам, оказываемым в электронной форме, посредством сотовой связи и Интернет.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106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иных услуг в электронной форме, оказываемых</w:t>
      </w:r>
      <w:r>
        <w:br/>
      </w:r>
      <w:r>
        <w:rPr>
          <w:rFonts w:ascii="Times New Roman"/>
          <w:b/>
          <w:i w:val="false"/>
          <w:color w:val="000000"/>
        </w:rPr>
        <w:t>посредством веб-портала "электронного правительства" и</w:t>
      </w:r>
      <w:r>
        <w:br/>
      </w:r>
      <w:r>
        <w:rPr>
          <w:rFonts w:ascii="Times New Roman"/>
          <w:b/>
          <w:i w:val="false"/>
          <w:color w:val="000000"/>
        </w:rPr>
        <w:t>абонентского устройства подвижной сети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иной услуги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(ПЭП, сообщение, мобильное приложение)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исковых заявлений в суд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заявления о выдаче судебного протокола в электронном виде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заявления - замечания на протокол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персонального доступа к регистрационным данным для просмотра и изменения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Расширенный поиск налогоплательщика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на онлайн-прием к первым руководителям посредством видеоконференцсвязи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персонального (корпоративного) кредитного отчета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Композитная услуга "Рождение ребенка"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кредитной истории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 о государственных наградах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 подтверждения запроса данных третьими лицами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информации из залоговых реестров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адресных сведений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обращения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Бронирование электронной очереди в Государственной корпорации "Правительства для граждан"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сведений об индивидуальном идентификационном номере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 номера очереди в детский сад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 номера очереди на жилье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 и оплата налоговой задолженности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коммунальных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штрафов за административные правонарушения в сфере охраны общественного порядка и обеспечения дорожной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связи Акционерное общество "Казахтелеком"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сотовой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уникальности фирменного наименования юридического лица по государственной базе данных юридических лиц (Проверка существования наименования юридического лица)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государственную регистрацию залога движимого имущества, ипотеки судна или строящегося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выдачу дубликата правоустанавливающего документа на недвижимое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для субъектов малого предпринимательства - за регистрацию возникновения права собственности, доверительного управления, залога, ренты, пользования (кроме сервитутов) на многоквартирный жилой дом (с хозяйственными постройками и другими подобными объектами), нежилое помещение в жилом доме, нежилое строение, имущественные комплексы нежилого назначения (здания, строения, сооружения)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изменений данных правообладателя, идентификационной характеристики объекта недвижимости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прекращения обременения, не связанного с переходом права третьему лицу, в том числе за регистрацию прекращения ипотеки недвижимого имущества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уступки права требования по договору банковского займа, обязательства по которому обеспечены ипотекой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юридических притязаний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объекта кондоминиума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возникновения права собственности, хозяйственного ведения, оперативного управления, доверительного управления, залога, ренты, пользования (кроме сервитутов) - на имущественные комплексы нежилого назначения (здания, строения, сооружения), включающие - один объект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возникновения права собственности, хозяйственного ведения, оперативного управления, доверительного управления, залога, ренты, пользования (кроме сервитутов) - на имущественные комплексы нежилого назначения (здания, строения, сооружения), включающие - от двух до пяти отдельно стоящих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возникновения права собственности, хозяйственного ведения, оперативного управления, доверительного управления, залога, ренты, пользования (кроме сервитутов) - на имущественные комплексы нежилого назначения (здания, строения, сооружения), включающие - свыше десяти отдельно стоящих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иных прав на недвижимое имущество, а также обременений прав на недвижимое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изменения права или обременения права в результате изменения условия договора, являющегося основанием возникновения права (обременения права) или иных юридических фактов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сервитута (независимо от объектов)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прекращения права на недвижимость в связи с гибелью (повреждением) недвижимого имущества или отказом от прав на него и в иных случаях, не связанных с переходом права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права собственности, землепользования, иных прав (обременений прав)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возникновения права собственности, хозяйственного ведения, оперативного управления, доверительного управления, залога, ренты, пользования (кроме сервитутов) - на гаражи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возникновения права собственности, хозяйственного ведения, оперативного управления, доверительного управления, залога, ренты, пользования (кроме сервитутов) - на квартиру, индивидуальный жилой дом (с хозяйственными постройками и другими подобными объектами), хозяйственные постройки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возникновения права собственности, хозяйственного ведения, оперативного управления, доверительного управления, залога, ренты, пользования (кроме сервитутов) - на многоквартирный жилой дом (с хозяйственными постройками и другими подобными объектами), нежилое помещение в жилом доме, нежилое строение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возникновения права собственности, хозяйственного ведения, оперативного управления, доверительного управления, залога, ренты, пользования (кроме сервитутов) - на имущественные комплексы нежилого назначения (здания, строения, сооружения), включающие - от шести до десяти отдельно стоящих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сбор за регистрацию выдачи ипотечного свидетельства и его последующей передачи другим владельцам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справки о рождении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справки о смерти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справки о перемене фамилии, имени, отчества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справки о заключении брака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справки о расторжении брака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свидетельства о заключении брака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свидетельства о расторжении брака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свидетельства о перемене фамилии, имени, отчеств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повторного свидетельства о рождении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повторного свидетельства о заключении брака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повторного свидетельства об усыновлении/удочерении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повторного свидетельства об установлении отцовства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повторного свидетельства о перемене фамилии, имени, отчества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получение удостоверения личности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 (прописка)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получение паспорта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получение и обмен водительского удостоверения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налога на имущество физических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налога на транспорт физических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земельного налога с физических лиц на земли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пени, штрафа, недоимки за налоги физических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аптек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 сроков действия прохождения техосмотра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необходимости замены удостоверяющих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готовности результатов услуги в Государственной корпорации "Правительства для граждан" или на веб-портале "электронного правительства"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об изменении статуса очереди в детский сад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нарушении в сфере охраны общественного порядка и обеспечения дорожной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об изменении адресных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 необходимости замены водительских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необходимости продления срока действия разрешения на хранение, хранение и ношение гражданского оружия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необходимости прохождения техосмотра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об изменении право обладания на недвижимость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об изменении статуса обременения на недвижимость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погашении штрафа в сфере охраны общественного порядка и обеспечения дорожной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наложении/снятии обременений на 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истечении срока действия, отзыве, приостановлении лицензий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 включении в реестр должников, которым ограничен выезд за рубеж и Реестре должников по исполнительным производствам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приложение, сообщение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чеков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лицензий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документов веб-портала "электронного правительства"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депозитного/кредитного счета на Акционерном обществе "Жилстройсбербанк Казахстана"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мобильное приложение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выдача акта государственного контроля при ввозе/вывозе драгоценных камней, ювелирных изделий из драгоценных металлов и драгоценных камней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применению стандартного образца зарубежного выпуска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льготного разрешения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подтверждения профессионального диплома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государственного стандартного образца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изготовлению и выдаче электронных карточек к электронным (цифровым) тахографам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иностранными и международными организациями по выдаче документов в сфере подтверждения соответствия иностранного образца на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подготовке (переподготовке) и повышению квалификации специалистов морского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на проведение комплекса работ по постутилизации объектов (снос строений)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проекта строительства объекта по использованию возобновляемых источников энергии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прав на земельные участки, которые находятся в государственной собственности, на торгах (конкурсах, аукционах)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физических и юридических лиц на проведение экспертизы информационной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регулярных международных автомобильных перевозок пассажиров и багажа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при осуществлении регулярных внутриреспубликанских автомобильных перевозок пассажиров и багажа, заверенных местными исполнительными органами схем движения по маршруту и расписания движения по нему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обслуживания маршрутов регулярных внутриреспубликанских - автомобильных перевозок пассажиров и багажа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геологического отвода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горного отвода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проекта опытно-промышленной добычи по общераспространенным полезным ископаемым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проекта опытно-промышленной добычи по полезным ископаемым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проекта оценочных работ по общераспространенным полезным ископаемым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проекта оценочных работ по полезным ископаемым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проекта поисковых работ по общераспространенным полезным ископаемым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проекта поисковых работ по полезным ископаемым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проекта разработки месторождений общераспространенных полезных ископаемых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проекта разработки месторождений полезных ископаемых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программ по авиационной безопасности аэропорта и эксплуатантов гражданских воздушных судов Республики Казахстан и иностранных государств, выполняющих регулярные полеты в аэропорты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методики поверки средств измерений в Реестре государственной системы обеспечения единства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временных отступлений от норм годности к эксплуатации аэродромов (вертодромов)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сертификата о метрологической аттестации средств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минимальном составе экипажа судна (Торговое мореплавание)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реестре 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расписания регулярных полетов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выполнение международных регулярных полетов через территорию Республики Казахстан без посадки либо с посадкой на аэродромах Республики Казахстан с некоммерческими целями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международного полета эксплуатанта гражданского воздушного судна для перевозки воинских формирований, вооружений и военной техники иностранных государств, а также продукции двойного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выполнения международных полетов по внутренним воздушным трассам, местным воздушным линиям, маршрутам полетов вне воздушных трасс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обменного пункта уполномоченного банка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автовокзалов, автостанций и пунктов обслуживания пассажиров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экспертов на право проведения энергетической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группы допуска по электробезопасности IV и выше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эскизов наружной и визуальной рекламы по применению государственного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ввоз опасных отходов на территорию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планов капитальных ремонтов основного энергетического оборудования энергопроизводящих и энергопередающих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предпринимательской деятельности в области ветеринарии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приобретении физическими или юридическими лицами (или группой лиц) более десяти процентов голосующих акций (долей участия) в уставном капитале субъекта естественной монополии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иной деятельности субъектами естественной монополии, оказывающими услуги аэропортов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воздушного пространства - принятие Главным центром планирования воздушного движения и Главным центром управления воздушным движением уполномоченного органа в сфере государственной авиации от пользователя воздушного пространства плана полета (заявки на использование воздушного пространства) и внесение полученных данных в планы использования воздушного пространства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полеты авиации в пограничной полосе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сфере дошкольного воспитания и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проектно-сметной документации проектной и технической документации на проектирование, строительство, ремонт, содержание и управление дорог в части обеспечения безопасности дорожного движения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маршрутов перевозок опасных грузов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недропользователем порядка обеспечения противопожарной защиты искусственных островов, дамб, сооружений и установок, а также иных объектов, связанных с нефтяными операциями в процессе их эксплуатации с органами по государственному контролю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массовых и спортивных мероприятий на дорогах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проведении учебных тревог и противоаварийных тренировок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деятельности по монтажу, наладке и техническому обслуживанию средств охранной сигнализации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гигиеническом обучении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розничной реализации изделий медицинского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розничной реализации медицинской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оптовой реализации медицинской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производству картографических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производству геодезических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выдачи разрешения на полеты авиации в пограничной полосе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действия сертификата - разрешения на конструкцию и условия перевозки транспортных упаковочных комплектов, утвержденных уполномоченными органами других стран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Алматинской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Актюбинской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Атырауской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Жамбылской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Западно-Казахстанской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Карагандинской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Мангистауской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Павлодарской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Южно-Казахстанской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(пересадку) зеленых насаждений: в городе Астаны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санитарную рубку, вынужденный снос, пересадку зеленых насаждений, на формовочную обрезку (омолаживание), санитарную обрезку, подчистку штамба зеленых насаждений в городе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на производство земляных работ: в Алматинской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на производство земляных работ: в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на производство земляных работ: в Актюбинской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на производство земляных работ: в Атырауской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на производство земляных работ: в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на производство земляных работ: в Жамбылской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на производство земляных работ: в Западно-Казахстанской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на производство земляных работ: в Карагандинской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на производство земляных работ: в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на производство земляных работ: в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на производство земляных работ: в Мангистауской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на производство земляных работ: в Павлодарской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на производство земляных работ: в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на производство земляных работ: в Южно-Казахстанской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вскрытие городской территории: в городе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на ввоз на территорию Республики Казахстан радиоэлектронных средств и высокочастотных устройств гражданского назначения, в том числе встроенных либо входящих в состав других товаров, в случаях, отличных от импорта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проведению экспертизы сортовых и посевных качеств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в области племенного животноводства в качестве племенного завода, племенного хозяйства, племенного репродуктора, племенного центра, дистрибьютерного центра, бонитера (классификатора), техника - осеменатора и специалиста по трансплантации (пересадке) эмбрионов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по проведению апробации сортовых посевов сельскохозяйственных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и исключение из государственного регистра субъектов естественных монополий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учетной политики субъекта естественной монополии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кандидатуры назначаемого реабилитационного управляющего и плана реабилитации субъекта естественной монополии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отчуждение права недропользования (его части) и (или) объекта, связанного с правом недропользования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первичный выпуск в обращение на организованном рынке ценных бумаг акций или иных ценных бумаг, подтверждающих право собственности на акции, либо ценных бумаг, конвертируемых в акции, юридического лица, являющегося недропользователем, юридического лица, которое имеет возможность прямо и (или) косвенно определять решения и (или) оказывать влияние на принимаемые таким недропользователем решения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условиях переработки товаров (переработка давальческого сырья в таможенном союзе)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разведку и добычу подземных производственно-технических вод в объемах от двух тысяч и более кубических метров в сутки для их закачки в пласт в соответствии с технологической схемой добычи полезного ископаемого, либо на добычу подземных вод для целей водопонижения при эксплуатации горных выработок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уполномоченного органа в сфере санитарно-эпидемиологического благополучия населения выдаваемого физическим и юридическим лицам на поверхностные и подземные водные объекты, использующиеся для нецентрализованного питьевого и хозяйственно-бытового водоснабжения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создании и государственном учете зоологических коллекций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государств-членов Таможенного союза на транзит опасных отходов через таможенную территорию Таможенного союза.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осуществление деятельности, которая может представлять угрозу безопасности полетов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курсов по подготовке судоводителей маломерных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установке и обслуживанию тахографов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соответствии транспортного средства требованиям Соглашения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аэродрома(вертодрома)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осуществления деятельности по перевозке пассажиров и багажа такси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(свидетельство) на эксплуатацию места хранения взрывчатые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(свидетельство) на приобретение взрывчатые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выдача акта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плане учебных тревог и противоаварийных тренировок с территориальными подразделением уполномоченного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производстве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отчуждение права недропользования (его части) и (или) объекта, связанного с правом недропользования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на проведение морских научных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деятельности, связанной с оптовыми поставками нефтепродуктов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вывоз за пределы Республики Казахстан документов Национального архивного фонда, находящихся в государственной собственности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о соответствии требованиям, предъявляемым к участникам системы формирования кредитных историй и их использования (за исключением субъекта кредитной истории)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области племенного животноводства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купле-продаже, передаче в аренду или доверительное управление объектов электроэнергетики и (или) их отдельных частей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качестве перевозчика такси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оказания услуги, технологически связанной с регулируемыми услугами (товарами, работами), субъектами естественной монополии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гигиеническому обучению декретированных групп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 прекращении деятельности (эксплуатации) объекта незначительной эпидемической значимости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по проведению санитарно-эпидемиологического аудита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турагентской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гида (гида-переводчика), экскурсовода, инструктора туризма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оказанию услуг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по распространению периодических печатных изданий или интернет-ресурсов, размещающих материалы эротического характера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учебных организаций по подготовке водителей 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преподавателей, мастеров производственного обучения и мастеров обучения вождению во время образовательного процесса по подготовке водителей 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международного полета эксплуатанта гражданского воздушного судна для перевозки воинских формирований, вооружений и военной техники иностранных государств, а также продукции двойного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транспортного средства к перевозке грузов под таможенными печатями и пломбами (при процедуре Международной дорожной перевозки)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Метрологическая аттестация методики выполнения измерений в сфере метрологического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подключение к электрическим сетям электроустановок потребителей с установленной мощностью свыше 100 кВт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на ввоз радиоэлектронного средства и (или) высокочастотного устройства гражданского назначения, в том числе встроенных либо входящих в состав других товаров, выданное уполномоченным органом государств-членов Таможенного союза в области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налогового органа на нарушение целостности пломбы контрольно-кассовой машины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"Компенсационное вознаграждение по вкладам Акционерного общества "Жилстройсбербанк Казахстана"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на тестирование на оценку личных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личного 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сертификата о прохождении тестирования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вакансий и подача заявления на участие в конкурсе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на прием в центральный государственный 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Оспаривание информации в кредитной истории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документов от граждан группы 1, 3 на получение жилья в рамках направлений Программы развития регионов до 2020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статуса индивидуального предпринимателя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мобильное приложение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наличия запрета на выезд за рубеж по реестру должников, которым ограничен выезд за рубеж и реестру должников по исполнительным производствам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мобильное приложение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сообщение – короткое текстовое сообщение услуга, оказываемая оператором сотовой связи, по приему и передаче информации посредством сети сотовой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мобильное приложение – мобильное приложение "электронного правительства" – программное обеспечение, установленная, запущенная на абонентском устройстве подвижной сети и предоставляющая доступ к государственным услугам и иным услугам, оказываемым в электронной форме, посредством сотовой связи и Интернет.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