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c8e1" w14:textId="88ec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63. Зарегистрирован в Министерстве юстиции Республики Казахстан 1 марта 2016 года № 13356. Утратил силу приказом Министра образования и науки Республики Казахстан от 12 мая 2020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а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(зарегистрированный в Реестре государственной регистрации нормативных правовых актов под № 11220, опубликованный в информационно-правовой системе "Әділет" от 19 июня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технического и профессионального образования (Каленова Д.Ж.)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Касымбек Ж.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Досаев Е.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2015 года № 200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о техническом и профессиональном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(далее -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профессионального, послесреднего образования (далее -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документов услугодателю и в Государственную корпорацию - 20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- 10 минут, в Государственной корпорации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-30 минут, в Государственной корпорации - 20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дубликат документов о техническом и профессиональном образовании.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 (далее - услугополучатель).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выдача расписки о приеме документов по форме, согласно приложению 2 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организации технического и профессионального, послесреднего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организации технического и профессионального, послесреднего образования услугополучатель обращается в архив по месту нахождения учебного заведения технического и профессионального,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 в Государственную корпорацию, указанных в настоящем пункте, услугополучателю выдается расписка о приеме документов по форме, согласно приложению 2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при предъявлении услугополучателем документа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удостоверяющие личность услугополучателя,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услугодателя, Государственной корпорации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услугодателя,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услугодателя, в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фамилия, имя, отчество (при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www.con.gov.kz.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/Ф.И.О. (при его наличии) полностью/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заведения, год окончания/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специальности/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заведения, в случае изменения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диплома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____________________________________________________________/указать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 г.                  __________ подпись/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 приеме документов № 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 филиала НАО "Государственная корпорация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граждан"" \ организация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___________ 20 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(далее-ФИО),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"Государственная корпорация "Правительство для граждан""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адрес)\организация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___________________ ввиду предоставления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неполного пакета документов согласно перечню,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 "Выдача дубликатов документов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техническом и профессиональном образовании",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Ф.И.О.________________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