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2dec" w14:textId="b862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 августа 2015 года № 365 "Об утверждении регламента государственной услуги "Апостилирование официальных документов, исходящих из судебных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9 февраля 2016 года № 6001-16-7-6/31. Зарегистрирован в Министерстве юстиции Республики Казахстан 9 марта 2016 года № 13421. Утратил силу приказом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13 апреля 2020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Руководителя Департамента по обеспечению деятельности судов при Верховном Суде РК (аппарата Верховного Суда РК) от 13.04.2020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01.03.2016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 августа 2015 года № 365 "Об утверждении регламента государственной услуги "Апостилирование официальных документов, исходящих из судебных органов" (зарегистрированный в Реестре государственной регистрации нормативных правовых актов за № 12003, опубликованный 18 сентября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официальных документов, исходящих из судебных органов", утвержденный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организационно-правового обеспечения деятельности местных судов и канцелярий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направление настоящего приказа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Верховного Суда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марта 2016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 деятельности судов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Верховном Суде Республики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(аппарата Верховного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Республики Казахстан)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Испанов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6001-16-7-6/31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Pегламент государственной услуги "Апостилирование официальных</w:t>
      </w:r>
      <w:r>
        <w:br/>
      </w:r>
      <w:r>
        <w:rPr>
          <w:rFonts w:ascii="Times New Roman"/>
          <w:b/>
          <w:i w:val="false"/>
          <w:color w:val="000000"/>
        </w:rPr>
        <w:t>документов, исходящих из судебных органов"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"Апостилирование официальных документов, исходящих из судебных органов" (далее – государственная услуга) оказывается на основании стандарта государственной услуги "Апостилирование официальных документов, исходящих из судебных органов",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30 апреля 2015 года № 239 (зарегистрированный в Реестре государственной регистрации нормативных правовых актов № 11584) (далее – стандарт) Департаментом по обеспечению деятельности судов при Верховном Суде Республики Казахстан (аппаратом Верховного Суда Республики Казахстан)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документ с проставленным апостилем – специальным штампом, удостоверяющим подлинность подписи лица и подтверждающим его полномочия, а также подлинность печати или штампа, которыми скреплен этот документ.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сроки оказания государственной услуги с момента сдачи пакета документов составляют: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услугодателем - 1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филиалах некоммерческого акционерного общества "Государственная корпорация "Правительство для граждан" (далее – Государственная корпорация), расположенных в городе Астане - 1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других филиалов Государственной корпорации - 20 (двадцать)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государственной услуги является заявление услугополучателя с прилагаемыми документами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поданного услугодателю или работнику Государственной корпорации на бумажном носителе.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ее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услугодателя, осуществляющий оказание государственной услуги, принимает документы и в течение 30 (тридцати) минут проверяет их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услугодателя регистрирует установочные данные услугополучателя в журнале учета, проверяет подлинность официального документа, затем апостилирует представленный документ путем подписания и проставления печати либо осуществляет подготовку мотивированного письменного ответа об отказе в оказании государственной услуги в течение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услугодателя в течение 30 (тридцати) минут выдает результат оказания государственной услуги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почтовую связь: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 услугополучателя, необходимые для оказания государственной услуги, регистрирует в информационной системе судебных органов Республики Казахстан в течение 1 (одного) часа и передает сотруднику услугодателя, осуществляющему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услугодателя принимает документы и в течение 30 (тридцати) минут проверяет их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услугодателя регистрирует установочные данные услугополучателя в журнале учета, проверяет подлинность официального документа, затем апостилирует представленный документ путем подписания и проставления печати либо осуществляет подготовку мотивированного письменного ответа об отказе в оказании государственной услуги в течение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услугодателя конвертирует результат государственной услуги и не позднее 10.00 часов следующего рабочего дня передает его сотруднику канцелярии услугодателя для направления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 течение 3 (трех) часов с момента получения результата оказания государственной услуги направляет его в Государственную корпорацию через курьера или почтовую связь.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структурно-функциональные единицы: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- прием, регистрация в информационной системе судебных органов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услугодателя, осуществляющий оказание государственной услуги - прием документов, регистрация в журнале учета, проверка документов, подготовка, подпись, проставление печати и выдача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Подробное описание последовательности процедур (действий), взаимодействий структурных подразделений (сотрудниками с указанием длительности каждой процедуры) услугодателя отражается в справочнике бизнес-процессов оказания государственной услуги согласно приложению к настоящему регламенту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филиалы Государственной корпорации, расположенные в городе Астане: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(оператор) операционного зала Государственной корпорации осуществляет прием и проверку документов, представленных услугополучателем, их регистрацию в день поступления документов в течение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(оператор) операционного зала Государственной корпорации принятые от услугополучателя документы передает работнику (специалисту) накопительного отдела Государственной корпорации в день поступления документов (15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(специалист) накопительного сектора Государственной корпорации в день поступления документов подготавливает и передает документы курьеру Государственной корпорации, для направления услугодателю. День приема документов в срок оказания государственной услуги не входит;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в течение 1 (одного) рабочего дня готовит результат оказания государственной услуги и направляет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основании талона и при предъявлении документа, удостоверяющего личность и (или) доверенности, работник сектора Государственной корпорации выдает услугополучателю результат оказания государственной услуги (15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случае, если услугополучатель не обратился за результатом оказания государственной услуги в указанный срок, Государственная корпорация обеспечивает их хранение в течение одного месяца, после чего передает их услугодателю для дальнейшего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другие филиалы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(оператор) операционного зала Государственной корпорации осуществляет прием и проверку документов, представленных услугополучателем, их регистрацию в день поступления документов в течение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(оператор) операционного зала Государственной корпорации принятые от услугополучателя документы передает работнику (специалисту) накопительного отдела Государственной корпорации в день поступления документов (15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(специалист) накопительного сектора Государственной корпорации подготавливает документы в день их поступления и обеспечивает направление документов услугодателю в бумажном виде через почтовую связь в течение 6 (шести) рабочих дней. День приема документов в срок оказания государственной услуги не входит;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при поступлении документов в течение 3 (трех) рабочих дней готовит результат оказания государственной услуги и обеспечивает направление в Государственную корпорацию результата оказания государственной услуги через почтовую связь в течение 6 (шести)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основании талона и при предъявлении документа, удостоверяющего личность и (или) доверенности, работник сектора Государственной корпорации выдает услугополучателю результат оказания государственной услуги (15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случае, если услугополучатель не обратился за результатом оказания государственной услуги в указанный срок, Государственная корпорация обеспечивает их хранение в течение одного месяца, после чего передает их услугодателю для дальнейшего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процедур по оказанию государственной услуги, которые служат основанием для начала выполнения следующих процедур: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пакета документов и регистрация заявления работником (оператором)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заполнение формы запроса и выдача услугополучателю расписки работником (оператором)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работником (оператором) Государственной корпорации документов в накопительный сектор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канцелярией Государственной корпорации документов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документов услугодателем и направление апостилированного документа, исходящего из судебного органа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работником (оператором) Государственной корпорации услугополучателю апостилированного документа, исходящего из судебного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Справочник бизнес-процессов оказания государственной услуги размещается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официальных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 судебных органов"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"Апостилирование официальных документов, исходящих из судебных</w:t>
      </w:r>
      <w:r>
        <w:br/>
      </w:r>
      <w:r>
        <w:rPr>
          <w:rFonts w:ascii="Times New Roman"/>
          <w:b/>
          <w:i w:val="false"/>
          <w:color w:val="000000"/>
        </w:rPr>
        <w:t>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филиалы Государственной корпорации: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2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