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4791" w14:textId="8ef4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осуществления деятельности по разработке, производству, ремонту, торговле, приобретению боевого ручного стрелкового оружия и патронов к нему и перечня документов, подтверждающих соответствие 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января 2016 года № 112. Зарегистрирован в Министерстве юстиции Республики Казахстан 15 марта 2016 года № 13457. Утратил силу приказом Министра цифрового развития, оборонной и аэрокосмической промышленности Республики Казахстан от 24 апреля 2019 года № 55/НҚ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оборонной и аэрокосмической промышленности РК от 24.04.2019 </w:t>
      </w:r>
      <w:r>
        <w:rPr>
          <w:rFonts w:ascii="Times New Roman"/>
          <w:b w:val="false"/>
          <w:i w:val="false"/>
          <w:color w:val="ff0000"/>
          <w:sz w:val="28"/>
        </w:rPr>
        <w:t>№ 55/НҚ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деятельности по разработке, производству, ремонту, торговле, приобретению боевого ручного стрелкового оружия и патронов к нему и перечень документов, подтверждающих соответствие им.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периодических печатных изданиях и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__________________И. Тасмагамбетов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В. Жумаканов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разработке, производству, ремонту, торговле,</w:t>
      </w:r>
      <w:r>
        <w:br/>
      </w:r>
      <w:r>
        <w:rPr>
          <w:rFonts w:ascii="Times New Roman"/>
          <w:b/>
          <w:i w:val="false"/>
          <w:color w:val="000000"/>
        </w:rPr>
        <w:t>приобретению боевого ручного стрелкового оружия и патронов</w:t>
      </w:r>
      <w:r>
        <w:br/>
      </w:r>
      <w:r>
        <w:rPr>
          <w:rFonts w:ascii="Times New Roman"/>
          <w:b/>
          <w:i w:val="false"/>
          <w:color w:val="000000"/>
        </w:rPr>
        <w:t>к нему и перечень документов, подтверждающих соответствие им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7556"/>
        <w:gridCol w:w="2712"/>
        <w:gridCol w:w="1521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Квалификационные требования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Деятельность по разработке боевого ручного стрелкового оружия и патронов к нему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технического образования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научной базы в виде комплекта нормативно-технических документов в области разработки оружия, конструкторской документации на основные (базовые) модели оружия и (или) типы патронов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нормативно-техническая документация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правах собственности (предприятиям расположенных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специализированное производственное здание;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испытательную лабораторию;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оборудованный склад для хранения разработанных комплектов оружия и патронов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указывающие о наличии права собственности на помещения, лицензиар получает из соответствующих информационных систем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средств измерений, соответствующих условиям эксплуатации и установленным к ним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7 июня  2000 года "Об обеспечении единства измерений"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безопасной разработке опытных моделей боевого ручного стрелкового оружия и патронов к нему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тактико-технических характеристик, запланированных к разработке оружия и патронов к нему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нормативно-техническая документация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огнестрельного оружия с субъектом охранной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ответственности по возмещению вреда третьим лицам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страхования ответственности по возмещению вреда третьим лицам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Деятельность по производству боевого ручного стрелкового оружия и патронов к нему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технического образования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научной базы в виде комплекта нормативно-технических и научно-технических документов по вопросам производства оружия и патронов к нему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нормативно-техническая документация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правах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производственные здания, транспортные средства, оборудование, стенды, испытательную лабораторию, контрольно-измерительную аппаратуру;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согласованный и утвержденный в установленном порядке рабочий проект цехов по производству оружия и патронов к нему; механообрабатывающий цех (участок) по изготовлению основных частей (стволов, затворов, барабанов, рамок, ствольных коробок), размещаемый в изолированных помещениях с обеспечением требований по учету и сохранности деталей, сборочных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сборочный цех, размещаемый в изолированных помещениях, оборудованных средствами пожарно-охранной сигнализации, отвечающих требованиям по технической укрепленности с обеспечением условий по учету и сохранности деталей, сборочных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склады для хранения готового оружия и оборудованных средствами пожарно-охранной сигнализации;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 брака для хранения выбракованных в процессе производства основных частей оружия и патронов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территории производственной базы патронов, размещаемые в отдельных изолированных помещениях, отвечающих требованиям по технической укрепленности предъявляются следующие требования: изолированность, наличие ограждения, круглосуточной вооруженной охраны, технической укрепленности, противопожарной безопасности, расположение на предусмотренном действующими нормативами безопасном расстоянии от жилых и производственных объектов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указывающие о наличии права собственности на помещения, лицензиар получает из соответствующих информационных систем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протокола о намерениях или договора (контракта) на производство оружия и патронов к нему с субъектом, имеющим право приобретения и использования оружия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намерениях или договора (контракта) на производство оружия и патронов к нему с субъектом, имеющим право приобретения и использования оружия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тактико-технических характеристик, запланированных к производству оружия и патронов к нему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 тактико-технических характеристик, запланированных к производству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инструкций, положений и нормативно-технических документов по безопасному производству работ, а также документов по учету и хранению материалов, полуфабрикатов (заготовок), комплектующих деталей, готовых и бракованных изделий по: учету деталей, сборочных единиц и готовых изделий в процессе их изготовления, транспортировки и хранения; ведению журнала учета прихода и расхода (пономерного учета, количественного учета, количественного или весового учета заготовок, деталей, составных частей)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Комитета национальной безопасности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охраны производственно-технической базы с использованием огнестрельного оружия с субъектом охранной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охрану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ответственности по возмещению вреда третьим лицам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страхования ответственности по возмещению вреда третьим лицам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Деятельность по ремонту боевого ручного стрелкового оружия и патронов к нему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технического образования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квалифицированных специалистов по ремонту оружия, имеющих соответствующее техническое образование, стаж работы не менее одного года по специальности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правах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на предусмотренном действующими нормативами безопасном расстоянии от жилых и производственных объектов, включающей: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ремонтно-техническое здание;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испытательную лабораторию;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оборудованный склад;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оборудованную территорию и помещение для хранения и проведения контрольных испытаний продукции после произведенного ремонта;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 для размещения работающего персонала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указывающие о наличии права собственности на помещения, лицензиар получает из соответствующих информационных систем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средств измерений, соответствующих условиям эксплуатации и установленным к ним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7 июня 2000 года "Об обеспечении единства измерений"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производству ремонтных работ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оборудования, приспособления и стенда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огнестрельного оружия с субъектом охранной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охрану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Деятельность по приобретению боевого ручного стрелкового оружия, патронов к нему и торговля ими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технического образования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журнала по учету поступления и реализации боевого ручного стрелкового оружия и патронов к нему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вооруженной охраны при перевозке боевого ручного стрелкового оружия и патронов к нему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охрану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разрешения на перевозку опасного груза классов 1, 6 и 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разрешение на перевозку опасного груза классов 1, 6 и 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разрешении услугодатель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реализация боевого ручного стрелкового оружия и патронов к нему осуществляется Вооруженным Силам, другим войскам и воинским формированиям, специальным государственным и правоохранительным органам.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 ремонту, торговле,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боевого ручного стрелкового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 патронов к нему и перечень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  <w:r>
        <w:br/>
      </w:r>
      <w:r>
        <w:rPr>
          <w:rFonts w:ascii="Times New Roman"/>
          <w:b/>
          <w:i w:val="false"/>
          <w:color w:val="000000"/>
        </w:rPr>
        <w:t>к квалификационным требованиям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разработке, производству, ремонту, торговле, приобретению</w:t>
      </w:r>
      <w:r>
        <w:br/>
      </w:r>
      <w:r>
        <w:rPr>
          <w:rFonts w:ascii="Times New Roman"/>
          <w:b/>
          <w:i w:val="false"/>
          <w:color w:val="000000"/>
        </w:rPr>
        <w:t>боевого ручного стрелкового оружия и патронов к нему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подвида деятельности по разработке боевого ручного стрелкового оружия и патронов к нему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выдачи диплома о высшем техническом образовании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выдачи диплома о высшем техническом образовании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высшего учебного заведения, выдавшего диплом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базы, находящейся на правах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испытательную лабораторию_____________________________________;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специально оборудованный склад для хранения разработанных комплектов оружия и патронов________________________________________;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кадастровый номер недвижимого имущества (местонахождение)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договора и дата подписания договора, в случае если на ином законном основании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с которой заключен договор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оборудования, стенда, ограждения, изоляции, расстоянии от жилых и производственных объектов, в метрах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 измерений, соответствующих условиям эксплуатации и установленным к ним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средств измерений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сертификата о поверке средства измерения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утвержденной руководителем организации инструкции по безопасной разработке опытных моделей боевого ручного стрелкового оружия и патронов к нему: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утвержденной руководителем организации инструкции по безопасной разработке опытных моделей боевого ручного стрелкового оружия и патронов к нему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журнала по учету и хранению материалов, полуфабрикатов (заготовок), комплектующих деталей, готовых и бракованных изделий: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журнала по учету и хранению материалов, полуфабрикатов (заготовок), комплектующих деталей, готовых и бракованных изделий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разрешения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выдано 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подвида деятельности по производству боевого ручного стрелкового оружия и патронов к нему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выдачи диплома о высшем техническом образовании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высшего учебного заведения, выдавшего диплом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выдачи диплома о высшем техническом образовании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на правах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специализированные производственные здания, транспортные средства, оборудование, стенды, испытательную лабораторию, контрольно-измерительную аппаратуру_________________________________;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согласованный и утвержденный в установленном порядке рабочий проект цехов по производству оружия и патронов к нему_______________;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механообрабатывающий цех (участок) по изготовлению основных частей (стволов, затворов, барабанов, рамок, ствольных коробок), размещаемый в изолированных помещениях с обеспечением требований по учету и сохранности деталей, сборочных единиц_______________________;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сборочный цех, размещаемый в изолированных помещениях, оборудованных средствами пожарно-охранной сигнализации, отвечающих требованиям по технической укрепленности с обеспечением условий по учету и сохранности деталей, сборочных единиц_______________________;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специализированные склады для хранения готового оружия и оборудованных средствами пожарно-охранной сигнализации______________;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изолятор брака для хранения выбракованных в процессе производства основных частей оружия и патронов к нему_______________;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территории производственной базы патронов, размещаемые в отдельных изолированных помещениях, отвечающих требованиям по технической укрепленности предъявляются следующие требования: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изолированность, наличие ограждения, круглосуточной вооруженной охраны, технической укрепленности, противопожарной безопасности, расположение на предусмотренном действующими нормативами безопасном расстоянии от жилых и производственных объектов_____________________;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договора и дата подписания договора, в случае если на ином законном основании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с которой заключен договор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утвержденной руководителем организации инструкций, положений и нормативно-технических документов по безопасному производству работ, а также документов по учету и хранению материалов, полуфабрикатов (заготовок), комплектующих деталей, готовых и бракованных изделий по: учету деталей, сборочных единиц и готовых изделий в процессе их изготовления, транспортировки и хранения; ведению журнала учета прихода и расхода (пономерного учета, количественного учета, количественного или весового учета заготовок, деталей, составных частей):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утвержденной руководителем организации инструкций, положений и нормативно-технических документов по безопасному производству работ, а также документов по учету и хранению материалов, полуфабрикатов (заготовок), комплектующих деталей, готовых и бракованных изделий по: учету деталей, сборочных единиц и готовых изделий в процессе их изготовления, транспортировки и хранения; ведению журнала учета прихода и расхода (пономерного учета, количественного учета, количественного или весового учета заготовок, деталей, составных частей)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разрешения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выдано 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подвида деятельности по ремонту боевого ручного стрелкового оружия и патронов к нему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выдачи диплома о высшем техническом образовании_________________________________________________________;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высшего учебного заведения, выдавшего диплом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 по ремонту оружия, имеющих соответствующее техническое образование, стаж работы не менее одного года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выдачи диплома о высшем техническом образовании_________________________________________________________;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на правах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ремонтно-техническое здание________________;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испытательную лабораторию_____________________________________;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специально оборудованную территорию и помещение для хранения и проведения контрольных испытаний продукции после произведенного ремонта_____________________________________________________________;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ограждения, изоляции, расстоянии от жилых и производственных объектов, в метрах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 измерений, соответствующих условиям эксплуатации и установленным к ним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средств измерений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сертификата о поверке средства измерения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утвержденной руководителем организации инструкции по безопасному производству ремонтных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утвержденной руководителем организации инструкции по безопасному производству ремонтных работ 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журнала по учету и хранению материалов, полуфабрикатов (заготовок), комплектующих деталей, готовых и бракованных изделий: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журнала по учету и хранению материалов, полуфабрикатов (заготовок), комплектующих деталей, готовых и бракованных изделий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разрешения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выдано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специального оборудования, приспособлений и стенда: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специального оборудования, приспособления и стенда____________________________________________________________.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подвида деятельности по приобретению боевого ручного стрелкового оружия, патронов к нему и торговля ими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выдачи диплома о высшем техническом образовании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высшего учебного заведения, выдавшего диплом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выдачи диплома о высшем техническом образовании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журнала по учету поступления и реализации боевого ручного стрелкового оружия и патронов к нему: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журнала по учету поступления и реализации боевого ручного стрелкового оружия и патронов к нему________________;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разрешения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выдано __________________________________________________.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