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79f47" w14:textId="9e79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персонала, занятого на объектах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января 2016 года № 12. Зарегистрирован в Министерстве юстиции Республики Казахстан 15 марта 2016 года № 13468.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персонала, занятого на объектах использования атомной энергии.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12 февраля 2015 года № 82 "Об утверждении Правил прохождения аттестации персонала эксплуатирующей организации" (зарегистрированный в Реестре государственной регистрации нормативных правовых актов за № 10551, опубликованный 9 апреля 2015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12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персонала, занятого на объектах использования атомной энергии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01.04.2020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персонала, занятого на объектах использования атомной энергии (далее – Правила) разработаны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государственных услугах",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12 Закона Республики Казахстан "О разрешениях и уведомлениях", подпунктом 20)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использовании атомной энергии" (далее – Закон) и определяют порядок аттестации персонала, занятого на объектах использования атомной энергии.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21.05.2021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Персонал, занятый на объектах использования атомной энергии, проходит аттестацию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Закона, на предмет определения соответствия уровня его квалификации и профессиональной подготовки занимаемой должности.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осуществляется ведомством уполномоченного органа в области использования атомной энергии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лица (нерезиденты) проходят аттестацию на общих основаниях в соответствии с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энергетики РК от 21.05.2021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Услугодатель проводит аттестацию:</w:t>
      </w:r>
    </w:p>
    <w:bookmarkEnd w:id="10"/>
    <w:bookmarkStart w:name="z1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специалистов, в должностные обязанности которых входят прямое управление установкой, обеспечение ядерной, радиационной, ядерной физической безопасности при осуществлении деятельности в области использования атомной энергии; </w:t>
      </w:r>
    </w:p>
    <w:bookmarkEnd w:id="11"/>
    <w:bookmarkStart w:name="z1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персонала ядерной установки, в должностные обязанности которого входят контроль за обеспечением ядерной, радиационной и ядерной физической безопасности, учет и контроль ядерных материалов, источников ионизирующего излучения, радиоактивных отходов; </w:t>
      </w:r>
    </w:p>
    <w:bookmarkEnd w:id="12"/>
    <w:bookmarkStart w:name="z1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персонала радиационной, электрофизической установки, в должностные обязанности которого входят контроль радиационной безопасности, учет и контроль источников ионизирующего излучения.</w:t>
      </w:r>
    </w:p>
    <w:bookmarkEnd w:id="13"/>
    <w:bookmarkStart w:name="z1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Закона, иной персонал аттестуется физическими и юридическими лицами, осуществляющими деятельность в области использования атомной энергии, в соответствии с настоящими Правилами.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Министра энергетики РК от 21.05.2021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Аттестация персонала, занятого на объектах использования атомной энергии подразделяется на следующие виды: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аттестация;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периодическая аттестация;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внеочередная аттестация;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повторная аттестация.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энергетики РК от 21.05.2021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Первичная аттестация персонала, занятого на объектах использования атомной энергии проводится в течение одного месяца после назначения работника на должность.</w:t>
      </w:r>
    </w:p>
    <w:bookmarkEnd w:id="16"/>
    <w:bookmarkStart w:name="z1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аттестация персонала, занятого на объектах использования атомной энергии проводится один раз в три года.</w:t>
      </w:r>
    </w:p>
    <w:bookmarkEnd w:id="17"/>
    <w:bookmarkStart w:name="z1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Внеочередная аттестация персонала, занятого на объектах использования атомной энергии назначается в случаях:</w:t>
      </w:r>
    </w:p>
    <w:bookmarkEnd w:id="18"/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возникновения инцидентов на объектах использования атомной энергии – в отношении лиц, допустивших их возникновение;</w:t>
      </w:r>
    </w:p>
    <w:bookmarkEnd w:id="19"/>
    <w:bookmarkStart w:name="z1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требований ядерной и (или) радиационной и (или) ядерной физической безопасности, учета ядерных материалов, источников ионизирующего излучения, выявленного в результате проверок уполномоченного органа в области использования атомной энергии, в отношении лиц, допустивших нарушение;</w:t>
      </w:r>
    </w:p>
    <w:bookmarkEnd w:id="20"/>
    <w:bookmarkStart w:name="z1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решению физического или юридического лица, осуществляющего деятельность в области использования атомной энергии.</w:t>
      </w:r>
    </w:p>
    <w:bookmarkEnd w:id="21"/>
    <w:bookmarkStart w:name="z1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аттестация назначается в случае получения отрицательного результата по итогам первичной или периодической, или внеочередной аттестации.</w:t>
      </w:r>
    </w:p>
    <w:bookmarkEnd w:id="22"/>
    <w:bookmarkStart w:name="z1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лица, получившие отрицательный результат по итогам первичной или периодической или внеочередной аттестации подлежат повторной аттестации не более одного раза и не позднее одного месяца со дня получения отрицательного результата по итогам, указанным в части четвертой настоящего пункта. </w:t>
      </w:r>
    </w:p>
    <w:bookmarkEnd w:id="23"/>
    <w:bookmarkStart w:name="z1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Закона, в случаях, если работник, получил отрицательное заключение по результатам первичной или периодической или внеочередной аттестации, работника отстраняют от работы до получения результатов повторной аттестации в соответствии с трудовым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энергетики РК от 21.05.2021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внеочередной аттестации не изменяет сроки проведения периодической аттестации.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аттестации приказом первого руководителя услугодателя утверждаются состав и положение о комиссии для проведения аттестации персонала, занятого на объектах использования атомной энергии (далее – комиссия).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курирующий заместитель первого руководителя услугодателя, сотрудники структурных подразделений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прозрачности и объективности при проведении аттестации на стадии собеседования на заседание комиссии приглашаются наблюдатели, которые не имеют права голоса. В качестве наблюдателей на заседании комиссии присутствуют представители общественных объединений (неправительственных организаций), коммерческих организаций, политических партий, сотрудники уполномоченного органа по оценке и государственному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является нечетным и составляет не менее пяти человек. Секретарь не является членом комиссии и не имеет права голоса.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комиссии правомочно при наличии кворума, составляющего не менее двух третей состава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у члена комиссии конфликта интересов, член комиссии, у которого возник конфликт интересов, до проведения собеседования в письменной форме уведомляет остальных членов комиссии о возникшем конфликте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члены комиссии по обращению члена комиссии, у которого возник конфликт интересов, или при получении информации из других источников своевременно принимают следующие меры по предотвращению и урегулированию конфликта интересов: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отстраняют члена комиссии, у которого возник конфликт интересов, от участия в работе комиссии. Решение об отстранении члена комиссии, у которого возник конфликт интересов, принимается комиссией в письменной форме большинством голосов ее членов путем открытого голосования и оглашается в присутствии члена комиссии, у которого возник конфликт интересов. При равном количестве голосов голос председателя комиссии является решающим;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календарного дня пересматривают состав комиссии в соответствии с приказом по взаимозаменяемости состава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Аттестация проводится путем тестирования и собеседования.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для первого руководителя ядерной или радиационной установки, на которой осуществляется обращение с ядерными материалами, его заместителя по производству (производственным и техническим вопросам), главного инженера ядерной или радиационной установки, руководителя службы (департамента, отдела, управления) ядерной и (или) радиационной безопасности, для лица, ответственного за контроль по радиационной безопасности.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тестовых вопросов разрабатывается и утверждается ведомством уполномоченного органа в области использования атомной энергии и включает вопросы на знание норм и требований ядерной, радиационной, ядерной физической безопасности, а также определения способности принятия решений при исполнении трудовых обязанностей.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(или) дополнений в утвержденный перечень тестовых вопросов осуществляется в случае изменения действующего законодательства Республики Казахстан в части норм и требований ядерной, радиационной, ядерной физической безопасности, а также в случае выявления некорректностей в формулировке вопросов.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Категории аттестуемых лиц и тестовые вопросы к ним определяются в зависимости от должностных обязанностей работника и используемых в работе типов установок, приборов, материалов.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Категории аттестуемых лиц, количество вопросов, пороговый уровень правильных ответов, являющихся основанием для признания теста пройденным, а также время тестирования определяется показателями тестирования для персонала, занятого на объектах использования атомной энергии,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собеседовании аттестуемому лицу членами комиссии задаются вопросы в целях проверки знания норм и требований ядерной, радиационной, ядерной физической безопасности, а также определения способности принятия решений при исполнении трудовых обязанностей в зависимости от используемых в работе типов установок, приборов, материалов.</w:t>
      </w:r>
    </w:p>
    <w:bookmarkEnd w:id="32"/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аттестации персонала, занятого на объектах использования атомной энергии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прохождения аттестации аттестуемое лицо (далее – услугополучатель) направляет услугодателю документы, необходимые для оказания государственной услуги "Аттестация персонала, занятого на объектах использования атомной энергии" (далее – государственная услуга), указанные в пункте 8 перечня основных требований к оказанию государственной услуги "Аттестация персонала, занятого на объектах использования атомной энергии" (далее – перечень основных требований к оказанию государственной услуги), приведенного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через веб-портал "электронного правительства" www.egov.kz (далее – портал).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в "личный кабинет" направляется статус о принятии заявки на оказание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энергетики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в день поступления документов осуществляет их прием и регистрацию.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Работник ответственного структурного подразделения услугодателя (далее – работник услугодателя) в течение 2 (двух) рабочих дней с момента регистрации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и срок действия представленных документов.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 работник услугодателя в течение срока, указанного в части первой настоящего пункта,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руководителя услугодателя, направляется в форме электронного документа, в "личный кабинет" услугополучателя.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энергетики РК от 21.01.2021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представлении услугополучателем полного пакета документов и отсутствия документов с истекшим сроком действия работник услугодателя в течение срока, указанного в части первой пункта 15 настоящих Правил, рассматривает их, направляет уведомление о дате, времени и месте прохождения тестирования, или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основаниям, указанным в пункте 9 стандарта государственной услуги.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услуги, подписанный электронной цифровой подписью руководителя услугодателя, направляется услугополучателю в форме электронного документа, в "личный кабинет"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проводится в течение 6 (шести) рабочих дней с момента регистрации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 тестирования и собеседования фиксируется с помощью технических средств записи.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зафиксированные с помощью технических средств записи, хранятся у секретаря комиссии в течение 1 (одного) года с момента проведения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проводится в местах, предоставленных услугодателем и территориальными структурными подразделениями услугодателя, автоматизированным компьютерным способом на государственном или русском языках по выбору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допускается к тестированию при предъявлении документа, удостоверяющего личность, либо электронного документа из сервиса цифровых документов (для идентификации).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услугополучатели не переговариваются между собой, не пользуются какими-либо вспомогательными информационными материалами (справочной, специальной литературой), средствами связи и записями на электронном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секретарем комиссии факта нарушения порядка прохождения тестирования, тестирование услугополучателя прекращается. По факту данного нарушения секретарь комиссии оформляет акт о нарушении порядка прохождения тестирования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услугополучателю выдается отрицательный результат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времени, отведенного на тестирование, программа автоматически закрывается.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правильных ответов тестирования проводится автоматически при помощи заложенной компьютерной программой.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равно либо превышает пороговый уровень, то услугополучателю компьютерная программа на мониторе выдает сообщение о положительном результате тестирования – "тест пройден".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правильных ответов ниже порогового уровня, то компьютерная программа на мониторе выдает сообщение об отрицательном результате тестирования – "тест не пройден" и услугополучатель не допускается к собеседованию.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проводится в форме вопроса-ответа. Услугополучателю задается 10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считается пройденным, если услугополучатель правильно ответил на 7 и более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считается не пройденным, если услугополучатель правильно ответил на 6 и менее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услугодатель предоставляет возможность услугополучателю выразить свою позицию (заслушивание) к предварительному решению об отказе в выдаче свидетельства об аттестации персонала, занятого на объектах использования атомной энергии, о котором услугополучатель уведомляется не позднее чем за 3 (три) рабочих дня до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и (или) собеседования и результатам заслушивания Комиссия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уровню квалификации и профессиональной подготовки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уровню квалификации и профессиональной подготовки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оформляется секретарем комиссии в виде заключения заседания комиссии для проведения аттестации персонала, занятого на объектах использования атомной энергии,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принятии комиссией решения о соответствии услугополучателя уровню его квалификации и профессиональной подготовки занимаемой должности, услугодатель в течение 4 (четырех) рабочих дней направляет услугополучателю свидетельство об аттестации персонала, занятого на объектах использования атомной энергии (далее – свидетельство),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руководителем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комиссией решения о несоответствии услугополучателя уровню его квалификации и профессиональной подготовки занимаемой должности, услугополучателю в течение 4 (четырех) рабочих дней направляется заключение комиссии о несоответствии услугополучателя уровню его квалификации и профессиональной подготовки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услугополучатель не явился на аттестацию в срок, указанный в уведомлении, предусмотренном в части первой настоящего пункта, услугодателя без уважительной причины, то данное лицо считается получившим отрицательный результат аттестации и комиссия принимает решение о несоответствии услугополучателя уровню его квалификации и профессиональной подготовки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явке на аттестацию в срок, указанный в уведомлении услугодателя по уважительным причинам (болезнь, командировка, отпуск, обучение в учебных заведениях) и при направлении уведомления о возникшей уважительной причине и документальном подтверждении со стороны услугополучателя, не позднее 10 (десяти) календарных дней после того, как действие обстоятельства, явившегося причиной пропуска срока, прекращено, услугополучатель на основании подпункта 3) пункта 4 настоящих Правил направляет заявление услугодателю на прохождение внеочередной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возникшей уважительной причине направляется в произвольной форме услугополучателем услугодателю не позднее 2 (двух) рабочих дней со дня пропущенного срока проведения аттестации.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Общий срок оказания государственной услуги услугодателем составляет 10 (десять) рабочих дней с момента приема и регистрации заявления.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в течение 3 (трех) рабочих дней с момента введения в действие изменений и (или) дополнений в настоящие Правила информация направляется в Единый контакт-центр и размещается на единой платформе интернет-ресурсов государственных органов Республики Казахстан www.gov.kz в разделе "Министерство энергетики".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Аттестация персонала, предусмотренного в части второй пункта 2-1 настоящих Правил занятого на объектах использования атомной энергии осуществляется не реже одного раза в три года.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принятые на работу, в течение одного месяца после назначения на должность проходят организуемую работодателем аттестацию по вопросам ядерной и (или) радиационной безопасности. Работники, не прошедшие аттестацию по вопросам ядерной и (или) радиационной безопасности, к работе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персонала, предусмотренного в части второй пункта 2-1 настоящих Правил занятого на объектах использования атомной энергии проводится экзаменационной комиссией, создаваемой приказом работодателя, численностью не менее трех человек, и состоит из председателя и членов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экзаменационной комиссии осуществляется на постоянной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экзаменационной комиссии устанавливается актом работодателя.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Министра энергетики РК от 21.05.2021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в редакции приказа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результатов аттестации</w:t>
      </w:r>
    </w:p>
    <w:bookmarkEnd w:id="44"/>
    <w:p>
      <w:pPr>
        <w:spacing w:after="0"/>
        <w:ind w:left="0"/>
        <w:jc w:val="both"/>
      </w:pPr>
      <w:bookmarkStart w:name="z122" w:id="45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энергетики РК от 21.01.2021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Исключен приказом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Исключен приказом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Исключен приказом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Исключен приказом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жалобы по вопросам оказания государственной услуги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обжалуются, не направляет жалобу в орган, рассматривающий жалобу, если он в течение 3 (трех) рабочих дней примет решение,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об оставлении жалобы без удовлетворения, услугодатель, чье решение, действие (бездействие) обжалуются, не позднее 3 (трех) рабочих дней со дня поступления жалобы направляет ее и административное дело в орган, рассматривающую жалобу.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и.о. Министра энергетики РК от 01.02.2022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Жалоба услугополучателя, поступившая в адрес услугодателя, подлежит рассмотрению в течение 5 (пяти) рабочих дней со дня ее регистрации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услугах. </w:t>
      </w:r>
    </w:p>
    <w:bookmarkEnd w:id="47"/>
    <w:bookmarkStart w:name="z1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8"/>
    <w:bookmarkStart w:name="z13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При несогласии с результатами решения услугодателя услугополучатель может обжаловать результаты в судебном порядке.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персонала,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объектах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энергии </w:t>
            </w:r>
          </w:p>
        </w:tc>
      </w:tr>
    </w:tbl>
    <w:bookmarkStart w:name="z1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тестирования для персонала, занятого на объектах использования атомной энергии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энергетики РК от 21.05.2021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аттестуемых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вопросов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тестирования, минут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Пороговый уровень,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в должностные обязанности которых входит: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Прямое управление ядерной установкой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управление радиационной и (или) электрофизической установкой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Прямое управление электрофизической установкой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ядерной и радиационной безопасности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радиационной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ядерной физической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ядерной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ядерной, радиационной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ядерных материалов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контроль источников ионизирующего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контроль радиоактивных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физической защиты ядерной установки и ядерных материалов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радиационной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 при использовании медицинских гамма-терапевтических аппаратов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проведении радиоизотопной диагностики или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обращении с радиоактивными отходами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на урановых рудниках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использовании спектрометров, анализаторов, датчиков, измерителей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иных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безопасности, учет и контроль источников ионизирующего излучения при дефектоскопии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использовании медицинских гамма-терапевтических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проведении радиоизотопной диагностики или терапии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при использовании спектрометров, анализаторов, датчиков, измерителей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транспортировке ядерных материалов, радиоактивных веществ, радиоизотопных источников ионизирующего излучения, радиоактивных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электрофизической установки,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использовании медицинского рентгеновского диагностического или терапевтического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радиационной безопасности при иных работах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дефектоскопии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радиационной и электрофизической установок, в должностные обязанности которого входит: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проведении радиоизотопной диагностики или терапии,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дефектоскопии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 при иных работах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 и контроль источников ионизирующего излучения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дефектоскопии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источников ионизирующего излучения при проведении радиоизотопной диагностики или терапии, использовании медицинского рентгеновского диагностического или терапевтического оборудования, линейных ускорителей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радиационной безопасности, учет и контроль иных источников ионизирующего излучения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персонала,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объектах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</w:tbl>
    <w:bookmarkStart w:name="z1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энергетики РК от 09.01.2023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персонала, 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</w:tbl>
    <w:bookmarkStart w:name="z1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персонала, занятого на объектах использования атомной энергии"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энергетики РК от 09.01.2023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аттестации персонала, занятого на объектах использования атомной энергии, заключение комиссии о несоответствии услугополучателя уровню его квалификации и профессиональной подготовки занимаемой должности либо мотивированный ответ об отказе в оказании государственной услуги, в случаях и по основаниям, предусмотренным пунктом 9 настоящего перечня основных требований к оказанию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 перерывом на обед с 13.00 часов до 14.30 часов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документов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форме, согласно приложению к настоящему перечню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приказа о назначении на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акта работодателя, содержащего конкретный перечень функций, исполнение которых возлагается на должность.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Правил аттестации персонала, занятого на объектах использования атомной энергии,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20 января 2016 года № 12 (зарегистрирован в Реестре государственной регистрации нормативных правовых актов за № 13468);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отсутствие согласия услугополучателя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 единой платформе интернет-ресурсов государственных органов – www.gov.kz, в разделе "Министерство энергетики" в подразделе "Услуги"; 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– www.gov.kz, в разделе "Министерство энергетики" в подразделе "Услуги". Единый контакт-центр по вопросам оказания государственных услуг: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ведомства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должности)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осуществляемой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энергии)</w:t>
            </w:r>
          </w:p>
        </w:tc>
      </w:tr>
    </w:tbl>
    <w:bookmarkStart w:name="z1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первичной/периодической/повторной/внеочередной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аттестации персонала, занятого на объектах использования атомной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заявлением подтверждаю достоверность представленной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даю согласие на сбор и обработку персональных данных, а также доступ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персональным данным ограниченного доступа в соответствии с перечнем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собираемых данных, предусмотренных пунктом 8 перечня основных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оказанию государственной услуги сроком на 3 (три)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на государственном языке)] реквизиты УО на государственном языке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УО (на русском языке)] реквизиты УО на русском языке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Мотивированный отказ в дальнейшем рассмотрении заявления/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 оказании государственной услуги</w:t>
                  </w:r>
                </w:p>
              </w:tc>
            </w:tr>
          </w:tbl>
          <w:p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Номер: [Номер]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[Дата выдачи]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[Наименование заявителя]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[Наименование УО], рассмотрев Ваше заявление от [Дата заявки] года № [Номер заявки], сообщает _________________________________________.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 [Причина отказа].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нарушении порядка прохождения тестирования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 ____ час ______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Мною, __________________________________________, установлен факт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нарушения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аттестации персонала, занятого на объектах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атомной энергии, утвержденных приказом Министра энергетики Республики Казахстан от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января 2016 года № 12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№ 13468), со стороны 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который выразился в 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(краткое описание 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лица, составившего акт: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ознакомлен: 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 __ заседания комиссии для проведения аттестации персонала, занятого на объектах использования атомной энергии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Нур-Султан "__" 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для проведения аттестации персонала, занятого на объектах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атомной энергии, действующая на основании приказа от "___" 20_____ года №______,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рассмотрев результат аттестации,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РЕШИЛА: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соответствует/несоответствует уровню квалификации и профессиональной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подготовки занимаемой должности.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персонала, занятого на объектах использования атомной энергии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том, что он(а) решением комиссии для проведения аттестации персонала, занятого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объектах использования атомной энергии Комитета атомного и энергетического надзора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Министерства энергетики Республики Казахстан соответствует уровню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и профессиональной подготовки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действительно до: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(указывается срок)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Регистрационный номер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(уполномоченное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            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     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персонала, занятого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пересмотре результатов тестирования или собеседования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и.о. Министра энергетики РК от 01.02.2022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персонала,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объектах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</w:tbl>
    <w:bookmarkStart w:name="z1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пересмотре результатов тестирования или собеседования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и.о. Министра энергетики РК от 01.02.2022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персонала, занятого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объектах 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</w:tr>
    </w:tbl>
    <w:bookmarkStart w:name="z1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10 в соответствии с приказом Министра энергетики РК от 21.05.2021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исключено приказом и.о. Министра энергетики РК от 01.02.2022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