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93fa" w14:textId="36f9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 и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февраля 2016 года № 59. Зарегистрирован в Министерстве юстиции Республики Казахстан 16 марта 2016 года № 13483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«Об утверждении Правил ведения бухгалтерского учета в государственных учреждениях» (зарегистрирован в Реестре государственной регистрации нормативных правовых актов под № 6443, опубликован в газете «Казахстанская правда» от 15 сентября 2010 года № 242 (26303)):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 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«264. При применении метода равномерного начисления износа, начисление амортизации основных средств производится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использованием установленных норм амортизации;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определенного срока полезного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Годовые нормы износа по долгосрочным активам государственных учреждений устанавливаются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«316. К биологическим активам относятся: животные и растения.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приведены биологические активы, сельскохозяйственная продукция и конечные результаты ее переработки после получения (сбора).»;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«451. В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приведены различные ситуации по возникновению оценочных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498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«498. Основной формулой дисконтирования денежных потоков является формула определения текущей стоимости единичного платежа: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PV = FV/(1+i)</w:t>
      </w:r>
      <w:r>
        <w:rPr>
          <w:rFonts w:ascii="Times New Roman"/>
          <w:b w:val="false"/>
          <w:i w:val="false"/>
          <w:color w:val="000000"/>
          <w:vertAlign w:val="super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PV - текущая стоимость - сумма, вкладываемая в настоящий момент времени, то есть финансы, имеющиеся или инвестированные на текущую дату, или текущая стоимость финансовых средств, получаемых в будущем;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FV - будущая стоимость инвестиции через n лет - финансовые средства, к получению в будущем или будущая величина сегодняшних финансовых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ставка дисконта - процентная ставка, используемая для исчисления текущей и будущей стоимости. Ставка дисконтирования используется для оценки эффективности вложений. С экономической точки зрения ставка дисконтирования - это норма доходности на вложенный капитал, требуемая инвестором;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временной период - количество периодов для расчета текущей и будущей стоимости финансовых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текущей стоимости 1 у.е. за разные периоды и по разным процентным ставкам используется таблица С-1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499. Будущая стоимость инвестиции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FV = PV(1+i)</w:t>
      </w:r>
      <w:r>
        <w:rPr>
          <w:rFonts w:ascii="Times New Roman"/>
          <w:b w:val="false"/>
          <w:i w:val="false"/>
          <w:color w:val="000000"/>
          <w:vertAlign w:val="super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будущей стоимости 1 у.е. через n лет используется таблица С-3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501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«501. К текущей (дисконтированной) стоимости аннуитета относится сумма текущих стоимостей каждой отдельной выплаты или поступления, включенных в аннуитет,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PV = FV * f,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f - фактор дисконтирования таблица С-2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Текущая стоимость аннуитета может использоваться для определения текущей стоимости будущих поступлений или выплат в соответствии с контрактами по финансовой аренде, которые требуют равнозначных платежей на протяжении равных интервалов (минимальные арендные платежи).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502. Будущей стоимостью аннуитета является сумма будущих стоимостей каждой отдельной выплаты или поступления, включенных в аннуитет,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FV = PV * f,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f - фактор дисконтирования таблица С-4 по форме согласно приложению 7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«Приложение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«Приложение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Правилам ведения бухгалтерского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учета в государственных учреждениях»;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сентября 2010 года № 444 «Об утверждении учетной политики» (зарегистрирован в Реестре государственной регистрации нормативных правовых актов под № 6505 опубликован в газете «Казахстанская правда» от 6 октября 2010 года № 263 (26324)):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учетной политике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Государственное учреждение ежемесячно начисляет амортизацию основных средств методом равномерного начисления с использованием годовых норм амортизации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«Об утверждении Правил ведения бухгалтерского учета в государственных учреждениях» (зарегистрирован в Реестре государственной регистрации нормативных правовых актов под № 6443) (далее – Правила бухгалтерского учета).»;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Государственное учреждение ежемесячно начисляет амортизацию инвестиционной недвижимости методом равномерного начисления с использованием годовых норм амортизации для основных средств в соответствии с Правилами бухгалтерского учета.»;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Государственное учреждение ежемесячно начисляет амортизацию нематериальных активов методом равномерного начисления с использованием годовых норм амортизации в соответствии с Правилами бухгалтерского учета.».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Министерства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 и аудита Министерства финансов Республики Казахстан (Бектурова А.Т.)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Б. Султанов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2016 года № 59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бухгалтерского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в государственных учреждениях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Годовые нормы износа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долгосрочным активам государственных учреждений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4"/>
        <w:gridCol w:w="3338"/>
        <w:gridCol w:w="1486"/>
        <w:gridCol w:w="3072"/>
      </w:tblGrid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группы долгосрочных активов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счета/субсчета по Плану счетов бухгалтерского учета государственных учреждений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нормы износа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износа (в % к первоначальной стоимости)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Здания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Нежилые здания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здания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Сооружения (водокачки, стадионы, бассейны, дороги, мосты, памятники, ограждения парков, скверов и общественных садов, буровые скважины, штольни и другие)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Передаточные устройства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электропередачи и связи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Трансмиссии и трубопроводы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Транспортные средства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железнодорожного транспорта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Гужевой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транспорт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Машины и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машины и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машины и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Регулирующие приборы и устройства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машины и оборудование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Инструменты, производственный и хозяйственный инвентарь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инвентарь и принадлежности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инвентарь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производственный и хозяйственный инвентарь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основные средства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Озеленительные, декоративные насаждения и другие искусственные многолетние насаждения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по улучшению земель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инвентарь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скот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основные средства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Инвестиционная недвижимость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Нежилые здания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здания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Биологические активы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Нематериальные активы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Авторские права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соглашение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нематериальные активы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2016 года № 59    </w:t>
      </w:r>
    </w:p>
    <w:bookmarkEnd w:id="2"/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февраля 2011 года № 95 «О некоторых вопросах государственного регулирования системы бухгалтерского учета и финансовой отчетности в государственных учреждениях» (зарегистрирован в Реестре государственной регистрации нормативных правовых актов под № 57957, опубликован в газете «Казахстанская правда» от 11 июня 2011 года № 185-186 (26606-26607)).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2011 года № 219 «О внесении изменения и дополнений в приказ Министра финансов Республики Казахстан от 24 февраля 2011 года № 95 «О некоторых вопросах государственного регулирования системы бухгалтерского учета и финансовой отчетности в государственных учреждениях» (зарегистрирован в Реестре государственной регистрации нормативных правовых актов под № 6965, опубликован в газете «Казахстанская правда» от 29 июня 2011 года № 202 (26623)).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 августа 2011 года № 389 «О внесении изменений в приказ Министра финансов Республики Казахстан от 24 февраля 2011 года № 95 «О некоторых вопросах государственного регулирования системы бухгалтерского учета и финансовой отчетности в государственных учреждениях» (зарегистрирован в Реестре государственной регистрации нормативных правовых актов под № 7105, опубликован в газете «Казахстанская правда» от 15 ноября 2011 года № 363-364 (26754-26755)).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