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9696" w14:textId="63d9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перечня документов, подтверждающих соответствие 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января 2016 года № 113. Зарегистрирован в Министерстве юстиции Республики Казахстан 16 марта 2016 года № 13484. Утратил силу приказом Министра цифрового развития, оборонной и аэрокосмической промышленности Республики Казахстан от 24 апреля 2019 года № 53/НҚ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оборонной и аэрокосмической промышленности РК от 24.04.2019 </w:t>
      </w:r>
      <w:r>
        <w:rPr>
          <w:rFonts w:ascii="Times New Roman"/>
          <w:b w:val="false"/>
          <w:i w:val="false"/>
          <w:color w:val="ff0000"/>
          <w:sz w:val="28"/>
        </w:rPr>
        <w:t>№ 53/НҚ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периодических печатных изданиях и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обороны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И. Тасмагамбетов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февраля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В. Жумаканов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февраля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М. Кусаинов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февраля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февраля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113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</w:t>
      </w:r>
      <w:r>
        <w:br/>
      </w:r>
      <w:r>
        <w:rPr>
          <w:rFonts w:ascii="Times New Roman"/>
          <w:b/>
          <w:i w:val="false"/>
          <w:color w:val="000000"/>
        </w:rPr>
        <w:t>для осуществления деятельности по разработке, производству,</w:t>
      </w:r>
      <w:r>
        <w:br/>
      </w:r>
      <w:r>
        <w:rPr>
          <w:rFonts w:ascii="Times New Roman"/>
          <w:b/>
          <w:i w:val="false"/>
          <w:color w:val="000000"/>
        </w:rPr>
        <w:t>ремонту, приобретению и реализации боеприпасов, вооружения и</w:t>
      </w:r>
      <w:r>
        <w:br/>
      </w:r>
      <w:r>
        <w:rPr>
          <w:rFonts w:ascii="Times New Roman"/>
          <w:b/>
          <w:i w:val="false"/>
          <w:color w:val="000000"/>
        </w:rPr>
        <w:t>военной техники, запасных частей, комплектующих изделий и</w:t>
      </w:r>
      <w:r>
        <w:br/>
      </w:r>
      <w:r>
        <w:rPr>
          <w:rFonts w:ascii="Times New Roman"/>
          <w:b/>
          <w:i w:val="false"/>
          <w:color w:val="000000"/>
        </w:rPr>
        <w:t>приборов к ним, а также специальных материалов и оборудования</w:t>
      </w:r>
      <w:r>
        <w:br/>
      </w:r>
      <w:r>
        <w:rPr>
          <w:rFonts w:ascii="Times New Roman"/>
          <w:b/>
          <w:i w:val="false"/>
          <w:color w:val="000000"/>
        </w:rPr>
        <w:t>для их производства, включая монтаж, наладку, модернизацию,</w:t>
      </w:r>
      <w:r>
        <w:br/>
      </w:r>
      <w:r>
        <w:rPr>
          <w:rFonts w:ascii="Times New Roman"/>
          <w:b/>
          <w:i w:val="false"/>
          <w:color w:val="000000"/>
        </w:rPr>
        <w:t>установку, использование, хранение, ремонт и сервисное</w:t>
      </w:r>
      <w:r>
        <w:br/>
      </w:r>
      <w:r>
        <w:rPr>
          <w:rFonts w:ascii="Times New Roman"/>
          <w:b/>
          <w:i w:val="false"/>
          <w:color w:val="000000"/>
        </w:rPr>
        <w:t>обслуживание и перечень документов, подтверждающих соответствие</w:t>
      </w:r>
      <w:r>
        <w:br/>
      </w:r>
      <w:r>
        <w:rPr>
          <w:rFonts w:ascii="Times New Roman"/>
          <w:b/>
          <w:i w:val="false"/>
          <w:color w:val="000000"/>
        </w:rPr>
        <w:t>им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502"/>
        <w:gridCol w:w="5262"/>
        <w:gridCol w:w="1203"/>
      </w:tblGrid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Для подвида деятельности по разработке, производству боеприпасов,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вооружения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военной техники, запасных частей, комплектующих изделий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приборов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 ним, специальных материалов, оборудования для их производства,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включая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монтаж, наладку, модернизацию, установку, использование, хранение,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сервисное обслуживание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базы в виде комплекта нормативно-технических документов по вопросам разработки и производства к указанному подвиду деятельности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нормативно-техническая документация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документа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базы, находящейся на праве собственности (предприятиям, расположенным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 специализированное производственное здание;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стенд, подъемный механизм; специально оборудованную территорию и помещение для хранения и проведения контрольных испытаний разработанной и производимой продукции; служебное помещение для размещения работающего персонала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указывающие о наличии права собственности на помещения, лицензиар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руководителем организации инструкции по безопасному проведению работ по разработке и производству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по учету и хранению 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на охрану с использованием огнестрельного оружия между владельцем производственно-технической базы с субъектом охранной деятельности 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охрану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Для подвида деятельности по ремонту боеприпасов, вооружения и военной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запасных частей, комплектующих изделий и приборов к ним,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материалов и оборудования для их производства, включая монтаж,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наладку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модернизацию, установку, использование, хранение, ремонт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сервисное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обслуживание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научной базы в виде комплекта нормативно-технических документов по вопросам ремонта к указанному подвиду деятельности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нормативно-техническая документация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на праве собственности (предприятиям расположенных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производственное здание, ангар;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стенд, подъемный механизм;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оборудованную территорию и помещение для хранения и проведения контрольных испытаний продукции после произведенного ремонта;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служебное помещение для размещения работающего персонала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указывающие о наличии права собственности на помещения, лицензиар получает из соответствующих информационных систем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по учету и хранению материалов, полуфабрикатов (заготовок), комплектующих деталей, изделий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руководителем организации инструкции по безопасному проведению ремонтных работ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охрану производственно-технической базы с использованием огнестрельного оружия с субъектом охранной деятельности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охрану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Для подвида деятельности по приобретению и реализации боеприпасов,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вооружения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военной техники, запасных частей, комплектующих изделий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приборов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 ним, специальных материалов, оборудования для их производства,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включая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монтаж, наладку, модернизацию, установку, использование, хранение,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сервисное обслуживание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оборудованного склада на праве собственности (предприятиям, расположенным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для хранения боеприпасов, вооружения и военной техники, запасных частей, комплектующих изделий и приборов к ним, специальных материалов, оборудования,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указывающие о наличии права собственности на помещения, лицензиар получает из соответствующих информационных систем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 по учету и хранению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перечень документов, подтверждающих соответствие им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охрану специально оборудованного склада с использованием огнестрельного оружия с субъектом охранной деятельности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охрану с использованием огнестрельного оружия со специализированной организацией, имеющей лицензию на охранную деятельность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документа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 приобретению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боеприпасов, вооружения и военной 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частей, комплектующих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приборов к ним, специальных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для их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монтаж, наладку, модернизацию,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установку, использование,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сервисное обслуживание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 соответствие им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  <w:r>
        <w:br/>
      </w:r>
      <w:r>
        <w:rPr>
          <w:rFonts w:ascii="Times New Roman"/>
          <w:b/>
          <w:i w:val="false"/>
          <w:color w:val="000000"/>
        </w:rPr>
        <w:t>к квалификационным требованиям 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разработке, производству, ремонту, приобретению и реализации</w:t>
      </w:r>
      <w:r>
        <w:br/>
      </w:r>
      <w:r>
        <w:rPr>
          <w:rFonts w:ascii="Times New Roman"/>
          <w:b/>
          <w:i w:val="false"/>
          <w:color w:val="000000"/>
        </w:rPr>
        <w:t>боеприпасов, вооружения и военной техники, запасных частей,</w:t>
      </w:r>
      <w:r>
        <w:br/>
      </w:r>
      <w:r>
        <w:rPr>
          <w:rFonts w:ascii="Times New Roman"/>
          <w:b/>
          <w:i w:val="false"/>
          <w:color w:val="000000"/>
        </w:rPr>
        <w:t>комплектующих изделий и приборов к ним, специальных материалов,</w:t>
      </w:r>
      <w:r>
        <w:br/>
      </w:r>
      <w:r>
        <w:rPr>
          <w:rFonts w:ascii="Times New Roman"/>
          <w:b/>
          <w:i w:val="false"/>
          <w:color w:val="000000"/>
        </w:rPr>
        <w:t>оборудования для их производства, включая монтаж, наладку,</w:t>
      </w:r>
      <w:r>
        <w:br/>
      </w:r>
      <w:r>
        <w:rPr>
          <w:rFonts w:ascii="Times New Roman"/>
          <w:b/>
          <w:i w:val="false"/>
          <w:color w:val="000000"/>
        </w:rPr>
        <w:t>модернизацию, установку, использование, хранение, ремонт и</w:t>
      </w:r>
      <w:r>
        <w:br/>
      </w:r>
      <w:r>
        <w:rPr>
          <w:rFonts w:ascii="Times New Roman"/>
          <w:b/>
          <w:i w:val="false"/>
          <w:color w:val="000000"/>
        </w:rPr>
        <w:t>сервисное обслуживание и перечню документов, подтверждающих</w:t>
      </w:r>
      <w:r>
        <w:br/>
      </w:r>
      <w:r>
        <w:rPr>
          <w:rFonts w:ascii="Times New Roman"/>
          <w:b/>
          <w:i w:val="false"/>
          <w:color w:val="000000"/>
        </w:rPr>
        <w:t>соответствие им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подвида деятельности по разработке, производству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 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диплома о высшем техническом образовании__;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базы, находящейся на праве собственности (предприятиям расположенных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оборудование, стенд, подъемный механизм_______________________;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специально оборудованную территорию и помещение для хранения и проведения контрольных испытаний разработанной и производимой продукции___________________________________________________________;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персонала______: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(местонахождение) 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договора и дата подписания договора, в случае если на ином законном основании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организации, с которой заключен договор_____________________________________________________________;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ограждения, изоляции, расстоянии от жилых и производственных объектов, в метрах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разрешения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выдано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 измерений, соответствующих условиям эксплуатации и установленным к ним требованиям законодательства об обеспечении единства измерений: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средств измерений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сертификата о поверке средства измерения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утвержденной руководителем организации инструкции по безопасному проведению работ по разработке и производству: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утвержденной руководителем организации инструкции по безопасному проведению работ по разработке и производству 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журнала по учету и хранению материалов, полуфабрикатов (заготовок), комплектующих деталей, готовых и бракованных изделий: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журнала по учету и хранению материалов, полуфабрикатов (заготовок), комплектующих деталей, готовых и бракованных изделий 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подвида деятельности по ремонту 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дата выдачи диплома о высшем техническом образовании_________________________________________________________;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высшего учебного заведения, выдавшего диплом______________________________________________________________;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дата выдачи диплома о высшем техническом образовании_________________________________________________________;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высшего учебного заведения, выдавшего диплом______________________________________________________________;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 на праве собственности (предприятиям расположенных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специализированное производственное здание, ангар_______________________________________________________________;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оборудование, стенд, подъемный механизм_______________________;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специально оборудованную территорию и помещение для хранения и проведения контрольных испытаний продукции после произведенного ремонта_____________________________________________________________;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служебное помещение для размещения работающего персонала___________________________________________________________;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кадастровый номер недвижимого имущества (местонахождение)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договора и дата подписания договора, в случае если на ином законном основании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с которой заключен договор__________;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ограждения, изоляции, о расстоянии от жилых и производственных объектов, в метрах 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разрешения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выдано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средств измерений, соответствующих условиям эксплуатации и установленным к ним требованиям законодательства об обеспечении единства измерений: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средств измерений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сертификата о поверке средства измерения 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журнала по учету и хранению материалов, полуфабрикатов (заготовок), комплектующих деталей, изделий: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журнала по учету и хранению материалов, полуфабрикатов (заготовок), комплектующих деталей, изделий_______;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утвержденной руководителем организации инструкции по безопасному проведению ремонтных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утвержденной руководителем организации инструкции по безопасному проведению ремонтных работ________________.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подвида деятельности по приобретению и реализации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 назначении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дата выдачи диплома о высшем техническом образовании_________________________________________________________;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высшего учебного заведения, выдавшего диплом_____;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стаж работы не менее одного года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подписания приказа о назначении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дата выдачи диплома о высшем техническом образовании_________________________________________________________;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высшего учебного заведения, выдавшего диплом______________________________________________________________;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специально оборудованного склада на праве собственности (предприятиям расположенных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для хранения боеприпасов, вооружения и военной техники, запасных частей, комплектующих изделий и приборов к ним, специальных материалов, оборудования, огороженного, изолированного, расположенного на предусмотренном действующими нормативами безопасном расстоянии от жилых и производственных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(местонахождение)_____;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договора и дата подписания договора, в случае если на ином законном основании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организации, с которой заключен договор_____________________________________________________________;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ограждения, изоляции, расстоянии от жилых и производственных объектов, в метрах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разрешения Комитета национальной безопасности Республики Казахстан или его территориальных органов на работу с использованием сведений, составляющих государственные секреты по заявленному виду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разрешения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выдано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журнала по учету и хранению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журнала по учету и хранению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