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dca6c" w14:textId="41dca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Председателя Комитета по регулированию естественных монополий и защите конкуренции Министерства национальной экономики Республики Казахстан от 13 октября 2014 года № 8-ОД "Об утверждении Положений территориальных Департаментов Комитета по регулированию естественных монополий и защите конкуренции Министерства национальной экономики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регулированию естественных монополий и защите конкуренции Министерства национальной экономики Республики Казахстан от 17 февраля 2016 года № 47-ОД. Зарегистрирован в Министерстве юстиции Республики Казахстан 17 марта 2016 года № 13503. Утратил силу приказом и.о. Председателя Комитета по регулированию естественных монополий, защите конкуренции и прав потребителей Министерства национальной экономики Республики Казахстан от 15 мая 2017 года № 95-ОД.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Председателя Комитета по регулированию естественных монополий, защите конкуренции и прав потребителей Министерства национальной экономики РК от 15.05.2017 </w:t>
      </w:r>
      <w:r>
        <w:rPr>
          <w:rFonts w:ascii="Times New Roman"/>
          <w:b w:val="false"/>
          <w:i w:val="false"/>
          <w:color w:val="ff0000"/>
          <w:sz w:val="28"/>
        </w:rPr>
        <w:t>№ 95-ОД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27 ноября 2000 года "Об административных процедурах",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регулированию естественных монополий и защите конкуренции Министерства национальной экономики Республики Казахстан от 13 октября 2014 года № 8-ОД "Об утверждении Положений территориальных Департаментов Комитета по регулированию естественных монополий и защите конкуренции Министерства национальной экономики Республики Казахстан" (зарегистрированный в Реестре государственной регистрации нормативных правовых актов за № 9799)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Комитета по регулированию естественных монополий и защите конкуренции Министерства национальной экономики Республики Казахстан по Костанайской области,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Департамента: 110000, город Костанай, улица Гоголя, дом 117 А.".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Службе управления персоналом (кадровая служба) Комитета по регулированию естественных монополий и защите конкуренции Министерства национальной экономики Республики Казахстан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в печатном и электронном виде на официальное опубликование в периодических печатных изданиях и информационно-правовой системе "Әділет", а также Республиканский центр правовой информации в течение пяти рабочих дней со дня получения зарегистрированного приказа для внесения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довести настоящий приказ до сведения структурных подразделений и территориальных органов Комитета по регулированию естественных монополий и защите конкуренции Министерства национальной экономики Республики Казахстан.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Руководителю Департамента Комитета по регулированию естественных монополий и защите конкуренции Министерства национальной экономики Республики Казахстан по Костанайской области принять соответствующие меры, вытекающие из настоящего приказа.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Жумангарин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