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59c9" w14:textId="0785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 июня 2015 года № 346 "Об утверждении регламентов государственных услуг по вопросам направления на обучение за рубеж, в том числе в рамках международной стипендии "Болашак"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февраля 2016 года № 156. Зарегистрирован в Министерстве юстиции Республики Казахстан 24 марта 2016 года № 13521. Утратил силу приказом Министра образования и науки Республики Казахстан от 26 мая 2020 года № 222.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 июня 2015 года № 346 "Об утверждении регламентов государственных услуг по вопросам направления на обучение за рубеж, в том числе в рамках международной стипендии "Болашак" (зарегистрированный в Реестре государственной регистрации нормативных правовых актов Республики Казахстан под № 11533, опубликованный в Информационно-правовой системе "Әділет" 15 июля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присуждение международной стипендии "Болашак",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статусе стипендиата международной стипендии "Болашак",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гарантийного письма для выезжающих на обучение в качестве стипендиата международной стипендии "Болашак",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(Омирбаев С.М.)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"Әділет", а также в течение пяти рабочих дней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Балыкбаева Т. О.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Сагадиев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февраля 2016 года №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июня 2015 года № 346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участия в конкурсе на присуждение</w:t>
      </w:r>
      <w:r>
        <w:br/>
      </w:r>
      <w:r>
        <w:rPr>
          <w:rFonts w:ascii="Times New Roman"/>
          <w:b/>
          <w:i w:val="false"/>
          <w:color w:val="000000"/>
        </w:rPr>
        <w:t>международной стипендии "Болашак"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акционерным обществом "Центр международных программ"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присуждение международной стипендии "Болашак" (далее – стандарт), утвержденного приказом Министра образования и науки Республики Казахстан от 9 апреля 2015 года № 187, зарегистрированного в Реестре государственной регистрации нормативных правовых актов за № 11195.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и (или) бумажная.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оказываемой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услугодателя – расписка о допуске к участию в конкурсе или о направлении документов для рассмотрения в индивидуальном порядке в рабочий орган Республиканской комиссии по подготовке кадров за рубежом (далее – рабочий орган), которым является Министерство образования и науки Республики Казахстан (далее – Министерство) либо мотивированный ответ об отказе в приеме и регистрации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– расписка о допуске к участию в конкурсе или о направлении документов для рассмотрения в индивидуальном порядке в рабочий орган либо мотивированный ответ об отказе в приеме и регистрации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– расписка о допуске к участию в конкурсе или о направлении документов для рассмотрения в индивидуальном порядке в рабочий орган, в форме электронного документа, удостоверенного электронной цифровой подписью (далее – ЭЦП) уполномоченного лица либо мотивированный ответ об отказе в приеме и регистрации документов.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или электронного запроса услугополучателя с приложением необходимых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период сроков приема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услугодателем заявления либо запроса на получение государственной услуги, поступившего напрямую от услугополучателя, через портал или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услугодателем или Государственной корпорацией полноты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услугодателем проверки документов услугополучателя на соответствие условиям и требованиям для участия в конкурсе;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и выдача расписки/электронного уведомления об отказе в предоставлении государственной услуги, в случае несоответствия документов условиям и требованиям для участия в конкурсе;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ввод и регистрация услугодателем информации об услугополучателе в многофункциональную информационную систему "еБолашак";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услугополучателю расписки/электронного уведомления о допуске к участию в конкурсе или о направлении документов в рабочий орган для рассмотрения в индивидуальном порядке либо мотивированного ответа об отказе в приеме и регистрации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Длительность выполнения процедур, указанных в подпунктах 1), 2) осуществляется в течение 20 минут, процедур, указанных в подпунктах 3), 4), 5), 6) в течение 1 рабочего дня со дня сдачи пакета документов. 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расписки о допуске к участию в конкурсе или о направлении документов для рассмотрения в индивидуальном порядке в рабочий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расписки о допуске к участию в конкурсе или о направлении документов для рассмотрения в индивидуальном порядке в рабочий орган либо мотивированный ответ об отказе в приеме и регистрации документов.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участвует уполномоченный сотрудник структурного подразделения услугодателя, ответственный по приему документов и организации конкурса.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структурными подразделениями (работниками) указаны в приложении 1 к настоящему регламенту.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услуги услугополучатель обращается в Государственную корпорацию по месту регистрации.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в Государственной корпорации – не более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через Государственную корпорацию (диаграмма № 1) приведены в приложении 2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Государственной корпорации осуществляется в порядке "электронной очереди" без предварительной записи и ускоренного обслуживания. При желании услугополучателя возможно "бронирование" электронной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процесса обращения в Государственной корпорации и получение результата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услугополучатель сдает подготовленный пакет документов оператору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выбор оператором Государственной корпорации услуги, вывод на экран формы запроса для оказания услуги и ввод оператором Государственной корпорации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заполнение оператором Государственной корпорации формы запроса на оказание государственной услуги в части отметки о наличии документов в бумажной форме,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подтверждением принятия запроса является выдача услугополучателю расписки о приеме в форме электронной копии соответствующих документов, удостоверенного ЭЦП работника Государственной корпорации (оригиналы документов остаются у услугополучателя) с указанием номера и даты приема, вида запрашиваемой государственной услуги; количества и названия приложенных документов; фамилии, имени, отчества (при наличии) услугополучателя, фамилии, имени, отчества уполномоченного представителя услугополучателя и их контактные телефоны.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результата оказания государственной услуги, услугополучатель обращается в Государственную корпорацию через 2 (два) рабочих дня с распиской, которая была ему выдана при подаче запроса.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 Государственной корпорации отказывает в приеме заявления и выдает расписку об отказе в приеме документов.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своей ЭЦП, которая хранится в интернет-браузере компьютера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сертификата ЭЦП, процесс ввода получателем пароля на портал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получателе через логин (ИИН)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на портале в разделе "Образование",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сертификата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сертификата ЭЦП и отсутствия в списке отозванных (аннулированных) регистрационных сертификатов, а также соответствия идентификационных данных между ИИН указанным в запросе, и ИИН указанным в регистрационном сертификате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получателя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получение результата оказания государственной услуги через 2 (два) рабочих дня в разделе "Личный кабинет"/"История получения услуг".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через портал (диаграмма № 2) приведены в приложении 2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3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на присуждение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"Болашак"</w:t>
            </w:r>
          </w:p>
        </w:tc>
      </w:tr>
    </w:tbl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</w:t>
      </w:r>
      <w:r>
        <w:br/>
      </w:r>
      <w:r>
        <w:rPr>
          <w:rFonts w:ascii="Times New Roman"/>
          <w:b/>
          <w:i w:val="false"/>
          <w:color w:val="000000"/>
        </w:rPr>
        <w:t xml:space="preserve">структурными подразделениями (работниками) 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на присуждение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"Болашак"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Пошаговые действия и решения через Государственную корпорацию</w:t>
      </w:r>
      <w:r>
        <w:br/>
      </w:r>
      <w:r>
        <w:rPr>
          <w:rFonts w:ascii="Times New Roman"/>
          <w:b/>
          <w:i w:val="false"/>
          <w:color w:val="000000"/>
        </w:rPr>
        <w:t>(диаграмма № 1)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через портал (диаграмма № 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294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на присуждение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"Болашак"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участия в конкурсе на присуждение международной стипендии "Болашак"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февраля 2016 года №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июня 2015 года № 346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статусе стипендиата международной стипендии</w:t>
      </w:r>
      <w:r>
        <w:br/>
      </w:r>
      <w:r>
        <w:rPr>
          <w:rFonts w:ascii="Times New Roman"/>
          <w:b/>
          <w:i w:val="false"/>
          <w:color w:val="000000"/>
        </w:rPr>
        <w:t>"Болашак"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акционерным обществом "Центр международных программ"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статусе стипендиата международной стипендии "Болашак" (далее – стандарт), утвержденного приказом Министра образования и науки Республики Казахстан от 9 апреля 2015 года № 187, зарегистрированного в Реестре государственной регистрации нормативных правовых актов за № 11195.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у услугодателя, Государственной корпорации и на портале является справка о статусе стипендиата международной стипендии "Болашак" (далее – справка).</w:t>
      </w:r>
    </w:p>
    <w:bookmarkEnd w:id="18"/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Процесс оказания государственной услуги состоит из следующих процедур (действий), которые отражены в приложении 1 к настоящему регламенту: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 – прием и регистрация услугодателем или Государственной корпорации заявления, поступившего от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– проверка статуса стипендиата международной стипендии "Болашак" и оформление справки;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– подписание справки;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 – регистрация и выдача справки услугополучателю либо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заявления через Государственную корпорацию по городу Астана, работники Государственной корпорации в течение этого же дня передают принятые документы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заявления через Государственную корпорацию других регионов, работники Государственной корпорации обеспечивают направление документов услугодателю в бумажном виде через курьерскую связь в течение 4 (четырех)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 же сроки услугодатель обеспечивают направление результата государственной услуги через курьерскую связь в Государственную корпорацию.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 по оказанию государственной услуги, которые служат основанием для начала выполнения следующих процедур: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и передача на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статус стипендиата международной стипендии "Болашак";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подписанная руководством справка;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услугополучателем справки.</w:t>
      </w:r>
    </w:p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подразделения услугодателя: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подразделение по приему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подразделение по работе с выпускниками (далее – ПРВ);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подразделение по организации обучения (далее – ПОО);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руководство.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Процесс оказания государственной услуги состоит из следующих процедур между структурными подразделениями услугодателя: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1 – сотрудник подразделения по приему документов в течение 15 минут регистрирует поступившее заявление от услугополучателя либо Государственной корпорации и в тот же день передает на исполнение в ПРВ либо ПОО по компетенции, в зависимости от поступившей формы заявления,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– сотрудники ПРВ и ПОО в течение 1 (один) рабочего дня, в рамках своих компетенции, проверяют статус стипендиата международной стипендии "Болашак", оформляют справку и в тот же день передают ее на подпись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– подписание справки у руководства в день оформления справки и передача в подразделение по приему документов осуществляется в течение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 – сотрудник подразделения по приему документов в течение 15 минут регистрирует и выдает услугополучателю либо Государственной корпорации справку в день подписания ее у руководства.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между структурными подразделениями и Государственной корпорации отражено в приложении 2 к настоящему регламенту.</w:t>
      </w:r>
    </w:p>
    <w:bookmarkEnd w:id="26"/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в процессе оказания государственной услуги не взаимодействует с центром обслуживания населения и (или) иными услугодателями.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своей электронной цифровой подписи (далее – ЭЦП), которая хранится в интернет-браузере компьютера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сертификата ЭЦП, процесс ввода получателем пароля на портал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получателе через логин индивидуального идентификационного номера (далее – ИИН)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на портале в разделе "Образование",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сертификата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сертификата ЭЦП и отсутствия в списке отозванных (аннулированных) регистрационных сертификатов, а также соответствия идентификационных данных между ИИН указанным в запросе, и ИИН указанным в регистрационном сертификате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получателя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получение результата оказания государственной услуги через 1 (один) рабочий день в разделе "Личный кабинет"/"История получения услуг".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через портал приведены в форме диаграммы согласно приложения 3 к настоящему регламенту.</w:t>
      </w:r>
    </w:p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4 к настоящему регламенту.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о 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стипендиата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"Болашак"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Процесс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2421"/>
        <w:gridCol w:w="3447"/>
        <w:gridCol w:w="2422"/>
        <w:gridCol w:w="2807"/>
      </w:tblGrid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процедуры (действия)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приему документов услугодателя либо Государственная корпорация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работе с выпускниками  (ПРВ) либо Подразделение по организации обучения (ПОО)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приему документов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процедуры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поступившего заявления от услугополучателя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статуса стипендиата международной стипендии "Болашак" и оформление справки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справки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справки услугополучателю либо Государственная корпорация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15 минут в день поступления заявления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минут в день оформления справки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15 минут в день получения справки от руководства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о 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стипендиата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"Болашак"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</w:t>
      </w:r>
      <w:r>
        <w:br/>
      </w:r>
      <w:r>
        <w:rPr>
          <w:rFonts w:ascii="Times New Roman"/>
          <w:b/>
          <w:i w:val="false"/>
          <w:color w:val="000000"/>
        </w:rPr>
        <w:t xml:space="preserve">структурными подразделениями и Государственной корпорацией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о 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стипендиата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"Болашак"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Пошаговые действия и решения через портал (диаграмма)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о 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стипендиата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"Болашак"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статусе стипендиата международной стипендии</w:t>
      </w:r>
      <w:r>
        <w:br/>
      </w:r>
      <w:r>
        <w:rPr>
          <w:rFonts w:ascii="Times New Roman"/>
          <w:b/>
          <w:i w:val="false"/>
          <w:color w:val="000000"/>
        </w:rPr>
        <w:t xml:space="preserve">"Болашак"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февраля 2016 года №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июня 2015 года № 346 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гарантийного письма для выезжающих на обучение</w:t>
      </w:r>
      <w:r>
        <w:br/>
      </w:r>
      <w:r>
        <w:rPr>
          <w:rFonts w:ascii="Times New Roman"/>
          <w:b/>
          <w:i w:val="false"/>
          <w:color w:val="000000"/>
        </w:rPr>
        <w:t>в качестве стипендиата международной стипендии "Болашак"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акционерным обществом "Центр международных программ"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гарантийного письма для выезжающих на обучение в качестве стипендиата международной стипендии "Болашак" (далее – стандарт), утвержденного приказом Министра образования и науки Республики Казахстан от 9 апреля 2015 года № 187, зарегистрированного в Реестре государственной регистрации нормативных правовых актов за № 11195.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у услугодателя и Государственной корпорации является гарантийное письмо для выезжающих на обучение в качестве стипендиата международной стипендии "Болашак" в адрес вуза/языковой школы/посольства (далее – гарантийное письмо) в бумажной форме.</w:t>
      </w:r>
    </w:p>
    <w:bookmarkEnd w:id="34"/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с приложением необходимых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Процесс оказания государственной услуги состоит из следующих процедур (действий), которые отражены в приложении 1 к настоящему регламенту: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 – прием и регистрация услогодателем или Государственной корпорацией заявления, поступившего от услугополучателя осуществляется в течение 1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– проверка (обработка) услугодателем поступивших документов осуществляется в течение 4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– оформление гарантийного письма и подписание у руководства осуществляется в течение 4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 – регистрация гарантийного письма и выдача услугополучателю нарочно либо через Государственную корпорацию осуществляется в течение 1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заявления через Государственную корпорацию по городу Астана, работники Государственной корпорации в течение этого же дня передают принятые документы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подачи заявления через Государственную корпорацию других регионов, работники Государственной корпорации обеспечивают направление документов услугодателю в бумажном виде через курьерскую связь в течение 4 (четырех) рабочих дней.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 же сроки услугодатель обеспечивают направление результата государственной услуги через курьерскую связь в Государственную корпорацию.</w:t>
      </w:r>
    </w:p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 по оказанию государственной услуги, которые служат основанием для начала выполнения следующих процедур: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полный пакет документов и соответствие сведений услугополучателя требованиям для выдачи гарантийного письма;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подписанное гарантийное письмо;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гарантийного письма.</w:t>
      </w:r>
    </w:p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подразделения услугодателя: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подразделение по приему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подразделение по организации обучения (далее – ПОО);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руководство.</w:t>
      </w:r>
    </w:p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Процесс оказания государственной услуги состоит из следующих процедур между структурными подразделениями услугодателя: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 – сотрудник подразделения по приему документов регистрирует поступившее заявление от услугополучателя либо Государственной корпорации в течение 15 минут и передает заявление с прилагаемыми документами на рассмотрение в ПОО в течение 1 (один)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– сотрудник ПОО проверяет (обрабатывает):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представленные услугополучателем документы на соответствие перечню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услугополучателя за прошедший семестр и наличие регистрации на курсы предстоящего семестра по оригиналу транскрипта или через студенческий аккаунт;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исполнение услугополучателем договорных обязательств.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процедура осуществляется в течение 4 (четыре)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– сотрудник ПОО оформляет гарантийное письмо и подписывает его у руководства с последующей передачей в подразделение по приему документов в течение 4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 – сотрудник подразделения по приему документов в течение 1 (один) рабочего дня регистрирует гарантийное письмо и выдает его услугополучателю нарочно либо через Государственную корпорацию.</w:t>
      </w:r>
    </w:p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между структурными подразделениями и Государственной корпорации отражено в приложении 2 к настоящему регламенту.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Подробное описание последовательности процедур, взаимодействий структурных подразделений услугодателя в процессе оказания государственной услуги, отражается в справочнике бизнес-процессов оказания государственной услуги согласно приложению 3 к настоящему Регламенту.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гарантийного письма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выезжающих на обучение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стипендиата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"Болашак"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Процесс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1975"/>
        <w:gridCol w:w="1886"/>
        <w:gridCol w:w="4316"/>
        <w:gridCol w:w="2497"/>
      </w:tblGrid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процедуры (действия)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приему документов либо Государственной корпорации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организации обучения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организации обучения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приему документов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процедуры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регистрация поступившего заявления от услугополучателя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(обработка) поступивших документов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гарантийного письма и подписание его у руководства с последующей передачей в подразделение по приему документов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гарантийного письма услугополучателю либо Государственная корпорация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рабочих дня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рабочих дня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гарантийного письма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выезжающих на обучение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стипендиата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"Болашак"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</w:t>
      </w:r>
      <w:r>
        <w:br/>
      </w:r>
      <w:r>
        <w:rPr>
          <w:rFonts w:ascii="Times New Roman"/>
          <w:b/>
          <w:i w:val="false"/>
          <w:color w:val="000000"/>
        </w:rPr>
        <w:t xml:space="preserve">структурными подразделениями и Государственной корпорацией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0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гарантийного письма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выезжающих на обучение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стипендиата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"Болашак"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гарантийного письма для выезжающих на обучение в</w:t>
      </w:r>
      <w:r>
        <w:br/>
      </w:r>
      <w:r>
        <w:rPr>
          <w:rFonts w:ascii="Times New Roman"/>
          <w:b/>
          <w:i w:val="false"/>
          <w:color w:val="000000"/>
        </w:rPr>
        <w:t xml:space="preserve">качестве стипендиата международной стипендии "Болашак"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107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