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016c7" w14:textId="bc016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30 мая 2015 года № 498 "Об утверждении регламента государственной услуги "Оформление документов на выезд за пределы Республики Казахстан на постоянное место жительства"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25 февраля 2016 года № 177. Зарегистрирован в Министерстве юстиции Республики Казахстан 28 марта 2016 года № 13539. Утратил силу приказом Министра внутренних дел Республики Казахстан от 27 марта 2020 года № 259.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27.03.2020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30 мая 2015 года № 498 "Об утверждении регламента государственной услуги "Оформление документов на выезд за пределы Республики Казахстан на постоянное место жительства" (зарегистрирован в Реестре государственной регистрации нормативных правовых актов № 11568, опубликован 20 июля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выезд за пределы Республики Казахстан на постоянное место жительства", утвержденный указанным приказом,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миграционной полиции Министерства внутренних дел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информационно-правовой системе "Әділет"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после государственной регистрации настоящего приказа в Министерстве юстиции Республики Казахстан направление его копии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 официальном интернет-ресурсе Министерства внутренних дел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календарных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приказа.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полиции Тургумбаева Е.З. и Департамент миграционной полиции Министерства внутренних дел Республики Казахстан (Саинов С.С.).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февраля 2016 года № 177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"Оформление документов на выезд за пределы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на постоянное место жительства"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"Оформление документов на выезд за пределы Республики Казахстан на постоянное место жительства" оказывается территориальными подразделениями Министерства внутренних дел Республики Казахстан (далее – Министерство) по месту постоянного жительства услугополучателя по адресам, указанным на интернет-ресурсе Министерства www.mvd.gov.kz в разделе "О министерстве", подразделе "Веб-ресурсы структурных подразделений Министерства внутренних дел Республики Казахстан"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Регламент государственной услуги "Оформление документов на выезд за пределы Республики Казахстан на постоянное место жительства" (далее – регламент)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выезд за пределы Республики Казахстан на постоянное место жительства", утвержденным приказом Министра внутренних дел Республики Казахстан от 19 марта 2015 года № 254 (зарегистрирован в Реестре государственной регистрации нормативных правовых актов Республики Казахстан за № 11030)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 оказания государственной услуги – уведомление по форме, согласно приложению 1 к стандарту, либо мотивированный ответ об отказе в оказании государственной услуги в случаях и по основаниям, предусмотренным пунктом 10 стандарта.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наличие заявления услугополучателя с прилагаемыми документами (далее – заявление), согласно пункту 9 стандарта, поданного услугодателю или работнику Некоммерческого акционерного общества "Государственная корпорация "Правительство для граждан" (далее – Государственная корпорация) на бумажном носителе.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входящих в состав процесса оказания государственной услуги, длительность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заявления, поданного услугополучателем услугодателю, либо поступившего из Государственной корпорации, на достоверность указанных в нем сведений, а также соответствие перечню, указанному в пункте 9 стандарта в течение десяти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регистрация заявления на получение государственной услуги в канцелярии услугодателя в течение десяти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выбор исполнителя руководством услугодателя в течение десяти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исполнителем заявления и полного перечня документов (далее – запрос) в Управление миграционной полиции Департамента внутренних дел Министерства внутренних дел Республики Казахстан (далее – УМП ДВД) для согласования с территориальными подразделениями Комитета национальной безопасности Республики Казахстан (далее – ДКНБ), Комитета по правовой статистике и специальным учетам Генеральной прокуратуры Республики Казахстан (далее – КПСиСУ), Департамента по исполнению судебных актов Министерства юстиции Республики Казахстан (далее – ДИСА) и территориальных подразделений Комитета государственных доходов Министерства финансов Республики Казахстан (далее – КГД), именуемые в дальнейшем – государственные органы,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работником канцелярии УМП ДВД запроса, поступившего от услугодателя в течение десяти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выбор исполнителя руководством УМП ДВД в течение десяти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рассмотрение исполнителем УМП ДВД документов, представленных в запросе, на отсутствие оснований для оказания государственной услуги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направление запроса на согласование в государственные органы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согласование материалов с органами национальной безопасности осуществляется через Единую информационную систему "Беркут" в подсистеме "Беркут-МВД";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подготовка на основании ответов государственных органов документов на выезд за пределы Республики Казахстан на постоянное место жительства либо решения о мотивированном отказе в предоставлении государственной услуги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направление исполнителем УМП ДВД услугодателю через Единую информационную систему "Беркут" в подсистеме "Беркут-МВД" информации о согласовании документов либо решения об отказе в предоставлении государственной услуги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уведомление услугодателем либо работником Государственной корпорации услугополучателя о принятом решении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случае отказа в предоставлении государственной услуги услугодатель возвращает услугополучателю оригиналы документов. В этом случае в материалы дела приобщаются копии этих документов, заверенные исполнителем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положительном решении об оформлении документов на выезд за пределы Республики Казахстан на постоянное место жительства услугодателем выдается услугополучателю направление для снятия с учетов в течение двух рабочих дней: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воинского учета и сдачи военного билета (в случае отношения к воинской обязанности);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регистрации по постоянному месту жительства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после предоставления услугополучателем справок о снятии с воинского учета и с регистрации по постоянному месту жительства выдача услугополучателю (либо его представителю по нотариально заверенной доверенности) документов на выезд за пределы Республики Казахстан на постоянное место жительства в течение десяти минут.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 и государственных органов,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исполнитель, который осуществляет прием документов от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канцелярии УМП ДВД;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начальник (заместитель начальника) УМП ДВД;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исполнитель УМП ДВД, который рассматривает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сотрудники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в день поступления заявления на получение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полноты и достоверности представленных документов в день получения;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запроса в УМП ДВД для согласования с государственными органами, в случае полноты и достоверности представленных документов,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регистрация запроса в канцелярии УМП ДВД и назначение ответственного исполнителя начальником (заместителем начальника) УМП ДВД в день поступления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проверка исполнителем УМП ДВД документов, представленных в запросе, на отсутствие оснований для оказания государственной услуги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исполнителем УМП ДВД запроса на согласование в государственные органы, в случае полноты и достоверности представленных документов,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обработка исполнителем УМП ДВД ответов государственных органов в течение одного рабочего дня со дня их поступления и оформление документов на выезд за пределы Республики Казахстан на постоянное место жительства либо решения о мотивированном отказе в предоставлении государственной услуги на основании ответов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подписание документов на выезд за пределы Республики Казахстан на постоянное место жительства либо решения о мотивированном отказе в предоставлении государственной услуги начальником (заместителем начальника) УМП ДВД в течение десяти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направление услугодателю оформленных документов в течение одного рабочего дня.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корпорацией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Государственной корпорации прием документов осуществляется в операционном зале посредством "безбарьерного обслуживания", с указанием фамилии, имени, отчества (при его наличии) и должности работника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услугодатель предоставляет документы, указанные в пункте 9 стандарта, кроме подпункта 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работника Государственной корпорации и услугополучателя при приеме документов для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работником Государственной корпорации заявления на достоверность указанных в нем сведений, а также соответствие документов перечню, указанному в пункте 9 стандарта,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идентификация личности услугополучателя по предъявленному документу, удостоверяющему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сведений о регистрации по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отсутствии документов, предусмотренных подпунктами 3) и 6) пункта 9 стандарта, услугополучателем предъявляется заявление, согласно подпункту 8) пункта 9 стандарта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принятые документы направляются в течение 1 рабочего дня услугодателю для рассмотрения;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доставки принятых документов услугодателю порядок действий услугодателя в процессе оказания государственной услуги осуществляется в соответствии с подпунктами 1)-11) пункта 6 раздела 2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услугодателем в Государственную корпорацию справок для снятия услугополучателя с воинского учета и сдачи военного билета (в случае отношения к воинской обязанности), снятия с регистрации по постоянному месту жительства на территории Республики Казахстан либо решения об отказе в предоставлении государственной услуги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уведомление работником Государственной корпорации услугополучателя о явке в Государственную корпорацию для снятия в течение двух рабочих дней с воинского учета и сдачи военного билета, а также снятия с регистрации по постоянному месту жительства на территории Республики Казахстан либо выдачи решения об отказе в предоставлении государственной услуги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случае отказа в предоставлении государственной услуги работник Государственной корпорации возвращает услугополучателю оригиналы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принятие работником Государственной корпорации от услугополучателя документов, подтверждающих снятие с регистрации по месту жительства, а также снятие с воинского учета и сдачу военного билета;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направление работником Государственной корпорации услугодателю двух справок о снятии услугополучателя с воинского учета и сдачи военного билета (в случае отношения к воинской обязанности), а также о снятии с регистрации по постоянному месту жительства на территории Республики Казахстан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результат оказания государственной услуги направляется услугодателем в Государственную корпорацию не позднее, чем за один день до окончания срока оказания государственной услуги, предусмотренного стандартом.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Выдача результата оказания государственной услуги в виде уведомления услугополучателю (либо его представителю по нотариально заверенной доверенности) осуществляется работником Государственной корпорации посредством "окон" ежедневно на основании расписки в указанный в ней срок.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Государственной корпорацией в процессе оказания государственной услуги отражается в справочнике бизнес-процессов оказания государственной услуги "Оформление документов на выезд за пределы Республики Казахстан на постоянное место жительства" (далее – справочник бизнес-процессов), согласно приложению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информация о порядке оказания государственной услуги и необходимых документах, образцы их заполнения, а также справочник бизнес-процессов размещаются на интернет-ресурсе Министерства внутренних дел www.mvd.gov.kz, департаментов внутренних дел областей, городов Алматы, Астана, а также в официальных источниках информации и на стендах, расположенных в территориальных подразделениях Министерства внутренних дел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"Оформление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выезд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постоянное место жительства"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бизнес-процесса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"Оформление документов на выезд за пределы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на постоянное место жительства"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9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