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d1f3" w14:textId="7b4d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28 мая 2015 года № 620 "Об утверждении регламентов государственных услуг в сфере недропользования, за исключением углеводородного сырья, а также угля и урана"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16 февраля 2016 года № 195. Зарегистрирован в Министерстве юстиции Республики Казахстан 29 марта 2016 года № 13552. Утратил силу приказом и.о. Министра индустрии и инфраструктурного развития Республики Казахстан от 30 октября 2020 года № 567.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мая 2015 года № 620 "Об утверждении регламентов государственных услуг в сфере недропользования, за исключением углеводородного сырья, а также угля и урана" (зарегистрированный в Реестре государственной регистрации нормативных правовых актов за № 11599, опубликованный 16 февраля 2016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