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7ea8" w14:textId="4b87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7 августа 2015 года № 436 "Об утверждении Положения о Комитете казначейства Министерства финансов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марта 2016 года № 95. Зарегистрирован в Министерстве юстиции Республики Казахстан 1 апреля 2016 года № 13566. Утратил силу приказом исполняющего обязанности Министра финансов Республики Казахстан от 22 августа 2019 года № 911. и.о. Министра финансов Республики Казахстан от 27 июня 2020 года № 637.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приказами и. о. Министра финансов РК от 22.08.2019 </w:t>
      </w:r>
      <w:r>
        <w:rPr>
          <w:rFonts w:ascii="Times New Roman"/>
          <w:b w:val="false"/>
          <w:i w:val="false"/>
          <w:color w:val="ff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27.06.2020 </w:t>
      </w:r>
      <w:r>
        <w:rPr>
          <w:rFonts w:ascii="Times New Roman"/>
          <w:b w:val="false"/>
          <w:i w:val="false"/>
          <w:color w:val="ff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7 августа 2015 года № 436 "Об утверждении Положения о Комитете казначейства Министерства финансов Республики Казахстан" (зарегистрирован в Реестре государственной регистрации нормативных правовых актов под № 12021, опубликован в информационно-правовой системе "Әділет" 17 сентября 2015 года)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казначейства Министерства финансов Республики Казахстан, утвержденном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утверждает положения о структурных подразделениях Комитета, о департаментах казначейства по областям, городов Астана и Алматы, о районных, городских, районных в городах управлений казначейства Департаментов казначейства по областям и городу Алматы;".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казначейства Министерства финансов Республики Казахстан (Баедилов К.Е.)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пяти рабочих дней со дня получения настоящего приказа от Министерства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