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ffce" w14:textId="07cf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от 30 мая 2015 года № 495 "Об утверждении регламентов государственных услуг "Регистрация и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"Регистрация приема и выхода из гражданства Республики Казахстан", "Присвоение и продление статуса беженца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26 февраля 2016 года № 182. Зарегистрирован в Министерстве юстиции Республики Казахстан 7 апреля 2016 года № 13578. Утратил силу приказом Министра внутренних дел Республики Казахстан от 30 марта 2020 года № 265.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мая 2015 года № 495 "Об утверждении регламентов государственных услуг "Регистрация и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"Регистрация приема и выхода из гражданства Республики Казахстан", "Присвоение и продление статуса беженца в Республике Казахстан" (зарегистрирован в Реестре государственной регистрации нормативных правовых актов № 11632, опубликован в Информационно-правовой системе "Әділет" от 28 июля 2015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внутренних дел РК от 30.03.2020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миграционной полиции Министерства внутренних дел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"Әділет"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в Министерстве юстиции Республики Казахстан направление его копии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 официальном интернет-ресурсе Министерства внутренних дел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приказа.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генерал–майор полиции Тургумбаева Е.З. и Департамент миграционной полиции Министерства внутренних дел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42"/>
        <w:gridCol w:w="6658"/>
      </w:tblGrid>
      <w:tr>
        <w:trPr>
          <w:trHeight w:val="30" w:hRule="atLeast"/>
        </w:trPr>
        <w:tc>
          <w:tcPr>
            <w:tcW w:w="5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внутренних дел</w:t>
            </w:r>
          </w:p>
        </w:tc>
        <w:tc>
          <w:tcPr>
            <w:tcW w:w="6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6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М.Г. Демеуов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удостоверений лицам без гражданства и видов на</w:t>
      </w:r>
      <w:r>
        <w:br/>
      </w:r>
      <w:r>
        <w:rPr>
          <w:rFonts w:ascii="Times New Roman"/>
          <w:b/>
          <w:i w:val="false"/>
          <w:color w:val="000000"/>
        </w:rPr>
        <w:t>жительство иностранцам, постоянно проживающим в Республике</w:t>
      </w:r>
      <w:r>
        <w:br/>
      </w:r>
      <w:r>
        <w:rPr>
          <w:rFonts w:ascii="Times New Roman"/>
          <w:b/>
          <w:i w:val="false"/>
          <w:color w:val="000000"/>
        </w:rPr>
        <w:t>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приказом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