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b89" w14:textId="1cc7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площадей для специфических помещений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февраля 2016 года № 188. Зарегистрирован в Министерстве юстиции Республики Казахстан 11 апреля 2016 года № 13583.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внутренних дел РК от 26.03.2020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специфических помещений органов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подлежит официальному опубликованию и вводится в действие со дня его государственной регистрации.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2016 года № 188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площадей для специфических помещений органов внутренних дел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26.03.2020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площадей с изменениями, внесенными приказом Министра внутренних дел РК от 26.03.2020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5410"/>
        <w:gridCol w:w="837"/>
        <w:gridCol w:w="2925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Министерство внутренних дел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оружия, боеприпасов, взрывчатых веществ, специальных и химических средств (на 1 аттестованного сотрудника)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Центра оперативного управления (далее - ЦОУ)*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лаборатории полимеразной цепной реакции (далее - ПЦР-лаборатории)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биологических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физико-химических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криминалистического полигона и учебного класса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баллистической лаборатории и исследования холодного оружия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трасологических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исследования документов, почерковедческих и криминалистических портретных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полиграфологических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центра обработки данных автоматизированных криминалистических учетов (серверная)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ведения допроса подследственных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следственных действий в режиме "секретности"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следственно-оперативной группы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досмотра и опознания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вещественных доказательств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Департаменты полиции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оружия, боеприпасов, взрывчатых веществ, специальных и химических средств (на 1 аттестованного сотрудника)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дежурной части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ЦОУ*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временного содержания задержанных лиц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ведения допроса подследственных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вещественных доказательств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лаборатории ПЦР-лаборатории *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криминалистического полигона и учебного класса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баллистической лаборатории и исследования холодного оружия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трасологических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технического исследования документов, почерковедческих и криминалистических портретных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одорологических учетов и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полиграфологических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отбора образцов подучетных лиц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центра обработки данных автоматизированных криминалистических учетов (серверная)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следственных действий в режиме "секретности"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следственно-оперативной группы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досмотра и опознания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Региональные (территориальные) подразделения органов внутренних дел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оружия, боеприпасов, взрывчатых веществ, специальных и химических средств (на 1 аттестованного сотрудника)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дежурной части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ЦОУ*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временного содержания задержанных лиц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ведения допроса подследственных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вещественных доказательств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следственных действий в режиме "секретности"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следственно-оперативной группы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досмотра и опознания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 типовому проекту ЦОУ на 75 человек;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*область распространения – г.Алматы (Восточный регион), г.Нур-Султан (Северный регион), г.Шымкент (Южный регион), г.Атырау (Западный регион).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