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7be45" w14:textId="467be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Генерального Прокурора Республики Казахстан от 12 октября 2015 года № 121 "Об утверждении Регламентов государственных услуг, оказываемых Комитетом по правовой статистике и специальным учетам Генеральной прокуратуры Республики Казахстан и его территориальными управлениями"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24 марта 2016 года № 48. Зарегистрирован в Министерстве юстиции Республики Казахстан 22 апреля 2016 года № 13618. Утратил силу приказом Генерального Прокурора Республики Казахстан от 18 мая 2017 года № 49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Генерального Прокурора РК от 18.05.2017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12 октября 2015 года № 121 "Об утверждении регламентов государственных услуг, оказываемых Комитетом по правовой статистике и специальным учетам Генеральной прокуратуры Республики Казахстан и его территориальными управлениями" (зарегистрированный в Реестре государственной регистрации нормативных правовых актов Республики Казахстан № 12280, опубликованный 18 ноября 2015 года в информационно-правовой системе "Әділет") внести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уголовного правонарушения", утвержденным указанным приказом, изложить в редакции согласно приложению 1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управлений", утвержденным указанным приказом, в редакции согласно приложению 2 к настоящему приказу.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по правовой статистике и специальным учетам Генеральной прокуратуры Республики Казахстан (далее – Комитет)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направление копии настоящего приказа в течение пяти рабочих дней со дня его получения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официальном интернет-ресурсе Генеральной прокуратуры Республики Казахстан.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Контроль за исполнением настоящего приказа возложить на Председателя Комитета Айтпаеву С.М.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Прокурор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Даулбаев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марта 2016 года №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2015 года № 121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справки о наличии либо</w:t>
      </w:r>
      <w:r>
        <w:br/>
      </w:r>
      <w:r>
        <w:rPr>
          <w:rFonts w:ascii="Times New Roman"/>
          <w:b/>
          <w:i w:val="false"/>
          <w:color w:val="000000"/>
        </w:rPr>
        <w:t>отсутствии сведений по учетам Комитета по правовой статистике и</w:t>
      </w:r>
      <w:r>
        <w:br/>
      </w:r>
      <w:r>
        <w:rPr>
          <w:rFonts w:ascii="Times New Roman"/>
          <w:b/>
          <w:i w:val="false"/>
          <w:color w:val="000000"/>
        </w:rPr>
        <w:t>специальным учетам Генеральной прокуратуры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совершении лицом уголовного правонарушения"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Государственная услуга "Выдача справки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уголовного правонарушения" (далее – государственная услуга) оказывается Комитетом по правовой статистике и специальным учетам Генеральной прокуратуры Республики Казахстан и его территориальными управлениями (далее – услугодатель) в соответствии со стандартом государственной услуги,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27 июля 2015 года № 95 (далее - стандарт), (зарегистрированный в Реестре государственной регистрации нормативных правовых актов за № 12055).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некоммерческое акционерное общество 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веб-портал "электронного правительства" (далее – портал).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Форма оказываемой государственной услуги: электронная (полностью автоматизированная) и (или) бумажная.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Результат оказания государственной услуги – выдача справки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уголовного правонарушения.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Основанием для начала процедуры (действия) по оказанию государственной услуги является наличие документов услугополучателя (далее – документы)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Через –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прием работником – Государственной корпорации документов от услугополучателя для получения государственной услуги – 1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выбор работником Государственной корпорации услуги, указанной в настоящем регламенте, вывод на экран формы запроса для оказания услуги и ввод работником Государственной корпорации данных услугополучателя в форму запроса, в случае представителя услугополучателя - данных представителя по доверенности (при нотариально удостоверенной доверенности, при ином удостоверении доверенности – данные доверенности не заполняются) – 1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направление запроса через шлюз "электронного портала" (далее ШЭП) в государственную базу данных физических лиц (далее – ГБД ФЛ) о данных услугополучателя, а также в единую нотариальную информационную систему (далее – ЕНИС) – о данных доверенности представителя услугополучателя – 1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проверка наличия данных услугополучателя в ГБД ФЛ, данных доверенности в ЕНИС – 1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заполнение оператором Государственной корпорации формы запроса и удостоверение (подписание) посредством ЭЦП заполненной формы (введенных данных) запроса на оказание услуг – 1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направление электронного документа (запроса услугополучателя), удостоверенного (подписанного) ЭЦП оператора Государственной корпорации через ШЭП для обработки в Автоматизированной информационной системе Комитета по правовой статистике и специальным учетам Генеральной прокуратуры Республики Казахстан (далее – АИС КПСиСУ ГП РК) – 1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регистрация электронного документа и обработка запроса в АИС КПСиСУ ГП РК – 30 секунд;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проверка (обработка) данных в АИС КПСиСУ ГП РК – 30 секунд;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отсутствии совпадений по идентификатору сведений АИС КПСиСУ ГП РК формирование ответа, результата услуги (электронного документа) – 1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получение услугополучателем через оператора Государственной корпорации результата услуги (электронного документа), сформированного посредством АИС КПСиСУ ГП РК. Электронный документ формируется с использованием ЭЦП уполномоченного лица услугодателя – 1 минута.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случае проведения дополнительной проверки: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прием работником Государственной корпорации документов от услугополучателя для получения государственной услуги – 1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выбор работником Государственной корпорации услуги, указанной в настоящем регламенте, вывод на экран формы запроса для оказания услуги и ввод работником Государственной корпорации данных услугополучателя в форму запроса, в случае представителя услугополучателя - данных представителя по доверенности (при нотариально удостоверенной доверенности, при ином удостоверении доверенности – данные доверенности не заполняются) – 1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направление запроса через ШЭП в ГБД ФЛ о данных услугополучателя, а также в ЕНИС о данных доверенности представителя услугополучателя – 1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проверка наличия данных услугополучателя в ГБД ФЛ, данных доверенности в ЕНИС – 1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заполнение оператором Государственной корпорации формы запроса и удостоверение (подписание) посредством ЭЦП заполненной формы (введенных данных) запроса на оказание услуг – 1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направление электронного документа (запроса услугополучателя), удостоверенного (подписанного) ЭЦП оператора Государственной корпорации через ШЭП для обработки в АИС КПСиСУ ГП РК – 1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регистрация электронного документа и обработка запроса в АИС КПСиСУ ГП РК – 30 секунд;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проверка (обработка) данных в АИС КПСиСУ ГП РК – 30 секунд;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установление системой АИС КПСиСУ ГП РК совпадений анкетных данных услугополучателя по идентификатору проверки АИС КПСиСУ ГП РК и направление на ручную обработку услугополучателю – 1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направление по информационной системе Государственной корпорации (далее – ИСГС) сообщения об оставлении запроса на дополнительную проверку – 1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выдача услугополучателю работником Государственной корпорации расписки, где указывается дата выдачи результата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дополнительная проверка (обработка) данных в АИС КПСиСУ ГП РК – 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формирование услугодателем ответа, результата услуги (электронного документа) – 1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получение услугополучателем через оператора Государственной корпорации результата услуги (электронного документа), сформированного посредством АИС КПСиСУ ГП РК. Электронный документ формируется с использованием ЭЦП уполномоченного лица услугодателя – 1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сотрудник Государственной корпорации производит отметку в информационной системе о продлении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случае выезда за рубеж: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прием работником Государственной корпорации документов от услугополучателя для получения государственной услуги на бумажном носителе – 1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выбор работником Государственной корпорации услуги, указанной в настоящем регламенте, вывод на экран формы запроса для оказания услуги и ввод работником Государственной корпорации данных услугополучателя в форму запроса, в случае представителя услугополучателя - данных представителя по доверенности (при нотариально удостоверенной доверенности, при ином удостоверении доверенности – данные доверенности не заполняются) – 1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направление запроса через ШЭП в ГБД ФЛ о данных услугополучателя, а также в ЕНИС о данных доверенности представителя услугополучателя – 1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проверка наличия данных услугополучателя в ГБД ФЛ, данных доверенности в ЕНИС – 1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заполнение оператором Государственной корпорации формы запроса и удостоверение (подписание) посредством ЭЦП заполненной формы (введенных данных) запроса на оказание услуг – 1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направление электронного документа (запроса услугополучателя), удостоверенного (подписанного) ЭЦП оператора Государственной корпорации через ШЭП для обработки в АИС КПСиСУ ГП РК, а также запроса на бумажном носителе с приложением документов по перемене анкетных данных – 1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передача работником Государственной корпорации услугодателю по реестру запроса на бумажном носителе с приложением документов через курьера Государственной корпорации – 2 часа;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регистрация электронного запроса в АИС КПСиСУ ГП РК – 30 секунд;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проверка (обработка) данных в АИС КПСиСУ ГП РК – 30 секунд;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формирование услугодателем ответа, результата услуги и изготовление услугодателем результата услуги на бумажном носителе - 1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подписание результата услуги на бумажном носителе уполномоченным лицом услугодателя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передача результата услуги на бумажном носителе в Государственную корпорацию через курьера Государственной корпорации –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получение услугополучателем через оператора Государственной корпорации результата услуги на бумажном носителе – 1 час;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сотрудник Государственной корпорации производит отметку в информационной системе о продлении срока.</w:t>
      </w:r>
    </w:p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инспектор Государственной корпорации – прием и выдача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инспектор накопительного отдела Государственной корпорации, который составляет реестр и направляет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работник канцелярии услугодателя, который принимает и регистрирует документы, необходимые для получения государственной услуги согласно реестра или из "личного кабинета" услугополучателя (через портал), передает в Государственной корпорации через курьера подготовленную справку, в "личный кабинет услугополучателя";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руководитель структурного подразделения, который определяет ответственного исполнителя;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ответственный исполнитель, который готовит справку;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руководитель услугодателя, который подписывает справку. 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Описание последовательности процедур (действия) между работниками с указанием длительности каждой процедуры: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регистрация в течение 5 минут предоставленных документов услугополучателя в информационной системе и направление их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рассмотрение и передача документов руководителем услугодателя руководителю структурного подразделения – 2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рассмотрение и передача документов руководителем структурного подразделения ответственному исполнителю – 2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подготовка ответственным исполнителем справки со дня получения предоставленных услугополучателем документов – 2 минуты;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дополнительной проверки – 2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получения справки для выезда за рубеж услугополучателя – не более четырех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подписание справок у руководителя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передача справок в Государственную корпорацию через курьера, на портале – в "личный кабинет услугополучателя";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выдача справки.</w:t>
      </w:r>
    </w:p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корпорацией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Описание порядка обращения услугополучателя при оказании услуги через портал и порядка использования информационных систем в процессе оказания государственной услуги: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осуществляет регистрацию на портале с помощью индивидуального идентификационного номера (далее – ИИН)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процесс 1 – ввод услугополучателем ИИН и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условие 1 – проверка на портале подлинности данных об услугополучателе через ИИН и пароля;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процесс 3 – выбор услугополучателем государственной услуги, указанной в настоящем регламенте;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условие 2 – проверка порталом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 и ИИН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процесс 4 – выбор на экране "заказать услугу "он-лайн";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условие 3 – проверка портала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 и ИИН,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процесс 5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процесс 6 – удостоверение (подписание) запроса для оказания услуги посредством ЭЦП услугополучателя и направление электронного документа (запроса) через шлюз электронного правительства (далее – ШЭП) для обработки в Автоматизированной информационной системе Комитета по правовой статистике и специальным учетам Генеральной прокуратуры Республики Казахстан (далее – АИС КПСиСУ ГП РК);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процесс 7 – регистрация электронного документа и обработка запроса в АИС КПСиСУ ГП 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условие 4 – проверка (обработка) данных поступивших из АИС КПСиСУ ГП 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процесс 8 – формирование сообщения об отказе в запрашиваемой услуге, в связи с отсутствием запрошенных данных в АИС КПСиСУ ГП 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процесс 9 – получение услугополучателем справки государственной услуги (электронного документа), сформированной посредством АИС КПСиСУ ГП РК. Электронный документ формируется с использованием ЭЦП уполномоченного лица услугодателя. </w:t>
      </w:r>
    </w:p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Описание порядка обращения услугополучателя при оказании услуги через Государственную корпорацию и порядка использования информационных систем в процессе оказания государственной услуги: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прием работником Государственной корпорации документов от услугополучателя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процесс 1 – ввод оператором Государственной корпорации в автоматизированное рабочее место информационной системы Государственной корпорации (далее - АРМ ИС ГК логина и пароля (процесс авторизации)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процесс 2 – выбор оператором Государственной корпорации услуги, указанной в настоящем регламенте, вывод на экран формы запроса для оказания услуги и ввод оператором Государственной корпорации данных услугополучателя в форму запроса, а также данных по доверенности представителя услугополучателя (при нотариально удостоверенной доверенности, при ином удостоверении доверенности – данные доверенности не заполняются);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процесс 3 – направление запроса через ШЭП в государственную базу данных физических лиц (далее – ГБД ФЛ) о данных услугополучателя, а также в единую нотариальную информационную систему (далее – ЕНИС) – о данных доверенности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условие 1 – проверка наличия данных услугополучателя в ГБД ФЛ,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процесс 4 – формирование сообщения о невозможности получения данных в связи с отсутствием данных услугополучателя в ГБД ФЛ,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процесс 5 – заполнение оператором Государственной корпорации формы запроса и удостоверение (подписание) посредством ЭЦП заполненной формы (введенных данных) запроса на оказание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процесс 6 – направление электронного документа (запроса услугополучателя), удостоверенного (подписанного) ЭЦП оператора Государственной корпорации через ШЭП в АИС КПСиСУ ГП 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процесс 7 – регистрация электронного документа и обработка запроса в АИС КПСиСУ ГП РК;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условие 2 – проверка (обработка) данных поступивших из АРМ ИС ГК (Государственной корпорации);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процесс 8 – формирование сообщения об отказе в запрашиваемой услуге, в связи с отсутствием запрошенных данных в АИС КПСиСУ ГП 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процесс 9 – получение услугополучателем через оператора Государственной корпорации результата услуги (электронного документа), сформированного посредством АИС КПСиСУ ГП РК.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Электронный документ формируется с использованием ЭЦП уполномоченного лица услугодателя.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процесс 10 – получение услугодателем запросов на получение государственной услуги на бумажном носителе;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условие 3 – проверка (обработка) данных поступивших из АРМ ИСГК;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процесс 11 – изготовление услугодателем результата услуги на бумажном носителе;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процесс 12 – подписание результата услуги на бумажном носителе уполномоченным лицом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процесс 13 – передача результата услуги на бумажном носителе в Государственной корпорации через курьера;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процесс 14 – получение услугополучателем через оператора Государственной корпорации результата услуги на бумажном носителе;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процесс 15 – в случае проведения установочной проверки (направление запроса в соответствующие государственные органы для установления процессуального решения) услугополучателю направляется промежуточный ответ, где сообщается о необходимости повторного обращения услугополучателя в Государственной корпорации по истечении 20 рабочих дней с момента получения услугодателем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процесс 16 - сотрудник Государственной корпорации производит отметку в информационной системе о продлении срока.</w:t>
      </w:r>
    </w:p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Описание порядка обращения и последовательности процедур (действий) услугодателя и услугополучателя при оказании государственной услуги через веб-портал "электронного правительства" приведена в схеме функционального взаимодействия информационных систем, задействованных в оказании государственной услуги согласно приложению 1 к настоящему регламенту.</w:t>
      </w:r>
    </w:p>
    <w:bookmarkEnd w:id="18"/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2 к настоящему регламенту.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 либо отсутствии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учетам 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и специальным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совершении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правонарушения"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взаимодействия информационных систем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3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340600" cy="435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отсутствии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учетам 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и специальным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совершении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правонарушения"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о наличии либо отсутствии сведений по учетам</w:t>
      </w:r>
      <w:r>
        <w:br/>
      </w:r>
      <w:r>
        <w:rPr>
          <w:rFonts w:ascii="Times New Roman"/>
          <w:b/>
          <w:i w:val="false"/>
          <w:color w:val="000000"/>
        </w:rPr>
        <w:t>Комитета по правовой статистике и специальным учетам</w:t>
      </w:r>
      <w:r>
        <w:br/>
      </w:r>
      <w:r>
        <w:rPr>
          <w:rFonts w:ascii="Times New Roman"/>
          <w:b/>
          <w:i w:val="false"/>
          <w:color w:val="000000"/>
        </w:rPr>
        <w:t>Генеральной прокуратуры Республики Казахстан о совершении лицом</w:t>
      </w:r>
      <w:r>
        <w:br/>
      </w:r>
      <w:r>
        <w:rPr>
          <w:rFonts w:ascii="Times New Roman"/>
          <w:b/>
          <w:i w:val="false"/>
          <w:color w:val="000000"/>
        </w:rPr>
        <w:t>уголовного правонарушения" при оказании услуги через Центры</w:t>
      </w:r>
      <w:r>
        <w:br/>
      </w:r>
      <w:r>
        <w:rPr>
          <w:rFonts w:ascii="Times New Roman"/>
          <w:b/>
          <w:i w:val="false"/>
          <w:color w:val="000000"/>
        </w:rPr>
        <w:t xml:space="preserve">обслуживания населения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3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марта 2016 года №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2015 года № 121</w:t>
            </w:r>
          </w:p>
        </w:tc>
      </w:tr>
    </w:tbl>
    <w:bookmarkStart w:name="z4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архивных справок и/или</w:t>
      </w:r>
      <w:r>
        <w:br/>
      </w:r>
      <w:r>
        <w:rPr>
          <w:rFonts w:ascii="Times New Roman"/>
          <w:b/>
          <w:i w:val="false"/>
          <w:color w:val="000000"/>
        </w:rPr>
        <w:t>копий архивных документов в пределах архивов Комитета по</w:t>
      </w:r>
      <w:r>
        <w:br/>
      </w:r>
      <w:r>
        <w:rPr>
          <w:rFonts w:ascii="Times New Roman"/>
          <w:b/>
          <w:i w:val="false"/>
          <w:color w:val="000000"/>
        </w:rPr>
        <w:t>правовой статистике и специальным учетам Генеральной</w:t>
      </w:r>
      <w:r>
        <w:br/>
      </w:r>
      <w:r>
        <w:rPr>
          <w:rFonts w:ascii="Times New Roman"/>
          <w:b/>
          <w:i w:val="false"/>
          <w:color w:val="000000"/>
        </w:rPr>
        <w:t>прокуратуры Республики Казахстан и его территориальных</w:t>
      </w:r>
      <w:r>
        <w:br/>
      </w:r>
      <w:r>
        <w:rPr>
          <w:rFonts w:ascii="Times New Roman"/>
          <w:b/>
          <w:i w:val="false"/>
          <w:color w:val="000000"/>
        </w:rPr>
        <w:t>управлений"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0"/>
    <w:bookmarkStart w:name="z4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Государственная услуга "Выдача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 (далее – государственная услуга) оказывается Комитетом по правовой статистике и специальным учетам Генеральной прокуратуры Республики Казахстан и его территориальными управлениями (далее – услугодатель) в соответствии со стандартом государственной услуги,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27 июля 2015 года № 95 (далее - стандарт), (зарегистрированный в Реестре государственной регистрации нормативных правовых актов за № 12055).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Прием документов и выдача результатов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канцелярию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некоммерческое акционерное общество Государственная корпорация "Правительство для граждан" (далее – Государственная корпорация).</w:t>
      </w:r>
    </w:p>
    <w:bookmarkStart w:name="z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услуги: бумажная.</w:t>
      </w:r>
    </w:p>
    <w:bookmarkEnd w:id="22"/>
    <w:bookmarkStart w:name="z5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Результат оказания государственной услуги - 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управлений.</w:t>
      </w:r>
    </w:p>
    <w:bookmarkEnd w:id="23"/>
    <w:bookmarkStart w:name="z5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24"/>
    <w:bookmarkStart w:name="z5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Основанием для начала процедуры (действия) по оказанию государственной услуги является наличие документов услугополучателя (далее – документы),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5"/>
    <w:bookmarkStart w:name="z5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Содержание каждой процедуры (действия), входящих в состав процесса оказания государственной услуги, длительность его выполнения: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через канцелярию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сотрудник канцелярии услугодателя принимает и регистрирует документы услугополучателя, направляет их руководителю услугодателя (в день получения документов услугополучателя в течение тридцати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услугодателя в течение двух часов рассматривает представленные документы и направляет для определения ответственного исполнителя руководителю структурного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структурного подразделения в течение двух часов рассматривает представленные документы, определяет ответственного исполнителя и направляет ему представленные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ответственный исполнитель в течение двадцати семи календарных дней осуществляет поиск информации по картотекам архивов услугодателя после проведения проверки по автоматизированной базе данных АИС "Специальные учеты" и при наличии сведений в отношении запрашиваемых лиц подготавливает архивную справку, архивную копию или архивную выписку, при отсутствии - готовится письменный ответ об отсутствии данных услугополучателю;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услугодателя подписывает архивную справку, архивную копию, архивную выписку или письменное подтверждение об отсутствии сведений услугополучателю;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сотрудник канцелярии осуществляет выдачу архивной справки, архивной копии или архивной выписки, заверенной печатью, либо письменный ответ об отсутствии запрашиваемых сведений под расписку в журнале выдачи справок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через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работник канцелярии услугодателя принимает документы услугополучателя, поступившие через Государственную корпорацию, регистрирует в течение тридцати минут и направляет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определение руководством услугодателя структурного подразделения, исполнителя, ответственного за оказание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подготовка ответственным исполнителем в срок в течение двадцати семи календарных дней со дня получения предоставленных услугополучателем документов, архивной справки, архивной копии или архивной выписки, при отсутствии - готовится письменный ответ об отсутствии данных услугополучателю;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подписание ответственным исполнителем у руководителя услугодателя архивной справки, архивной копии или архивной выписки, либо письменного ответа об отсутствии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передача архивной справки, архивной копии или архивной выписки, либо письменного ответа об отсутствии данных на бумажном носителе в Государственную корпорацию через курьера;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получение услугополучателем через оператора Государственной корпорации архивной справки, архивной копии или архивной выписки, либо письменного ответа об отсутствии данных услугополучателя.</w:t>
      </w:r>
    </w:p>
    <w:bookmarkStart w:name="z5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прием и регистрация представленных документов услугополучателя, необходимых для оказания государственной услуги, в канцелярии услугодателя и передача их руководителю;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резолюция руководителя услугодателя для рассмотрения руководителю структурного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резолюция руководителя структурного подразделения для рассмотрения ответственному исполнителю;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оформление ответственным исполнителем информации и передача его для подписания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подписание информации у руководителя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выдача услугополучателю архивной справки, архивной копии, архивной выписки либо письменного ответа об отсутствии сведений.</w:t>
      </w:r>
    </w:p>
    <w:bookmarkStart w:name="z5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28"/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Перечень структурных подразделений (работников) услугодателя, участвующих в процессе оказания государственной услуги: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сотрудник канцелярии услугодателя (прием, регистрация и передача руководителю документов, регистрация и выдача архивной справки архивной копии, архивной выписки);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(рассмотрение документов, подписание архивной справки архивной копии, архивной выписки);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руководитель структурного подразделения услугодателя (рассмотрение документов и определение ответственного исполнителя);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ответственный исполнитель – сотрудник услугодателя (поиск сведений, проверка, подготовка архивной справки, архивной копии, архивной выписки).</w:t>
      </w:r>
    </w:p>
    <w:bookmarkStart w:name="z5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Описание последовательности процедур (действий) между структурными подразделениями (работниками) услугодателя приведены в справочнике бизнес-процессов оказания государственной услуги, согласно приложению к настоящему регламенту.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и/или копий архивных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 архивов 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и специальным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территориальных управлений"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архивных справок и/или копий архивных документов в</w:t>
      </w:r>
      <w:r>
        <w:br/>
      </w:r>
      <w:r>
        <w:rPr>
          <w:rFonts w:ascii="Times New Roman"/>
          <w:b/>
          <w:i w:val="false"/>
          <w:color w:val="000000"/>
        </w:rPr>
        <w:t>пределах архивов Комитета по правовой статистике и специальным</w:t>
      </w:r>
      <w:r>
        <w:br/>
      </w:r>
      <w:r>
        <w:rPr>
          <w:rFonts w:ascii="Times New Roman"/>
          <w:b/>
          <w:i w:val="false"/>
          <w:color w:val="000000"/>
        </w:rPr>
        <w:t>учетам Генеральной прокуратуры Республики Казахстан и его</w:t>
      </w:r>
      <w:r>
        <w:br/>
      </w:r>
      <w:r>
        <w:rPr>
          <w:rFonts w:ascii="Times New Roman"/>
          <w:b/>
          <w:i w:val="false"/>
          <w:color w:val="000000"/>
        </w:rPr>
        <w:t xml:space="preserve">территориальных управлений"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7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433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