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81b0" w14:textId="11e8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субъектов производства драгоценных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марта 2016 года № 303. Зарегистрирован в Министерстве юстиции Республики Казахстан 27 апреля 2016 года № 13635.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14 января 2016 года "О драгоценных металлах и драгоценных камнях"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субъектов производства драгоценных металлов.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2016 года № 303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субъектов производства драгоценных металлов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приказом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280"/>
        <w:gridCol w:w="1709"/>
        <w:gridCol w:w="1122"/>
        <w:gridCol w:w="1359"/>
        <w:gridCol w:w="3021"/>
        <w:gridCol w:w="422"/>
        <w:gridCol w:w="2146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субъектов производства драгоценных металлов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нахождение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 телефон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почта, факс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технологических операций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сырьевого товара содержащего драгоценные металлы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"Казцинк"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970140000211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Восточно-Казахстанская область, город Усть-Каменогорск, улица Промышленная, 1.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(7232) 291001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kazzinc@kazz inc.com, 8 (7232) 291355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(обогащение, извлечение); аффинаж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необработанные драгоценные металлы (в том числе сплав Доре в виде слитка, катодные металлы), цинковые осадки; лом ювелирных изделий; руды и концентраты драгоценных металлов; руды, концентраты и зола цветных металлов, полупродукты производства цветных металлов, содержащие драгоценные металлы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"Kazakhmys Smelting (Қазақмыс Смэлтинг)"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110440001807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Карагандинская область, город Балхаш, улица Ленина, дом 1.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(71036) 62255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Dinara.Bo@kazakhmys.kz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(71036)  63478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(обогащение, извлечение); аффинаж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необработанные драгоценные металлы (в том числе сплав Доре в виде слитка, катодные металлы), цинковые осадки; лом ювелирных изделий; руды и концентраты драгоценных металлов; руды, концентраты и зола цветных металлов, полупродукты производства цветных металлов, содержащие драгоценные металлы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"Тау-Кен Алтын"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091240012920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город Нур-Султан, район Алматы, улица А194, дом 1.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(7172) 30 94 24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info@taukenaltyn.kz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(7172) 30 94 24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аффинаж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необработанные драгоценные металлы (в том числе сплав Доре в виде слитка, катодные металлы), цинковые осадки; лом ювелирных изделий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