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e607" w14:textId="6c7e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завершении 2015-2016 учебного года и проведении итоговой аттестации
обучающихся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марта 2016 года № 235. Зарегистрирован в Министерстве юстиции Республики Казахстан 29 апреля 2016 года № 13650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образовании», а также в целях организованного завершения 2015–2016 учебного года, проведения промежуточной и итоговой аттестации обучающихся общеобразовательных учебных заведений независимо от форм собственности и ведомственной подчиненности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сроки завершения учебного года и проведения промежуточной и итоговой аттестации обучающихся: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учебные занятия в предшкольных, 1-11 (12) классах всех видов дневных и вечерних (сменных) общеобразовательных учебных заведений - 25 мая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промежуточная аттестация обучающихся в 5-8 (9), 10 (11) классах до 31 мая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итоговая аттестация обучающихся 9 (10) классов, освоивших общеобразовательную учебную программу основного среднего образования - с 30 мая по 15 июня 2016 года, обучающихся 11 (12) классов, освоивших образовательную учебную программу общего среднего образования - с 1 по 20 июня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обучающиеся 9 (10) классов, освоившие общеобразовательную учебную программу основного среднего образования - три обязательных экзамена и устные экзамены по выбору по 1-2 предметам.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форма и сроки проведения обязательных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(по языку обучения) - 30 мая 2016 года (сочинение - для обучающихся школ с углубленным изучением гуманитарных предметов и гимназий, диктант - для остальных);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письменный экзамен по алгебре - 3 июня 2016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казахскому языку в школах с русским, узбекским, уйгурским и таджикским языками обучения - 8 июня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русскому языку в школах с казахским языком обучения - 8 июня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итоговая аттестация обучающихся 11 (12) классов, освоивших образовательную учебную программу общего среднего образования - в форме единого национального тестирования (далее - ЕНТ) или государственных выпускных экзаменов.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Желающие в текущем учебном году поступать в организации высшего образования Республики Казахстан проходят итоговую аттестацию в форме ЕНТ с 1 по 15 июня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Обучающиеся 11 классов общеобразовательных школ с узбекским, уйгурским и таджикским языками обучения (за исключением обучающихся, претендующих на получение аттестатов «Алтын белгі» и с отличием) по желанию могут принять участие в сдаче ЕНТ на казахском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Обучающиеся 11 (12) классов организаций среднего образования, не желающие в год завершения обучения поступать в организации высшего образования Республики Казахстан и участвовать в ЕНТ, сдают государственные выпускные экзамены: четыре обязательных и устные экзамены по выбору по 1-2 предметам.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Перечень, форма и сроки проведения обязательных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казахскому языку в школах с русским, узбекским, уйгурским, таджикским языками обучения - 1 июня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русскому языку в школах с казахским языком обучения - 1 июня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родному языку и литературе (язык обучения школы) в форме сочинения (для вечерних общеобразовательных школ - диктант) - 6 июня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письменный экзамен по алгебре и началам анализа - 8 июня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устный экзамен по истории Казахстана - 11 июня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Управлениям образования областей, городов Алматы и Астана, республиканским специализированным общеобразовательным организациям образования обеспечить завершение 2015-2016 учебного года в соответствии с требованиями настоящего приказа, Типовыми правилами текущего контроля успеваемости, промежуточной и итоговой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аттестации обучающихся в организациях образования, реализующих общеобразовательные учебные программы начального, основного среднего, общего среднего образования,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обучающихся», зарегистрирован в Реестре государственной регистрации нормативных правовых актов за № 5191.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Управлениям образования Алматинской, Жамбылской, Южно-Казахстанской областей и города Алматы подготовить экзаменационные материалы по проведению письменных выпускных экзаменов для школ с узбекским, уйгурским и таджикским языками обучения до 25 мая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дошкольного и среднего образования, информационных технологий (Жонтаева Ж.А.):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пакеты экзаменационных заданий по казахскому языку и литературе, русскому языку и литературе, алгебре, алгебре и началам анализа для обучающихся 9 (10) и 11 (12) классов республиканских специализированных общеобразовательных организаций до 25 мая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темы сочинений по казахскому языку и литературе до министерств образования Монголии, Республики Узбекистан и Российской Федерации до 15 апреля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редакциям газет «Қазақстан мұғалімі», «Учитель Казахстана» темы сочинений для опубликования до 30 марта 2016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направить копии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пяти рабочих дней со дня получения зарегистрированного настоящего приказа направить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разместить настоящий приказ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5), 6) и 7)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образования и науки Республики Казахстан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