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5c144" w14:textId="4a5c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марта 2016 года № 301. Зарегистрирован в Министерстве юстиции Республики Казахстан 4 мая 2016 года № 13685. Утратил силу приказом Министра иностранных дел Республики Казахстан от 3 июня 2020 года № 11-1-4/184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иностранных дел РК от 03.06.2020 </w:t>
      </w:r>
      <w:r>
        <w:rPr>
          <w:rFonts w:ascii="Times New Roman"/>
          <w:b w:val="false"/>
          <w:i w:val="false"/>
          <w:color w:val="ff0000"/>
          <w:sz w:val="28"/>
        </w:rPr>
        <w:t>№ 11-1-4/184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2016 года № 301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ходатайства на</w:t>
      </w:r>
      <w:r>
        <w:br/>
      </w:r>
      <w:r>
        <w:rPr>
          <w:rFonts w:ascii="Times New Roman"/>
          <w:b/>
          <w:i w:val="false"/>
          <w:color w:val="000000"/>
        </w:rPr>
        <w:t>получение инвесторской визы для лиц, являющихся нерезидентами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осуществляющих инвестиционную</w:t>
      </w:r>
      <w:r>
        <w:br/>
      </w:r>
      <w:r>
        <w:rPr>
          <w:rFonts w:ascii="Times New Roman"/>
          <w:b/>
          <w:i w:val="false"/>
          <w:color w:val="000000"/>
        </w:rPr>
        <w:t>деятельность на территории Республики Казахстан"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– 11 (одиннадцать) рабочих дней (день приема заявлений и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в Государственную корпорацию – 20 (двадцать)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Государственную корпорацию – 15 (пятнадцать)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 (далее – Правила) либо мотивированный ответ об отказе в оказании государственной услуги в случаях и по основаниям, предусмотренным пунктом 9-1 настоящего Стандарта государственной услуги.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 заявлений и выдача результатов оказания государственной услуги осуществляются Государственной корпорацией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трудовым законодательством Республики Казахстан.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электронной очереди, без предварительной записи и ускоренного обслуживания, при желании услугополучателя, возможно "бронирование" электронной очереди посредством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лица, заявленного на получение инвесторской визы с нотариально удостоверенным переводом на государственный или русский язык (со сроком действия паспорта не менее чем за три месяца до окончания срока действия запрашиваемой визы);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устава заявителя (в случае если заявитель является юридическим лицом, 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должность руководителя и/или заместителя руководителя заявителя, а также руководителя структурных подразделений (в случае если заявитель является юридическим лицом, оригинал представляется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с законодательством Республики Казахстан о бухгалтерском учете и финансовой отчетности, счета-фактуры, оформленные в соответствии с налоговым законодательством Республики Казахстан, таможенные декларации, оформленные в соответствии с таможенным законодательством Республики Казахстан, оригинал представляется для сверки).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услугополучатель представляет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иные не предусмотрены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Государственной корпорацией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выдает расписку об отказе в приеме документов по форме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услугополучателю, осуществляется работником Государственной корпорации на основании расписки о приеме при предъявлении документа, удостоверяющего личность (либо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Услугодатель отказывает в оказании государственных услуг по следующим основаниям: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отрицательный ответ уполномоченного государственного органа на запрос о согласовании, который требуется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адресу: 010000, город Астана, район Есиль, проспект Кабанбай Батыра, дом 32/1, здание "Транспорт Тауэр", контактный телефон: +7 (7172) 75-40-81.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необходимости, прием документов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 – центр 1414, 8 800 080 7777.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www.mid.gov.kz,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00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путем обращения по телефону к услугодателю.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+7 (7172)75-45-40, Единого контакт-центра – 1414 или 8 800 080 70 70.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ходатайства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9"/>
        <w:gridCol w:w="185"/>
        <w:gridCol w:w="49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юридического лица Республики Казахстан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прохождении регистрации (перерегистрации) юридического лица Республики Казахстан (дата, основание)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адрес, фактическое местонахождение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телефон, факс, электронная почта)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инвестиций (с подтверждением факта вложения инвестиций)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для получения ходатайства (указать соответствующий подпункт/подпункты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 (почтой, нарочно)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лице/лицах, заявленного на получение инвесторской визы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 юридического лица Республики Казахстан)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 (при его наличии)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6"/>
        <w:gridCol w:w="155"/>
        <w:gridCol w:w="4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(с подтверждением факта вложения инвестиций)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для получения ходатайства (указать соответствующий подпункт/подпункты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инвестициям и развитию Республики Казахстан от 29 декабря 2015 года № 1265 (зарегистрирован в Реестре государственной регистрации нормативных правовых актов за № 13039)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факс, электронная почта)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(почтой, нарочно)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заявителя)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услугополучатель предоставляет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Казахстан, а также несет ответственность в соответствии с законодательством Республики Казахстан за достоверность предъявляемых сведений.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 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инвестиционную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(далее – ФИО),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(адрес услугополучателя)</w:t>
      </w:r>
    </w:p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по инвестициям и развитию РК от 15.11.2018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(указать адрес) отказывает в приеме документов на оказание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ввиду представления Вами неполного пакета документов согласно перечню, и (или) документов с истекшим сроком действия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документов, и (или) документов с истекшим сроком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ФИО (при его наличии) 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Ф.И.О. (при его наличии)____________________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